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5" o:title=""/>
          </v:shape>
          <o:OLEObject Type="Embed" ProgID="AcroExch.Document.DC" ShapeID="_x0000_i1025" DrawAspect="Content" ObjectID="_1759312500" r:id="rId6"/>
        </w:object>
      </w:r>
    </w:p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A405B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4C0052" w:rsidRDefault="00CA405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4C0052" w:rsidRDefault="00CA40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‌Департамент образования Ярославской области</w:t>
      </w:r>
      <w:r>
        <w:rPr>
          <w:sz w:val="28"/>
        </w:rPr>
        <w:br/>
      </w:r>
      <w:bookmarkStart w:id="0" w:name="ca7504fb-a4f4-48c8-ab7c-756ffe56e67b"/>
      <w:bookmarkEnd w:id="0"/>
      <w:r>
        <w:rPr>
          <w:b/>
          <w:color w:val="000000"/>
          <w:sz w:val="28"/>
        </w:rPr>
        <w:t xml:space="preserve">‌‌ </w:t>
      </w:r>
    </w:p>
    <w:p w:rsidR="004C0052" w:rsidRDefault="00CA405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5858e69b-b955-4d5b-94a8-f3a644af01d4"/>
      <w:r>
        <w:rPr>
          <w:b/>
          <w:color w:val="000000"/>
          <w:sz w:val="28"/>
        </w:rPr>
        <w:t>Муниципальное общеобразовательное учреждение Ростовского муниципального района</w:t>
      </w:r>
      <w:bookmarkEnd w:id="1"/>
      <w:r>
        <w:rPr>
          <w:b/>
          <w:color w:val="000000"/>
          <w:sz w:val="28"/>
        </w:rPr>
        <w:t>‌</w:t>
      </w:r>
    </w:p>
    <w:p w:rsidR="004C0052" w:rsidRDefault="00CA405B">
      <w:pPr>
        <w:spacing w:line="408" w:lineRule="auto"/>
        <w:jc w:val="center"/>
        <w:rPr>
          <w:b/>
          <w:sz w:val="30"/>
        </w:rPr>
      </w:pPr>
      <w:r>
        <w:rPr>
          <w:b/>
          <w:color w:val="000000"/>
          <w:sz w:val="28"/>
        </w:rPr>
        <w:t>‌‌‌ ‌МОУ Ишненская СОШ</w:t>
      </w:r>
    </w:p>
    <w:p w:rsidR="004C0052" w:rsidRDefault="004C0052">
      <w:pPr>
        <w:pStyle w:val="a3"/>
        <w:ind w:left="0"/>
        <w:rPr>
          <w:b/>
          <w:sz w:val="30"/>
        </w:rPr>
      </w:pPr>
    </w:p>
    <w:tbl>
      <w:tblPr>
        <w:tblW w:w="0" w:type="auto"/>
        <w:tblInd w:w="503" w:type="dxa"/>
        <w:tblLook w:val="04A0"/>
      </w:tblPr>
      <w:tblGrid>
        <w:gridCol w:w="3096"/>
        <w:gridCol w:w="3115"/>
        <w:gridCol w:w="3115"/>
      </w:tblGrid>
      <w:tr w:rsidR="004C0052">
        <w:tc>
          <w:tcPr>
            <w:tcW w:w="2611" w:type="dxa"/>
          </w:tcPr>
          <w:p w:rsidR="004C0052" w:rsidRDefault="00CA405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4C0052" w:rsidRDefault="00CA405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МО учителей гуманитарного </w:t>
            </w:r>
            <w:r>
              <w:rPr>
                <w:color w:val="000000"/>
                <w:sz w:val="28"/>
                <w:szCs w:val="28"/>
              </w:rPr>
              <w:t>цикла</w:t>
            </w:r>
          </w:p>
          <w:p w:rsidR="004C0052" w:rsidRDefault="00CA40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0052" w:rsidRDefault="00CA40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Кирпичёва Л.Р.</w:t>
            </w:r>
          </w:p>
          <w:p w:rsidR="004C0052" w:rsidRDefault="00CA4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«28» августа   2023 г.</w:t>
            </w:r>
          </w:p>
          <w:p w:rsidR="004C0052" w:rsidRDefault="004C00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0052" w:rsidRDefault="00CA405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4C0052" w:rsidRDefault="00CA405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Зам.директора  по УВР</w:t>
            </w:r>
          </w:p>
          <w:p w:rsidR="004C0052" w:rsidRDefault="004C0052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4C0052" w:rsidRDefault="00CA40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0052" w:rsidRDefault="00CA40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Пелёвина Т.З.</w:t>
            </w:r>
          </w:p>
          <w:p w:rsidR="004C0052" w:rsidRDefault="004C0052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C0052" w:rsidRDefault="004C0052">
            <w:pPr>
              <w:rPr>
                <w:color w:val="000000"/>
                <w:sz w:val="24"/>
                <w:szCs w:val="24"/>
              </w:rPr>
            </w:pPr>
          </w:p>
          <w:p w:rsidR="004C0052" w:rsidRDefault="004C005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C0052" w:rsidRDefault="00CA405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C0052" w:rsidRDefault="00CA405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МОУ Ишненская СОШ</w:t>
            </w:r>
          </w:p>
          <w:p w:rsidR="004C0052" w:rsidRDefault="00CA405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C0052" w:rsidRDefault="00CA40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Ю.А.</w:t>
            </w:r>
          </w:p>
          <w:p w:rsidR="004C0052" w:rsidRDefault="00CA40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292 </w:t>
            </w:r>
            <w:r>
              <w:rPr>
                <w:color w:val="000000"/>
                <w:sz w:val="24"/>
                <w:szCs w:val="24"/>
              </w:rPr>
              <w:t>о/д от «28» августа   2023 г.</w:t>
            </w:r>
          </w:p>
          <w:p w:rsidR="004C0052" w:rsidRDefault="004C005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0052" w:rsidRDefault="004C0052">
      <w:pPr>
        <w:pStyle w:val="a3"/>
        <w:ind w:left="0"/>
        <w:rPr>
          <w:b/>
          <w:sz w:val="30"/>
        </w:rPr>
      </w:pPr>
    </w:p>
    <w:p w:rsidR="004C0052" w:rsidRDefault="004C0052">
      <w:pPr>
        <w:pStyle w:val="a3"/>
        <w:ind w:left="0"/>
        <w:rPr>
          <w:b/>
          <w:sz w:val="30"/>
        </w:rPr>
      </w:pPr>
    </w:p>
    <w:p w:rsidR="004C0052" w:rsidRDefault="004C0052">
      <w:pPr>
        <w:pStyle w:val="a3"/>
        <w:ind w:left="0"/>
        <w:rPr>
          <w:b/>
          <w:sz w:val="30"/>
        </w:rPr>
      </w:pPr>
    </w:p>
    <w:p w:rsidR="004C0052" w:rsidRDefault="004C0052">
      <w:pPr>
        <w:pStyle w:val="a3"/>
        <w:ind w:left="0"/>
        <w:rPr>
          <w:b/>
          <w:sz w:val="30"/>
        </w:rPr>
      </w:pPr>
    </w:p>
    <w:p w:rsidR="004C0052" w:rsidRDefault="00CA405B">
      <w:pPr>
        <w:spacing w:before="254"/>
        <w:ind w:left="357" w:right="25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>ПРОГРАММА</w:t>
      </w:r>
    </w:p>
    <w:p w:rsidR="004C0052" w:rsidRDefault="00CA405B">
      <w:pPr>
        <w:spacing w:before="226"/>
        <w:ind w:left="358" w:right="252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предмета</w:t>
      </w:r>
    </w:p>
    <w:p w:rsidR="004C0052" w:rsidRDefault="00CA405B">
      <w:pPr>
        <w:spacing w:before="225"/>
        <w:ind w:left="360" w:right="252"/>
        <w:jc w:val="center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России»</w:t>
      </w:r>
    </w:p>
    <w:p w:rsidR="004C0052" w:rsidRDefault="00CA405B">
      <w:pPr>
        <w:spacing w:before="221"/>
        <w:ind w:left="361" w:right="252"/>
        <w:jc w:val="center"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</w:t>
      </w:r>
      <w:r>
        <w:rPr>
          <w:sz w:val="28"/>
        </w:rPr>
        <w:t xml:space="preserve"> </w:t>
      </w:r>
      <w:r>
        <w:rPr>
          <w:sz w:val="28"/>
        </w:rPr>
        <w:t>5–6</w:t>
      </w:r>
      <w:r>
        <w:rPr>
          <w:sz w:val="28"/>
        </w:rPr>
        <w:t xml:space="preserve"> </w:t>
      </w:r>
      <w:r>
        <w:rPr>
          <w:spacing w:val="-2"/>
          <w:sz w:val="28"/>
        </w:rPr>
        <w:t>классов</w:t>
      </w: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0"/>
        </w:rPr>
      </w:pPr>
    </w:p>
    <w:p w:rsidR="004C0052" w:rsidRDefault="004C0052">
      <w:pPr>
        <w:pStyle w:val="a3"/>
        <w:ind w:left="0"/>
        <w:rPr>
          <w:sz w:val="35"/>
        </w:rPr>
      </w:pPr>
    </w:p>
    <w:p w:rsidR="004C0052" w:rsidRDefault="00CA405B">
      <w:pPr>
        <w:ind w:left="359" w:right="252"/>
        <w:jc w:val="center"/>
        <w:rPr>
          <w:b/>
          <w:sz w:val="28"/>
        </w:rPr>
      </w:pPr>
      <w:r>
        <w:rPr>
          <w:b/>
          <w:spacing w:val="-4"/>
          <w:sz w:val="28"/>
        </w:rPr>
        <w:t>Ишня 2023</w:t>
      </w:r>
    </w:p>
    <w:p w:rsidR="004C0052" w:rsidRDefault="004C0052">
      <w:pPr>
        <w:jc w:val="center"/>
        <w:rPr>
          <w:sz w:val="28"/>
        </w:r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1"/>
        <w:spacing w:before="77"/>
        <w:ind w:left="124"/>
      </w:pPr>
      <w:r>
        <w:lastRenderedPageBreak/>
        <w:t>СОДЕРЖАНИЕ</w:t>
      </w:r>
      <w:r>
        <w:rPr>
          <w:spacing w:val="-2"/>
        </w:rPr>
        <w:t>ОБУЧЕНИЯ</w:t>
      </w:r>
    </w:p>
    <w:p w:rsidR="004C0052" w:rsidRDefault="004C0052">
      <w:pPr>
        <w:pStyle w:val="a3"/>
        <w:spacing w:before="8"/>
        <w:ind w:left="0"/>
        <w:rPr>
          <w:b/>
          <w:sz w:val="34"/>
        </w:rPr>
      </w:pPr>
    </w:p>
    <w:p w:rsidR="004C0052" w:rsidRDefault="00CA405B">
      <w:pPr>
        <w:pStyle w:val="a4"/>
        <w:numPr>
          <w:ilvl w:val="0"/>
          <w:numId w:val="1"/>
        </w:numPr>
        <w:tabs>
          <w:tab w:val="left" w:pos="304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4C0052" w:rsidRDefault="00CA405B">
      <w:pPr>
        <w:pStyle w:val="2"/>
        <w:spacing w:before="156"/>
      </w:pPr>
      <w:r>
        <w:t>Тематическийблок1.«Россия–нашобщий</w:t>
      </w:r>
      <w:r>
        <w:rPr>
          <w:spacing w:val="-4"/>
        </w:rPr>
        <w:t>дом»</w:t>
      </w:r>
    </w:p>
    <w:p w:rsidR="004C0052" w:rsidRDefault="00CA405B">
      <w:pPr>
        <w:spacing w:before="19"/>
        <w:ind w:left="133"/>
        <w:jc w:val="both"/>
        <w:rPr>
          <w:i/>
          <w:sz w:val="24"/>
        </w:rPr>
      </w:pPr>
      <w:r>
        <w:rPr>
          <w:i/>
          <w:sz w:val="24"/>
        </w:rPr>
        <w:t>Тема1.Зачемизучатькурс«Основыдуховно-нравственнойкультурынародов</w:t>
      </w:r>
      <w:r>
        <w:rPr>
          <w:i/>
          <w:spacing w:val="-2"/>
          <w:sz w:val="24"/>
        </w:rPr>
        <w:t>России»?</w:t>
      </w:r>
    </w:p>
    <w:p w:rsidR="004C0052" w:rsidRDefault="00CA405B">
      <w:pPr>
        <w:pStyle w:val="a3"/>
        <w:spacing w:before="27" w:line="252" w:lineRule="auto"/>
        <w:ind w:left="116" w:right="111" w:firstLine="576"/>
        <w:jc w:val="both"/>
      </w:pPr>
      <w:r>
        <w:t>Формирование и закрепление гражданского единства. Родина и Отечество.Традиционные ценности и ролевые модели. Традиционная семья. Всеобщийхарактер морали и нравственности. Русский язык</w:t>
      </w:r>
      <w:r>
        <w:t xml:space="preserve"> и единое культурноепространство. Риски и угрозы духовно</w:t>
      </w:r>
      <w:r>
        <w:rPr>
          <w:i/>
        </w:rPr>
        <w:t>-</w:t>
      </w:r>
      <w:r>
        <w:t>нравственной культуре народов России.</w:t>
      </w:r>
    </w:p>
    <w:p w:rsidR="004C0052" w:rsidRDefault="00CA405B">
      <w:pPr>
        <w:spacing w:before="129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Тема2.Нашдом – </w:t>
      </w:r>
      <w:r>
        <w:rPr>
          <w:i/>
          <w:spacing w:val="-2"/>
          <w:sz w:val="24"/>
        </w:rPr>
        <w:t>Россия.</w:t>
      </w:r>
    </w:p>
    <w:p w:rsidR="004C0052" w:rsidRDefault="00CA405B">
      <w:pPr>
        <w:pStyle w:val="a3"/>
        <w:spacing w:before="32"/>
        <w:ind w:left="686"/>
        <w:jc w:val="both"/>
      </w:pPr>
      <w:r>
        <w:t>Россия–многонациональнаястрана.МногонациональныйнародРоссийской</w:t>
      </w:r>
      <w:r>
        <w:rPr>
          <w:spacing w:val="-2"/>
        </w:rPr>
        <w:t>Федерации.</w:t>
      </w:r>
    </w:p>
    <w:p w:rsidR="004C0052" w:rsidRDefault="00CA405B">
      <w:pPr>
        <w:pStyle w:val="a3"/>
        <w:spacing w:before="12"/>
        <w:ind w:left="124"/>
        <w:jc w:val="both"/>
      </w:pPr>
      <w:r>
        <w:t>Россиякакобщийдом.Дружба</w:t>
      </w:r>
      <w:r>
        <w:rPr>
          <w:spacing w:val="-2"/>
        </w:rPr>
        <w:t xml:space="preserve"> народов.</w:t>
      </w:r>
    </w:p>
    <w:p w:rsidR="004C0052" w:rsidRDefault="00CA405B">
      <w:pPr>
        <w:spacing w:before="139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Тема3.Языки </w:t>
      </w:r>
      <w:r>
        <w:rPr>
          <w:i/>
          <w:spacing w:val="-2"/>
          <w:sz w:val="24"/>
        </w:rPr>
        <w:t>история.</w:t>
      </w:r>
    </w:p>
    <w:p w:rsidR="004C0052" w:rsidRDefault="00CA405B">
      <w:pPr>
        <w:pStyle w:val="a3"/>
        <w:spacing w:before="34"/>
        <w:ind w:left="681"/>
        <w:jc w:val="both"/>
      </w:pPr>
      <w:r>
        <w:t>Чтотакоея</w:t>
      </w:r>
      <w:r>
        <w:t>зык?Каквязыкенародаотражаетсяегоистория?Языккакинструмент</w:t>
      </w:r>
      <w:r>
        <w:rPr>
          <w:spacing w:val="-2"/>
        </w:rPr>
        <w:t>культуры.</w:t>
      </w:r>
    </w:p>
    <w:p w:rsidR="004C0052" w:rsidRDefault="00CA405B">
      <w:pPr>
        <w:pStyle w:val="a3"/>
        <w:spacing w:before="15"/>
        <w:jc w:val="both"/>
      </w:pPr>
      <w:r>
        <w:t xml:space="preserve">Важностькоммуникациимеждулюдьми.Языкинародовмира,их </w:t>
      </w:r>
      <w:r>
        <w:rPr>
          <w:spacing w:val="-2"/>
        </w:rPr>
        <w:t>взаимосвязь.</w:t>
      </w:r>
    </w:p>
    <w:p w:rsidR="004C0052" w:rsidRDefault="00CA405B">
      <w:pPr>
        <w:spacing w:before="136"/>
        <w:ind w:left="133"/>
        <w:jc w:val="both"/>
        <w:rPr>
          <w:i/>
          <w:sz w:val="24"/>
        </w:rPr>
      </w:pPr>
      <w:r>
        <w:rPr>
          <w:i/>
          <w:sz w:val="24"/>
        </w:rPr>
        <w:t>Тема4.Русскийязык–языкобщенияи язык</w:t>
      </w:r>
      <w:r>
        <w:rPr>
          <w:i/>
          <w:spacing w:val="-2"/>
          <w:sz w:val="24"/>
        </w:rPr>
        <w:t>возможностей.</w:t>
      </w:r>
    </w:p>
    <w:p w:rsidR="004C0052" w:rsidRDefault="00CA405B">
      <w:pPr>
        <w:pStyle w:val="a3"/>
        <w:spacing w:before="34" w:line="252" w:lineRule="auto"/>
        <w:ind w:right="115" w:firstLine="566"/>
        <w:jc w:val="both"/>
      </w:pPr>
      <w:r>
        <w:t>Русский язык – основа российской культуры. Как складывался русский язык:вкл</w:t>
      </w:r>
      <w:r>
        <w:t xml:space="preserve">ад народов России в его развитие. Русский язык как культурообразующийпроект и язык межнационального общения. Важность общего языка для всехнародов России. Возможности, которые даѐт русский </w:t>
      </w:r>
      <w:r>
        <w:rPr>
          <w:spacing w:val="-2"/>
        </w:rPr>
        <w:t>язык.</w:t>
      </w:r>
    </w:p>
    <w:p w:rsidR="004C0052" w:rsidRDefault="00CA405B">
      <w:pPr>
        <w:spacing w:before="127"/>
        <w:ind w:left="133"/>
        <w:jc w:val="both"/>
        <w:rPr>
          <w:i/>
          <w:sz w:val="24"/>
        </w:rPr>
      </w:pPr>
      <w:r>
        <w:rPr>
          <w:i/>
          <w:sz w:val="24"/>
        </w:rPr>
        <w:t>Тема5.Истокиродной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before="27" w:line="252" w:lineRule="auto"/>
        <w:ind w:right="114" w:firstLine="562"/>
        <w:jc w:val="both"/>
      </w:pPr>
      <w:r>
        <w:t xml:space="preserve">Что такое культура. Культура и </w:t>
      </w:r>
      <w:r>
        <w:t>природа. Роль культуры в жизни общества.Многообразие культур и его причины. Единство культурного пространстваРоссии.</w:t>
      </w:r>
    </w:p>
    <w:p w:rsidR="004C0052" w:rsidRDefault="00CA405B">
      <w:pPr>
        <w:spacing w:before="126"/>
        <w:ind w:left="133"/>
        <w:jc w:val="both"/>
        <w:rPr>
          <w:i/>
          <w:sz w:val="24"/>
        </w:rPr>
      </w:pPr>
      <w:r>
        <w:rPr>
          <w:i/>
          <w:sz w:val="24"/>
        </w:rPr>
        <w:t>Тема6.Материальная</w:t>
      </w:r>
      <w:r>
        <w:rPr>
          <w:i/>
          <w:spacing w:val="-2"/>
          <w:sz w:val="24"/>
        </w:rPr>
        <w:t>культура.</w:t>
      </w:r>
    </w:p>
    <w:p w:rsidR="004C0052" w:rsidRDefault="00CA405B">
      <w:pPr>
        <w:pStyle w:val="a3"/>
        <w:spacing w:before="31" w:line="252" w:lineRule="auto"/>
        <w:ind w:left="124" w:right="110" w:firstLine="564"/>
        <w:jc w:val="both"/>
      </w:pPr>
      <w:r>
        <w:t>Материальная культура: архитектура, одежда, пища, транспорт, техника.Связь между материальной культурой и духов</w:t>
      </w:r>
      <w:r>
        <w:t>но</w:t>
      </w:r>
      <w:r>
        <w:rPr>
          <w:i/>
        </w:rPr>
        <w:t>-</w:t>
      </w:r>
      <w:r>
        <w:t>нравственными ценностямиобщества.</w:t>
      </w:r>
    </w:p>
    <w:p w:rsidR="004C0052" w:rsidRDefault="00CA405B">
      <w:pPr>
        <w:spacing w:before="124"/>
        <w:ind w:left="133"/>
        <w:jc w:val="both"/>
        <w:rPr>
          <w:i/>
          <w:sz w:val="24"/>
        </w:rPr>
      </w:pPr>
      <w:r>
        <w:rPr>
          <w:i/>
          <w:sz w:val="24"/>
        </w:rPr>
        <w:t>Тема7.Духовная</w:t>
      </w:r>
      <w:r>
        <w:rPr>
          <w:i/>
          <w:spacing w:val="-2"/>
          <w:sz w:val="24"/>
        </w:rPr>
        <w:t>культура.</w:t>
      </w:r>
    </w:p>
    <w:p w:rsidR="004C0052" w:rsidRDefault="00CA405B">
      <w:pPr>
        <w:pStyle w:val="a3"/>
        <w:spacing w:before="34" w:line="254" w:lineRule="auto"/>
        <w:ind w:left="116" w:right="107" w:firstLine="569"/>
        <w:jc w:val="both"/>
      </w:pPr>
      <w:r>
        <w:t>Духовно</w:t>
      </w:r>
      <w:r>
        <w:rPr>
          <w:i/>
        </w:rPr>
        <w:t>-</w:t>
      </w:r>
      <w:r>
        <w:t xml:space="preserve">нравственная культура. Искусство, наука, духовность Мораль,нравственность, ценности. Художественное осмысление мира. Символ и знак.Духовная культура как реализация </w:t>
      </w:r>
      <w:r>
        <w:rPr>
          <w:spacing w:val="-2"/>
        </w:rPr>
        <w:t>ценностей.</w:t>
      </w:r>
    </w:p>
    <w:p w:rsidR="004C0052" w:rsidRDefault="00CA405B">
      <w:pPr>
        <w:spacing w:before="118"/>
        <w:ind w:left="133"/>
        <w:jc w:val="both"/>
        <w:rPr>
          <w:i/>
          <w:sz w:val="24"/>
        </w:rPr>
      </w:pPr>
      <w:r>
        <w:rPr>
          <w:i/>
          <w:sz w:val="24"/>
        </w:rPr>
        <w:t>Тема8.Культу</w:t>
      </w:r>
      <w:r>
        <w:rPr>
          <w:i/>
          <w:sz w:val="24"/>
        </w:rPr>
        <w:t>раи</w:t>
      </w:r>
      <w:r>
        <w:rPr>
          <w:i/>
          <w:spacing w:val="-2"/>
          <w:sz w:val="24"/>
        </w:rPr>
        <w:t xml:space="preserve"> религия.</w:t>
      </w:r>
    </w:p>
    <w:p w:rsidR="004C0052" w:rsidRDefault="00CA405B">
      <w:pPr>
        <w:pStyle w:val="a3"/>
        <w:spacing w:before="34"/>
        <w:ind w:left="688"/>
        <w:jc w:val="both"/>
      </w:pPr>
      <w:r>
        <w:t>Религияикультура.Чтотакоерелигия,еѐрольвжизниобществаи</w:t>
      </w:r>
      <w:r>
        <w:rPr>
          <w:spacing w:val="-2"/>
        </w:rPr>
        <w:t>человека.</w:t>
      </w:r>
    </w:p>
    <w:p w:rsidR="004C0052" w:rsidRDefault="00CA405B">
      <w:pPr>
        <w:pStyle w:val="a3"/>
        <w:spacing w:before="12"/>
        <w:jc w:val="both"/>
      </w:pPr>
      <w:r>
        <w:t>ГосударствообразующиерелигииРоссии.Единствоценностейврелигиях</w:t>
      </w:r>
      <w:r>
        <w:rPr>
          <w:spacing w:val="-2"/>
        </w:rPr>
        <w:t>России.</w:t>
      </w:r>
    </w:p>
    <w:p w:rsidR="004C0052" w:rsidRDefault="004C0052">
      <w:pPr>
        <w:pStyle w:val="a3"/>
        <w:spacing w:before="8"/>
        <w:ind w:left="0"/>
        <w:rPr>
          <w:sz w:val="22"/>
        </w:rPr>
      </w:pPr>
    </w:p>
    <w:p w:rsidR="004C0052" w:rsidRDefault="00CA405B">
      <w:pPr>
        <w:ind w:left="133"/>
        <w:rPr>
          <w:i/>
          <w:sz w:val="24"/>
        </w:rPr>
      </w:pPr>
      <w:r>
        <w:rPr>
          <w:i/>
          <w:sz w:val="24"/>
        </w:rPr>
        <w:t>Тема9.Культураи</w:t>
      </w:r>
      <w:r>
        <w:rPr>
          <w:i/>
          <w:spacing w:val="-2"/>
          <w:sz w:val="24"/>
        </w:rPr>
        <w:t xml:space="preserve"> образование.</w:t>
      </w:r>
    </w:p>
    <w:p w:rsidR="004C0052" w:rsidRDefault="00CA405B">
      <w:pPr>
        <w:pStyle w:val="a3"/>
        <w:spacing w:before="17" w:line="244" w:lineRule="auto"/>
        <w:ind w:left="116" w:firstLine="571"/>
      </w:pPr>
      <w:r>
        <w:t>Зачемнужно учиться? Культуракак способ получения нужных знаний.Образованиекакклю</w:t>
      </w:r>
      <w:r>
        <w:t>чк социализации и духовно</w:t>
      </w:r>
      <w:r>
        <w:rPr>
          <w:i/>
        </w:rPr>
        <w:t>-</w:t>
      </w:r>
      <w:r>
        <w:t>нравственному развитиючеловека.</w:t>
      </w:r>
    </w:p>
    <w:p w:rsidR="004C0052" w:rsidRDefault="00CA405B">
      <w:pPr>
        <w:spacing w:before="119" w:line="242" w:lineRule="auto"/>
        <w:ind w:left="119" w:firstLine="12"/>
        <w:rPr>
          <w:sz w:val="24"/>
        </w:rPr>
      </w:pPr>
      <w:r>
        <w:rPr>
          <w:i/>
          <w:sz w:val="24"/>
        </w:rPr>
        <w:t xml:space="preserve">Тема 10. Многообразие культур России (практическое занятие). </w:t>
      </w:r>
      <w:r>
        <w:rPr>
          <w:sz w:val="24"/>
        </w:rPr>
        <w:t>Единство культур народов России. Что значит быть культурным человеком?Знание о культуре народов России.</w:t>
      </w:r>
    </w:p>
    <w:p w:rsidR="004C0052" w:rsidRDefault="004C0052">
      <w:pPr>
        <w:pStyle w:val="a3"/>
        <w:spacing w:before="10"/>
        <w:ind w:left="0"/>
        <w:rPr>
          <w:sz w:val="21"/>
        </w:rPr>
      </w:pPr>
    </w:p>
    <w:p w:rsidR="004C0052" w:rsidRDefault="00CA405B">
      <w:pPr>
        <w:spacing w:line="247" w:lineRule="auto"/>
        <w:ind w:left="133" w:right="1716" w:hanging="10"/>
        <w:rPr>
          <w:i/>
          <w:sz w:val="24"/>
        </w:rPr>
      </w:pPr>
      <w:r>
        <w:rPr>
          <w:b/>
          <w:sz w:val="24"/>
        </w:rPr>
        <w:t xml:space="preserve">Тематический блок 2. «Семья и духовно-нравственные ценности» </w:t>
      </w:r>
      <w:r>
        <w:rPr>
          <w:i/>
          <w:sz w:val="24"/>
        </w:rPr>
        <w:t>Тема 11. Семья– хранитель духовных ценностей.</w:t>
      </w:r>
    </w:p>
    <w:p w:rsidR="004C0052" w:rsidRDefault="00CA405B">
      <w:pPr>
        <w:pStyle w:val="a3"/>
        <w:tabs>
          <w:tab w:val="left" w:pos="9820"/>
        </w:tabs>
        <w:spacing w:before="3"/>
        <w:ind w:right="116" w:firstLine="574"/>
      </w:pPr>
      <w:r>
        <w:t>Семья–базовыйэлементобщества.Семейныеценности,традицииикультура.</w:t>
      </w:r>
      <w:r>
        <w:tab/>
      </w:r>
      <w:r>
        <w:rPr>
          <w:spacing w:val="-2"/>
        </w:rPr>
        <w:t xml:space="preserve">Помощь </w:t>
      </w:r>
      <w:r>
        <w:t>сиротам как духовно</w:t>
      </w:r>
      <w:r>
        <w:rPr>
          <w:i/>
        </w:rPr>
        <w:t>-</w:t>
      </w:r>
      <w:r>
        <w:t>нравственный долг человека.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Тема12.Родинаначинаетсяс</w:t>
      </w:r>
      <w:r>
        <w:rPr>
          <w:i/>
          <w:spacing w:val="-2"/>
          <w:sz w:val="24"/>
        </w:rPr>
        <w:t>семьи</w:t>
      </w:r>
      <w:r>
        <w:rPr>
          <w:i/>
          <w:spacing w:val="-2"/>
          <w:sz w:val="24"/>
        </w:rPr>
        <w:t>.</w:t>
      </w:r>
    </w:p>
    <w:p w:rsidR="004C0052" w:rsidRDefault="00CA405B">
      <w:pPr>
        <w:pStyle w:val="a3"/>
        <w:tabs>
          <w:tab w:val="left" w:pos="8774"/>
        </w:tabs>
        <w:spacing w:before="17"/>
        <w:ind w:left="124" w:right="121" w:firstLine="564"/>
      </w:pPr>
      <w:r>
        <w:t>Историясемьикакчастьисториинарода,государства,человечества.Как</w:t>
      </w:r>
      <w:r>
        <w:tab/>
        <w:t>связаныРодинаи семья? Что такое Родина и Отечество?</w:t>
      </w:r>
    </w:p>
    <w:p w:rsidR="004C0052" w:rsidRDefault="00CA405B">
      <w:pPr>
        <w:spacing w:before="125"/>
        <w:ind w:left="133"/>
        <w:rPr>
          <w:i/>
          <w:sz w:val="24"/>
        </w:rPr>
      </w:pPr>
      <w:r>
        <w:rPr>
          <w:i/>
          <w:sz w:val="24"/>
        </w:rPr>
        <w:t>Тема13.Традициисемейноговоспитанияв</w:t>
      </w:r>
      <w:r>
        <w:rPr>
          <w:i/>
          <w:spacing w:val="-2"/>
          <w:sz w:val="24"/>
        </w:rPr>
        <w:t>России.</w:t>
      </w:r>
    </w:p>
    <w:p w:rsidR="004C0052" w:rsidRDefault="004C0052">
      <w:pPr>
        <w:rPr>
          <w:sz w:val="24"/>
        </w:r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tabs>
          <w:tab w:val="left" w:pos="9038"/>
        </w:tabs>
        <w:spacing w:before="72" w:line="244" w:lineRule="auto"/>
        <w:ind w:right="110" w:firstLine="571"/>
      </w:pPr>
      <w:r>
        <w:lastRenderedPageBreak/>
        <w:t>Семейные</w:t>
      </w:r>
      <w:r>
        <w:t xml:space="preserve"> </w:t>
      </w:r>
      <w:r>
        <w:t>традиции</w:t>
      </w:r>
      <w:r>
        <w:t xml:space="preserve"> </w:t>
      </w:r>
      <w:r>
        <w:t>народов</w:t>
      </w:r>
      <w:r>
        <w:t xml:space="preserve"> </w:t>
      </w:r>
      <w:r>
        <w:t>России.Межнациональные</w:t>
      </w:r>
      <w:r>
        <w:t xml:space="preserve"> </w:t>
      </w:r>
      <w:r>
        <w:t>семьи.</w:t>
      </w:r>
      <w:r>
        <w:t xml:space="preserve"> </w:t>
      </w:r>
      <w:r>
        <w:t>Семейное</w:t>
      </w:r>
      <w:r>
        <w:t xml:space="preserve"> </w:t>
      </w:r>
      <w:r>
        <w:t>воспитание</w:t>
      </w:r>
      <w:r>
        <w:t xml:space="preserve"> </w:t>
      </w:r>
      <w:r>
        <w:t>как тр</w:t>
      </w:r>
      <w:r>
        <w:t>ансляция ценностей.</w:t>
      </w:r>
    </w:p>
    <w:p w:rsidR="004C0052" w:rsidRDefault="00CA405B">
      <w:pPr>
        <w:spacing w:before="121"/>
        <w:ind w:left="133"/>
        <w:rPr>
          <w:i/>
          <w:sz w:val="24"/>
        </w:rPr>
      </w:pPr>
      <w:r>
        <w:rPr>
          <w:i/>
          <w:sz w:val="24"/>
        </w:rPr>
        <w:t>Тема14.Образ</w:t>
      </w:r>
      <w:r>
        <w:rPr>
          <w:i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z w:val="24"/>
        </w:rPr>
        <w:t xml:space="preserve"> </w:t>
      </w:r>
      <w:r>
        <w:rPr>
          <w:i/>
          <w:sz w:val="24"/>
        </w:rPr>
        <w:t>в культуре</w:t>
      </w:r>
      <w:r>
        <w:rPr>
          <w:i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tabs>
          <w:tab w:val="left" w:pos="9549"/>
        </w:tabs>
        <w:spacing w:before="18" w:line="244" w:lineRule="auto"/>
        <w:ind w:right="121" w:firstLine="566"/>
      </w:pPr>
      <w:r>
        <w:t>Произведения</w:t>
      </w:r>
      <w:r>
        <w:t xml:space="preserve"> </w:t>
      </w:r>
      <w:r>
        <w:t>устного</w:t>
      </w:r>
      <w:r>
        <w:t xml:space="preserve"> </w:t>
      </w:r>
      <w:r>
        <w:t>поэтического</w:t>
      </w:r>
      <w:r>
        <w:t xml:space="preserve"> </w:t>
      </w:r>
      <w:r>
        <w:t>творчества</w:t>
      </w:r>
      <w:r>
        <w:t xml:space="preserve"> </w:t>
      </w:r>
      <w:r>
        <w:t>(сказки,поговорки</w:t>
      </w:r>
      <w:r>
        <w:t xml:space="preserve"> </w:t>
      </w:r>
      <w:r>
        <w:t>и</w:t>
      </w:r>
      <w:r>
        <w:t xml:space="preserve"> </w:t>
      </w:r>
      <w:r>
        <w:t>другие)о</w:t>
      </w:r>
      <w:r>
        <w:t xml:space="preserve"> </w:t>
      </w:r>
      <w:r>
        <w:t>семье</w:t>
      </w:r>
      <w:r>
        <w:t xml:space="preserve"> </w:t>
      </w:r>
      <w:r>
        <w:t>и семейных обязанностях. Семья в литературе и произведениях разных</w:t>
      </w:r>
      <w:r>
        <w:t xml:space="preserve"> </w:t>
      </w:r>
      <w:r>
        <w:t>видов искусства.</w:t>
      </w:r>
    </w:p>
    <w:p w:rsidR="004C0052" w:rsidRDefault="00CA405B">
      <w:pPr>
        <w:spacing w:before="118"/>
        <w:ind w:left="133"/>
        <w:rPr>
          <w:i/>
          <w:sz w:val="24"/>
        </w:rPr>
      </w:pPr>
      <w:r>
        <w:rPr>
          <w:i/>
          <w:sz w:val="24"/>
        </w:rPr>
        <w:t>Тема15.Труд</w:t>
      </w:r>
      <w:r>
        <w:rPr>
          <w:i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2"/>
          <w:sz w:val="24"/>
        </w:rPr>
        <w:t xml:space="preserve"> семьи.</w:t>
      </w:r>
    </w:p>
    <w:p w:rsidR="004C0052" w:rsidRDefault="00CA405B">
      <w:pPr>
        <w:pStyle w:val="a3"/>
        <w:spacing w:before="17" w:line="247" w:lineRule="auto"/>
        <w:ind w:left="688" w:right="3645" w:firstLine="4"/>
      </w:pPr>
      <w:r>
        <w:t>Социальные</w:t>
      </w:r>
      <w:r>
        <w:t xml:space="preserve"> </w:t>
      </w:r>
      <w:r>
        <w:t>роли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семьи.Роль</w:t>
      </w:r>
      <w:r>
        <w:t xml:space="preserve"> </w:t>
      </w:r>
      <w:r>
        <w:t>домашнего</w:t>
      </w:r>
      <w:r>
        <w:t xml:space="preserve"> </w:t>
      </w:r>
      <w:r>
        <w:t>труда. Роль нравственных норм в благополучии семьи.</w:t>
      </w:r>
    </w:p>
    <w:p w:rsidR="004C0052" w:rsidRDefault="00CA405B">
      <w:pPr>
        <w:spacing w:before="128"/>
        <w:ind w:left="133"/>
        <w:rPr>
          <w:i/>
          <w:sz w:val="24"/>
        </w:rPr>
      </w:pPr>
      <w:r>
        <w:rPr>
          <w:i/>
          <w:sz w:val="24"/>
        </w:rPr>
        <w:t>Тема16.Семья</w:t>
      </w:r>
      <w:r>
        <w:rPr>
          <w:i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16" w:line="275" w:lineRule="exact"/>
        <w:ind w:left="686"/>
      </w:pPr>
      <w:r>
        <w:t>Рассказ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семье(с</w:t>
      </w:r>
      <w:r>
        <w:t xml:space="preserve"> </w:t>
      </w:r>
      <w:r>
        <w:t>использованием</w:t>
      </w:r>
      <w:r>
        <w:t xml:space="preserve"> </w:t>
      </w:r>
      <w:r>
        <w:t>фотографий,книг,писем</w:t>
      </w:r>
      <w:r>
        <w:t xml:space="preserve"> </w:t>
      </w:r>
      <w:r>
        <w:t>и</w:t>
      </w:r>
      <w:r>
        <w:t xml:space="preserve"> </w:t>
      </w:r>
      <w:r>
        <w:t>другого).Семейное</w:t>
      </w:r>
      <w:r>
        <w:rPr>
          <w:spacing w:val="-2"/>
        </w:rPr>
        <w:t>древо.</w:t>
      </w:r>
    </w:p>
    <w:p w:rsidR="004C0052" w:rsidRDefault="00CA405B">
      <w:pPr>
        <w:pStyle w:val="a3"/>
        <w:spacing w:line="275" w:lineRule="exact"/>
        <w:ind w:left="124"/>
      </w:pPr>
      <w:r>
        <w:t>Семейные</w:t>
      </w:r>
      <w:r>
        <w:rPr>
          <w:spacing w:val="-2"/>
        </w:rPr>
        <w:t>традиции.</w:t>
      </w:r>
    </w:p>
    <w:p w:rsidR="004C0052" w:rsidRDefault="004C0052">
      <w:pPr>
        <w:pStyle w:val="a3"/>
        <w:spacing w:before="2"/>
        <w:ind w:left="0"/>
        <w:rPr>
          <w:sz w:val="22"/>
        </w:rPr>
      </w:pPr>
    </w:p>
    <w:p w:rsidR="004C0052" w:rsidRDefault="00CA405B">
      <w:pPr>
        <w:ind w:left="133" w:right="1499" w:hanging="10"/>
        <w:jc w:val="both"/>
        <w:rPr>
          <w:i/>
          <w:sz w:val="24"/>
        </w:rPr>
      </w:pPr>
      <w:r>
        <w:rPr>
          <w:b/>
          <w:sz w:val="24"/>
        </w:rPr>
        <w:t xml:space="preserve">Тематический блок 3. «Духовно-нравственное богатство личности» </w:t>
      </w:r>
      <w:r>
        <w:rPr>
          <w:i/>
          <w:sz w:val="24"/>
        </w:rPr>
        <w:t>Тема 17. Личность – общество – культура.</w:t>
      </w:r>
    </w:p>
    <w:p w:rsidR="004C0052" w:rsidRDefault="00CA405B">
      <w:pPr>
        <w:pStyle w:val="a3"/>
        <w:spacing w:before="19"/>
        <w:ind w:right="108" w:firstLine="562"/>
        <w:jc w:val="both"/>
      </w:pPr>
      <w:r>
        <w:t>Что делает человека человеком? Почему человек не может жить вне общества.Связь между обществом и культурой как реализация духовно</w:t>
      </w:r>
      <w:r>
        <w:rPr>
          <w:i/>
        </w:rPr>
        <w:t>-</w:t>
      </w:r>
      <w:r>
        <w:t>нравственных</w:t>
      </w:r>
      <w:r>
        <w:t xml:space="preserve"> </w:t>
      </w:r>
      <w:r>
        <w:t>ценностей.</w:t>
      </w:r>
    </w:p>
    <w:p w:rsidR="004C0052" w:rsidRDefault="00CA405B">
      <w:pPr>
        <w:spacing w:before="133"/>
        <w:ind w:left="133"/>
        <w:jc w:val="both"/>
        <w:rPr>
          <w:i/>
          <w:sz w:val="24"/>
        </w:rPr>
      </w:pPr>
      <w:r>
        <w:rPr>
          <w:i/>
          <w:sz w:val="24"/>
        </w:rPr>
        <w:t>Тема18.Духовный</w:t>
      </w:r>
      <w:r>
        <w:rPr>
          <w:i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человека.</w:t>
      </w:r>
    </w:p>
    <w:p w:rsidR="004C0052" w:rsidRDefault="00CA405B">
      <w:pPr>
        <w:pStyle w:val="a3"/>
        <w:spacing w:before="19"/>
        <w:ind w:left="112" w:right="116" w:firstLine="569"/>
        <w:jc w:val="both"/>
      </w:pPr>
      <w:r>
        <w:t>Человек – творец культуры. Культура как духовный мир человека. Мораль.Нравственность. Патриотизм. Реализация ценностей в культуре. Творчество: что</w:t>
      </w:r>
      <w:r>
        <w:t xml:space="preserve"> </w:t>
      </w:r>
      <w:r>
        <w:t>это такое? Границы творчества. Традиции и новации в кул</w:t>
      </w:r>
      <w:r>
        <w:t>ьтуре. Границы культур.Созидательный труд. Важность труда как творческой деятельности, как</w:t>
      </w:r>
      <w:r>
        <w:t xml:space="preserve"> </w:t>
      </w:r>
      <w:r>
        <w:t>реализации.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ind w:left="133"/>
        <w:jc w:val="both"/>
        <w:rPr>
          <w:i/>
          <w:sz w:val="24"/>
        </w:rPr>
      </w:pPr>
      <w:r>
        <w:rPr>
          <w:i/>
          <w:sz w:val="24"/>
        </w:rPr>
        <w:t>Тема19.Личность</w:t>
      </w:r>
      <w:r>
        <w:rPr>
          <w:i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z w:val="24"/>
        </w:rPr>
        <w:t>духовно-нравственные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ценности.</w:t>
      </w:r>
    </w:p>
    <w:p w:rsidR="004C0052" w:rsidRDefault="00CA405B">
      <w:pPr>
        <w:pStyle w:val="a3"/>
        <w:spacing w:before="22" w:line="237" w:lineRule="auto"/>
        <w:ind w:right="111" w:firstLine="566"/>
        <w:jc w:val="both"/>
      </w:pPr>
      <w:r>
        <w:t xml:space="preserve">Мораль и нравственность в жизни человека. Взаимопомощь, сострадание,милосердие, любовь, дружба, </w:t>
      </w:r>
      <w:r>
        <w:t>коллективизм, патриотизм, любовь к близким.</w:t>
      </w:r>
    </w:p>
    <w:p w:rsidR="004C0052" w:rsidRDefault="004C0052">
      <w:pPr>
        <w:pStyle w:val="a3"/>
        <w:spacing w:before="7"/>
        <w:ind w:left="0"/>
        <w:rPr>
          <w:sz w:val="22"/>
        </w:rPr>
      </w:pPr>
    </w:p>
    <w:p w:rsidR="004C0052" w:rsidRDefault="00CA405B">
      <w:pPr>
        <w:pStyle w:val="2"/>
      </w:pPr>
      <w:r>
        <w:t>Тематическийблок4.«Культурное</w:t>
      </w:r>
      <w:r>
        <w:t xml:space="preserve"> </w:t>
      </w:r>
      <w:r>
        <w:t>единство</w:t>
      </w:r>
      <w:r>
        <w:t xml:space="preserve"> </w:t>
      </w:r>
      <w:r>
        <w:rPr>
          <w:spacing w:val="-2"/>
        </w:rPr>
        <w:t>России»</w:t>
      </w:r>
    </w:p>
    <w:p w:rsidR="004C0052" w:rsidRDefault="00CA405B">
      <w:pPr>
        <w:spacing w:before="15" w:line="242" w:lineRule="auto"/>
        <w:ind w:left="116" w:right="107" w:firstLine="14"/>
        <w:jc w:val="both"/>
        <w:rPr>
          <w:sz w:val="24"/>
        </w:rPr>
      </w:pPr>
      <w:r>
        <w:rPr>
          <w:i/>
          <w:sz w:val="24"/>
        </w:rPr>
        <w:t xml:space="preserve">Тема 20. Историческая память как духовно-нравственная ценность. </w:t>
      </w:r>
      <w:r>
        <w:rPr>
          <w:sz w:val="24"/>
        </w:rPr>
        <w:t>Что такое история и почему она важна? История семьи – часть истории народа,государства, человечества</w:t>
      </w:r>
      <w:r>
        <w:rPr>
          <w:sz w:val="24"/>
        </w:rPr>
        <w:t>. Важность исторической памяти, недопустимость еѐ</w:t>
      </w:r>
      <w:r>
        <w:rPr>
          <w:sz w:val="24"/>
        </w:rPr>
        <w:t xml:space="preserve"> </w:t>
      </w:r>
      <w:r>
        <w:rPr>
          <w:sz w:val="24"/>
        </w:rPr>
        <w:t>фальсификации. Преемственность поколений.</w:t>
      </w:r>
    </w:p>
    <w:p w:rsidR="004C0052" w:rsidRDefault="00CA405B">
      <w:pPr>
        <w:spacing w:before="119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Тема21.Литературакакязык 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before="19" w:line="242" w:lineRule="auto"/>
        <w:ind w:right="121" w:firstLine="564"/>
        <w:jc w:val="both"/>
      </w:pPr>
      <w:r>
        <w:t>Литература как художественное осмысление действительности. От сказкик роману. Зачем нужны литературные произведения? Внутренний м</w:t>
      </w:r>
      <w:r>
        <w:t>ир человека</w:t>
      </w:r>
      <w:r>
        <w:t xml:space="preserve"> </w:t>
      </w:r>
      <w:r>
        <w:t>и его духовность.</w:t>
      </w:r>
    </w:p>
    <w:p w:rsidR="004C0052" w:rsidRDefault="00CA405B">
      <w:pPr>
        <w:spacing w:before="122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Тема22.Взаимовлияние </w:t>
      </w:r>
      <w:r>
        <w:rPr>
          <w:i/>
          <w:spacing w:val="-2"/>
          <w:sz w:val="24"/>
        </w:rPr>
        <w:t>культур.</w:t>
      </w:r>
    </w:p>
    <w:p w:rsidR="004C0052" w:rsidRDefault="00CA405B">
      <w:pPr>
        <w:pStyle w:val="a3"/>
        <w:spacing w:before="19" w:line="242" w:lineRule="auto"/>
        <w:ind w:right="105" w:firstLine="566"/>
        <w:jc w:val="both"/>
      </w:pPr>
      <w:r>
        <w:t>Взаимодействие культур. Межпоколенная и межкультурная трансляция.Обмен ценностными установками и идеями. Примеры межкультурной</w:t>
      </w:r>
      <w:r>
        <w:t xml:space="preserve"> </w:t>
      </w:r>
      <w:r>
        <w:t>коммуникации как способ формирования общих духовно</w:t>
      </w:r>
      <w:r>
        <w:rPr>
          <w:i/>
        </w:rPr>
        <w:t>-</w:t>
      </w:r>
      <w:r>
        <w:t>нравственных ценно</w:t>
      </w:r>
      <w:r>
        <w:t>стей.</w:t>
      </w:r>
    </w:p>
    <w:p w:rsidR="004C0052" w:rsidRDefault="00CA405B">
      <w:pPr>
        <w:pStyle w:val="a3"/>
        <w:spacing w:before="124" w:line="242" w:lineRule="auto"/>
        <w:ind w:left="116" w:right="105" w:firstLine="14"/>
        <w:jc w:val="both"/>
      </w:pPr>
      <w:r>
        <w:rPr>
          <w:i/>
        </w:rPr>
        <w:t>Тема 23. Духовно-нравственные ценности российского народа.</w:t>
      </w:r>
      <w:r>
        <w:rPr>
          <w:i/>
        </w:rPr>
        <w:t xml:space="preserve"> </w:t>
      </w:r>
      <w:r>
        <w:t>Жизнь, достоинство, права и свободы человека, патриотизм,</w:t>
      </w:r>
      <w:r>
        <w:t xml:space="preserve"> </w:t>
      </w:r>
      <w:r>
        <w:t>гражданственность, служение Отечеству и ответственность за его судьбу, высокие</w:t>
      </w:r>
      <w:r>
        <w:t xml:space="preserve"> </w:t>
      </w:r>
      <w:r>
        <w:t>нравственные идеалы, крепкая семья, созидательный труд</w:t>
      </w:r>
      <w:r>
        <w:t>, приоритет духовного</w:t>
      </w:r>
      <w:r>
        <w:t xml:space="preserve"> </w:t>
      </w:r>
      <w:r>
        <w:t>над материальным, гуманизм, милосердие, справедливость, коллективизм,взаимопомощь, историческая память и преемственность поколений, единство</w:t>
      </w:r>
      <w:r>
        <w:t xml:space="preserve"> </w:t>
      </w:r>
      <w:r>
        <w:t>народов России.</w:t>
      </w:r>
    </w:p>
    <w:p w:rsidR="004C0052" w:rsidRDefault="00CA405B">
      <w:pPr>
        <w:spacing w:before="124"/>
        <w:ind w:left="133"/>
        <w:jc w:val="both"/>
        <w:rPr>
          <w:i/>
          <w:sz w:val="24"/>
        </w:rPr>
      </w:pPr>
      <w:r>
        <w:rPr>
          <w:i/>
          <w:sz w:val="24"/>
        </w:rPr>
        <w:t>Тема24.Регионы</w:t>
      </w:r>
      <w:r>
        <w:rPr>
          <w:i/>
          <w:sz w:val="24"/>
        </w:rPr>
        <w:t xml:space="preserve"> </w:t>
      </w:r>
      <w:r>
        <w:rPr>
          <w:i/>
          <w:sz w:val="24"/>
        </w:rPr>
        <w:t>России:культурное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многообразие.</w:t>
      </w:r>
    </w:p>
    <w:p w:rsidR="004C0052" w:rsidRDefault="00CA405B">
      <w:pPr>
        <w:pStyle w:val="a3"/>
        <w:spacing w:before="16"/>
        <w:ind w:left="686"/>
        <w:jc w:val="both"/>
        <w:rPr>
          <w:i/>
        </w:rPr>
      </w:pPr>
      <w:r>
        <w:t>Историческиеисоциальныепричиныкультурногоразнообразия.Каждый</w:t>
      </w:r>
      <w:r>
        <w:t xml:space="preserve"> </w:t>
      </w:r>
      <w:r>
        <w:t>регион</w:t>
      </w:r>
      <w:r>
        <w:t xml:space="preserve"> </w:t>
      </w:r>
      <w:r>
        <w:rPr>
          <w:spacing w:val="-2"/>
        </w:rPr>
        <w:t>уникален</w:t>
      </w:r>
      <w:r>
        <w:rPr>
          <w:i/>
          <w:spacing w:val="-2"/>
        </w:rPr>
        <w:t>.</w:t>
      </w:r>
    </w:p>
    <w:p w:rsidR="004C0052" w:rsidRDefault="00CA405B">
      <w:pPr>
        <w:pStyle w:val="a3"/>
        <w:spacing w:before="3"/>
        <w:ind w:left="112"/>
        <w:jc w:val="both"/>
      </w:pPr>
      <w:r>
        <w:t>Малая</w:t>
      </w:r>
      <w:r>
        <w:t xml:space="preserve"> </w:t>
      </w:r>
      <w:r>
        <w:t>Родина–часть</w:t>
      </w:r>
      <w:r>
        <w:t xml:space="preserve"> </w:t>
      </w:r>
      <w:r>
        <w:t>общего</w:t>
      </w:r>
      <w:r>
        <w:rPr>
          <w:spacing w:val="-2"/>
        </w:rPr>
        <w:t xml:space="preserve"> Отечества.</w:t>
      </w:r>
    </w:p>
    <w:p w:rsidR="004C0052" w:rsidRDefault="00CA405B">
      <w:pPr>
        <w:spacing w:before="129"/>
        <w:ind w:left="133"/>
        <w:jc w:val="both"/>
        <w:rPr>
          <w:i/>
          <w:sz w:val="24"/>
        </w:rPr>
      </w:pPr>
      <w:r>
        <w:rPr>
          <w:i/>
          <w:sz w:val="24"/>
        </w:rPr>
        <w:t>Тема25.Праздники</w:t>
      </w:r>
      <w:r>
        <w:rPr>
          <w:i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22" w:line="237" w:lineRule="auto"/>
        <w:ind w:left="116" w:right="120" w:firstLine="566"/>
        <w:jc w:val="both"/>
      </w:pPr>
      <w:r>
        <w:t>Что такое праздник? Почему праздники важны. Праздничные традиции</w:t>
      </w:r>
      <w:r>
        <w:t xml:space="preserve"> </w:t>
      </w:r>
      <w:r>
        <w:t>в России. Народные праздники как</w:t>
      </w:r>
      <w:r>
        <w:t xml:space="preserve"> память культуры, как воплощение</w:t>
      </w:r>
      <w:r>
        <w:t xml:space="preserve"> </w:t>
      </w:r>
      <w:r>
        <w:t>духовно</w:t>
      </w:r>
      <w:r>
        <w:rPr>
          <w:i/>
        </w:rPr>
        <w:t>-</w:t>
      </w:r>
      <w:r>
        <w:t>нравственных идеалов.</w:t>
      </w:r>
    </w:p>
    <w:p w:rsidR="004C0052" w:rsidRDefault="00CA405B">
      <w:pPr>
        <w:spacing w:before="135" w:line="242" w:lineRule="auto"/>
        <w:ind w:left="116" w:right="101" w:firstLine="14"/>
        <w:jc w:val="both"/>
        <w:rPr>
          <w:sz w:val="24"/>
        </w:rPr>
      </w:pPr>
      <w:r>
        <w:rPr>
          <w:i/>
          <w:sz w:val="24"/>
        </w:rPr>
        <w:t xml:space="preserve">Тема 26. Памятники архитектуры в культуре народов России. </w:t>
      </w:r>
      <w:r>
        <w:rPr>
          <w:sz w:val="24"/>
        </w:rPr>
        <w:t>Памятники как часть культуры: исторические, художественные,архитектурные. Культура как память. Музеи. Храмы. Дворцы. Исторические</w:t>
      </w:r>
      <w:r>
        <w:rPr>
          <w:sz w:val="24"/>
        </w:rPr>
        <w:t xml:space="preserve"> </w:t>
      </w:r>
      <w:r>
        <w:rPr>
          <w:sz w:val="24"/>
        </w:rPr>
        <w:t>здани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 xml:space="preserve"> </w:t>
      </w:r>
      <w:r>
        <w:rPr>
          <w:sz w:val="24"/>
        </w:rPr>
        <w:t>свидетели</w:t>
      </w:r>
      <w:r>
        <w:rPr>
          <w:sz w:val="24"/>
        </w:rPr>
        <w:t xml:space="preserve"> </w:t>
      </w:r>
      <w:r>
        <w:rPr>
          <w:sz w:val="24"/>
        </w:rPr>
        <w:t>истории.Архитектура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духовно</w:t>
      </w:r>
      <w:r>
        <w:rPr>
          <w:i/>
          <w:sz w:val="24"/>
        </w:rPr>
        <w:t>-</w:t>
      </w:r>
      <w:r>
        <w:rPr>
          <w:sz w:val="24"/>
        </w:rPr>
        <w:t>нравственные</w:t>
      </w:r>
      <w:r>
        <w:rPr>
          <w:sz w:val="24"/>
        </w:rPr>
        <w:t xml:space="preserve"> </w:t>
      </w:r>
      <w:r>
        <w:rPr>
          <w:spacing w:val="-2"/>
          <w:sz w:val="24"/>
        </w:rPr>
        <w:t>ценности</w:t>
      </w:r>
    </w:p>
    <w:p w:rsidR="004C0052" w:rsidRDefault="004C0052">
      <w:pPr>
        <w:spacing w:line="242" w:lineRule="auto"/>
        <w:jc w:val="both"/>
        <w:rPr>
          <w:sz w:val="24"/>
        </w:r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2"/>
        <w:ind w:left="116"/>
      </w:pPr>
      <w:r>
        <w:lastRenderedPageBreak/>
        <w:t>Народов</w:t>
      </w:r>
      <w:r>
        <w:t xml:space="preserve"> </w:t>
      </w:r>
      <w:r>
        <w:rPr>
          <w:spacing w:val="-2"/>
        </w:rPr>
        <w:t>России.</w:t>
      </w:r>
    </w:p>
    <w:p w:rsidR="004C0052" w:rsidRDefault="00CA405B">
      <w:pPr>
        <w:spacing w:before="125"/>
        <w:ind w:left="133"/>
        <w:rPr>
          <w:i/>
          <w:sz w:val="24"/>
        </w:rPr>
      </w:pPr>
      <w:r>
        <w:rPr>
          <w:i/>
          <w:sz w:val="24"/>
        </w:rPr>
        <w:t>Тема27.Музыкальнаякультуранародов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tabs>
          <w:tab w:val="left" w:pos="8285"/>
        </w:tabs>
        <w:spacing w:before="17" w:line="244" w:lineRule="auto"/>
        <w:ind w:left="116" w:right="118" w:firstLine="571"/>
      </w:pPr>
      <w:r>
        <w:t>Музыка.Музыкальные</w:t>
      </w:r>
      <w:r>
        <w:t xml:space="preserve"> </w:t>
      </w:r>
      <w:r>
        <w:t>произведения.Музыка</w:t>
      </w:r>
      <w:r>
        <w:t xml:space="preserve"> </w:t>
      </w:r>
      <w:r>
        <w:t>как</w:t>
      </w:r>
      <w:r>
        <w:t xml:space="preserve"> </w:t>
      </w:r>
      <w:r>
        <w:t>форм</w:t>
      </w:r>
      <w:r>
        <w:t>а</w:t>
      </w:r>
      <w:r>
        <w:t xml:space="preserve"> </w:t>
      </w:r>
      <w:r>
        <w:t>выражения</w:t>
      </w:r>
      <w:r>
        <w:tab/>
        <w:t>эмоциональных</w:t>
      </w:r>
      <w:r>
        <w:t xml:space="preserve"> </w:t>
      </w:r>
      <w:r>
        <w:t xml:space="preserve">связей между людьми. Народные инструменты. </w:t>
      </w:r>
      <w:r>
        <w:t>История народав его музыке и инструментах.</w:t>
      </w:r>
    </w:p>
    <w:p w:rsidR="004C0052" w:rsidRDefault="004C0052">
      <w:pPr>
        <w:pStyle w:val="a3"/>
        <w:spacing w:before="5"/>
        <w:ind w:left="0"/>
        <w:rPr>
          <w:sz w:val="21"/>
        </w:rPr>
      </w:pPr>
    </w:p>
    <w:p w:rsidR="004C0052" w:rsidRDefault="00CA405B">
      <w:pPr>
        <w:ind w:left="133"/>
        <w:jc w:val="both"/>
        <w:rPr>
          <w:i/>
          <w:sz w:val="24"/>
        </w:rPr>
      </w:pPr>
      <w:r>
        <w:rPr>
          <w:i/>
          <w:sz w:val="24"/>
        </w:rPr>
        <w:t>Тема28.Изобразительное</w:t>
      </w:r>
      <w:r>
        <w:rPr>
          <w:i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7" w:line="244" w:lineRule="auto"/>
        <w:ind w:left="114" w:right="116" w:firstLine="569"/>
        <w:jc w:val="both"/>
      </w:pPr>
      <w:r>
        <w:t>Художественная реальность. Скульптура: от религиозных сюжетов</w:t>
      </w:r>
      <w:r>
        <w:t xml:space="preserve"> </w:t>
      </w:r>
      <w:r>
        <w:t xml:space="preserve">к современному искусству. Храмовые росписи и фольклорные орнаменты.Живопись, графика. Выдающиеся </w:t>
      </w:r>
      <w:r>
        <w:t>художники разных народов России.</w:t>
      </w:r>
    </w:p>
    <w:p w:rsidR="004C0052" w:rsidRDefault="00CA405B">
      <w:pPr>
        <w:spacing w:before="137"/>
        <w:ind w:left="133"/>
        <w:jc w:val="both"/>
        <w:rPr>
          <w:i/>
          <w:sz w:val="24"/>
        </w:rPr>
      </w:pPr>
      <w:r>
        <w:rPr>
          <w:i/>
          <w:sz w:val="24"/>
        </w:rPr>
        <w:t>Тема29.Фольклорилитературанародов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14" w:line="247" w:lineRule="auto"/>
        <w:ind w:right="113" w:firstLine="569"/>
        <w:jc w:val="both"/>
      </w:pPr>
      <w:r>
        <w:t>Пословицы и поговорки. Эпос и сказка. Фольклор как отражение истории</w:t>
      </w:r>
      <w:r>
        <w:t xml:space="preserve"> </w:t>
      </w:r>
      <w:r>
        <w:t xml:space="preserve">народа и его ценностей, морали и нравственности. Национальная литература.Богатство культуры народа в его </w:t>
      </w:r>
      <w:r>
        <w:rPr>
          <w:spacing w:val="-2"/>
        </w:rPr>
        <w:t>литературе.</w:t>
      </w:r>
    </w:p>
    <w:p w:rsidR="004C0052" w:rsidRDefault="00CA405B">
      <w:pPr>
        <w:spacing w:before="122"/>
        <w:ind w:left="133"/>
        <w:jc w:val="both"/>
        <w:rPr>
          <w:i/>
          <w:sz w:val="24"/>
        </w:rPr>
      </w:pPr>
      <w:r>
        <w:rPr>
          <w:i/>
          <w:sz w:val="24"/>
        </w:rPr>
        <w:t>Тема30.Бытовые</w:t>
      </w:r>
      <w:r>
        <w:rPr>
          <w:i/>
          <w:sz w:val="24"/>
        </w:rPr>
        <w:t xml:space="preserve"> </w:t>
      </w:r>
      <w:r>
        <w:rPr>
          <w:i/>
          <w:sz w:val="24"/>
        </w:rPr>
        <w:t>традиции</w:t>
      </w:r>
      <w:r>
        <w:rPr>
          <w:i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z w:val="24"/>
        </w:rPr>
        <w:t xml:space="preserve"> </w:t>
      </w:r>
      <w:r>
        <w:rPr>
          <w:i/>
          <w:sz w:val="24"/>
        </w:rPr>
        <w:t>России:пища,одежда,дом(практическое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19" w:line="244" w:lineRule="auto"/>
        <w:ind w:left="124" w:right="117" w:firstLine="564"/>
        <w:jc w:val="both"/>
      </w:pPr>
      <w:r>
        <w:t>Рассказ о бытовых традициях своей семьи, народа, региона. Доклад</w:t>
      </w:r>
      <w:r>
        <w:t xml:space="preserve"> </w:t>
      </w:r>
      <w:r>
        <w:t>с использованием разнообразного зрительного ряда и других источников.</w:t>
      </w:r>
    </w:p>
    <w:p w:rsidR="004C0052" w:rsidRDefault="00CA405B">
      <w:pPr>
        <w:spacing w:before="129" w:line="259" w:lineRule="auto"/>
        <w:ind w:left="688" w:right="3645" w:hanging="555"/>
        <w:rPr>
          <w:sz w:val="24"/>
        </w:rPr>
      </w:pPr>
      <w:r>
        <w:rPr>
          <w:i/>
          <w:sz w:val="24"/>
        </w:rPr>
        <w:t>Тема 31. Культурная карта Росси</w:t>
      </w:r>
      <w:r>
        <w:rPr>
          <w:i/>
          <w:sz w:val="24"/>
        </w:rPr>
        <w:t xml:space="preserve">и (практическое занятие). </w:t>
      </w:r>
      <w:r>
        <w:rPr>
          <w:sz w:val="24"/>
        </w:rPr>
        <w:t>География</w:t>
      </w:r>
      <w:r>
        <w:rPr>
          <w:sz w:val="24"/>
        </w:rPr>
        <w:t xml:space="preserve"> </w:t>
      </w:r>
      <w:r>
        <w:rPr>
          <w:sz w:val="24"/>
        </w:rPr>
        <w:t>культур</w:t>
      </w:r>
      <w:r>
        <w:rPr>
          <w:sz w:val="24"/>
        </w:rPr>
        <w:t xml:space="preserve"> </w:t>
      </w:r>
      <w:r>
        <w:rPr>
          <w:sz w:val="24"/>
        </w:rPr>
        <w:t>России.Россия</w:t>
      </w:r>
      <w:r>
        <w:rPr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 xml:space="preserve"> </w:t>
      </w:r>
      <w:r>
        <w:rPr>
          <w:sz w:val="24"/>
        </w:rPr>
        <w:t>культурная</w:t>
      </w:r>
      <w:r>
        <w:rPr>
          <w:sz w:val="24"/>
        </w:rPr>
        <w:t xml:space="preserve"> </w:t>
      </w:r>
      <w:r>
        <w:rPr>
          <w:sz w:val="24"/>
        </w:rPr>
        <w:t>карта. Описание регионов в соответствии с их особенностями.</w:t>
      </w:r>
    </w:p>
    <w:p w:rsidR="004C0052" w:rsidRDefault="00CA405B">
      <w:pPr>
        <w:spacing w:before="111"/>
        <w:ind w:left="133"/>
        <w:rPr>
          <w:i/>
          <w:sz w:val="24"/>
        </w:rPr>
      </w:pPr>
      <w:r>
        <w:rPr>
          <w:i/>
          <w:sz w:val="24"/>
        </w:rPr>
        <w:t>Тема32.Единство</w:t>
      </w:r>
      <w:r>
        <w:rPr>
          <w:i/>
          <w:sz w:val="24"/>
        </w:rPr>
        <w:t xml:space="preserve"> </w:t>
      </w:r>
      <w:r>
        <w:rPr>
          <w:i/>
          <w:sz w:val="24"/>
        </w:rPr>
        <w:t>страны –залог</w:t>
      </w:r>
      <w:r>
        <w:rPr>
          <w:i/>
          <w:sz w:val="24"/>
        </w:rPr>
        <w:t xml:space="preserve"> </w:t>
      </w:r>
      <w:r>
        <w:rPr>
          <w:i/>
          <w:sz w:val="24"/>
        </w:rPr>
        <w:t>будущего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5" w:line="247" w:lineRule="auto"/>
        <w:ind w:left="114" w:right="114" w:firstLine="574"/>
      </w:pPr>
      <w:r>
        <w:t>Россия – единая страна. Русский мир. Общая история, сходство культурных</w:t>
      </w:r>
      <w:r>
        <w:t xml:space="preserve"> </w:t>
      </w:r>
      <w:r>
        <w:t>трад</w:t>
      </w:r>
      <w:r>
        <w:t>иций, единые духовно</w:t>
      </w:r>
      <w:r>
        <w:rPr>
          <w:i/>
        </w:rPr>
        <w:t>-</w:t>
      </w:r>
      <w:r>
        <w:t>нравственные ценности народов России.</w:t>
      </w:r>
    </w:p>
    <w:p w:rsidR="004C0052" w:rsidRDefault="004C0052">
      <w:pPr>
        <w:pStyle w:val="a3"/>
        <w:spacing w:before="11"/>
        <w:ind w:left="0"/>
        <w:rPr>
          <w:sz w:val="31"/>
        </w:rPr>
      </w:pPr>
    </w:p>
    <w:p w:rsidR="004C0052" w:rsidRDefault="00CA405B">
      <w:pPr>
        <w:pStyle w:val="1"/>
        <w:numPr>
          <w:ilvl w:val="0"/>
          <w:numId w:val="1"/>
        </w:numPr>
        <w:tabs>
          <w:tab w:val="left" w:pos="302"/>
        </w:tabs>
        <w:ind w:left="301" w:hanging="181"/>
        <w:jc w:val="both"/>
      </w:pPr>
      <w:r>
        <w:rPr>
          <w:spacing w:val="-2"/>
        </w:rPr>
        <w:t>КЛАСС</w:t>
      </w:r>
    </w:p>
    <w:p w:rsidR="004C0052" w:rsidRDefault="00CA405B">
      <w:pPr>
        <w:pStyle w:val="2"/>
        <w:spacing w:before="141"/>
      </w:pPr>
      <w:r>
        <w:t>Тематическийблок1.«Культура</w:t>
      </w:r>
      <w:r>
        <w:t xml:space="preserve"> </w:t>
      </w:r>
      <w:r>
        <w:t>как</w:t>
      </w:r>
      <w:r>
        <w:t xml:space="preserve"> </w:t>
      </w:r>
      <w:r>
        <w:rPr>
          <w:spacing w:val="-2"/>
        </w:rPr>
        <w:t>социальность»</w:t>
      </w:r>
    </w:p>
    <w:p w:rsidR="004C0052" w:rsidRDefault="00CA405B">
      <w:pPr>
        <w:spacing w:before="12"/>
        <w:ind w:left="133"/>
        <w:jc w:val="both"/>
        <w:rPr>
          <w:i/>
          <w:sz w:val="24"/>
        </w:rPr>
      </w:pPr>
      <w:r>
        <w:rPr>
          <w:i/>
          <w:sz w:val="24"/>
        </w:rPr>
        <w:t>Тема1.Мир</w:t>
      </w:r>
      <w:r>
        <w:rPr>
          <w:i/>
          <w:sz w:val="24"/>
        </w:rPr>
        <w:t xml:space="preserve"> </w:t>
      </w:r>
      <w:r>
        <w:rPr>
          <w:i/>
          <w:sz w:val="24"/>
        </w:rPr>
        <w:t>культуры:его</w:t>
      </w:r>
      <w:r>
        <w:rPr>
          <w:i/>
          <w:spacing w:val="-2"/>
          <w:sz w:val="24"/>
        </w:rPr>
        <w:t xml:space="preserve"> структура.</w:t>
      </w:r>
    </w:p>
    <w:p w:rsidR="004C0052" w:rsidRDefault="00CA405B">
      <w:pPr>
        <w:pStyle w:val="a3"/>
        <w:spacing w:before="18" w:line="247" w:lineRule="auto"/>
        <w:ind w:left="116" w:right="102" w:firstLine="571"/>
        <w:jc w:val="both"/>
      </w:pPr>
      <w:r>
        <w:t>Культура как форма социального взаимодействия. Связь между миром</w:t>
      </w:r>
      <w:r>
        <w:t xml:space="preserve"> </w:t>
      </w:r>
      <w:r>
        <w:t>материальной культуры и социальной структурой</w:t>
      </w:r>
      <w:r>
        <w:t xml:space="preserve"> общества. Расстояние и обра</w:t>
      </w:r>
      <w:r>
        <w:t>з</w:t>
      </w:r>
      <w:r>
        <w:t xml:space="preserve"> </w:t>
      </w:r>
      <w:r>
        <w:t>жизни людей. Научно</w:t>
      </w:r>
      <w:r>
        <w:rPr>
          <w:i/>
        </w:rPr>
        <w:t>-</w:t>
      </w:r>
      <w:r>
        <w:t>технический прогресс как один из источников</w:t>
      </w:r>
      <w:r>
        <w:t xml:space="preserve"> </w:t>
      </w:r>
      <w:r>
        <w:t>формирования социального облика общества.</w:t>
      </w:r>
    </w:p>
    <w:p w:rsidR="004C0052" w:rsidRDefault="00CA405B">
      <w:pPr>
        <w:spacing w:before="121"/>
        <w:ind w:left="133"/>
        <w:jc w:val="both"/>
        <w:rPr>
          <w:i/>
          <w:sz w:val="24"/>
        </w:rPr>
      </w:pPr>
      <w:r>
        <w:rPr>
          <w:i/>
          <w:sz w:val="24"/>
        </w:rPr>
        <w:t>Тема2.Культура</w:t>
      </w:r>
      <w:r>
        <w:rPr>
          <w:i/>
          <w:sz w:val="24"/>
        </w:rPr>
        <w:t xml:space="preserve"> </w:t>
      </w:r>
      <w:r>
        <w:rPr>
          <w:i/>
          <w:sz w:val="24"/>
        </w:rPr>
        <w:t>России:многообразие</w:t>
      </w:r>
      <w:r>
        <w:rPr>
          <w:i/>
          <w:spacing w:val="-2"/>
          <w:sz w:val="24"/>
        </w:rPr>
        <w:t xml:space="preserve"> регионов.</w:t>
      </w:r>
    </w:p>
    <w:p w:rsidR="004C0052" w:rsidRDefault="00CA405B">
      <w:pPr>
        <w:pStyle w:val="a3"/>
        <w:spacing w:before="19" w:line="247" w:lineRule="auto"/>
        <w:ind w:right="120" w:firstLine="571"/>
        <w:jc w:val="both"/>
      </w:pPr>
      <w:r>
        <w:t>Территория России. Народы, живущие в ней. Проблемы культурного</w:t>
      </w:r>
      <w:r>
        <w:t xml:space="preserve"> </w:t>
      </w:r>
      <w:r>
        <w:t>взаимодейств</w:t>
      </w:r>
      <w:r>
        <w:t>ия в обществе с многообразием культур. Сохранение и поддержка</w:t>
      </w:r>
      <w:r>
        <w:t xml:space="preserve"> </w:t>
      </w:r>
      <w:r>
        <w:t>принципов толерантности и уважения ко всем культурам народов России.</w:t>
      </w:r>
    </w:p>
    <w:p w:rsidR="004C0052" w:rsidRDefault="00CA405B">
      <w:pPr>
        <w:spacing w:before="127"/>
        <w:ind w:left="133"/>
        <w:jc w:val="both"/>
        <w:rPr>
          <w:i/>
          <w:sz w:val="24"/>
        </w:rPr>
      </w:pPr>
      <w:r>
        <w:rPr>
          <w:i/>
          <w:sz w:val="24"/>
        </w:rPr>
        <w:t>Тема3.Историябытакакистория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before="14" w:line="247" w:lineRule="auto"/>
        <w:ind w:right="107" w:firstLine="566"/>
        <w:jc w:val="both"/>
      </w:pPr>
      <w:r>
        <w:t>Домашнее хозяйство и его типы. Хозяйственная деятельность народов России</w:t>
      </w:r>
      <w:r>
        <w:t xml:space="preserve"> </w:t>
      </w:r>
      <w:r>
        <w:t>в разные истори</w:t>
      </w:r>
      <w:r>
        <w:t>ческие периоды. Многообразие культурных укладов как результат</w:t>
      </w:r>
      <w:r>
        <w:t xml:space="preserve"> </w:t>
      </w:r>
      <w:r>
        <w:t>исторического развития народов России.</w:t>
      </w:r>
    </w:p>
    <w:p w:rsidR="004C0052" w:rsidRDefault="00CA405B">
      <w:pPr>
        <w:spacing w:before="132"/>
        <w:ind w:left="133"/>
        <w:jc w:val="both"/>
        <w:rPr>
          <w:i/>
          <w:sz w:val="24"/>
        </w:rPr>
      </w:pPr>
      <w:r>
        <w:rPr>
          <w:i/>
          <w:sz w:val="24"/>
        </w:rPr>
        <w:t>Тема4.Прогресс:</w:t>
      </w:r>
      <w:r>
        <w:rPr>
          <w:i/>
          <w:sz w:val="24"/>
        </w:rPr>
        <w:t xml:space="preserve"> </w:t>
      </w:r>
      <w:r>
        <w:rPr>
          <w:i/>
          <w:sz w:val="24"/>
        </w:rPr>
        <w:t>технический</w:t>
      </w:r>
      <w:r>
        <w:rPr>
          <w:i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социальный.</w:t>
      </w:r>
    </w:p>
    <w:p w:rsidR="004C0052" w:rsidRDefault="00CA405B">
      <w:pPr>
        <w:pStyle w:val="a3"/>
        <w:spacing w:before="15" w:line="247" w:lineRule="auto"/>
        <w:ind w:right="116" w:firstLine="569"/>
        <w:jc w:val="both"/>
      </w:pPr>
      <w:r>
        <w:t>Производительность труда. Разделение труда. Обслуживающий</w:t>
      </w:r>
      <w:r>
        <w:t xml:space="preserve"> </w:t>
      </w:r>
      <w:r>
        <w:t>и производящий труд. Домашний труд и его механизация. Ч</w:t>
      </w:r>
      <w:r>
        <w:t xml:space="preserve">то такое технологии икак они влияют на культуру и ценности </w:t>
      </w:r>
      <w:r>
        <w:rPr>
          <w:spacing w:val="-2"/>
        </w:rPr>
        <w:t>общества?</w:t>
      </w:r>
    </w:p>
    <w:p w:rsidR="004C0052" w:rsidRDefault="004C0052">
      <w:pPr>
        <w:pStyle w:val="a3"/>
        <w:spacing w:before="4"/>
        <w:ind w:left="0"/>
        <w:rPr>
          <w:sz w:val="21"/>
        </w:rPr>
      </w:pPr>
    </w:p>
    <w:p w:rsidR="004C0052" w:rsidRDefault="00CA405B">
      <w:pPr>
        <w:spacing w:before="1"/>
        <w:ind w:left="133"/>
        <w:jc w:val="both"/>
        <w:rPr>
          <w:i/>
          <w:sz w:val="24"/>
        </w:rPr>
      </w:pPr>
      <w:r>
        <w:rPr>
          <w:i/>
          <w:sz w:val="24"/>
        </w:rPr>
        <w:t>Тема5.Образование</w:t>
      </w:r>
      <w:r>
        <w:rPr>
          <w:i/>
          <w:sz w:val="24"/>
        </w:rPr>
        <w:t xml:space="preserve"> </w:t>
      </w:r>
      <w:r>
        <w:rPr>
          <w:i/>
          <w:sz w:val="24"/>
        </w:rPr>
        <w:t>в культуре</w:t>
      </w:r>
      <w:r>
        <w:rPr>
          <w:i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16"/>
        <w:ind w:left="688"/>
        <w:jc w:val="both"/>
      </w:pPr>
      <w:r>
        <w:t>Представление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этапах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rPr>
          <w:spacing w:val="-2"/>
        </w:rPr>
        <w:t>образования.</w:t>
      </w:r>
    </w:p>
    <w:p w:rsidR="004C0052" w:rsidRDefault="00CA405B">
      <w:pPr>
        <w:pStyle w:val="a3"/>
        <w:spacing w:before="12" w:line="242" w:lineRule="auto"/>
        <w:ind w:right="107" w:firstLine="569"/>
        <w:jc w:val="both"/>
      </w:pPr>
      <w:r>
        <w:t>Ценность знания. Социальная обусловленность различных видов образования.Важность обра</w:t>
      </w:r>
      <w:r>
        <w:t>зования для современного мира. Образование как трансляция</w:t>
      </w:r>
      <w:r>
        <w:t xml:space="preserve"> </w:t>
      </w:r>
      <w:r>
        <w:t>культурных смыслов, как способ передачи ценностей.</w:t>
      </w:r>
    </w:p>
    <w:p w:rsidR="004C0052" w:rsidRDefault="00CA405B">
      <w:pPr>
        <w:spacing w:before="122"/>
        <w:ind w:left="133"/>
        <w:jc w:val="both"/>
        <w:rPr>
          <w:i/>
          <w:sz w:val="24"/>
        </w:rPr>
      </w:pPr>
      <w:r>
        <w:rPr>
          <w:i/>
          <w:sz w:val="24"/>
        </w:rPr>
        <w:t>Тема6.Права</w:t>
      </w:r>
      <w:r>
        <w:rPr>
          <w:i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-2"/>
          <w:sz w:val="24"/>
        </w:rPr>
        <w:t xml:space="preserve"> человека.</w:t>
      </w:r>
    </w:p>
    <w:p w:rsidR="004C0052" w:rsidRDefault="00CA405B">
      <w:pPr>
        <w:pStyle w:val="a3"/>
        <w:spacing w:before="16" w:line="244" w:lineRule="auto"/>
        <w:ind w:right="120" w:firstLine="569"/>
        <w:jc w:val="both"/>
      </w:pPr>
      <w:r>
        <w:t>Права и обязанности человека в культурной традиции народов России. Права</w:t>
      </w:r>
      <w:r>
        <w:t xml:space="preserve"> </w:t>
      </w:r>
      <w:r>
        <w:t xml:space="preserve">и свободы человека и гражданина, </w:t>
      </w:r>
      <w:r>
        <w:t>обозначенные в Конституции Российской</w:t>
      </w:r>
      <w:r>
        <w:t xml:space="preserve"> </w:t>
      </w:r>
      <w:r>
        <w:t>Федерации.</w:t>
      </w:r>
    </w:p>
    <w:p w:rsidR="004C0052" w:rsidRDefault="004C0052">
      <w:pPr>
        <w:spacing w:line="244" w:lineRule="auto"/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spacing w:before="72" w:line="242" w:lineRule="auto"/>
        <w:ind w:left="116" w:right="109" w:firstLine="16"/>
        <w:jc w:val="both"/>
        <w:rPr>
          <w:sz w:val="24"/>
        </w:rPr>
      </w:pPr>
      <w:r>
        <w:rPr>
          <w:i/>
          <w:sz w:val="24"/>
        </w:rPr>
        <w:lastRenderedPageBreak/>
        <w:t xml:space="preserve">Тема 7. Общество и религия: духовно-нравственное взаимодействие. </w:t>
      </w:r>
      <w:r>
        <w:rPr>
          <w:sz w:val="24"/>
        </w:rPr>
        <w:t>Мир религий в истории.Религии народов России сегодня.Государствообразующие и традиционные религии как источник духовно</w:t>
      </w:r>
      <w:r>
        <w:rPr>
          <w:i/>
          <w:sz w:val="24"/>
        </w:rPr>
        <w:t>-</w:t>
      </w:r>
      <w:r>
        <w:rPr>
          <w:sz w:val="24"/>
        </w:rPr>
        <w:t>нравственных ценностей.</w:t>
      </w:r>
    </w:p>
    <w:p w:rsidR="004C0052" w:rsidRDefault="00CA405B">
      <w:pPr>
        <w:spacing w:before="127" w:line="242" w:lineRule="auto"/>
        <w:ind w:left="119" w:right="115" w:firstLine="12"/>
        <w:jc w:val="both"/>
        <w:rPr>
          <w:sz w:val="24"/>
        </w:rPr>
      </w:pPr>
      <w:r>
        <w:rPr>
          <w:i/>
          <w:sz w:val="24"/>
        </w:rPr>
        <w:t xml:space="preserve">Тема 8. Современный мир: самое важное (практическое занятие). </w:t>
      </w:r>
      <w:r>
        <w:rPr>
          <w:sz w:val="24"/>
        </w:rPr>
        <w:t>Современное общество: его портрет. Проект: описание самых важных черт</w:t>
      </w:r>
      <w:r>
        <w:rPr>
          <w:sz w:val="24"/>
        </w:rPr>
        <w:t xml:space="preserve"> </w:t>
      </w:r>
      <w:r>
        <w:rPr>
          <w:sz w:val="24"/>
        </w:rPr>
        <w:t>современного общества с точки зрения материальной и духовной культуры</w:t>
      </w:r>
      <w:r>
        <w:rPr>
          <w:sz w:val="24"/>
        </w:rPr>
        <w:t xml:space="preserve"> </w:t>
      </w:r>
      <w:r>
        <w:rPr>
          <w:sz w:val="24"/>
        </w:rPr>
        <w:t>народов России.</w:t>
      </w:r>
    </w:p>
    <w:p w:rsidR="004C0052" w:rsidRDefault="004C0052">
      <w:pPr>
        <w:pStyle w:val="a3"/>
        <w:spacing w:before="3"/>
        <w:ind w:left="0"/>
        <w:rPr>
          <w:sz w:val="22"/>
        </w:rPr>
      </w:pPr>
    </w:p>
    <w:p w:rsidR="004C0052" w:rsidRDefault="00CA405B">
      <w:pPr>
        <w:spacing w:line="244" w:lineRule="auto"/>
        <w:ind w:left="124" w:right="103" w:hanging="3"/>
        <w:jc w:val="both"/>
        <w:rPr>
          <w:i/>
          <w:sz w:val="24"/>
        </w:rPr>
      </w:pPr>
      <w:r>
        <w:rPr>
          <w:b/>
          <w:sz w:val="24"/>
        </w:rPr>
        <w:t xml:space="preserve">Тематический </w:t>
      </w:r>
      <w:r>
        <w:rPr>
          <w:b/>
          <w:sz w:val="24"/>
        </w:rPr>
        <w:t xml:space="preserve">блок 2. «Человек и его отражение в культуре» </w:t>
      </w:r>
      <w:r>
        <w:rPr>
          <w:i/>
          <w:sz w:val="24"/>
        </w:rPr>
        <w:t>Тема 9. Каким должен быть человек? Духовно-нравственный облик и идеал</w:t>
      </w:r>
      <w:r>
        <w:rPr>
          <w:i/>
          <w:sz w:val="24"/>
        </w:rPr>
        <w:t xml:space="preserve"> </w:t>
      </w:r>
      <w:r>
        <w:rPr>
          <w:i/>
          <w:sz w:val="24"/>
        </w:rPr>
        <w:t>человека.</w:t>
      </w:r>
    </w:p>
    <w:p w:rsidR="004C0052" w:rsidRDefault="00CA405B">
      <w:pPr>
        <w:pStyle w:val="a3"/>
        <w:spacing w:before="1"/>
        <w:ind w:left="686"/>
        <w:jc w:val="both"/>
      </w:pPr>
      <w:r>
        <w:t>Мораль,нравственность,этика,этикет</w:t>
      </w:r>
      <w:r>
        <w:t xml:space="preserve"> </w:t>
      </w:r>
      <w:r>
        <w:t>в</w:t>
      </w:r>
      <w:r>
        <w:t xml:space="preserve"> </w:t>
      </w:r>
      <w:r>
        <w:t>культурах</w:t>
      </w:r>
      <w:r>
        <w:t xml:space="preserve"> </w:t>
      </w:r>
      <w:r>
        <w:t>народов</w:t>
      </w:r>
      <w:r>
        <w:t xml:space="preserve"> </w:t>
      </w:r>
      <w:r>
        <w:t>России.Правоиравенствов</w:t>
      </w:r>
      <w:r>
        <w:rPr>
          <w:spacing w:val="-2"/>
        </w:rPr>
        <w:t>правах.</w:t>
      </w:r>
    </w:p>
    <w:p w:rsidR="004C0052" w:rsidRDefault="00CA405B">
      <w:pPr>
        <w:pStyle w:val="a3"/>
        <w:spacing w:before="5"/>
        <w:jc w:val="both"/>
      </w:pPr>
      <w:r>
        <w:t>Свобода</w:t>
      </w:r>
      <w:r>
        <w:t xml:space="preserve"> </w:t>
      </w:r>
      <w:r>
        <w:t>как</w:t>
      </w:r>
      <w:r>
        <w:t xml:space="preserve"> </w:t>
      </w:r>
      <w:r>
        <w:t>ценность.Долг</w:t>
      </w:r>
      <w:r>
        <w:t xml:space="preserve"> </w:t>
      </w:r>
      <w:r>
        <w:t>как</w:t>
      </w:r>
      <w:r>
        <w:t xml:space="preserve"> </w:t>
      </w:r>
      <w:r>
        <w:t>еѐ</w:t>
      </w:r>
      <w:r>
        <w:t xml:space="preserve"> </w:t>
      </w:r>
      <w:r>
        <w:t>ограничение.</w:t>
      </w:r>
      <w:r>
        <w:t>Общество</w:t>
      </w:r>
      <w:r>
        <w:t xml:space="preserve"> </w:t>
      </w:r>
      <w:r>
        <w:t>как</w:t>
      </w:r>
      <w:r>
        <w:t xml:space="preserve"> </w:t>
      </w:r>
      <w:r>
        <w:t>регулятор</w:t>
      </w:r>
      <w:r>
        <w:rPr>
          <w:spacing w:val="-2"/>
        </w:rPr>
        <w:t xml:space="preserve"> свободы.</w:t>
      </w:r>
    </w:p>
    <w:p w:rsidR="004C0052" w:rsidRDefault="00CA405B">
      <w:pPr>
        <w:pStyle w:val="a3"/>
        <w:spacing w:before="12" w:line="237" w:lineRule="auto"/>
        <w:ind w:left="116" w:right="109" w:firstLine="576"/>
        <w:jc w:val="both"/>
      </w:pPr>
      <w:r>
        <w:t>Свойства и качества человека, его образ в культуре народов России, единство</w:t>
      </w:r>
      <w:r>
        <w:t xml:space="preserve"> </w:t>
      </w:r>
      <w:r>
        <w:t>человеческих качеств. Единство духовной жизни.</w:t>
      </w:r>
    </w:p>
    <w:p w:rsidR="004C0052" w:rsidRDefault="00CA405B">
      <w:pPr>
        <w:spacing w:before="132"/>
        <w:ind w:left="133"/>
        <w:jc w:val="both"/>
        <w:rPr>
          <w:i/>
          <w:sz w:val="24"/>
        </w:rPr>
      </w:pPr>
      <w:r>
        <w:rPr>
          <w:i/>
          <w:sz w:val="24"/>
        </w:rPr>
        <w:t>Тема10.Взросление</w:t>
      </w:r>
      <w:r>
        <w:rPr>
          <w:i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20" w:line="242" w:lineRule="auto"/>
        <w:ind w:left="116" w:right="112" w:firstLine="576"/>
        <w:jc w:val="both"/>
      </w:pPr>
      <w:r>
        <w:t xml:space="preserve">Социальное измерение человека. Детство, </w:t>
      </w:r>
      <w:r>
        <w:t>взросление, зрелость, пожилой</w:t>
      </w:r>
      <w:r>
        <w:t xml:space="preserve"> </w:t>
      </w:r>
      <w:r>
        <w:t>возраст. Проблема одиночества. Необходимость развития во взаимодействии с</w:t>
      </w:r>
      <w:r>
        <w:t xml:space="preserve">  </w:t>
      </w:r>
      <w:r>
        <w:t xml:space="preserve">другими людьми. Самостоятельность как </w:t>
      </w:r>
      <w:r>
        <w:rPr>
          <w:spacing w:val="-2"/>
        </w:rPr>
        <w:t>ценность.</w:t>
      </w:r>
    </w:p>
    <w:p w:rsidR="004C0052" w:rsidRDefault="00CA405B">
      <w:pPr>
        <w:spacing w:before="126"/>
        <w:ind w:left="133"/>
        <w:jc w:val="both"/>
        <w:rPr>
          <w:i/>
          <w:sz w:val="24"/>
        </w:rPr>
      </w:pPr>
      <w:r>
        <w:rPr>
          <w:i/>
          <w:sz w:val="24"/>
        </w:rPr>
        <w:t>Тема11.Религия</w:t>
      </w:r>
      <w:r>
        <w:rPr>
          <w:i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z w:val="24"/>
        </w:rPr>
        <w:t xml:space="preserve"> </w:t>
      </w:r>
      <w:r>
        <w:rPr>
          <w:i/>
          <w:sz w:val="24"/>
        </w:rPr>
        <w:t>источник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нравственности.</w:t>
      </w:r>
    </w:p>
    <w:p w:rsidR="004C0052" w:rsidRDefault="00CA405B">
      <w:pPr>
        <w:pStyle w:val="a3"/>
        <w:spacing w:before="17" w:line="242" w:lineRule="auto"/>
        <w:ind w:right="110" w:firstLine="569"/>
        <w:jc w:val="both"/>
      </w:pPr>
      <w:r>
        <w:t xml:space="preserve">Религия как источник нравственности и гуманистического </w:t>
      </w:r>
      <w:r>
        <w:t>мышления.Нравственный идеал человека в традиционных религиях. Современное общество</w:t>
      </w:r>
      <w:r>
        <w:t xml:space="preserve"> </w:t>
      </w:r>
      <w:r>
        <w:t>и религиозный идеал человека.</w:t>
      </w:r>
    </w:p>
    <w:p w:rsidR="004C0052" w:rsidRDefault="00CA405B">
      <w:pPr>
        <w:spacing w:before="129" w:line="242" w:lineRule="auto"/>
        <w:ind w:left="121" w:right="110" w:firstLine="9"/>
        <w:jc w:val="both"/>
        <w:rPr>
          <w:sz w:val="24"/>
        </w:rPr>
      </w:pPr>
      <w:r>
        <w:rPr>
          <w:i/>
          <w:sz w:val="24"/>
        </w:rPr>
        <w:t xml:space="preserve">Тема 12. Наука как источник знания о человеке и человеческом. </w:t>
      </w:r>
      <w:r>
        <w:rPr>
          <w:sz w:val="24"/>
        </w:rPr>
        <w:t>Гуманитарное знание и его особенности.Культура каксамопознание.Этика.Эстетика.Пра</w:t>
      </w:r>
      <w:r>
        <w:rPr>
          <w:sz w:val="24"/>
        </w:rPr>
        <w:t>во в контексте</w:t>
      </w:r>
      <w:r>
        <w:rPr>
          <w:sz w:val="24"/>
        </w:rPr>
        <w:t xml:space="preserve"> </w:t>
      </w:r>
      <w:r>
        <w:rPr>
          <w:sz w:val="24"/>
        </w:rPr>
        <w:t>духовно</w:t>
      </w:r>
      <w:r>
        <w:rPr>
          <w:i/>
          <w:sz w:val="24"/>
        </w:rPr>
        <w:t>-</w:t>
      </w:r>
      <w:r>
        <w:rPr>
          <w:sz w:val="24"/>
        </w:rPr>
        <w:t xml:space="preserve">нравственных </w:t>
      </w:r>
      <w:r>
        <w:rPr>
          <w:spacing w:val="-2"/>
          <w:sz w:val="24"/>
        </w:rPr>
        <w:t>ценностей.</w:t>
      </w:r>
    </w:p>
    <w:p w:rsidR="004C0052" w:rsidRDefault="00CA405B">
      <w:pPr>
        <w:spacing w:before="122" w:line="247" w:lineRule="auto"/>
        <w:ind w:left="119" w:right="114" w:firstLine="12"/>
        <w:jc w:val="both"/>
        <w:rPr>
          <w:sz w:val="24"/>
        </w:rPr>
      </w:pPr>
      <w:r>
        <w:rPr>
          <w:i/>
          <w:sz w:val="24"/>
        </w:rPr>
        <w:t xml:space="preserve">Тема 13. Этика и нравственность как категории духовной культуры. </w:t>
      </w:r>
      <w:r>
        <w:rPr>
          <w:sz w:val="24"/>
        </w:rPr>
        <w:t>Что такое этика. Добро и его проявления в реальной жизни. Что значит быть</w:t>
      </w:r>
      <w:r>
        <w:rPr>
          <w:sz w:val="24"/>
        </w:rPr>
        <w:t xml:space="preserve"> </w:t>
      </w:r>
      <w:r>
        <w:rPr>
          <w:sz w:val="24"/>
        </w:rPr>
        <w:t>нравственным. Почему нравственность важна?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ind w:left="133"/>
        <w:jc w:val="both"/>
        <w:rPr>
          <w:i/>
          <w:sz w:val="24"/>
        </w:rPr>
      </w:pPr>
      <w:r>
        <w:rPr>
          <w:i/>
          <w:sz w:val="24"/>
        </w:rPr>
        <w:t>Тема14.Самопознание(практи</w:t>
      </w:r>
      <w:r>
        <w:rPr>
          <w:i/>
          <w:sz w:val="24"/>
        </w:rPr>
        <w:t>ческое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12" w:line="232" w:lineRule="auto"/>
        <w:ind w:right="113" w:firstLine="564"/>
        <w:jc w:val="both"/>
      </w:pPr>
      <w:r>
        <w:t xml:space="preserve">Автобиография и автопортрет: кто я и что я люблю. Как устроена моя жизнь.Выполнение </w:t>
      </w:r>
      <w:r>
        <w:rPr>
          <w:spacing w:val="-2"/>
        </w:rPr>
        <w:t>проекта.</w:t>
      </w:r>
    </w:p>
    <w:p w:rsidR="004C0052" w:rsidRDefault="004C0052">
      <w:pPr>
        <w:pStyle w:val="a3"/>
        <w:spacing w:before="2"/>
        <w:ind w:left="0"/>
        <w:rPr>
          <w:sz w:val="22"/>
        </w:rPr>
      </w:pPr>
    </w:p>
    <w:p w:rsidR="004C0052" w:rsidRDefault="00CA405B">
      <w:pPr>
        <w:pStyle w:val="2"/>
        <w:spacing w:line="275" w:lineRule="exact"/>
      </w:pPr>
      <w:r>
        <w:t>Тематическийблок3.«Человек</w:t>
      </w:r>
      <w:r>
        <w:t xml:space="preserve"> </w:t>
      </w:r>
      <w:r>
        <w:t>как</w:t>
      </w:r>
      <w:r>
        <w:t xml:space="preserve"> </w:t>
      </w:r>
      <w:r>
        <w:t>член</w:t>
      </w:r>
      <w:r>
        <w:rPr>
          <w:spacing w:val="-2"/>
        </w:rPr>
        <w:t xml:space="preserve"> общества»</w:t>
      </w:r>
    </w:p>
    <w:p w:rsidR="004C0052" w:rsidRDefault="00CA405B">
      <w:pPr>
        <w:spacing w:line="274" w:lineRule="exact"/>
        <w:ind w:left="133"/>
        <w:jc w:val="both"/>
        <w:rPr>
          <w:i/>
          <w:sz w:val="24"/>
        </w:rPr>
      </w:pPr>
      <w:r>
        <w:rPr>
          <w:i/>
          <w:sz w:val="24"/>
        </w:rPr>
        <w:t>Тема15.Труд</w:t>
      </w:r>
      <w:r>
        <w:rPr>
          <w:i/>
          <w:sz w:val="24"/>
        </w:rPr>
        <w:t xml:space="preserve"> </w:t>
      </w:r>
      <w:r>
        <w:rPr>
          <w:i/>
          <w:sz w:val="24"/>
        </w:rPr>
        <w:t>делает</w:t>
      </w:r>
      <w:r>
        <w:rPr>
          <w:i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человеком.</w:t>
      </w:r>
    </w:p>
    <w:p w:rsidR="004C0052" w:rsidRDefault="00CA405B">
      <w:pPr>
        <w:pStyle w:val="a3"/>
        <w:spacing w:line="274" w:lineRule="exact"/>
        <w:ind w:left="683"/>
        <w:jc w:val="both"/>
      </w:pPr>
      <w:r>
        <w:t>Чтотакоетруд.Важность</w:t>
      </w:r>
      <w:r>
        <w:t xml:space="preserve"> </w:t>
      </w:r>
      <w:r>
        <w:t>трудаи</w:t>
      </w:r>
      <w:r>
        <w:t xml:space="preserve"> </w:t>
      </w:r>
      <w:r>
        <w:t>его</w:t>
      </w:r>
      <w:r>
        <w:t xml:space="preserve"> </w:t>
      </w:r>
      <w:r>
        <w:t>экономическая</w:t>
      </w:r>
      <w:r>
        <w:t xml:space="preserve"> </w:t>
      </w:r>
      <w:r>
        <w:t>стоимость.Безделье,лень,</w:t>
      </w:r>
      <w:r>
        <w:rPr>
          <w:spacing w:val="-2"/>
        </w:rPr>
        <w:t>тунеядство.</w:t>
      </w:r>
    </w:p>
    <w:p w:rsidR="004C0052" w:rsidRDefault="00CA405B">
      <w:pPr>
        <w:pStyle w:val="a3"/>
        <w:spacing w:line="275" w:lineRule="exact"/>
        <w:ind w:left="114"/>
        <w:jc w:val="both"/>
      </w:pPr>
      <w:r>
        <w:t>Трудолюбие,трудовой</w:t>
      </w:r>
      <w:r>
        <w:t xml:space="preserve"> </w:t>
      </w:r>
      <w:r>
        <w:t>подвиг,ответственность.Общественная</w:t>
      </w:r>
      <w:r>
        <w:t xml:space="preserve"> </w:t>
      </w:r>
      <w:r>
        <w:t>оценка</w:t>
      </w:r>
      <w:r>
        <w:t xml:space="preserve"> </w:t>
      </w:r>
      <w:r>
        <w:rPr>
          <w:spacing w:val="-2"/>
        </w:rPr>
        <w:t>труда.</w:t>
      </w:r>
    </w:p>
    <w:p w:rsidR="004C0052" w:rsidRDefault="00CA405B">
      <w:pPr>
        <w:spacing w:before="122" w:line="275" w:lineRule="exact"/>
        <w:ind w:left="133"/>
        <w:jc w:val="both"/>
        <w:rPr>
          <w:i/>
          <w:sz w:val="24"/>
        </w:rPr>
      </w:pPr>
      <w:r>
        <w:rPr>
          <w:i/>
          <w:sz w:val="24"/>
        </w:rPr>
        <w:t>Тема16.Подвиг:как</w:t>
      </w:r>
      <w:r>
        <w:rPr>
          <w:i/>
          <w:sz w:val="24"/>
        </w:rPr>
        <w:t xml:space="preserve"> </w:t>
      </w:r>
      <w:r>
        <w:rPr>
          <w:i/>
          <w:sz w:val="24"/>
        </w:rPr>
        <w:t>узнать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героя?</w:t>
      </w:r>
    </w:p>
    <w:p w:rsidR="004C0052" w:rsidRDefault="00CA405B">
      <w:pPr>
        <w:pStyle w:val="a3"/>
        <w:spacing w:line="272" w:lineRule="exact"/>
        <w:ind w:left="681"/>
        <w:jc w:val="both"/>
      </w:pPr>
      <w:r>
        <w:t>Чтотакоеподвиг.Героизм</w:t>
      </w:r>
      <w:r>
        <w:t xml:space="preserve"> </w:t>
      </w:r>
      <w:r>
        <w:t>как</w:t>
      </w:r>
      <w:r>
        <w:t xml:space="preserve"> </w:t>
      </w:r>
      <w:r>
        <w:t>самопожертвование.Героизмнавойне.Подвигвмирное</w:t>
      </w:r>
      <w:r>
        <w:t xml:space="preserve"> </w:t>
      </w:r>
      <w:r>
        <w:rPr>
          <w:spacing w:val="-2"/>
        </w:rPr>
        <w:t>время.</w:t>
      </w:r>
    </w:p>
    <w:p w:rsidR="004C0052" w:rsidRDefault="00CA405B">
      <w:pPr>
        <w:pStyle w:val="a3"/>
        <w:spacing w:line="274" w:lineRule="exact"/>
        <w:jc w:val="both"/>
      </w:pPr>
      <w:r>
        <w:t>Милосердие,</w:t>
      </w:r>
      <w:r>
        <w:rPr>
          <w:spacing w:val="-2"/>
        </w:rPr>
        <w:t xml:space="preserve"> взаимопомощь.</w:t>
      </w:r>
    </w:p>
    <w:p w:rsidR="004C0052" w:rsidRDefault="00CA405B">
      <w:pPr>
        <w:spacing w:before="120"/>
        <w:ind w:left="116" w:right="114" w:firstLine="14"/>
        <w:jc w:val="both"/>
        <w:rPr>
          <w:sz w:val="24"/>
        </w:rPr>
      </w:pPr>
      <w:r>
        <w:rPr>
          <w:i/>
          <w:sz w:val="24"/>
        </w:rPr>
        <w:t xml:space="preserve">Тема 17. Люди в обществе: духовно-нравственное взаимовлияние. </w:t>
      </w:r>
      <w:r>
        <w:rPr>
          <w:sz w:val="24"/>
        </w:rPr>
        <w:t>Человек в социальном измерении. Дружба, предательство. Коллектив. Личные</w:t>
      </w:r>
      <w:r>
        <w:rPr>
          <w:sz w:val="24"/>
        </w:rPr>
        <w:t xml:space="preserve"> </w:t>
      </w:r>
      <w:r>
        <w:rPr>
          <w:sz w:val="24"/>
        </w:rPr>
        <w:t xml:space="preserve">границы. Этика предпринимательства. Социальная </w:t>
      </w:r>
      <w:r>
        <w:rPr>
          <w:spacing w:val="-2"/>
          <w:sz w:val="24"/>
        </w:rPr>
        <w:t>помощь.</w:t>
      </w:r>
    </w:p>
    <w:p w:rsidR="004C0052" w:rsidRDefault="00CA405B">
      <w:pPr>
        <w:spacing w:before="116"/>
        <w:ind w:left="119" w:right="180" w:firstLine="14"/>
        <w:jc w:val="both"/>
        <w:rPr>
          <w:i/>
          <w:sz w:val="24"/>
        </w:rPr>
      </w:pPr>
      <w:r>
        <w:rPr>
          <w:i/>
          <w:sz w:val="24"/>
        </w:rPr>
        <w:t xml:space="preserve">Тема 18. Проблемы современного общества как отражение его духовно </w:t>
      </w:r>
      <w:r>
        <w:rPr>
          <w:i/>
          <w:sz w:val="24"/>
        </w:rPr>
        <w:t xml:space="preserve">нравственного </w:t>
      </w:r>
      <w:r>
        <w:rPr>
          <w:i/>
          <w:spacing w:val="-2"/>
          <w:sz w:val="24"/>
        </w:rPr>
        <w:t>самосознания.</w:t>
      </w:r>
    </w:p>
    <w:p w:rsidR="004C0052" w:rsidRDefault="00CA405B">
      <w:pPr>
        <w:pStyle w:val="a3"/>
        <w:spacing w:before="5" w:line="242" w:lineRule="auto"/>
        <w:ind w:left="693" w:right="4231" w:hanging="5"/>
        <w:jc w:val="both"/>
      </w:pPr>
      <w:r>
        <w:t>Бедность.Инвалидность.Асоциальная</w:t>
      </w:r>
      <w:r>
        <w:t xml:space="preserve"> </w:t>
      </w:r>
      <w:r>
        <w:t>семья.Сиротство. Отражение этих явлений в культуре общества.</w:t>
      </w:r>
    </w:p>
    <w:p w:rsidR="004C0052" w:rsidRDefault="00CA405B">
      <w:pPr>
        <w:spacing w:before="115" w:line="237" w:lineRule="auto"/>
        <w:ind w:left="119" w:right="113" w:firstLine="12"/>
        <w:jc w:val="both"/>
        <w:rPr>
          <w:sz w:val="24"/>
        </w:rPr>
      </w:pPr>
      <w:r>
        <w:rPr>
          <w:i/>
          <w:sz w:val="24"/>
        </w:rPr>
        <w:t xml:space="preserve">Тема 19. Духовно-нравственные ориентиры социальных отношений. </w:t>
      </w:r>
      <w:r>
        <w:rPr>
          <w:sz w:val="24"/>
        </w:rPr>
        <w:t>Милосердие. Взаимопомощь. Социальное служение. Благотворительность.Воло</w:t>
      </w:r>
      <w:r>
        <w:rPr>
          <w:sz w:val="24"/>
        </w:rPr>
        <w:t>нтѐрство. Общественные блага.</w:t>
      </w:r>
    </w:p>
    <w:p w:rsidR="004C0052" w:rsidRDefault="00CA405B">
      <w:pPr>
        <w:spacing w:before="120" w:line="235" w:lineRule="auto"/>
        <w:ind w:left="119" w:right="99" w:firstLine="12"/>
        <w:jc w:val="both"/>
        <w:rPr>
          <w:i/>
          <w:sz w:val="24"/>
        </w:rPr>
      </w:pPr>
      <w:r>
        <w:rPr>
          <w:i/>
          <w:sz w:val="24"/>
        </w:rPr>
        <w:t>Тема 20. Гуманизм как сущностная характеристика духовно-нравственной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культуры народов 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1" w:line="232" w:lineRule="auto"/>
        <w:ind w:right="120" w:firstLine="569"/>
        <w:jc w:val="both"/>
      </w:pPr>
      <w:r>
        <w:t>Гуманизм.Истоки</w:t>
      </w:r>
      <w:r>
        <w:t xml:space="preserve"> </w:t>
      </w:r>
      <w:r>
        <w:t>гуманистического</w:t>
      </w:r>
      <w:r>
        <w:t xml:space="preserve"> </w:t>
      </w:r>
      <w:r>
        <w:t>мышления.</w:t>
      </w:r>
      <w:r>
        <w:t xml:space="preserve"> </w:t>
      </w:r>
      <w:r>
        <w:t>Философия</w:t>
      </w:r>
      <w:r>
        <w:t xml:space="preserve"> </w:t>
      </w:r>
      <w:r>
        <w:t>гуманизма.Проявления</w:t>
      </w:r>
      <w:r>
        <w:t xml:space="preserve"> </w:t>
      </w:r>
      <w:r>
        <w:t>гуманизма в историко</w:t>
      </w:r>
      <w:r>
        <w:rPr>
          <w:i/>
        </w:rPr>
        <w:t>-</w:t>
      </w:r>
      <w:r>
        <w:t>культурном наследии народов России.</w:t>
      </w:r>
    </w:p>
    <w:p w:rsidR="004C0052" w:rsidRDefault="00CA405B">
      <w:pPr>
        <w:spacing w:before="128"/>
        <w:ind w:left="133"/>
        <w:jc w:val="both"/>
        <w:rPr>
          <w:i/>
          <w:sz w:val="24"/>
        </w:rPr>
      </w:pPr>
      <w:r>
        <w:rPr>
          <w:i/>
          <w:sz w:val="24"/>
        </w:rPr>
        <w:t>Тема21.Социальные</w:t>
      </w:r>
      <w:r>
        <w:rPr>
          <w:i/>
          <w:sz w:val="24"/>
        </w:rPr>
        <w:t xml:space="preserve"> </w:t>
      </w:r>
      <w:r>
        <w:rPr>
          <w:i/>
          <w:sz w:val="24"/>
        </w:rPr>
        <w:t>профессии;ихважностьдлясохранениядуховнонравственного</w:t>
      </w:r>
      <w:r>
        <w:rPr>
          <w:i/>
          <w:spacing w:val="-2"/>
          <w:sz w:val="24"/>
        </w:rPr>
        <w:t>облика</w:t>
      </w:r>
    </w:p>
    <w:p w:rsidR="004C0052" w:rsidRDefault="004C0052">
      <w:pPr>
        <w:jc w:val="both"/>
        <w:rPr>
          <w:sz w:val="24"/>
        </w:r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spacing w:before="70" w:line="275" w:lineRule="exact"/>
        <w:ind w:left="119"/>
        <w:rPr>
          <w:i/>
          <w:sz w:val="24"/>
        </w:rPr>
      </w:pPr>
      <w:r>
        <w:rPr>
          <w:i/>
          <w:spacing w:val="-2"/>
          <w:sz w:val="24"/>
        </w:rPr>
        <w:lastRenderedPageBreak/>
        <w:t>общества.</w:t>
      </w:r>
    </w:p>
    <w:p w:rsidR="004C0052" w:rsidRDefault="00CA405B">
      <w:pPr>
        <w:pStyle w:val="a3"/>
        <w:tabs>
          <w:tab w:val="left" w:pos="9673"/>
        </w:tabs>
        <w:spacing w:line="272" w:lineRule="exact"/>
        <w:ind w:left="690"/>
      </w:pPr>
      <w:r>
        <w:t>Социальные</w:t>
      </w:r>
      <w:r>
        <w:t xml:space="preserve"> </w:t>
      </w:r>
      <w:r>
        <w:t>профессии:врач,учитель,пожарный,полицейский,</w:t>
      </w:r>
      <w:r>
        <w:rPr>
          <w:spacing w:val="-2"/>
        </w:rPr>
        <w:t>социальный</w:t>
      </w:r>
      <w:r>
        <w:rPr>
          <w:spacing w:val="-2"/>
        </w:rPr>
        <w:t xml:space="preserve"> </w:t>
      </w:r>
      <w:r>
        <w:rPr>
          <w:spacing w:val="-2"/>
        </w:rPr>
        <w:t>работник.</w:t>
      </w:r>
    </w:p>
    <w:p w:rsidR="004C0052" w:rsidRDefault="00CA405B">
      <w:pPr>
        <w:pStyle w:val="a3"/>
        <w:spacing w:line="274" w:lineRule="exact"/>
        <w:ind w:left="112"/>
      </w:pPr>
      <w:r>
        <w:t>Духовно</w:t>
      </w:r>
      <w:r>
        <w:rPr>
          <w:i/>
        </w:rPr>
        <w:t>-</w:t>
      </w:r>
      <w:r>
        <w:t>нравственные</w:t>
      </w:r>
      <w:r>
        <w:t xml:space="preserve"> </w:t>
      </w:r>
      <w:r>
        <w:t>качества,необходимые</w:t>
      </w:r>
      <w:r>
        <w:t xml:space="preserve"> </w:t>
      </w:r>
      <w:r>
        <w:t>представителям</w:t>
      </w:r>
      <w:r>
        <w:t xml:space="preserve"> </w:t>
      </w:r>
      <w:r>
        <w:t>этих</w:t>
      </w:r>
      <w:r>
        <w:rPr>
          <w:spacing w:val="-2"/>
        </w:rPr>
        <w:t xml:space="preserve"> профессий.</w:t>
      </w:r>
    </w:p>
    <w:p w:rsidR="004C0052" w:rsidRDefault="00CA405B">
      <w:pPr>
        <w:spacing w:before="122" w:line="275" w:lineRule="exact"/>
        <w:ind w:left="131"/>
        <w:rPr>
          <w:i/>
          <w:sz w:val="24"/>
        </w:rPr>
      </w:pPr>
      <w:r>
        <w:rPr>
          <w:i/>
          <w:sz w:val="24"/>
        </w:rPr>
        <w:t>Тема2</w:t>
      </w:r>
      <w:r>
        <w:rPr>
          <w:i/>
          <w:sz w:val="24"/>
        </w:rPr>
        <w:t>2.Выдающиеся</w:t>
      </w:r>
      <w:r>
        <w:rPr>
          <w:i/>
          <w:sz w:val="24"/>
        </w:rPr>
        <w:t xml:space="preserve"> </w:t>
      </w:r>
      <w:r>
        <w:rPr>
          <w:i/>
          <w:sz w:val="24"/>
        </w:rPr>
        <w:t>благотворители</w:t>
      </w:r>
      <w:r>
        <w:rPr>
          <w:i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z w:val="24"/>
        </w:rPr>
        <w:t>истории.</w:t>
      </w:r>
      <w:r>
        <w:rPr>
          <w:i/>
          <w:sz w:val="24"/>
        </w:rPr>
        <w:t xml:space="preserve"> </w:t>
      </w:r>
      <w:r>
        <w:rPr>
          <w:i/>
          <w:sz w:val="24"/>
        </w:rPr>
        <w:t>Благотворительность</w:t>
      </w:r>
      <w:r>
        <w:rPr>
          <w:i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-2"/>
          <w:sz w:val="24"/>
        </w:rPr>
        <w:t xml:space="preserve"> долг.</w:t>
      </w:r>
    </w:p>
    <w:p w:rsidR="004C0052" w:rsidRDefault="00CA405B">
      <w:pPr>
        <w:pStyle w:val="a3"/>
        <w:tabs>
          <w:tab w:val="left" w:pos="8317"/>
        </w:tabs>
        <w:spacing w:before="6" w:line="232" w:lineRule="auto"/>
        <w:ind w:right="113" w:firstLine="569"/>
      </w:pPr>
      <w:r>
        <w:t>Меценаты,философы,религиозные</w:t>
      </w:r>
      <w:r>
        <w:t xml:space="preserve"> </w:t>
      </w:r>
      <w:r>
        <w:t>лидеры,врачи,учѐные,</w:t>
      </w:r>
      <w:r>
        <w:t xml:space="preserve"> </w:t>
      </w:r>
      <w:r>
        <w:t>педагоги.Важность</w:t>
      </w:r>
      <w:r>
        <w:t xml:space="preserve"> </w:t>
      </w:r>
      <w:r>
        <w:t>меценатства для духовно</w:t>
      </w:r>
      <w:r>
        <w:rPr>
          <w:i/>
        </w:rPr>
        <w:t>-</w:t>
      </w:r>
      <w:r>
        <w:t>нравственного развития личности</w:t>
      </w:r>
      <w:r>
        <w:t xml:space="preserve"> </w:t>
      </w:r>
      <w:r>
        <w:t>самого мецената и общества в целом.</w:t>
      </w:r>
    </w:p>
    <w:p w:rsidR="004C0052" w:rsidRDefault="00CA405B">
      <w:pPr>
        <w:tabs>
          <w:tab w:val="left" w:pos="8287"/>
        </w:tabs>
        <w:spacing w:before="130" w:line="237" w:lineRule="auto"/>
        <w:ind w:left="121" w:right="116" w:firstLine="9"/>
        <w:rPr>
          <w:i/>
          <w:sz w:val="24"/>
        </w:rPr>
      </w:pPr>
      <w:r>
        <w:rPr>
          <w:i/>
          <w:sz w:val="24"/>
        </w:rPr>
        <w:t>Тема23.Выдающиеся</w:t>
      </w:r>
      <w:r>
        <w:rPr>
          <w:i/>
          <w:sz w:val="24"/>
        </w:rPr>
        <w:t xml:space="preserve"> </w:t>
      </w:r>
      <w:r>
        <w:rPr>
          <w:i/>
          <w:sz w:val="24"/>
        </w:rPr>
        <w:t>учѐные</w:t>
      </w:r>
      <w:r>
        <w:rPr>
          <w:i/>
          <w:sz w:val="24"/>
        </w:rPr>
        <w:t xml:space="preserve"> </w:t>
      </w:r>
      <w:r>
        <w:rPr>
          <w:i/>
          <w:sz w:val="24"/>
        </w:rPr>
        <w:t>России.Наука</w:t>
      </w:r>
      <w:r>
        <w:rPr>
          <w:i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z w:val="24"/>
        </w:rPr>
        <w:t xml:space="preserve"> </w:t>
      </w:r>
      <w:r>
        <w:rPr>
          <w:i/>
          <w:sz w:val="24"/>
        </w:rPr>
        <w:t>источник</w:t>
      </w:r>
      <w:r>
        <w:rPr>
          <w:i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прогресса </w:t>
      </w:r>
      <w:r>
        <w:rPr>
          <w:i/>
          <w:spacing w:val="-2"/>
          <w:sz w:val="24"/>
        </w:rPr>
        <w:t>общества.</w:t>
      </w:r>
    </w:p>
    <w:p w:rsidR="004C0052" w:rsidRDefault="00CA405B">
      <w:pPr>
        <w:pStyle w:val="a3"/>
        <w:spacing w:line="271" w:lineRule="exact"/>
        <w:ind w:left="686"/>
      </w:pPr>
      <w:r>
        <w:t>УчѐныеРоссии.Почемуважнопомнитьисториюнауки.Вклад</w:t>
      </w:r>
      <w:r>
        <w:t xml:space="preserve"> </w:t>
      </w:r>
      <w:r>
        <w:t>науки</w:t>
      </w:r>
      <w:r>
        <w:t xml:space="preserve"> </w:t>
      </w:r>
      <w:r>
        <w:t>в</w:t>
      </w:r>
      <w:r>
        <w:t xml:space="preserve"> </w:t>
      </w:r>
      <w:r>
        <w:t>благополучие</w:t>
      </w:r>
      <w:r>
        <w:rPr>
          <w:spacing w:val="-2"/>
        </w:rPr>
        <w:t>страны.</w:t>
      </w:r>
    </w:p>
    <w:p w:rsidR="004C0052" w:rsidRDefault="00CA405B">
      <w:pPr>
        <w:pStyle w:val="a3"/>
        <w:spacing w:line="272" w:lineRule="exact"/>
        <w:ind w:left="114"/>
      </w:pPr>
      <w:r>
        <w:t>Важность</w:t>
      </w:r>
      <w:r>
        <w:t xml:space="preserve"> </w:t>
      </w:r>
      <w:r>
        <w:t>морали</w:t>
      </w:r>
      <w:r>
        <w:t xml:space="preserve"> </w:t>
      </w:r>
      <w:r>
        <w:t>и</w:t>
      </w:r>
      <w:r>
        <w:t xml:space="preserve"> </w:t>
      </w:r>
      <w:r>
        <w:t>нравственности</w:t>
      </w:r>
      <w:r>
        <w:t xml:space="preserve"> </w:t>
      </w:r>
      <w:r>
        <w:t>в</w:t>
      </w:r>
      <w:r>
        <w:t xml:space="preserve"> </w:t>
      </w:r>
      <w:r>
        <w:t>науке,в</w:t>
      </w:r>
      <w:r>
        <w:t xml:space="preserve"> </w:t>
      </w:r>
      <w:r>
        <w:t>деятельности</w:t>
      </w:r>
      <w:r>
        <w:rPr>
          <w:spacing w:val="-2"/>
        </w:rPr>
        <w:t>учѐных.</w:t>
      </w:r>
    </w:p>
    <w:p w:rsidR="004C0052" w:rsidRDefault="004C0052">
      <w:pPr>
        <w:pStyle w:val="a3"/>
        <w:spacing w:before="4"/>
        <w:ind w:left="0"/>
        <w:rPr>
          <w:sz w:val="22"/>
        </w:rPr>
      </w:pPr>
    </w:p>
    <w:p w:rsidR="004C0052" w:rsidRDefault="00CA405B">
      <w:pPr>
        <w:ind w:left="133"/>
        <w:rPr>
          <w:i/>
          <w:sz w:val="24"/>
        </w:rPr>
      </w:pPr>
      <w:r>
        <w:rPr>
          <w:i/>
          <w:sz w:val="24"/>
        </w:rPr>
        <w:t>Тема24.Моя</w:t>
      </w:r>
      <w:r>
        <w:rPr>
          <w:i/>
          <w:sz w:val="24"/>
        </w:rPr>
        <w:t xml:space="preserve"> </w:t>
      </w:r>
      <w:r>
        <w:rPr>
          <w:i/>
          <w:sz w:val="24"/>
        </w:rPr>
        <w:t>профессия (практическое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2"/>
        <w:ind w:left="690"/>
      </w:pPr>
      <w:r>
        <w:t>Трудкаксамореализация,каквкладвобщество.Рассказ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будущей</w:t>
      </w:r>
      <w:r>
        <w:t xml:space="preserve"> </w:t>
      </w:r>
      <w:r>
        <w:rPr>
          <w:spacing w:val="-2"/>
        </w:rPr>
        <w:t>профессии.</w:t>
      </w:r>
    </w:p>
    <w:p w:rsidR="004C0052" w:rsidRDefault="004C0052">
      <w:pPr>
        <w:pStyle w:val="a3"/>
        <w:spacing w:before="7"/>
        <w:ind w:left="0"/>
      </w:pPr>
    </w:p>
    <w:p w:rsidR="004C0052" w:rsidRDefault="00CA405B">
      <w:pPr>
        <w:pStyle w:val="2"/>
        <w:spacing w:line="272" w:lineRule="exact"/>
        <w:jc w:val="left"/>
      </w:pPr>
      <w:r>
        <w:t>Тематическийблок4.«Родинаи</w:t>
      </w:r>
      <w:r>
        <w:rPr>
          <w:spacing w:val="-2"/>
        </w:rPr>
        <w:t>патриотизм»</w:t>
      </w:r>
    </w:p>
    <w:p w:rsidR="004C0052" w:rsidRDefault="00CA405B">
      <w:pPr>
        <w:spacing w:line="272" w:lineRule="exact"/>
        <w:ind w:left="133"/>
        <w:rPr>
          <w:i/>
          <w:sz w:val="24"/>
        </w:rPr>
      </w:pPr>
      <w:r>
        <w:rPr>
          <w:i/>
          <w:sz w:val="24"/>
        </w:rPr>
        <w:t>Тема25.</w:t>
      </w:r>
      <w:r>
        <w:rPr>
          <w:i/>
          <w:spacing w:val="-2"/>
          <w:sz w:val="24"/>
        </w:rPr>
        <w:t>Гражданин.</w:t>
      </w:r>
    </w:p>
    <w:p w:rsidR="004C0052" w:rsidRDefault="00CA405B">
      <w:pPr>
        <w:pStyle w:val="a3"/>
        <w:tabs>
          <w:tab w:val="left" w:pos="9207"/>
        </w:tabs>
        <w:spacing w:before="18" w:line="247" w:lineRule="auto"/>
        <w:ind w:right="120" w:firstLine="569"/>
      </w:pPr>
      <w:r>
        <w:t>Родинаигражданство,ихвзаимосвязь.Чтоделаетчеловекагражданином.</w:t>
      </w:r>
      <w:r>
        <w:rPr>
          <w:spacing w:val="-2"/>
        </w:rPr>
        <w:t xml:space="preserve">Нравственные </w:t>
      </w:r>
      <w:r>
        <w:t>качества гражда</w:t>
      </w:r>
      <w:r>
        <w:t>нина.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Тема26.</w:t>
      </w:r>
      <w:r>
        <w:rPr>
          <w:i/>
          <w:spacing w:val="-2"/>
          <w:sz w:val="24"/>
        </w:rPr>
        <w:t>Патриотизм.</w:t>
      </w:r>
    </w:p>
    <w:p w:rsidR="004C0052" w:rsidRDefault="00CA405B">
      <w:pPr>
        <w:pStyle w:val="a3"/>
        <w:spacing w:before="3"/>
        <w:ind w:left="688"/>
      </w:pPr>
      <w:r>
        <w:t>Патриотизм.Толерантность.Уважение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народам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истории.Важность</w:t>
      </w:r>
      <w:r>
        <w:rPr>
          <w:spacing w:val="-2"/>
        </w:rPr>
        <w:t xml:space="preserve"> патриотизма.</w:t>
      </w:r>
    </w:p>
    <w:p w:rsidR="004C0052" w:rsidRDefault="00CA405B">
      <w:pPr>
        <w:spacing w:before="148"/>
        <w:ind w:left="133"/>
        <w:jc w:val="both"/>
        <w:rPr>
          <w:i/>
          <w:sz w:val="24"/>
        </w:rPr>
      </w:pPr>
      <w:r>
        <w:rPr>
          <w:i/>
          <w:sz w:val="24"/>
        </w:rPr>
        <w:t>Тема27.Защита</w:t>
      </w:r>
      <w:r>
        <w:rPr>
          <w:i/>
          <w:sz w:val="24"/>
        </w:rPr>
        <w:t xml:space="preserve"> </w:t>
      </w:r>
      <w:r>
        <w:rPr>
          <w:i/>
          <w:sz w:val="24"/>
        </w:rPr>
        <w:t>Родины:</w:t>
      </w:r>
      <w:r>
        <w:rPr>
          <w:i/>
          <w:sz w:val="24"/>
        </w:rPr>
        <w:t xml:space="preserve"> </w:t>
      </w:r>
      <w:r>
        <w:rPr>
          <w:i/>
          <w:sz w:val="24"/>
        </w:rPr>
        <w:t>подвиг</w:t>
      </w:r>
      <w:r>
        <w:rPr>
          <w:i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>долг?</w:t>
      </w:r>
    </w:p>
    <w:p w:rsidR="004C0052" w:rsidRDefault="00CA405B">
      <w:pPr>
        <w:pStyle w:val="a3"/>
        <w:spacing w:line="249" w:lineRule="auto"/>
        <w:ind w:left="124" w:right="122" w:firstLine="564"/>
        <w:jc w:val="both"/>
      </w:pPr>
      <w:r>
        <w:t>Война и мир. Роль знания в защите Родины. Долг гражданина перед</w:t>
      </w:r>
      <w:r>
        <w:t xml:space="preserve"> </w:t>
      </w:r>
      <w:r>
        <w:t xml:space="preserve">обществом. Военные подвиги. Честь. </w:t>
      </w:r>
      <w:r>
        <w:t>Доблесть.</w:t>
      </w:r>
    </w:p>
    <w:p w:rsidR="004C0052" w:rsidRDefault="00CA405B">
      <w:pPr>
        <w:spacing w:before="127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Тема28.Государство. Россия–наша </w:t>
      </w:r>
      <w:r>
        <w:rPr>
          <w:i/>
          <w:spacing w:val="-2"/>
          <w:sz w:val="24"/>
        </w:rPr>
        <w:t>Родина.</w:t>
      </w:r>
    </w:p>
    <w:p w:rsidR="004C0052" w:rsidRDefault="00CA405B">
      <w:pPr>
        <w:pStyle w:val="a3"/>
        <w:spacing w:before="5" w:line="244" w:lineRule="auto"/>
        <w:ind w:right="118" w:firstLine="569"/>
        <w:jc w:val="both"/>
      </w:pPr>
      <w:r>
        <w:t>Государство как объединяющее начало. Социальная сторона права</w:t>
      </w:r>
      <w:r>
        <w:t xml:space="preserve"> </w:t>
      </w:r>
      <w:r>
        <w:t>и государства. Что такое закон. Что такое Родина? Что такое государство?Необходимость быть гражданином. Российская гражданская идентичность.</w:t>
      </w:r>
    </w:p>
    <w:p w:rsidR="004C0052" w:rsidRDefault="00CA405B">
      <w:pPr>
        <w:spacing w:before="137" w:line="235" w:lineRule="auto"/>
        <w:ind w:left="688" w:right="2119" w:hanging="555"/>
        <w:jc w:val="both"/>
        <w:rPr>
          <w:sz w:val="24"/>
        </w:rPr>
      </w:pPr>
      <w:r>
        <w:rPr>
          <w:i/>
          <w:sz w:val="24"/>
        </w:rPr>
        <w:t xml:space="preserve">Тема 29. Гражданская идентичность (практическое занятие). </w:t>
      </w:r>
      <w:r>
        <w:rPr>
          <w:sz w:val="24"/>
        </w:rPr>
        <w:t>Какими качествами должен обладать человек как гражданин.</w:t>
      </w:r>
    </w:p>
    <w:p w:rsidR="004C0052" w:rsidRDefault="00CA405B">
      <w:pPr>
        <w:spacing w:before="144"/>
        <w:ind w:left="129" w:right="4743"/>
        <w:jc w:val="center"/>
        <w:rPr>
          <w:i/>
          <w:sz w:val="24"/>
        </w:rPr>
      </w:pPr>
      <w:r>
        <w:rPr>
          <w:i/>
          <w:sz w:val="24"/>
        </w:rPr>
        <w:t>Тема30.Моя</w:t>
      </w:r>
      <w:r>
        <w:rPr>
          <w:i/>
          <w:sz w:val="24"/>
        </w:rPr>
        <w:t xml:space="preserve"> </w:t>
      </w:r>
      <w:r>
        <w:rPr>
          <w:i/>
          <w:sz w:val="24"/>
        </w:rPr>
        <w:t>школа</w:t>
      </w:r>
      <w:r>
        <w:rPr>
          <w:i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класс(практическое 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4"/>
        <w:ind w:left="87" w:right="4743"/>
        <w:jc w:val="center"/>
      </w:pPr>
      <w:r>
        <w:t>Портретшколыиликлассачерездобрые</w:t>
      </w:r>
      <w:r>
        <w:rPr>
          <w:spacing w:val="-4"/>
        </w:rPr>
        <w:t>дела.</w:t>
      </w:r>
    </w:p>
    <w:p w:rsidR="004C0052" w:rsidRDefault="00CA405B">
      <w:pPr>
        <w:spacing w:before="140"/>
        <w:ind w:left="133"/>
        <w:rPr>
          <w:i/>
          <w:sz w:val="24"/>
        </w:rPr>
      </w:pPr>
      <w:r>
        <w:rPr>
          <w:i/>
          <w:sz w:val="24"/>
        </w:rPr>
        <w:t>Тема31.Человек:какой</w:t>
      </w:r>
      <w:r>
        <w:rPr>
          <w:i/>
          <w:sz w:val="24"/>
        </w:rPr>
        <w:t xml:space="preserve"> </w:t>
      </w:r>
      <w:r>
        <w:rPr>
          <w:i/>
          <w:sz w:val="24"/>
        </w:rPr>
        <w:t>он?(практическое</w:t>
      </w:r>
      <w:r>
        <w:rPr>
          <w:i/>
          <w:spacing w:val="-2"/>
          <w:sz w:val="24"/>
        </w:rPr>
        <w:t xml:space="preserve"> занятие).</w:t>
      </w:r>
    </w:p>
    <w:p w:rsidR="004C0052" w:rsidRDefault="00CA405B">
      <w:pPr>
        <w:pStyle w:val="a3"/>
        <w:tabs>
          <w:tab w:val="left" w:pos="9800"/>
        </w:tabs>
        <w:spacing w:before="2" w:line="247" w:lineRule="auto"/>
        <w:ind w:right="117" w:firstLine="562"/>
      </w:pPr>
      <w:r>
        <w:t>Чел</w:t>
      </w:r>
      <w:r>
        <w:t>овек.Его</w:t>
      </w:r>
      <w:r>
        <w:t xml:space="preserve"> </w:t>
      </w:r>
      <w:r>
        <w:t>образы</w:t>
      </w:r>
      <w:r>
        <w:t xml:space="preserve"> </w:t>
      </w:r>
      <w:r>
        <w:t>в</w:t>
      </w:r>
      <w:r>
        <w:t xml:space="preserve"> </w:t>
      </w:r>
      <w:r>
        <w:t>культуре.</w:t>
      </w:r>
      <w:r>
        <w:t xml:space="preserve"> </w:t>
      </w:r>
      <w:r>
        <w:t>Духовность</w:t>
      </w:r>
      <w:r>
        <w:t xml:space="preserve"> </w:t>
      </w:r>
      <w:r>
        <w:t>и</w:t>
      </w:r>
      <w:r>
        <w:t xml:space="preserve"> </w:t>
      </w:r>
      <w:r>
        <w:t>нравственность</w:t>
      </w:r>
      <w:r>
        <w:t xml:space="preserve"> </w:t>
      </w:r>
      <w:r>
        <w:t>как</w:t>
      </w:r>
      <w:r>
        <w:t xml:space="preserve"> </w:t>
      </w:r>
      <w:r>
        <w:t>важнейшие</w:t>
      </w:r>
      <w:r>
        <w:t xml:space="preserve"> </w:t>
      </w:r>
      <w:r>
        <w:rPr>
          <w:spacing w:val="-2"/>
        </w:rPr>
        <w:t>качества человека.</w:t>
      </w:r>
    </w:p>
    <w:p w:rsidR="004C0052" w:rsidRDefault="00CA405B">
      <w:pPr>
        <w:spacing w:before="130"/>
        <w:ind w:left="133"/>
        <w:rPr>
          <w:i/>
          <w:sz w:val="24"/>
        </w:rPr>
      </w:pPr>
      <w:r>
        <w:rPr>
          <w:i/>
          <w:sz w:val="24"/>
        </w:rPr>
        <w:t>Тема31.Человекикультура</w:t>
      </w:r>
      <w:r>
        <w:rPr>
          <w:i/>
          <w:spacing w:val="-2"/>
          <w:sz w:val="24"/>
        </w:rPr>
        <w:t>(проект).</w:t>
      </w:r>
    </w:p>
    <w:p w:rsidR="004C0052" w:rsidRDefault="00CA405B">
      <w:pPr>
        <w:pStyle w:val="a3"/>
        <w:spacing w:before="5"/>
        <w:ind w:left="688"/>
      </w:pPr>
      <w:r>
        <w:t>Итоговый</w:t>
      </w:r>
      <w:r>
        <w:t xml:space="preserve"> </w:t>
      </w:r>
      <w:r>
        <w:t>проект:«Что</w:t>
      </w:r>
      <w:r>
        <w:t xml:space="preserve"> </w:t>
      </w:r>
      <w:r>
        <w:t>значит</w:t>
      </w:r>
      <w:r>
        <w:t xml:space="preserve"> </w:t>
      </w:r>
      <w:r>
        <w:t>быть</w:t>
      </w:r>
      <w:r>
        <w:t xml:space="preserve"> </w:t>
      </w:r>
      <w:r>
        <w:rPr>
          <w:spacing w:val="-2"/>
        </w:rPr>
        <w:t>человеком?»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pStyle w:val="a3"/>
        <w:tabs>
          <w:tab w:val="left" w:pos="5065"/>
        </w:tabs>
        <w:spacing w:line="242" w:lineRule="auto"/>
        <w:ind w:right="1084"/>
      </w:pP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ПРОГРАММЫ</w:t>
      </w:r>
      <w:r>
        <w:tab/>
        <w:t>ПО</w:t>
      </w:r>
      <w:r>
        <w:t xml:space="preserve"> </w:t>
      </w:r>
      <w:r>
        <w:t>ОДНКНР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ОСНОВНОГО ОБЩЕГО ОБРАЗОВАНИЯ</w:t>
      </w:r>
    </w:p>
    <w:p w:rsidR="004C0052" w:rsidRDefault="004C0052">
      <w:pPr>
        <w:pStyle w:val="a3"/>
        <w:ind w:left="0"/>
        <w:rPr>
          <w:sz w:val="26"/>
        </w:rPr>
      </w:pPr>
    </w:p>
    <w:p w:rsidR="004C0052" w:rsidRDefault="00CA405B">
      <w:pPr>
        <w:pStyle w:val="a3"/>
        <w:spacing w:before="196" w:line="242" w:lineRule="auto"/>
        <w:ind w:left="112" w:right="116" w:firstLine="574"/>
        <w:jc w:val="both"/>
      </w:pPr>
      <w:r>
        <w:t>Изучение</w:t>
      </w:r>
      <w:r>
        <w:t xml:space="preserve"> ОДНКНР на уровне основного общего образования направлено</w:t>
      </w:r>
      <w:r>
        <w:t xml:space="preserve"> </w:t>
      </w:r>
      <w:r>
        <w:t>на достижение обучающимися личностных, метапредметных и предметных</w:t>
      </w:r>
      <w:r>
        <w:t xml:space="preserve"> </w:t>
      </w:r>
      <w:r>
        <w:t>результатов освоения содержания учебного предмета.</w:t>
      </w:r>
    </w:p>
    <w:p w:rsidR="004C0052" w:rsidRDefault="004C0052">
      <w:pPr>
        <w:pStyle w:val="a3"/>
        <w:spacing w:before="1"/>
        <w:ind w:left="0"/>
        <w:rPr>
          <w:sz w:val="30"/>
        </w:rPr>
      </w:pPr>
    </w:p>
    <w:p w:rsidR="004C0052" w:rsidRDefault="00CA405B">
      <w:pPr>
        <w:pStyle w:val="1"/>
        <w:spacing w:before="1"/>
        <w:ind w:left="114"/>
        <w:jc w:val="both"/>
      </w:pPr>
      <w:r>
        <w:t xml:space="preserve">ЛИЧНОСТНЫЕ </w:t>
      </w:r>
      <w:r>
        <w:rPr>
          <w:spacing w:val="-2"/>
        </w:rPr>
        <w:t>РЕЗУЛЬТАТЫ</w:t>
      </w:r>
    </w:p>
    <w:p w:rsidR="004C0052" w:rsidRDefault="00CA405B">
      <w:pPr>
        <w:pStyle w:val="a3"/>
        <w:spacing w:before="136" w:line="242" w:lineRule="auto"/>
        <w:ind w:left="112" w:right="103" w:firstLine="571"/>
        <w:jc w:val="both"/>
      </w:pPr>
      <w:r>
        <w:t>Личностные результаты имеют направленность на решение зад</w:t>
      </w:r>
      <w:r>
        <w:t>ач воспитания,развития и социализации обучающихся средствами учебного курса. Планируемые личностные результаты освоения курса представляют собой</w:t>
      </w:r>
      <w:r>
        <w:t xml:space="preserve"> </w:t>
      </w:r>
      <w:r>
        <w:t>систему ведущих целевых установок и ожидаемых результатов освоения всех</w:t>
      </w:r>
      <w:r>
        <w:t xml:space="preserve"> </w:t>
      </w:r>
      <w:r>
        <w:t>компонентов, составляющих содержательну</w:t>
      </w:r>
      <w:r>
        <w:t>ю основу образовательной программы</w:t>
      </w:r>
      <w:r>
        <w:t xml:space="preserve"> </w:t>
      </w:r>
      <w:r>
        <w:t xml:space="preserve">по </w:t>
      </w:r>
      <w:r>
        <w:rPr>
          <w:spacing w:val="-2"/>
        </w:rPr>
        <w:t>ОДНКНР.</w:t>
      </w:r>
    </w:p>
    <w:p w:rsidR="004C0052" w:rsidRDefault="004C0052">
      <w:pPr>
        <w:spacing w:line="242" w:lineRule="auto"/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tabs>
          <w:tab w:val="left" w:pos="8807"/>
        </w:tabs>
        <w:spacing w:before="70"/>
        <w:ind w:right="120" w:firstLine="564"/>
      </w:pPr>
      <w:r>
        <w:lastRenderedPageBreak/>
        <w:t>Личностныерезультатыосвоениякурсадостигаютсявединствеучебной</w:t>
      </w:r>
      <w:r>
        <w:t xml:space="preserve"> </w:t>
      </w:r>
      <w:r>
        <w:t>и</w:t>
      </w:r>
      <w: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4C0052" w:rsidRDefault="00CA405B">
      <w:pPr>
        <w:pStyle w:val="a3"/>
        <w:spacing w:before="19"/>
        <w:ind w:left="686"/>
      </w:pPr>
      <w:r>
        <w:t>Личностные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курса</w:t>
      </w:r>
      <w:r>
        <w:t xml:space="preserve"> </w:t>
      </w:r>
      <w:r>
        <w:rPr>
          <w:spacing w:val="-2"/>
        </w:rPr>
        <w:t>включают:</w:t>
      </w:r>
    </w:p>
    <w:p w:rsidR="004C0052" w:rsidRDefault="00CA405B">
      <w:pPr>
        <w:pStyle w:val="a3"/>
        <w:spacing w:before="10"/>
        <w:ind w:left="693"/>
      </w:pPr>
      <w:r>
        <w:t>осознаниероссийскойгражданской</w:t>
      </w:r>
      <w:r>
        <w:rPr>
          <w:spacing w:val="-2"/>
        </w:rPr>
        <w:t>идентичности;</w:t>
      </w:r>
    </w:p>
    <w:p w:rsidR="004C0052" w:rsidRDefault="00CA405B">
      <w:pPr>
        <w:pStyle w:val="a3"/>
        <w:tabs>
          <w:tab w:val="left" w:pos="2211"/>
          <w:tab w:val="left" w:pos="4027"/>
          <w:tab w:val="left" w:pos="4542"/>
          <w:tab w:val="left" w:pos="6458"/>
          <w:tab w:val="left" w:pos="8809"/>
          <w:tab w:val="left" w:pos="9335"/>
        </w:tabs>
        <w:spacing w:before="12" w:line="244" w:lineRule="auto"/>
        <w:ind w:left="124" w:right="111" w:firstLine="562"/>
      </w:pPr>
      <w:r>
        <w:rPr>
          <w:spacing w:val="-2"/>
        </w:rPr>
        <w:t>готовность</w:t>
      </w:r>
      <w:r>
        <w:tab/>
      </w:r>
      <w:r>
        <w:rPr>
          <w:spacing w:val="-2"/>
        </w:rPr>
        <w:t>об</w:t>
      </w:r>
      <w:r>
        <w:rPr>
          <w:spacing w:val="-2"/>
        </w:rPr>
        <w:t>учающихся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саморазвитию,</w:t>
      </w:r>
      <w:r>
        <w:tab/>
      </w:r>
      <w:r>
        <w:rPr>
          <w:spacing w:val="-2"/>
        </w:rPr>
        <w:t>самостоятельности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личностному самоопределению;</w:t>
      </w:r>
    </w:p>
    <w:p w:rsidR="004C0052" w:rsidRDefault="00CA405B">
      <w:pPr>
        <w:pStyle w:val="a3"/>
        <w:spacing w:before="4"/>
        <w:ind w:left="688"/>
      </w:pPr>
      <w:r>
        <w:t>Ценность</w:t>
      </w:r>
      <w:r>
        <w:t xml:space="preserve"> </w:t>
      </w:r>
      <w:r>
        <w:t>самостоятельности</w:t>
      </w:r>
      <w:r>
        <w:t xml:space="preserve"> </w:t>
      </w:r>
      <w:r>
        <w:t>и</w:t>
      </w:r>
      <w:r>
        <w:t xml:space="preserve"> </w:t>
      </w:r>
      <w:r>
        <w:rPr>
          <w:spacing w:val="-2"/>
        </w:rPr>
        <w:t>инициативы;</w:t>
      </w:r>
    </w:p>
    <w:p w:rsidR="004C0052" w:rsidRDefault="00CA405B">
      <w:pPr>
        <w:pStyle w:val="a3"/>
        <w:spacing w:before="12" w:line="242" w:lineRule="auto"/>
        <w:ind w:left="124" w:right="110" w:firstLine="564"/>
        <w:jc w:val="both"/>
      </w:pPr>
      <w:r>
        <w:t>наличие мотивации к целенаправленной социально значимой деятельности;сформированность внутренней позиции личности как особого ценностного</w:t>
      </w:r>
      <w:r>
        <w:t xml:space="preserve"> </w:t>
      </w:r>
      <w:r>
        <w:t>отношения к себе, окружающим людям и жизни в целом.</w:t>
      </w:r>
    </w:p>
    <w:p w:rsidR="004C0052" w:rsidRDefault="00CA405B">
      <w:pPr>
        <w:pStyle w:val="a3"/>
        <w:spacing w:before="6" w:line="244" w:lineRule="auto"/>
        <w:ind w:left="112" w:right="117" w:firstLine="574"/>
        <w:jc w:val="both"/>
      </w:pPr>
      <w:r>
        <w:t>В результате изучения курса ОДНКНР на уровне основного общего</w:t>
      </w:r>
      <w:r>
        <w:t xml:space="preserve"> </w:t>
      </w:r>
      <w:r>
        <w:t>образования у обучающегося будут сформированы следующие личностные</w:t>
      </w:r>
      <w:r>
        <w:t xml:space="preserve"> </w:t>
      </w:r>
      <w:r>
        <w:t>результаты в части:</w:t>
      </w:r>
    </w:p>
    <w:p w:rsidR="004C0052" w:rsidRDefault="00CA405B">
      <w:pPr>
        <w:pStyle w:val="2"/>
        <w:numPr>
          <w:ilvl w:val="0"/>
          <w:numId w:val="2"/>
        </w:numPr>
        <w:tabs>
          <w:tab w:val="left" w:pos="391"/>
        </w:tabs>
        <w:spacing w:before="121"/>
        <w:jc w:val="both"/>
      </w:pPr>
      <w:r>
        <w:t>Патриотического</w:t>
      </w:r>
      <w:r>
        <w:t xml:space="preserve"> </w:t>
      </w:r>
      <w:r>
        <w:rPr>
          <w:spacing w:val="-2"/>
        </w:rPr>
        <w:t>воспитания:</w:t>
      </w:r>
    </w:p>
    <w:p w:rsidR="004C0052" w:rsidRDefault="00CA405B">
      <w:pPr>
        <w:pStyle w:val="a3"/>
        <w:spacing w:before="14" w:line="242" w:lineRule="auto"/>
        <w:ind w:left="112" w:right="108" w:firstLine="578"/>
        <w:jc w:val="both"/>
      </w:pPr>
      <w:r>
        <w:t>самоопределение (личностное</w:t>
      </w:r>
      <w:r>
        <w:t>, профессиональное, жизненное):сформированность российской гражданской идентичности: патриотизма, уважения</w:t>
      </w:r>
      <w:r>
        <w:t xml:space="preserve"> </w:t>
      </w:r>
      <w:r>
        <w:t>к Отечеству, прошлому и настоящему многонационального народа России</w:t>
      </w:r>
      <w:r>
        <w:t xml:space="preserve"> </w:t>
      </w:r>
      <w:r>
        <w:t>через представления об ист</w:t>
      </w:r>
      <w:r>
        <w:t xml:space="preserve"> </w:t>
      </w:r>
      <w:r>
        <w:t>орической роли культур народов России, традиционных</w:t>
      </w:r>
      <w:r>
        <w:t xml:space="preserve"> </w:t>
      </w:r>
      <w:r>
        <w:t>ре</w:t>
      </w:r>
      <w:r>
        <w:t>лигий, духовно</w:t>
      </w:r>
      <w:r>
        <w:rPr>
          <w:i/>
        </w:rPr>
        <w:t>-</w:t>
      </w:r>
      <w:r>
        <w:t xml:space="preserve">нравственных ценностей в становлении российской </w:t>
      </w:r>
      <w:r>
        <w:rPr>
          <w:spacing w:val="-2"/>
        </w:rPr>
        <w:t>государственности;</w:t>
      </w:r>
    </w:p>
    <w:p w:rsidR="004C0052" w:rsidRDefault="00CA405B">
      <w:pPr>
        <w:pStyle w:val="2"/>
        <w:numPr>
          <w:ilvl w:val="0"/>
          <w:numId w:val="2"/>
        </w:numPr>
        <w:tabs>
          <w:tab w:val="left" w:pos="379"/>
        </w:tabs>
        <w:spacing w:before="129"/>
        <w:ind w:left="378"/>
        <w:jc w:val="both"/>
      </w:pPr>
      <w:r>
        <w:t>Гражданского</w:t>
      </w:r>
      <w:r>
        <w:t xml:space="preserve"> </w:t>
      </w:r>
      <w:r>
        <w:rPr>
          <w:spacing w:val="-2"/>
        </w:rPr>
        <w:t>воспитания:</w:t>
      </w:r>
    </w:p>
    <w:p w:rsidR="004C0052" w:rsidRDefault="00CA405B">
      <w:pPr>
        <w:pStyle w:val="a3"/>
        <w:spacing w:before="14" w:line="242" w:lineRule="auto"/>
        <w:ind w:left="112" w:right="104" w:firstLine="578"/>
        <w:jc w:val="both"/>
      </w:pPr>
      <w:r>
        <w:t>осознанность своей гражданской идентичности через знание истории, языка,культуры своего народа, своего края, основ культурного наследия народов Росси</w:t>
      </w:r>
      <w:r>
        <w:t>и</w:t>
      </w:r>
      <w:r>
        <w:t xml:space="preserve"> </w:t>
      </w:r>
      <w:r>
        <w:t>и человечества и знание основных норм</w:t>
      </w:r>
      <w:r>
        <w:t xml:space="preserve"> </w:t>
      </w:r>
      <w:r>
        <w:t>морали,нравственных и</w:t>
      </w:r>
      <w:r>
        <w:t xml:space="preserve"> </w:t>
      </w:r>
      <w:r>
        <w:t>духовных</w:t>
      </w:r>
      <w:r>
        <w:t xml:space="preserve"> </w:t>
      </w:r>
      <w:r>
        <w:t>идеалов,хранимых в</w:t>
      </w:r>
      <w:r>
        <w:t xml:space="preserve"> </w:t>
      </w:r>
      <w:r>
        <w:t>культурных традициях народов</w:t>
      </w:r>
      <w:r>
        <w:t xml:space="preserve"> </w:t>
      </w:r>
      <w:r>
        <w:t>России, готовность на их</w:t>
      </w:r>
      <w:r>
        <w:t xml:space="preserve"> </w:t>
      </w:r>
      <w:r>
        <w:t>основе к сознательному</w:t>
      </w:r>
      <w:r>
        <w:t xml:space="preserve"> </w:t>
      </w:r>
      <w:r>
        <w:t xml:space="preserve">самоограничению в поступках, поведении,расточительном </w:t>
      </w:r>
      <w:r>
        <w:rPr>
          <w:spacing w:val="-2"/>
        </w:rPr>
        <w:t>потребительстве;</w:t>
      </w:r>
    </w:p>
    <w:p w:rsidR="004C0052" w:rsidRDefault="004C0052">
      <w:pPr>
        <w:pStyle w:val="a3"/>
        <w:spacing w:before="7"/>
        <w:ind w:left="0"/>
        <w:rPr>
          <w:sz w:val="22"/>
        </w:rPr>
      </w:pPr>
    </w:p>
    <w:p w:rsidR="004C0052" w:rsidRDefault="00CA405B">
      <w:pPr>
        <w:pStyle w:val="a3"/>
        <w:spacing w:line="244" w:lineRule="auto"/>
        <w:ind w:right="114" w:firstLine="571"/>
        <w:jc w:val="both"/>
      </w:pPr>
      <w:r>
        <w:t xml:space="preserve">сформированность </w:t>
      </w:r>
      <w:r>
        <w:t>понимания и принятия гуманистических, демократических</w:t>
      </w:r>
      <w:r>
        <w:t xml:space="preserve"> </w:t>
      </w:r>
      <w:r>
        <w:t>и традиционных ценностей многонационального российского общества с помощью</w:t>
      </w:r>
      <w:r>
        <w:t xml:space="preserve"> </w:t>
      </w:r>
      <w:r>
        <w:t>воспитания способности к духовному развитию, нравственному</w:t>
      </w:r>
      <w:r>
        <w:t xml:space="preserve"> </w:t>
      </w:r>
      <w:r>
        <w:t>самосовершенствованию;</w:t>
      </w:r>
    </w:p>
    <w:p w:rsidR="004C0052" w:rsidRDefault="00CA405B">
      <w:pPr>
        <w:pStyle w:val="a3"/>
        <w:spacing w:before="20" w:line="247" w:lineRule="auto"/>
        <w:ind w:left="116" w:right="117" w:firstLine="571"/>
        <w:jc w:val="both"/>
      </w:pPr>
      <w:r>
        <w:t>воспитание веротерпимости, уважительного отно</w:t>
      </w:r>
      <w:r>
        <w:t>шения к религиозным</w:t>
      </w:r>
      <w:r>
        <w:t xml:space="preserve"> </w:t>
      </w:r>
      <w:r>
        <w:t>чувствам, взглядам людей или их отсутствию;</w:t>
      </w:r>
    </w:p>
    <w:p w:rsidR="004C0052" w:rsidRDefault="00CA405B">
      <w:pPr>
        <w:pStyle w:val="2"/>
        <w:numPr>
          <w:ilvl w:val="0"/>
          <w:numId w:val="2"/>
        </w:numPr>
        <w:tabs>
          <w:tab w:val="left" w:pos="376"/>
        </w:tabs>
        <w:spacing w:before="130"/>
        <w:ind w:left="376"/>
        <w:jc w:val="both"/>
      </w:pPr>
      <w:r>
        <w:t>Ценности</w:t>
      </w:r>
      <w:r>
        <w:t xml:space="preserve"> </w:t>
      </w:r>
      <w:r>
        <w:t>познавательной</w:t>
      </w:r>
      <w:r>
        <w:t xml:space="preserve"> </w:t>
      </w:r>
      <w:r>
        <w:rPr>
          <w:spacing w:val="-2"/>
        </w:rPr>
        <w:t>деятельности:</w:t>
      </w:r>
    </w:p>
    <w:p w:rsidR="004C0052" w:rsidRDefault="00CA405B">
      <w:pPr>
        <w:pStyle w:val="a3"/>
        <w:spacing w:before="19" w:line="247" w:lineRule="auto"/>
        <w:ind w:left="124" w:right="111" w:firstLine="569"/>
        <w:jc w:val="both"/>
      </w:pPr>
      <w:r>
        <w:t>сформированность целостного мировоззрения, соответствующего</w:t>
      </w:r>
      <w:r>
        <w:t xml:space="preserve"> </w:t>
      </w:r>
      <w:r>
        <w:t>современному уровню развития науки и общественной практики, учитывающего</w:t>
      </w:r>
      <w:r>
        <w:t xml:space="preserve"> </w:t>
      </w:r>
      <w:r>
        <w:t xml:space="preserve">социальное, </w:t>
      </w:r>
      <w:r>
        <w:t>культурное, языковое, духовное многообразие современного мира;</w:t>
      </w:r>
    </w:p>
    <w:p w:rsidR="004C0052" w:rsidRDefault="00CA405B">
      <w:pPr>
        <w:pStyle w:val="a3"/>
        <w:tabs>
          <w:tab w:val="left" w:pos="5787"/>
        </w:tabs>
        <w:spacing w:before="12" w:line="247" w:lineRule="auto"/>
        <w:ind w:left="116" w:right="107" w:firstLine="574"/>
        <w:jc w:val="both"/>
      </w:pPr>
      <w:r>
        <w:t>Смысл</w:t>
      </w:r>
      <w:r>
        <w:t xml:space="preserve"> </w:t>
      </w:r>
      <w:r>
        <w:t>о</w:t>
      </w:r>
      <w:r>
        <w:t xml:space="preserve"> </w:t>
      </w:r>
      <w:r>
        <w:t>образование: сформированность ответственного отношения к учению,готовности и способности обучающихся к саморазвитию и самообразованию</w:t>
      </w:r>
      <w:r>
        <w:t xml:space="preserve"> </w:t>
      </w:r>
      <w:r>
        <w:t xml:space="preserve">на основе мотивации к обучению и познанию через </w:t>
      </w:r>
      <w:r>
        <w:t>развитие способностей</w:t>
      </w:r>
      <w:r>
        <w:t xml:space="preserve"> </w:t>
      </w:r>
      <w:r>
        <w:t xml:space="preserve">к духовному развитию, нравственному </w:t>
      </w:r>
      <w:r>
        <w:rPr>
          <w:spacing w:val="-2"/>
        </w:rPr>
        <w:t>самосовершенствованию;</w:t>
      </w:r>
    </w:p>
    <w:p w:rsidR="004C0052" w:rsidRDefault="00CA405B">
      <w:pPr>
        <w:pStyle w:val="a3"/>
        <w:spacing w:before="7" w:line="244" w:lineRule="auto"/>
        <w:ind w:left="116" w:right="110" w:firstLine="571"/>
        <w:jc w:val="both"/>
      </w:pPr>
      <w:r>
        <w:t>воспитание веротерпимости, уважительного отношения к религиозным</w:t>
      </w:r>
      <w:r>
        <w:t xml:space="preserve"> </w:t>
      </w:r>
      <w:r>
        <w:t>чувствам, взглядам людей или их отсутствию;</w:t>
      </w:r>
    </w:p>
    <w:p w:rsidR="004C0052" w:rsidRDefault="00CA405B">
      <w:pPr>
        <w:pStyle w:val="2"/>
        <w:numPr>
          <w:ilvl w:val="0"/>
          <w:numId w:val="2"/>
        </w:numPr>
        <w:tabs>
          <w:tab w:val="left" w:pos="379"/>
        </w:tabs>
        <w:spacing w:before="134"/>
        <w:ind w:left="378"/>
        <w:jc w:val="both"/>
      </w:pPr>
      <w:r>
        <w:t>духовно-нравственного</w:t>
      </w:r>
      <w:r>
        <w:t xml:space="preserve"> </w:t>
      </w:r>
      <w:r>
        <w:rPr>
          <w:spacing w:val="-2"/>
        </w:rPr>
        <w:t>воспитания:</w:t>
      </w:r>
    </w:p>
    <w:p w:rsidR="004C0052" w:rsidRDefault="00CA405B">
      <w:pPr>
        <w:pStyle w:val="a3"/>
        <w:spacing w:before="19" w:line="247" w:lineRule="auto"/>
        <w:ind w:right="113" w:firstLine="571"/>
        <w:jc w:val="both"/>
      </w:pPr>
      <w:r>
        <w:t>сформированность осознанного, ув</w:t>
      </w:r>
      <w:r>
        <w:t>ажительного и доброжелательног</w:t>
      </w:r>
      <w:r>
        <w:t>о</w:t>
      </w:r>
      <w:r>
        <w:t xml:space="preserve"> </w:t>
      </w:r>
      <w:r>
        <w:t>отношения к другому человеку, его мнению, мировоззрению, культуре, языку,вере, гражданской позиции, к истории, культуре, религии, традициям, языкам,ценностям народов родного края, России и народов мира;</w:t>
      </w:r>
    </w:p>
    <w:p w:rsidR="004C0052" w:rsidRDefault="00CA405B">
      <w:pPr>
        <w:pStyle w:val="a3"/>
        <w:spacing w:before="9" w:line="247" w:lineRule="auto"/>
        <w:ind w:left="112" w:right="101" w:firstLine="578"/>
        <w:jc w:val="both"/>
      </w:pPr>
      <w:r>
        <w:t>освоение социальных н</w:t>
      </w:r>
      <w:r>
        <w:t>орм, правил поведения, ролей и форм социальной</w:t>
      </w:r>
      <w:r>
        <w:t xml:space="preserve"> </w:t>
      </w:r>
      <w:r>
        <w:t>жизни в группах и сообществах, включая взрослые и социальные сообщества; сформированность нравственной рефлексии и компетентности в решении</w:t>
      </w:r>
      <w:r>
        <w:t xml:space="preserve"> </w:t>
      </w:r>
      <w:r>
        <w:t xml:space="preserve">моральных проблем на основе личностного выбора, нравственных чувстви </w:t>
      </w:r>
      <w:r>
        <w:t>нравственного поведения, осознанного и ответственного отношенияк собственным поступкам, осознание значения</w:t>
      </w:r>
      <w:r>
        <w:t xml:space="preserve"> </w:t>
      </w:r>
      <w:r>
        <w:t>семьи в жизни человека и общества,принятие ценности семейной жизни, уважительное</w:t>
      </w:r>
      <w:r>
        <w:t xml:space="preserve"> </w:t>
      </w:r>
      <w:r>
        <w:t>и</w:t>
      </w:r>
      <w:r>
        <w:t xml:space="preserve"> </w:t>
      </w:r>
      <w:r>
        <w:t>заботливоеотношение</w:t>
      </w:r>
      <w:r>
        <w:t xml:space="preserve"> </w:t>
      </w:r>
      <w:r>
        <w:t>к</w:t>
      </w:r>
      <w:r>
        <w:t xml:space="preserve"> </w:t>
      </w:r>
      <w:r>
        <w:t>членамсвоей семьи через знание</w:t>
      </w:r>
      <w:r>
        <w:t xml:space="preserve"> </w:t>
      </w:r>
      <w:r>
        <w:t>о</w:t>
      </w:r>
      <w:r>
        <w:t xml:space="preserve"> о</w:t>
      </w:r>
      <w:r>
        <w:t>сновных но</w:t>
      </w:r>
      <w:r>
        <w:t>рм морали, нравственных,духовных идеалов, хранимых в культурных традициях народов России, готовность</w:t>
      </w:r>
      <w:r>
        <w:t xml:space="preserve"> </w:t>
      </w:r>
      <w:r>
        <w:t>на их основе к сознательному</w:t>
      </w:r>
      <w:r>
        <w:t xml:space="preserve"> </w:t>
      </w:r>
      <w:r>
        <w:t xml:space="preserve">самоограничению в поступках, поведении,расточительном </w:t>
      </w:r>
      <w:r>
        <w:rPr>
          <w:spacing w:val="-2"/>
        </w:rPr>
        <w:t>потреблении.</w:t>
      </w:r>
    </w:p>
    <w:p w:rsidR="004C0052" w:rsidRDefault="004C0052">
      <w:pPr>
        <w:spacing w:line="247" w:lineRule="auto"/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1"/>
        <w:spacing w:before="77"/>
        <w:jc w:val="both"/>
      </w:pPr>
      <w:r>
        <w:lastRenderedPageBreak/>
        <w:t>МЕТАПРЕДМЕТНЫЕ</w:t>
      </w:r>
      <w:r>
        <w:rPr>
          <w:spacing w:val="-2"/>
        </w:rPr>
        <w:t>РЕЗУЛЬТАТЫ</w:t>
      </w:r>
    </w:p>
    <w:p w:rsidR="004C0052" w:rsidRDefault="00CA405B">
      <w:pPr>
        <w:pStyle w:val="a3"/>
        <w:spacing w:before="135" w:line="242" w:lineRule="auto"/>
        <w:ind w:right="109" w:firstLine="566"/>
        <w:jc w:val="both"/>
      </w:pPr>
      <w:r>
        <w:t xml:space="preserve">Метапредметные </w:t>
      </w:r>
      <w:r>
        <w:t>результаты освоения программы по ОДНКНР включают</w:t>
      </w:r>
      <w:r>
        <w:t xml:space="preserve"> </w:t>
      </w:r>
      <w:r>
        <w:t>освоение обучающимися межпредметных понятий (используются в несколькихп</w:t>
      </w:r>
      <w:r>
        <w:t xml:space="preserve"> </w:t>
      </w:r>
      <w:r>
        <w:t xml:space="preserve">редметных областях) и универсальные учебные действия (познавательные,коммуникативные, регулятивные), способностьих </w:t>
      </w:r>
      <w:bookmarkStart w:id="2" w:name="_GoBack"/>
      <w:bookmarkEnd w:id="2"/>
      <w:r>
        <w:t>использовать в учебн</w:t>
      </w:r>
      <w:r>
        <w:t>ой,познавательной и социальной практике, готовность к самостоятельному планированию и осуществлению учебной деятельности и организации учебного</w:t>
      </w:r>
    </w:p>
    <w:p w:rsidR="004C0052" w:rsidRDefault="004C0052">
      <w:pPr>
        <w:pStyle w:val="a3"/>
        <w:spacing w:before="7"/>
        <w:ind w:left="0"/>
        <w:rPr>
          <w:sz w:val="22"/>
        </w:rPr>
      </w:pPr>
    </w:p>
    <w:p w:rsidR="004C0052" w:rsidRDefault="00CA405B">
      <w:pPr>
        <w:pStyle w:val="a3"/>
        <w:spacing w:line="242" w:lineRule="auto"/>
        <w:ind w:right="108" w:firstLine="2"/>
        <w:jc w:val="both"/>
      </w:pPr>
      <w:r>
        <w:t>сотрудничества с педагогом и сверстниками, к участию в построениииндивидуальной образовательной траектории, овл</w:t>
      </w:r>
      <w:r>
        <w:t>адение навыками работы с информацией: восприятие и создание информационных текстов в различныхформатах, в том числе цифровых, с учѐтом назначения информации и еѐ аудитории.</w:t>
      </w:r>
    </w:p>
    <w:p w:rsidR="004C0052" w:rsidRDefault="00CA405B">
      <w:pPr>
        <w:pStyle w:val="a3"/>
        <w:spacing w:before="3" w:line="242" w:lineRule="auto"/>
        <w:ind w:left="114" w:right="106" w:firstLine="574"/>
        <w:jc w:val="both"/>
      </w:pPr>
      <w:r>
        <w:t>В результате изучения ОДНКНР на уровне основного общего образования</w:t>
      </w:r>
      <w:r>
        <w:t xml:space="preserve"> </w:t>
      </w:r>
      <w:r>
        <w:t xml:space="preserve">у обучающегося </w:t>
      </w:r>
      <w:r>
        <w:t>будут сформированы познавательные универсальные учебныедействия, коммуникативные универсальные учебные действия, регулятивныеуниверсальные учебные действия.</w:t>
      </w:r>
    </w:p>
    <w:p w:rsidR="004C0052" w:rsidRDefault="004C0052">
      <w:pPr>
        <w:pStyle w:val="a3"/>
        <w:spacing w:before="3"/>
        <w:ind w:left="0"/>
        <w:rPr>
          <w:sz w:val="31"/>
        </w:rPr>
      </w:pPr>
    </w:p>
    <w:p w:rsidR="004C0052" w:rsidRDefault="00CA405B">
      <w:pPr>
        <w:pStyle w:val="2"/>
        <w:ind w:left="119"/>
      </w:pPr>
      <w:r>
        <w:t>Познавательныеуниверсальныеучебные</w:t>
      </w:r>
      <w:r>
        <w:rPr>
          <w:spacing w:val="-2"/>
        </w:rPr>
        <w:t>действия:</w:t>
      </w:r>
    </w:p>
    <w:p w:rsidR="004C0052" w:rsidRDefault="00CA405B">
      <w:pPr>
        <w:pStyle w:val="a3"/>
        <w:spacing w:before="5" w:line="242" w:lineRule="auto"/>
        <w:ind w:left="114" w:right="98" w:firstLine="569"/>
        <w:jc w:val="both"/>
      </w:pPr>
      <w:r>
        <w:t>умение определять понятия, создавать обобщения, устана</w:t>
      </w:r>
      <w:r>
        <w:t>вливать аналогии,классифицировать, самостоятельно выбирать основания и критериидля классификации, устанавливать причинно</w:t>
      </w:r>
      <w:r>
        <w:rPr>
          <w:i/>
        </w:rPr>
        <w:t xml:space="preserve">- </w:t>
      </w:r>
      <w:r>
        <w:t>следственные связи, строитьлогическое рассуждение, умозаключение (индуктивное, дедуктивное, по аналогии)и проводить выводы (логические</w:t>
      </w:r>
      <w:r>
        <w:t xml:space="preserve"> универсальные учебные действия);</w:t>
      </w:r>
    </w:p>
    <w:p w:rsidR="004C0052" w:rsidRDefault="00CA405B">
      <w:pPr>
        <w:pStyle w:val="a3"/>
        <w:spacing w:before="13"/>
        <w:ind w:right="112" w:firstLine="564"/>
        <w:jc w:val="both"/>
      </w:pPr>
      <w:r>
        <w:t>умениесоздавать, применятьи преобразовывать знакии символы,моделиисхемы для решения учебных и познавательных задач (знаково символические/моделирование);</w:t>
      </w:r>
    </w:p>
    <w:p w:rsidR="004C0052" w:rsidRDefault="00CA405B">
      <w:pPr>
        <w:pStyle w:val="a3"/>
        <w:spacing w:before="17"/>
        <w:ind w:left="693"/>
        <w:jc w:val="both"/>
      </w:pPr>
      <w:r>
        <w:t>смысловое</w:t>
      </w:r>
      <w:r>
        <w:rPr>
          <w:spacing w:val="-2"/>
        </w:rPr>
        <w:t>чтение;</w:t>
      </w:r>
    </w:p>
    <w:p w:rsidR="004C0052" w:rsidRDefault="00CA405B">
      <w:pPr>
        <w:pStyle w:val="a3"/>
        <w:spacing w:before="10" w:line="242" w:lineRule="auto"/>
        <w:ind w:left="124" w:right="122" w:firstLine="559"/>
        <w:jc w:val="both"/>
      </w:pPr>
      <w:r>
        <w:t xml:space="preserve">развитие мотивации к овладению культурой активного </w:t>
      </w:r>
      <w:r>
        <w:t>использованиясловарей и других поисковых систем.</w:t>
      </w:r>
    </w:p>
    <w:p w:rsidR="004C0052" w:rsidRDefault="004C0052">
      <w:pPr>
        <w:pStyle w:val="a3"/>
        <w:ind w:left="0"/>
        <w:rPr>
          <w:sz w:val="31"/>
        </w:rPr>
      </w:pPr>
    </w:p>
    <w:p w:rsidR="004C0052" w:rsidRDefault="00CA405B">
      <w:pPr>
        <w:pStyle w:val="2"/>
        <w:ind w:left="119"/>
      </w:pPr>
      <w:r>
        <w:t>Коммуникативныеуниверсальныеучебные</w:t>
      </w:r>
      <w:r>
        <w:rPr>
          <w:spacing w:val="-2"/>
        </w:rPr>
        <w:t xml:space="preserve"> действия:</w:t>
      </w:r>
    </w:p>
    <w:p w:rsidR="004C0052" w:rsidRDefault="00CA405B">
      <w:pPr>
        <w:pStyle w:val="a3"/>
        <w:spacing w:before="5"/>
        <w:ind w:left="124" w:right="125" w:firstLine="559"/>
        <w:jc w:val="both"/>
      </w:pPr>
      <w:r>
        <w:t xml:space="preserve">умение организовывать учебное сотрудничество и совместную деятельностьс учителем и </w:t>
      </w:r>
      <w:r>
        <w:rPr>
          <w:spacing w:val="-2"/>
        </w:rPr>
        <w:t>сверстниками;</w:t>
      </w:r>
    </w:p>
    <w:p w:rsidR="004C0052" w:rsidRDefault="00CA405B">
      <w:pPr>
        <w:pStyle w:val="a3"/>
        <w:spacing w:before="17"/>
        <w:ind w:right="116" w:firstLine="562"/>
        <w:jc w:val="both"/>
      </w:pPr>
      <w:r>
        <w:t xml:space="preserve">работатьиндивидуальнои вгруппе:находитьобщеерешениеи </w:t>
      </w:r>
      <w:r>
        <w:t>разрешатьконфликтынаоснове согласования позицийи учѐта интересов;формулировать, аргументировать и отстаивать своѐ мнение (учебноесотрудничество);</w:t>
      </w:r>
    </w:p>
    <w:p w:rsidR="004C0052" w:rsidRDefault="00CA405B">
      <w:pPr>
        <w:pStyle w:val="a3"/>
        <w:spacing w:before="15" w:line="244" w:lineRule="auto"/>
        <w:ind w:left="116" w:right="124" w:firstLine="566"/>
        <w:jc w:val="both"/>
      </w:pPr>
      <w:r>
        <w:t>умение осознанно использовать речевые средства в соответствии с задачейкоммуникации для выражения своих чувств</w:t>
      </w:r>
      <w:r>
        <w:t>, мыслей и потребностейдля планирования и регуляции своей деятельности;</w:t>
      </w:r>
    </w:p>
    <w:p w:rsidR="004C0052" w:rsidRDefault="00CA405B">
      <w:pPr>
        <w:pStyle w:val="a3"/>
        <w:spacing w:before="1"/>
        <w:ind w:left="688"/>
        <w:jc w:val="both"/>
      </w:pPr>
      <w:r>
        <w:t>владениеустнойиписьменнойречью,монологическойконтекстнойречью</w:t>
      </w:r>
      <w:r>
        <w:rPr>
          <w:spacing w:val="-2"/>
        </w:rPr>
        <w:t>(коммуникация);</w:t>
      </w:r>
    </w:p>
    <w:p w:rsidR="004C0052" w:rsidRDefault="00CA405B">
      <w:pPr>
        <w:pStyle w:val="a3"/>
        <w:spacing w:before="19"/>
        <w:ind w:right="110" w:firstLine="574"/>
        <w:jc w:val="both"/>
      </w:pPr>
      <w:r>
        <w:t>формирование и развитие компетентности в области использованияинформационно</w:t>
      </w:r>
      <w:r>
        <w:rPr>
          <w:i/>
        </w:rPr>
        <w:t xml:space="preserve">- </w:t>
      </w:r>
      <w:r>
        <w:t xml:space="preserve">коммуникационных технологий </w:t>
      </w:r>
      <w:r>
        <w:t>(информационно коммуникационная компетентность).</w:t>
      </w:r>
    </w:p>
    <w:p w:rsidR="004C0052" w:rsidRDefault="004C0052">
      <w:pPr>
        <w:pStyle w:val="a3"/>
        <w:spacing w:before="4"/>
        <w:ind w:left="0"/>
        <w:rPr>
          <w:sz w:val="31"/>
        </w:rPr>
      </w:pPr>
    </w:p>
    <w:p w:rsidR="004C0052" w:rsidRDefault="00CA405B">
      <w:pPr>
        <w:pStyle w:val="2"/>
        <w:ind w:left="119"/>
      </w:pPr>
      <w:r>
        <w:t>Регулятивныеуниверсальныеучебные</w:t>
      </w:r>
      <w:r>
        <w:rPr>
          <w:spacing w:val="-2"/>
        </w:rPr>
        <w:t>действия:</w:t>
      </w:r>
    </w:p>
    <w:p w:rsidR="004C0052" w:rsidRDefault="00CA405B">
      <w:pPr>
        <w:pStyle w:val="a3"/>
        <w:spacing w:before="5" w:line="242" w:lineRule="auto"/>
        <w:ind w:left="116" w:right="122" w:firstLine="566"/>
        <w:jc w:val="both"/>
      </w:pPr>
      <w:r>
        <w:t>умение самостоятельно определять цели обучения, ставить и формулироватьдля себя новые задачи в учѐбе и познавательной деятельности, развивать мотивыи интересы своей</w:t>
      </w:r>
      <w:r>
        <w:t xml:space="preserve"> познавательной деятельности (целеполагание);</w:t>
      </w:r>
    </w:p>
    <w:p w:rsidR="004C0052" w:rsidRDefault="004C0052">
      <w:pPr>
        <w:pStyle w:val="a3"/>
        <w:spacing w:before="5"/>
        <w:ind w:left="0"/>
        <w:rPr>
          <w:sz w:val="22"/>
        </w:rPr>
      </w:pPr>
    </w:p>
    <w:p w:rsidR="004C0052" w:rsidRDefault="00CA405B">
      <w:pPr>
        <w:pStyle w:val="a3"/>
        <w:spacing w:line="244" w:lineRule="auto"/>
        <w:ind w:left="112" w:right="116" w:firstLine="571"/>
        <w:jc w:val="both"/>
      </w:pPr>
      <w:r>
        <w:t xml:space="preserve">умение самостоятельно планировать пути достижения целей,в том числе альтернативные, осознанно выбирать наиболее эффективные способырешения учебных и познавательных задач </w:t>
      </w:r>
      <w:r>
        <w:rPr>
          <w:spacing w:val="-2"/>
        </w:rPr>
        <w:t>(планирование);</w:t>
      </w:r>
    </w:p>
    <w:p w:rsidR="004C0052" w:rsidRDefault="00CA405B">
      <w:pPr>
        <w:pStyle w:val="a3"/>
        <w:spacing w:before="15" w:line="247" w:lineRule="auto"/>
        <w:ind w:right="100" w:firstLine="564"/>
        <w:jc w:val="both"/>
      </w:pPr>
      <w:r>
        <w:t xml:space="preserve">умение соотносить свои </w:t>
      </w:r>
      <w:r>
        <w:t>действия с планируемыми результатами,осуществлять контроль своей деятельности в процессе достижения результата,определять способы действий в рамках предложенных условий и требований,корректировать свои действия в соответствии с изменяющейся ситуацией(контр</w:t>
      </w:r>
      <w:r>
        <w:t>оль и коррекция);</w:t>
      </w:r>
    </w:p>
    <w:p w:rsidR="004C0052" w:rsidRDefault="00CA405B">
      <w:pPr>
        <w:pStyle w:val="a3"/>
        <w:spacing w:before="13" w:line="247" w:lineRule="auto"/>
        <w:ind w:right="122" w:firstLine="564"/>
        <w:jc w:val="both"/>
      </w:pPr>
      <w:r>
        <w:t>умение оценивать правильность выполнения учебной задачи, собственныевозможности еѐ решения (оценка);</w:t>
      </w:r>
    </w:p>
    <w:p w:rsidR="004C0052" w:rsidRDefault="00CA405B">
      <w:pPr>
        <w:pStyle w:val="a3"/>
        <w:spacing w:before="9" w:line="247" w:lineRule="auto"/>
        <w:ind w:left="112" w:right="111" w:firstLine="576"/>
        <w:jc w:val="both"/>
      </w:pPr>
      <w:r>
        <w:t>владение основами самоконтроля, самооценки, принятия решенийи осуществленияосознанноговыборавучебнойипознавательной(познавательнаярефлекс</w:t>
      </w:r>
      <w:r>
        <w:t>ия,</w:t>
      </w:r>
      <w:r>
        <w:rPr>
          <w:spacing w:val="-2"/>
        </w:rPr>
        <w:t>саморегуляция)</w:t>
      </w:r>
    </w:p>
    <w:p w:rsidR="004C0052" w:rsidRDefault="004C0052">
      <w:pPr>
        <w:spacing w:line="247" w:lineRule="auto"/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0"/>
        <w:ind w:left="112"/>
      </w:pPr>
      <w:r>
        <w:rPr>
          <w:spacing w:val="-2"/>
        </w:rPr>
        <w:lastRenderedPageBreak/>
        <w:t>деятельности.</w:t>
      </w:r>
    </w:p>
    <w:p w:rsidR="004C0052" w:rsidRDefault="004C0052">
      <w:pPr>
        <w:pStyle w:val="a3"/>
        <w:spacing w:before="6"/>
        <w:ind w:left="0"/>
        <w:rPr>
          <w:sz w:val="31"/>
        </w:rPr>
      </w:pPr>
    </w:p>
    <w:p w:rsidR="004C0052" w:rsidRDefault="00CA405B">
      <w:pPr>
        <w:pStyle w:val="1"/>
      </w:pPr>
      <w:r>
        <w:t>ПРЕДМЕТНЫЕ</w:t>
      </w:r>
      <w:r>
        <w:rPr>
          <w:spacing w:val="-2"/>
        </w:rPr>
        <w:t>РЕЗУЛЬТАТЫ</w:t>
      </w:r>
    </w:p>
    <w:p w:rsidR="004C0052" w:rsidRDefault="00CA405B">
      <w:pPr>
        <w:pStyle w:val="a3"/>
        <w:spacing w:before="135" w:line="247" w:lineRule="auto"/>
        <w:ind w:left="114" w:right="108" w:firstLine="574"/>
        <w:jc w:val="both"/>
      </w:pPr>
      <w:r>
        <w:t>Предметные результаты освоения курса включают освоение научных знаний,умений испособов действий, специфических для соответствующей предметнойобласти, предпосылкинаучного типа мышления, вид</w:t>
      </w:r>
      <w:r>
        <w:t>ы деятельности по получениюнового знания, его интерпретации, преобразованию и применению в различныхучебных ситуациях, в том числе при создании проектов.</w:t>
      </w:r>
    </w:p>
    <w:p w:rsidR="004C0052" w:rsidRDefault="004C0052">
      <w:pPr>
        <w:pStyle w:val="a3"/>
        <w:spacing w:before="4"/>
        <w:ind w:left="0"/>
        <w:rPr>
          <w:sz w:val="31"/>
        </w:rPr>
      </w:pPr>
    </w:p>
    <w:p w:rsidR="004C0052" w:rsidRDefault="00CA405B">
      <w:pPr>
        <w:pStyle w:val="a3"/>
        <w:spacing w:line="247" w:lineRule="auto"/>
        <w:ind w:left="112" w:right="111" w:firstLine="574"/>
        <w:jc w:val="both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предметныерезультаты по отдельным темам про</w:t>
      </w:r>
      <w:r>
        <w:t>граммы по ОДНКНР:</w:t>
      </w:r>
    </w:p>
    <w:p w:rsidR="004C0052" w:rsidRDefault="004C0052">
      <w:pPr>
        <w:pStyle w:val="a3"/>
        <w:spacing w:before="11"/>
        <w:ind w:left="0"/>
        <w:rPr>
          <w:sz w:val="31"/>
        </w:rPr>
      </w:pPr>
    </w:p>
    <w:p w:rsidR="004C0052" w:rsidRDefault="00CA405B">
      <w:pPr>
        <w:pStyle w:val="2"/>
      </w:pPr>
      <w:r>
        <w:t>Тематическийблок1.«Россия–нашобщий</w:t>
      </w:r>
      <w:r>
        <w:rPr>
          <w:spacing w:val="-4"/>
        </w:rPr>
        <w:t>дом»</w:t>
      </w:r>
    </w:p>
    <w:p w:rsidR="004C0052" w:rsidRDefault="00CA405B">
      <w:pPr>
        <w:spacing w:before="10"/>
        <w:ind w:left="133"/>
        <w:jc w:val="both"/>
        <w:rPr>
          <w:i/>
          <w:sz w:val="24"/>
        </w:rPr>
      </w:pPr>
      <w:r>
        <w:rPr>
          <w:i/>
          <w:sz w:val="24"/>
        </w:rPr>
        <w:t>Тема1.Зачемизучатькурс«Основыдуховно-нравственнойкультурынародов</w:t>
      </w:r>
      <w:r>
        <w:rPr>
          <w:i/>
          <w:spacing w:val="-2"/>
          <w:sz w:val="24"/>
        </w:rPr>
        <w:t>России»?</w:t>
      </w:r>
    </w:p>
    <w:p w:rsidR="004C0052" w:rsidRDefault="00CA405B">
      <w:pPr>
        <w:pStyle w:val="a3"/>
        <w:spacing w:before="16" w:line="249" w:lineRule="auto"/>
        <w:ind w:left="116" w:right="101" w:firstLine="571"/>
        <w:jc w:val="both"/>
      </w:pPr>
      <w:r>
        <w:t>Знать цель и предназначение курса «Основы духовно</w:t>
      </w:r>
      <w:r>
        <w:rPr>
          <w:i/>
        </w:rPr>
        <w:t>-</w:t>
      </w:r>
      <w:r>
        <w:t xml:space="preserve">нравственной культурынародов России», понимать важность изучения культуры </w:t>
      </w:r>
      <w:r>
        <w:t>игражданствообразующих религий для формирования личности гражданина России;</w:t>
      </w:r>
    </w:p>
    <w:p w:rsidR="004C0052" w:rsidRDefault="00CA405B">
      <w:pPr>
        <w:pStyle w:val="a3"/>
        <w:spacing w:before="4" w:line="247" w:lineRule="auto"/>
        <w:ind w:left="116" w:right="99" w:firstLine="571"/>
        <w:jc w:val="both"/>
      </w:pPr>
      <w:r>
        <w:t>иметь представление о содержании данного курса, в том числе о понятиях«мораль и нравственность», «семья», «традиционные ценности», об угрозахдуховно</w:t>
      </w:r>
      <w:r>
        <w:rPr>
          <w:i/>
        </w:rPr>
        <w:t>-</w:t>
      </w:r>
      <w:r>
        <w:t xml:space="preserve">нравственному единству </w:t>
      </w:r>
      <w:r>
        <w:rPr>
          <w:spacing w:val="-2"/>
        </w:rPr>
        <w:t>страны;</w:t>
      </w:r>
    </w:p>
    <w:p w:rsidR="004C0052" w:rsidRDefault="00CA405B">
      <w:pPr>
        <w:pStyle w:val="a3"/>
        <w:spacing w:before="9" w:line="247" w:lineRule="auto"/>
        <w:ind w:left="112" w:right="102" w:firstLine="576"/>
        <w:jc w:val="both"/>
      </w:pPr>
      <w:r>
        <w:t>понимать взаимосвязь между языком и культурой, духовно</w:t>
      </w:r>
      <w:r>
        <w:rPr>
          <w:i/>
        </w:rPr>
        <w:t>-</w:t>
      </w:r>
      <w:r>
        <w:t>нравственнымразвитием личностии социальным поведением.</w:t>
      </w:r>
    </w:p>
    <w:p w:rsidR="004C0052" w:rsidRDefault="00CA405B">
      <w:pPr>
        <w:spacing w:before="125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Тема2.Нашдом – </w:t>
      </w:r>
      <w:r>
        <w:rPr>
          <w:i/>
          <w:spacing w:val="-2"/>
          <w:sz w:val="24"/>
        </w:rPr>
        <w:t>Россия.</w:t>
      </w:r>
    </w:p>
    <w:p w:rsidR="004C0052" w:rsidRDefault="00CA405B">
      <w:pPr>
        <w:pStyle w:val="a3"/>
        <w:spacing w:before="24" w:line="247" w:lineRule="auto"/>
        <w:ind w:left="116" w:right="116" w:firstLine="571"/>
        <w:jc w:val="both"/>
      </w:pPr>
      <w:r>
        <w:t>Иметь представление об историческом пути формированиямногонационального состава населения Российской Федерации, его мирномх</w:t>
      </w:r>
      <w:r>
        <w:t>арактере и причинах его формирования;</w:t>
      </w:r>
    </w:p>
    <w:p w:rsidR="004C0052" w:rsidRDefault="00CA405B">
      <w:pPr>
        <w:pStyle w:val="a3"/>
        <w:spacing w:before="7" w:line="247" w:lineRule="auto"/>
        <w:ind w:right="120" w:firstLine="566"/>
        <w:jc w:val="both"/>
      </w:pPr>
      <w:r>
        <w:t>знать о современном состоянии культурного и религиозного разнообразиянародов Российской Федерации, причинах культурных различий;</w:t>
      </w:r>
    </w:p>
    <w:p w:rsidR="004C0052" w:rsidRDefault="004C0052">
      <w:pPr>
        <w:pStyle w:val="a3"/>
        <w:spacing w:before="2"/>
        <w:ind w:left="0"/>
        <w:rPr>
          <w:sz w:val="22"/>
        </w:rPr>
      </w:pPr>
    </w:p>
    <w:p w:rsidR="004C0052" w:rsidRDefault="00CA405B">
      <w:pPr>
        <w:pStyle w:val="a3"/>
        <w:spacing w:line="244" w:lineRule="auto"/>
        <w:ind w:right="119" w:firstLine="569"/>
        <w:jc w:val="both"/>
      </w:pPr>
      <w:r>
        <w:t>понимать необходимость межнационального и межрелигиозногосотрудничества и взаимодействия</w:t>
      </w:r>
      <w:r>
        <w:t xml:space="preserve">, важность сотрудничества и дружбымежду народами и нациями, обосновывать их </w:t>
      </w:r>
      <w:r>
        <w:rPr>
          <w:spacing w:val="-2"/>
        </w:rPr>
        <w:t>необходимость.</w:t>
      </w:r>
    </w:p>
    <w:p w:rsidR="004C0052" w:rsidRDefault="00CA405B">
      <w:pPr>
        <w:spacing w:before="130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Тема3.Языки </w:t>
      </w:r>
      <w:r>
        <w:rPr>
          <w:i/>
          <w:spacing w:val="-2"/>
          <w:sz w:val="24"/>
        </w:rPr>
        <w:t>история.</w:t>
      </w:r>
    </w:p>
    <w:p w:rsidR="004C0052" w:rsidRDefault="00CA405B">
      <w:pPr>
        <w:pStyle w:val="a3"/>
        <w:spacing w:before="24" w:line="252" w:lineRule="auto"/>
        <w:ind w:firstLine="569"/>
      </w:pPr>
      <w:r>
        <w:t xml:space="preserve">Знать и понимать, что такое язык, каковы важность его изучения и влияниена миропонимание </w:t>
      </w:r>
      <w:r>
        <w:rPr>
          <w:spacing w:val="-2"/>
        </w:rPr>
        <w:t>личности;</w:t>
      </w:r>
    </w:p>
    <w:p w:rsidR="004C0052" w:rsidRDefault="00CA405B">
      <w:pPr>
        <w:pStyle w:val="a3"/>
        <w:tabs>
          <w:tab w:val="left" w:pos="8316"/>
        </w:tabs>
        <w:spacing w:before="2" w:line="244" w:lineRule="auto"/>
        <w:ind w:left="116" w:right="116" w:firstLine="571"/>
      </w:pPr>
      <w:r>
        <w:t>иметьбазовыепредставленияоформированииязыкакакносителя</w:t>
      </w:r>
      <w:r>
        <w:tab/>
      </w:r>
      <w:r>
        <w:rPr>
          <w:spacing w:val="-2"/>
        </w:rPr>
        <w:t>духовно</w:t>
      </w:r>
      <w:r>
        <w:rPr>
          <w:i/>
          <w:spacing w:val="-2"/>
        </w:rPr>
        <w:t>-</w:t>
      </w:r>
      <w:r>
        <w:rPr>
          <w:spacing w:val="-2"/>
        </w:rPr>
        <w:t xml:space="preserve">нравственных </w:t>
      </w:r>
      <w:r>
        <w:t>смыслов культуры;</w:t>
      </w:r>
    </w:p>
    <w:p w:rsidR="004C0052" w:rsidRDefault="00CA405B">
      <w:pPr>
        <w:pStyle w:val="a3"/>
        <w:tabs>
          <w:tab w:val="left" w:pos="7555"/>
          <w:tab w:val="left" w:pos="9097"/>
        </w:tabs>
        <w:spacing w:before="13" w:line="252" w:lineRule="auto"/>
        <w:ind w:right="116" w:firstLine="569"/>
      </w:pPr>
      <w:r>
        <w:t>пониматьсутьисмыслкоммуникативнойролиязыка,в</w:t>
      </w:r>
      <w:r>
        <w:tab/>
        <w:t>томчисле</w:t>
      </w:r>
      <w:r>
        <w:tab/>
        <w:t>ворганизации межкультурного диалога и взаимодействия;</w:t>
      </w:r>
    </w:p>
    <w:p w:rsidR="004C0052" w:rsidRDefault="00CA405B">
      <w:pPr>
        <w:pStyle w:val="a3"/>
        <w:tabs>
          <w:tab w:val="left" w:pos="9702"/>
        </w:tabs>
        <w:spacing w:before="1" w:line="247" w:lineRule="auto"/>
        <w:ind w:right="121" w:firstLine="571"/>
      </w:pPr>
      <w:r>
        <w:t>обосновыватьсвоѐпониманиенеобходимостинравственнойчист</w:t>
      </w:r>
      <w:r>
        <w:t>отыязыка,</w:t>
      </w:r>
      <w:r>
        <w:tab/>
      </w:r>
      <w:r>
        <w:rPr>
          <w:spacing w:val="-2"/>
        </w:rPr>
        <w:t xml:space="preserve">важности </w:t>
      </w:r>
      <w:r>
        <w:t>лингвистической гигиены, речевого этикета.</w:t>
      </w:r>
    </w:p>
    <w:p w:rsidR="004C0052" w:rsidRDefault="00CA405B">
      <w:pPr>
        <w:spacing w:before="126"/>
        <w:ind w:left="133"/>
        <w:rPr>
          <w:i/>
          <w:sz w:val="24"/>
        </w:rPr>
      </w:pPr>
      <w:r>
        <w:rPr>
          <w:i/>
          <w:sz w:val="24"/>
        </w:rPr>
        <w:t>Тема4.Русскийязык–языкобщенияи язык</w:t>
      </w:r>
      <w:r>
        <w:rPr>
          <w:i/>
          <w:spacing w:val="-2"/>
          <w:sz w:val="24"/>
        </w:rPr>
        <w:t>возможностей.</w:t>
      </w:r>
    </w:p>
    <w:p w:rsidR="004C0052" w:rsidRDefault="00CA405B">
      <w:pPr>
        <w:pStyle w:val="a3"/>
        <w:spacing w:before="24" w:line="252" w:lineRule="auto"/>
        <w:ind w:left="124" w:firstLine="562"/>
      </w:pPr>
      <w:r>
        <w:t>Иметь базовые представления о происхождении и развитии русского языка,его взаимосвязи с языками других народов России;</w:t>
      </w:r>
    </w:p>
    <w:p w:rsidR="004C0052" w:rsidRDefault="00CA405B">
      <w:pPr>
        <w:pStyle w:val="a3"/>
        <w:tabs>
          <w:tab w:val="left" w:pos="9169"/>
        </w:tabs>
        <w:spacing w:before="1" w:line="247" w:lineRule="auto"/>
        <w:ind w:left="114" w:right="110" w:firstLine="571"/>
      </w:pPr>
      <w:r>
        <w:t>знатьиуметьобосноватьважностьрусскогоязыкакаккультурообразующего</w:t>
      </w:r>
      <w:r>
        <w:tab/>
        <w:t>языканародов России, важность его для существования государства иобщества;</w:t>
      </w:r>
    </w:p>
    <w:p w:rsidR="004C0052" w:rsidRDefault="00CA405B">
      <w:pPr>
        <w:pStyle w:val="a3"/>
        <w:tabs>
          <w:tab w:val="left" w:pos="9064"/>
        </w:tabs>
        <w:spacing w:before="15" w:line="247" w:lineRule="auto"/>
        <w:ind w:left="114" w:right="113" w:firstLine="574"/>
        <w:rPr>
          <w:i/>
        </w:rPr>
      </w:pPr>
      <w:r>
        <w:t>понимать,чторусскийязык–нетольковажнейшийэлементнациональной</w:t>
      </w:r>
      <w:r>
        <w:tab/>
        <w:t>культуры,нои историко</w:t>
      </w:r>
      <w:r>
        <w:rPr>
          <w:i/>
        </w:rPr>
        <w:t>-</w:t>
      </w:r>
      <w:r>
        <w:t>культурное наследие, достояние ро</w:t>
      </w:r>
      <w:r>
        <w:t>ссийского государства,уметь приводить примеры</w:t>
      </w:r>
      <w:r>
        <w:rPr>
          <w:i/>
        </w:rPr>
        <w:t>;</w:t>
      </w:r>
    </w:p>
    <w:p w:rsidR="004C0052" w:rsidRDefault="00CA405B">
      <w:pPr>
        <w:pStyle w:val="a3"/>
        <w:spacing w:before="7"/>
        <w:ind w:left="688"/>
      </w:pPr>
      <w:r>
        <w:t>иметьпредставлениеонравственныхкатегорияхрусскогоязыкаиих</w:t>
      </w:r>
      <w:r>
        <w:rPr>
          <w:spacing w:val="-2"/>
        </w:rPr>
        <w:t>происхождении.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Тема5.Истокиродной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before="24"/>
        <w:ind w:left="688"/>
      </w:pPr>
      <w:r>
        <w:t xml:space="preserve">Иметьсформированноепредставлениеопонятие </w:t>
      </w:r>
      <w:r>
        <w:rPr>
          <w:spacing w:val="-2"/>
        </w:rPr>
        <w:t>«культура»;</w:t>
      </w:r>
    </w:p>
    <w:p w:rsidR="004C0052" w:rsidRDefault="00CA405B">
      <w:pPr>
        <w:pStyle w:val="a3"/>
        <w:tabs>
          <w:tab w:val="left" w:pos="8851"/>
        </w:tabs>
        <w:spacing w:before="19" w:line="247" w:lineRule="auto"/>
        <w:ind w:left="124" w:right="121" w:firstLine="569"/>
      </w:pPr>
      <w:r>
        <w:t>осознаватьиуметьдоказыватьвзаимосвязькультурыиприроды,знать</w:t>
      </w:r>
      <w:r>
        <w:tab/>
        <w:t>основныеформы репрезентациикультуры,уметьихразличатьисоотноситьсреальнымипроявлениями</w:t>
      </w:r>
      <w:r>
        <w:rPr>
          <w:spacing w:val="-2"/>
        </w:rPr>
        <w:t>культурного</w:t>
      </w:r>
    </w:p>
    <w:p w:rsidR="004C0052" w:rsidRDefault="004C0052">
      <w:pPr>
        <w:spacing w:line="247" w:lineRule="auto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0"/>
        <w:ind w:left="124"/>
      </w:pPr>
      <w:r>
        <w:rPr>
          <w:spacing w:val="-2"/>
        </w:rPr>
        <w:lastRenderedPageBreak/>
        <w:t>многообразия;</w:t>
      </w:r>
    </w:p>
    <w:p w:rsidR="004C0052" w:rsidRDefault="00CA405B">
      <w:pPr>
        <w:pStyle w:val="a3"/>
        <w:spacing w:before="19" w:line="244" w:lineRule="auto"/>
        <w:ind w:firstLine="564"/>
      </w:pPr>
      <w:r>
        <w:t>уметьвыделятьобщиечертывкультуреразличныхнародов,обосновыватьихзначение</w:t>
      </w:r>
      <w:r>
        <w:t>и</w:t>
      </w:r>
      <w:r>
        <w:rPr>
          <w:spacing w:val="-2"/>
        </w:rPr>
        <w:t>причины.</w:t>
      </w:r>
    </w:p>
    <w:p w:rsidR="004C0052" w:rsidRDefault="00CA405B">
      <w:pPr>
        <w:spacing w:before="129"/>
        <w:ind w:left="133"/>
        <w:rPr>
          <w:i/>
          <w:sz w:val="24"/>
        </w:rPr>
      </w:pPr>
      <w:r>
        <w:rPr>
          <w:i/>
          <w:sz w:val="24"/>
        </w:rPr>
        <w:t>Тема6.Материальная</w:t>
      </w:r>
      <w:r>
        <w:rPr>
          <w:i/>
          <w:spacing w:val="-2"/>
          <w:sz w:val="24"/>
        </w:rPr>
        <w:t>культура.</w:t>
      </w:r>
    </w:p>
    <w:p w:rsidR="004C0052" w:rsidRDefault="00CA405B">
      <w:pPr>
        <w:pStyle w:val="a3"/>
        <w:spacing w:before="26"/>
        <w:ind w:left="688"/>
      </w:pPr>
      <w:r>
        <w:t>Иметьпредставлениеобартефактах</w:t>
      </w:r>
      <w:r>
        <w:rPr>
          <w:spacing w:val="-2"/>
        </w:rPr>
        <w:t>культуры;</w:t>
      </w:r>
    </w:p>
    <w:p w:rsidR="004C0052" w:rsidRDefault="00CA405B">
      <w:pPr>
        <w:pStyle w:val="a3"/>
        <w:tabs>
          <w:tab w:val="left" w:pos="9272"/>
        </w:tabs>
        <w:spacing w:before="24" w:line="244" w:lineRule="auto"/>
        <w:ind w:left="124" w:right="111" w:firstLine="564"/>
      </w:pPr>
      <w:r>
        <w:t>иметьбазовоепредставлениеотрадиционныхукладаххозяйства:земледелии,</w:t>
      </w:r>
      <w:r>
        <w:tab/>
      </w:r>
      <w:r>
        <w:rPr>
          <w:spacing w:val="-2"/>
        </w:rPr>
        <w:t xml:space="preserve">скотоводстве, </w:t>
      </w:r>
      <w:r>
        <w:t>охоте, рыболовстве;</w:t>
      </w:r>
    </w:p>
    <w:p w:rsidR="004C0052" w:rsidRDefault="00CA405B">
      <w:pPr>
        <w:pStyle w:val="a3"/>
        <w:spacing w:before="13" w:line="264" w:lineRule="auto"/>
        <w:ind w:left="688"/>
      </w:pPr>
      <w:r>
        <w:t>понимать взаимосвязь между хозяйственным укладом и проявлениямидуховной культ</w:t>
      </w:r>
      <w:r>
        <w:t>уры; пониматьиобъяснятьзависимость основныхкультурных укладов народовРоссии от географии</w:t>
      </w:r>
    </w:p>
    <w:p w:rsidR="004C0052" w:rsidRDefault="00CA405B">
      <w:pPr>
        <w:pStyle w:val="a3"/>
        <w:spacing w:line="252" w:lineRule="exact"/>
      </w:pPr>
      <w:r>
        <w:t>ихмассовогорасселения,природных условийивзаимодействиясдругими</w:t>
      </w:r>
      <w:r>
        <w:rPr>
          <w:spacing w:val="-2"/>
        </w:rPr>
        <w:t>этносами.</w:t>
      </w:r>
    </w:p>
    <w:p w:rsidR="004C0052" w:rsidRDefault="004C0052">
      <w:pPr>
        <w:pStyle w:val="a3"/>
        <w:spacing w:before="4"/>
        <w:ind w:left="0"/>
        <w:rPr>
          <w:sz w:val="22"/>
        </w:rPr>
      </w:pPr>
    </w:p>
    <w:p w:rsidR="004C0052" w:rsidRDefault="00CA405B">
      <w:pPr>
        <w:ind w:left="133"/>
        <w:rPr>
          <w:i/>
          <w:sz w:val="24"/>
        </w:rPr>
      </w:pPr>
      <w:r>
        <w:rPr>
          <w:i/>
          <w:sz w:val="24"/>
        </w:rPr>
        <w:t>Тема7.Духовная</w:t>
      </w:r>
      <w:r>
        <w:rPr>
          <w:i/>
          <w:spacing w:val="-2"/>
          <w:sz w:val="24"/>
        </w:rPr>
        <w:t>культура.</w:t>
      </w:r>
    </w:p>
    <w:p w:rsidR="004C0052" w:rsidRDefault="00CA405B">
      <w:pPr>
        <w:pStyle w:val="a3"/>
        <w:spacing w:before="24"/>
        <w:ind w:left="688"/>
      </w:pPr>
      <w:r>
        <w:t xml:space="preserve">Иметьпредставлениеотакихкультурныхконцептахкак«искусство»,«наука», </w:t>
      </w:r>
      <w:r>
        <w:rPr>
          <w:spacing w:val="-2"/>
        </w:rPr>
        <w:t>«ре</w:t>
      </w:r>
      <w:r>
        <w:rPr>
          <w:spacing w:val="-2"/>
        </w:rPr>
        <w:t>лигия»;</w:t>
      </w:r>
    </w:p>
    <w:p w:rsidR="004C0052" w:rsidRDefault="00CA405B">
      <w:pPr>
        <w:pStyle w:val="a3"/>
        <w:tabs>
          <w:tab w:val="left" w:pos="9548"/>
        </w:tabs>
        <w:spacing w:before="19"/>
        <w:ind w:left="686"/>
      </w:pPr>
      <w:r>
        <w:t>знатьидаватьопределениятерминам«мораль»,«нравственность»,</w:t>
      </w:r>
      <w:r>
        <w:rPr>
          <w:spacing w:val="-2"/>
        </w:rPr>
        <w:t>«духовные</w:t>
      </w:r>
      <w:r>
        <w:tab/>
      </w:r>
      <w:r>
        <w:rPr>
          <w:spacing w:val="-2"/>
        </w:rPr>
        <w:t>ценности»,</w:t>
      </w:r>
    </w:p>
    <w:p w:rsidR="004C0052" w:rsidRDefault="00CA405B">
      <w:pPr>
        <w:pStyle w:val="a3"/>
        <w:spacing w:before="8" w:line="247" w:lineRule="auto"/>
      </w:pPr>
      <w:r>
        <w:t>«духовность»надоступномдляобучающихсяуровнеосмысления;пониматьсмысливзаимосвязь названных терминов с формамиих репрезентации в культуре;</w:t>
      </w:r>
    </w:p>
    <w:p w:rsidR="004C0052" w:rsidRDefault="00CA405B">
      <w:pPr>
        <w:pStyle w:val="a3"/>
        <w:tabs>
          <w:tab w:val="left" w:pos="9454"/>
        </w:tabs>
        <w:spacing w:before="10" w:line="249" w:lineRule="auto"/>
        <w:ind w:right="121" w:firstLine="571"/>
      </w:pPr>
      <w:r>
        <w:t>осознаватьзначениекультурныхсимволов,нравственныйидуховныйсмысл</w:t>
      </w:r>
      <w:r>
        <w:tab/>
      </w:r>
      <w:r>
        <w:rPr>
          <w:spacing w:val="-2"/>
        </w:rPr>
        <w:t>культурных артефактов;</w:t>
      </w:r>
    </w:p>
    <w:p w:rsidR="004C0052" w:rsidRDefault="00CA405B">
      <w:pPr>
        <w:pStyle w:val="a3"/>
        <w:spacing w:before="4" w:line="247" w:lineRule="auto"/>
        <w:ind w:left="114" w:firstLine="571"/>
      </w:pPr>
      <w:r>
        <w:t>знать, что такое знаки и символы, уметь соотносить их с культурнымиявлениями, с которыми они связаны.</w:t>
      </w:r>
    </w:p>
    <w:p w:rsidR="004C0052" w:rsidRDefault="00CA405B">
      <w:pPr>
        <w:spacing w:before="123"/>
        <w:ind w:left="133"/>
        <w:rPr>
          <w:i/>
          <w:sz w:val="24"/>
        </w:rPr>
      </w:pPr>
      <w:r>
        <w:rPr>
          <w:i/>
          <w:sz w:val="24"/>
        </w:rPr>
        <w:t>Тема8.Культураи</w:t>
      </w:r>
      <w:r>
        <w:rPr>
          <w:i/>
          <w:spacing w:val="-2"/>
          <w:sz w:val="24"/>
        </w:rPr>
        <w:t xml:space="preserve"> религия.</w:t>
      </w:r>
    </w:p>
    <w:p w:rsidR="004C0052" w:rsidRDefault="00CA405B">
      <w:pPr>
        <w:pStyle w:val="a3"/>
        <w:tabs>
          <w:tab w:val="left" w:pos="9460"/>
        </w:tabs>
        <w:spacing w:before="24" w:line="252" w:lineRule="auto"/>
        <w:ind w:left="124" w:right="116" w:firstLine="564"/>
      </w:pPr>
      <w:r>
        <w:t>Иметьпредставлениеопонятии«религия»,уметьп</w:t>
      </w:r>
      <w:r>
        <w:t>ояснитьеѐрольвжизни</w:t>
      </w:r>
      <w:r>
        <w:tab/>
        <w:t>обществаи основные социально</w:t>
      </w:r>
      <w:r>
        <w:rPr>
          <w:i/>
        </w:rPr>
        <w:t>-</w:t>
      </w:r>
      <w:r>
        <w:t>культурные функции;</w:t>
      </w:r>
    </w:p>
    <w:p w:rsidR="004C0052" w:rsidRDefault="00CA405B">
      <w:pPr>
        <w:pStyle w:val="a3"/>
        <w:spacing w:before="1"/>
        <w:ind w:left="693"/>
      </w:pPr>
      <w:r>
        <w:t>осознаватьсвязьрелигиии</w:t>
      </w:r>
      <w:r>
        <w:rPr>
          <w:spacing w:val="-2"/>
        </w:rPr>
        <w:t xml:space="preserve"> морали;</w:t>
      </w:r>
    </w:p>
    <w:p w:rsidR="004C0052" w:rsidRDefault="00CA405B">
      <w:pPr>
        <w:pStyle w:val="a3"/>
        <w:tabs>
          <w:tab w:val="left" w:pos="1886"/>
          <w:tab w:val="left" w:pos="2572"/>
          <w:tab w:val="left" w:pos="2920"/>
          <w:tab w:val="left" w:pos="4054"/>
          <w:tab w:val="left" w:pos="5280"/>
          <w:tab w:val="left" w:pos="6557"/>
          <w:tab w:val="left" w:pos="6888"/>
          <w:tab w:val="left" w:pos="8037"/>
          <w:tab w:val="left" w:pos="9086"/>
          <w:tab w:val="left" w:pos="10097"/>
        </w:tabs>
        <w:spacing w:before="17" w:line="247" w:lineRule="auto"/>
        <w:ind w:right="110" w:firstLine="569"/>
      </w:pPr>
      <w:r>
        <w:rPr>
          <w:spacing w:val="-2"/>
        </w:rPr>
        <w:t>понимать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духовных</w:t>
      </w:r>
      <w:r>
        <w:tab/>
      </w:r>
      <w:r>
        <w:rPr>
          <w:spacing w:val="-2"/>
        </w:rPr>
        <w:t>ценностей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религиях</w:t>
      </w:r>
      <w:r>
        <w:tab/>
      </w:r>
      <w:r>
        <w:rPr>
          <w:spacing w:val="-2"/>
        </w:rPr>
        <w:t>народов</w:t>
      </w:r>
      <w:r>
        <w:tab/>
      </w:r>
      <w:r>
        <w:rPr>
          <w:spacing w:val="-2"/>
        </w:rPr>
        <w:t>России;</w:t>
      </w:r>
      <w:r>
        <w:tab/>
      </w:r>
      <w:r>
        <w:rPr>
          <w:spacing w:val="-2"/>
        </w:rPr>
        <w:t xml:space="preserve">уметь </w:t>
      </w:r>
      <w:r>
        <w:t>характеризовать государствообразующие конфессии России</w:t>
      </w:r>
      <w:r>
        <w:t xml:space="preserve"> </w:t>
      </w:r>
      <w:r>
        <w:t>и их картины мира.</w:t>
      </w:r>
    </w:p>
    <w:p w:rsidR="004C0052" w:rsidRDefault="00CA405B">
      <w:pPr>
        <w:spacing w:before="125"/>
        <w:ind w:left="133"/>
        <w:rPr>
          <w:i/>
          <w:sz w:val="24"/>
        </w:rPr>
      </w:pPr>
      <w:r>
        <w:rPr>
          <w:i/>
          <w:sz w:val="24"/>
        </w:rPr>
        <w:t>Тема9.Культураи</w:t>
      </w:r>
      <w:r>
        <w:rPr>
          <w:i/>
          <w:spacing w:val="-2"/>
          <w:sz w:val="24"/>
        </w:rPr>
        <w:t xml:space="preserve"> образование.</w:t>
      </w:r>
    </w:p>
    <w:p w:rsidR="004C0052" w:rsidRDefault="00CA405B">
      <w:pPr>
        <w:pStyle w:val="a3"/>
        <w:tabs>
          <w:tab w:val="left" w:pos="8976"/>
        </w:tabs>
        <w:spacing w:before="27" w:line="244" w:lineRule="auto"/>
        <w:ind w:left="116" w:right="125" w:firstLine="566"/>
      </w:pPr>
      <w:r>
        <w:t>Характеризовать</w:t>
      </w:r>
      <w:r>
        <w:t xml:space="preserve"> </w:t>
      </w:r>
      <w:r>
        <w:t>термин«образование»и</w:t>
      </w:r>
      <w:r>
        <w:t xml:space="preserve"> </w:t>
      </w:r>
      <w:r>
        <w:t>уметь</w:t>
      </w:r>
      <w:r>
        <w:t xml:space="preserve"> </w:t>
      </w:r>
      <w:r>
        <w:t>обосновать</w:t>
      </w:r>
      <w:r>
        <w:t xml:space="preserve"> </w:t>
      </w:r>
      <w:r>
        <w:t>его</w:t>
      </w:r>
      <w:r>
        <w:t xml:space="preserve"> </w:t>
      </w:r>
      <w:r>
        <w:t>важность</w:t>
      </w:r>
      <w:r>
        <w:t xml:space="preserve"> </w:t>
      </w:r>
      <w:r>
        <w:t>для</w:t>
      </w:r>
      <w:r>
        <w:t xml:space="preserve"> </w:t>
      </w:r>
      <w:r>
        <w:t>личности</w:t>
      </w:r>
      <w:r>
        <w:t xml:space="preserve"> </w:t>
      </w:r>
      <w:r>
        <w:t xml:space="preserve">и </w:t>
      </w:r>
      <w:r>
        <w:rPr>
          <w:spacing w:val="-2"/>
        </w:rPr>
        <w:t>общества;</w:t>
      </w:r>
    </w:p>
    <w:p w:rsidR="004C0052" w:rsidRDefault="00CA405B">
      <w:pPr>
        <w:pStyle w:val="a3"/>
        <w:spacing w:before="13" w:line="252" w:lineRule="auto"/>
        <w:ind w:left="688" w:right="547"/>
      </w:pPr>
      <w:r>
        <w:t>иметьпредставлениеобосновныхступеняхобразованиявРоссиииихнеобходимости; понимать взаимосвязь культуры и образованности человека;</w:t>
      </w:r>
    </w:p>
    <w:p w:rsidR="004C0052" w:rsidRDefault="00CA405B">
      <w:pPr>
        <w:pStyle w:val="a3"/>
        <w:spacing w:before="4" w:line="247" w:lineRule="auto"/>
        <w:ind w:right="119" w:firstLine="569"/>
        <w:jc w:val="both"/>
      </w:pPr>
      <w:r>
        <w:t>приводить примеры взаимосвязи между знанием, образованием и личностными профессиональным ростом человека;</w:t>
      </w:r>
    </w:p>
    <w:p w:rsidR="004C0052" w:rsidRDefault="00CA405B">
      <w:pPr>
        <w:pStyle w:val="a3"/>
        <w:spacing w:before="15" w:line="247" w:lineRule="auto"/>
        <w:ind w:right="107" w:firstLine="569"/>
        <w:jc w:val="both"/>
      </w:pPr>
      <w:r>
        <w:t>пониматьвзаимосвязьмеждузнаниемидуховно</w:t>
      </w:r>
      <w:r>
        <w:rPr>
          <w:i/>
        </w:rPr>
        <w:t>-</w:t>
      </w:r>
      <w:r>
        <w:t>нравственнымразвитиемобщества,осознавать ценность знания, истины, востребованность процесса</w:t>
      </w:r>
      <w:r>
        <w:t xml:space="preserve"> </w:t>
      </w:r>
      <w:r>
        <w:t>познания как получ</w:t>
      </w:r>
      <w:r>
        <w:t xml:space="preserve">ения новых сведений о </w:t>
      </w:r>
      <w:r>
        <w:rPr>
          <w:spacing w:val="-2"/>
        </w:rPr>
        <w:t>мире.</w:t>
      </w:r>
    </w:p>
    <w:p w:rsidR="004C0052" w:rsidRDefault="00CA405B">
      <w:pPr>
        <w:spacing w:before="121" w:line="252" w:lineRule="auto"/>
        <w:ind w:left="119" w:right="113" w:firstLine="12"/>
        <w:jc w:val="both"/>
        <w:rPr>
          <w:sz w:val="24"/>
        </w:rPr>
      </w:pPr>
      <w:r>
        <w:rPr>
          <w:i/>
          <w:sz w:val="24"/>
        </w:rPr>
        <w:t xml:space="preserve">Тема 10. Многообразие культур России (практическое занятие). </w:t>
      </w:r>
      <w:r>
        <w:rPr>
          <w:sz w:val="24"/>
        </w:rPr>
        <w:t xml:space="preserve">Иметь сформированные представления о закономерностях развития культурыи истории народов, их культурных </w:t>
      </w:r>
      <w:r>
        <w:rPr>
          <w:spacing w:val="-2"/>
          <w:sz w:val="24"/>
        </w:rPr>
        <w:t>особенностях;</w:t>
      </w:r>
    </w:p>
    <w:p w:rsidR="004C0052" w:rsidRDefault="00CA405B">
      <w:pPr>
        <w:pStyle w:val="a3"/>
        <w:tabs>
          <w:tab w:val="left" w:pos="8737"/>
        </w:tabs>
        <w:spacing w:before="3" w:line="244" w:lineRule="auto"/>
        <w:ind w:left="124" w:right="121" w:firstLine="566"/>
      </w:pPr>
      <w:r>
        <w:t>выделятьобщееиединичноевкультуренаосновепредметных</w:t>
      </w:r>
      <w:r>
        <w:t>знаний</w:t>
      </w:r>
      <w:r>
        <w:tab/>
        <w:t xml:space="preserve">окультуресвоего </w:t>
      </w:r>
      <w:r>
        <w:rPr>
          <w:spacing w:val="-2"/>
        </w:rPr>
        <w:t>народа;</w:t>
      </w:r>
    </w:p>
    <w:p w:rsidR="004C0052" w:rsidRDefault="00CA405B">
      <w:pPr>
        <w:pStyle w:val="a3"/>
        <w:spacing w:before="10" w:line="247" w:lineRule="auto"/>
        <w:ind w:firstLine="569"/>
      </w:pPr>
      <w:r>
        <w:t>предполагатьидоказыватьналичиевзаимосвязимежду культуройидуховно</w:t>
      </w:r>
      <w:r>
        <w:rPr>
          <w:i/>
        </w:rPr>
        <w:t>-</w:t>
      </w:r>
      <w:r>
        <w:t>нравственными ценностями на основе местной культурно</w:t>
      </w:r>
      <w:r>
        <w:rPr>
          <w:i/>
        </w:rPr>
        <w:t>-</w:t>
      </w:r>
      <w:r>
        <w:t>историческойспецифики;</w:t>
      </w:r>
    </w:p>
    <w:p w:rsidR="004C0052" w:rsidRDefault="00CA405B">
      <w:pPr>
        <w:pStyle w:val="a3"/>
        <w:tabs>
          <w:tab w:val="left" w:pos="9757"/>
        </w:tabs>
        <w:spacing w:before="10" w:line="247" w:lineRule="auto"/>
        <w:ind w:left="116" w:right="107" w:firstLine="576"/>
      </w:pPr>
      <w:r>
        <w:t>обосновыватьважностьсохранениякультурногомногообразиякакисточника</w:t>
      </w:r>
      <w:r>
        <w:tab/>
      </w:r>
      <w:r>
        <w:rPr>
          <w:spacing w:val="-2"/>
        </w:rPr>
        <w:t>духовно</w:t>
      </w:r>
      <w:r>
        <w:rPr>
          <w:i/>
          <w:spacing w:val="-2"/>
        </w:rPr>
        <w:t xml:space="preserve">- </w:t>
      </w:r>
      <w:r>
        <w:t>нравствен</w:t>
      </w:r>
      <w:r>
        <w:t>ных ценностей, морали и нравственности современногообщества.</w:t>
      </w:r>
    </w:p>
    <w:p w:rsidR="004C0052" w:rsidRDefault="004C0052">
      <w:pPr>
        <w:pStyle w:val="a3"/>
        <w:spacing w:before="4"/>
        <w:ind w:left="0"/>
        <w:rPr>
          <w:sz w:val="22"/>
        </w:rPr>
      </w:pPr>
    </w:p>
    <w:p w:rsidR="004C0052" w:rsidRDefault="00CA405B">
      <w:pPr>
        <w:spacing w:line="242" w:lineRule="auto"/>
        <w:ind w:left="133" w:right="1084" w:hanging="10"/>
        <w:rPr>
          <w:i/>
          <w:sz w:val="24"/>
        </w:rPr>
      </w:pPr>
      <w:r>
        <w:rPr>
          <w:b/>
          <w:sz w:val="24"/>
        </w:rPr>
        <w:t>блок2.«Семьяидуховно-нравственныеценности»</w:t>
      </w:r>
      <w:r>
        <w:rPr>
          <w:i/>
          <w:sz w:val="24"/>
        </w:rPr>
        <w:t>Тема11.Семья–хранитель духовных ценностей.</w:t>
      </w:r>
    </w:p>
    <w:p w:rsidR="004C0052" w:rsidRDefault="00CA405B">
      <w:pPr>
        <w:pStyle w:val="a3"/>
        <w:spacing w:before="7"/>
        <w:ind w:left="688"/>
      </w:pPr>
      <w:r>
        <w:t>Знатьипониматьсмыслтермина</w:t>
      </w:r>
      <w:r>
        <w:rPr>
          <w:spacing w:val="-2"/>
        </w:rPr>
        <w:t>«семья»;</w:t>
      </w:r>
    </w:p>
    <w:p w:rsidR="004C0052" w:rsidRDefault="00CA405B">
      <w:pPr>
        <w:pStyle w:val="a3"/>
        <w:spacing w:before="17" w:line="242" w:lineRule="auto"/>
        <w:ind w:left="124" w:firstLine="564"/>
      </w:pPr>
      <w:r>
        <w:t xml:space="preserve">иметьпредставлениео взаимосвязях междутипомкультуры и </w:t>
      </w:r>
      <w:r>
        <w:t>особенностямисемейногобытаи отношений в семье;</w:t>
      </w:r>
    </w:p>
    <w:p w:rsidR="004C0052" w:rsidRDefault="00CA405B">
      <w:pPr>
        <w:pStyle w:val="a3"/>
        <w:tabs>
          <w:tab w:val="left" w:pos="9119"/>
        </w:tabs>
        <w:spacing w:before="4"/>
        <w:ind w:left="693"/>
      </w:pPr>
      <w:r>
        <w:t>осознаватьзначениетермина«поколение»иеговзаимосвязьс</w:t>
      </w:r>
      <w:r>
        <w:rPr>
          <w:spacing w:val="-2"/>
        </w:rPr>
        <w:t>культурными</w:t>
      </w:r>
      <w:r>
        <w:tab/>
      </w:r>
      <w:r>
        <w:rPr>
          <w:spacing w:val="-2"/>
        </w:rPr>
        <w:t>особенностями</w:t>
      </w:r>
    </w:p>
    <w:p w:rsidR="004C0052" w:rsidRDefault="004C0052">
      <w:p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0"/>
        <w:ind w:left="124"/>
      </w:pPr>
      <w:r>
        <w:lastRenderedPageBreak/>
        <w:t>своего</w:t>
      </w:r>
      <w:r>
        <w:rPr>
          <w:spacing w:val="-2"/>
        </w:rPr>
        <w:t>времени;</w:t>
      </w:r>
    </w:p>
    <w:p w:rsidR="004C0052" w:rsidRDefault="00CA405B">
      <w:pPr>
        <w:pStyle w:val="a3"/>
        <w:spacing w:before="12"/>
        <w:ind w:left="124" w:firstLine="559"/>
      </w:pPr>
      <w:r>
        <w:t>уметь составить рассказ о своей семье в соответствиис культурно</w:t>
      </w:r>
      <w:r>
        <w:rPr>
          <w:i/>
        </w:rPr>
        <w:t>-</w:t>
      </w:r>
      <w:r>
        <w:t xml:space="preserve">историческими условиями еѐ </w:t>
      </w:r>
      <w:r>
        <w:rPr>
          <w:spacing w:val="-2"/>
        </w:rPr>
        <w:t>существования;</w:t>
      </w:r>
    </w:p>
    <w:p w:rsidR="004C0052" w:rsidRDefault="00CA405B">
      <w:pPr>
        <w:pStyle w:val="a3"/>
        <w:spacing w:before="17" w:line="252" w:lineRule="auto"/>
        <w:ind w:left="690" w:right="116" w:hanging="3"/>
      </w:pPr>
      <w:r>
        <w:t>понимать и обосновывать такие понятия, как «счастливая семья», «семейноесчастье»; осознаватьиуметьдоказыватьважностьсемьикакхранителятрадицийиеѐвоспитательную</w:t>
      </w:r>
    </w:p>
    <w:p w:rsidR="004C0052" w:rsidRDefault="00CA405B">
      <w:pPr>
        <w:pStyle w:val="a3"/>
        <w:spacing w:line="266" w:lineRule="exact"/>
      </w:pPr>
      <w:r>
        <w:rPr>
          <w:spacing w:val="-2"/>
        </w:rPr>
        <w:t>роль;</w:t>
      </w:r>
    </w:p>
    <w:p w:rsidR="004C0052" w:rsidRDefault="00CA405B">
      <w:pPr>
        <w:pStyle w:val="a3"/>
        <w:spacing w:before="9"/>
        <w:ind w:left="688"/>
      </w:pPr>
      <w:r>
        <w:t>пониматьсмыслтерминов«сиротство»,«социальноесиротство»,обосновывать</w:t>
      </w:r>
      <w:r>
        <w:rPr>
          <w:spacing w:val="-2"/>
        </w:rPr>
        <w:t>нравствен</w:t>
      </w:r>
      <w:r>
        <w:rPr>
          <w:spacing w:val="-2"/>
        </w:rPr>
        <w:t>ную</w:t>
      </w:r>
    </w:p>
    <w:p w:rsidR="004C0052" w:rsidRDefault="00CA405B">
      <w:pPr>
        <w:pStyle w:val="a3"/>
        <w:spacing w:before="5"/>
        <w:ind w:left="124"/>
      </w:pPr>
      <w:r>
        <w:t>важностьзаботыосиротах,знатьоформах помощисиротамсостороны</w:t>
      </w:r>
      <w:r>
        <w:rPr>
          <w:spacing w:val="-2"/>
        </w:rPr>
        <w:t>государства.</w:t>
      </w:r>
    </w:p>
    <w:p w:rsidR="004C0052" w:rsidRDefault="00CA405B">
      <w:pPr>
        <w:spacing w:before="125"/>
        <w:ind w:left="133"/>
        <w:rPr>
          <w:i/>
          <w:sz w:val="24"/>
        </w:rPr>
      </w:pPr>
      <w:r>
        <w:rPr>
          <w:i/>
          <w:sz w:val="24"/>
        </w:rPr>
        <w:t>Тема12.Родинаначинаетсяс</w:t>
      </w:r>
      <w:r>
        <w:rPr>
          <w:i/>
          <w:spacing w:val="-2"/>
          <w:sz w:val="24"/>
        </w:rPr>
        <w:t>семьи.</w:t>
      </w:r>
    </w:p>
    <w:p w:rsidR="004C0052" w:rsidRDefault="00CA405B">
      <w:pPr>
        <w:pStyle w:val="a3"/>
        <w:spacing w:before="17"/>
        <w:ind w:left="688"/>
      </w:pPr>
      <w:r>
        <w:t>Знатьиуметьобъяснитьпонятие</w:t>
      </w:r>
      <w:r>
        <w:rPr>
          <w:spacing w:val="-2"/>
        </w:rPr>
        <w:t xml:space="preserve"> «Родина»;</w:t>
      </w:r>
    </w:p>
    <w:p w:rsidR="004C0052" w:rsidRDefault="00CA405B">
      <w:pPr>
        <w:pStyle w:val="a3"/>
        <w:spacing w:before="9" w:line="247" w:lineRule="auto"/>
        <w:ind w:left="688" w:right="1716" w:firstLine="2"/>
      </w:pPr>
      <w:r>
        <w:t>осознаватьвзаимосвязьиразличиямеждуконцептами«Отечество»и«Родина»; понимать, чтотакое история семьи, каковы форм</w:t>
      </w:r>
      <w:r>
        <w:t>ы еѐ выраженияи сохранения;</w:t>
      </w:r>
    </w:p>
    <w:p w:rsidR="004C0052" w:rsidRDefault="00CA405B">
      <w:pPr>
        <w:pStyle w:val="a3"/>
        <w:tabs>
          <w:tab w:val="left" w:pos="9392"/>
        </w:tabs>
        <w:spacing w:before="3" w:line="247" w:lineRule="auto"/>
        <w:ind w:left="116" w:right="121" w:firstLine="574"/>
      </w:pPr>
      <w:r>
        <w:t>обосновыватьидоказыватьвзаимосвязьисториисемьииисториинарода,</w:t>
      </w:r>
      <w:r>
        <w:tab/>
      </w:r>
      <w:r>
        <w:rPr>
          <w:spacing w:val="-2"/>
        </w:rPr>
        <w:t>государства, человечества.</w:t>
      </w:r>
    </w:p>
    <w:p w:rsidR="004C0052" w:rsidRDefault="00CA405B">
      <w:pPr>
        <w:spacing w:before="118"/>
        <w:ind w:left="133"/>
        <w:rPr>
          <w:i/>
          <w:sz w:val="24"/>
        </w:rPr>
      </w:pPr>
      <w:r>
        <w:rPr>
          <w:i/>
          <w:sz w:val="24"/>
        </w:rPr>
        <w:t>Тема13.Традициисемейноговоспитанияв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tabs>
          <w:tab w:val="left" w:pos="9157"/>
        </w:tabs>
        <w:spacing w:before="17"/>
        <w:ind w:right="125" w:firstLine="569"/>
      </w:pPr>
      <w:r>
        <w:t>Иметьпредставлениеосемейныхтрадицияхиобосновыватьихважность</w:t>
      </w:r>
      <w:r>
        <w:tab/>
        <w:t xml:space="preserve">какключевых элементах семейных </w:t>
      </w:r>
      <w:r>
        <w:t>отношений;</w:t>
      </w:r>
    </w:p>
    <w:p w:rsidR="004C0052" w:rsidRDefault="00CA405B">
      <w:pPr>
        <w:pStyle w:val="a3"/>
        <w:spacing w:before="17"/>
        <w:ind w:left="686"/>
      </w:pPr>
      <w:r>
        <w:t>знатьипониматьвзаимосвязьсемейныхтрадицийикультурысобственного</w:t>
      </w:r>
      <w:r>
        <w:rPr>
          <w:spacing w:val="-2"/>
        </w:rPr>
        <w:t>этноса;</w:t>
      </w:r>
    </w:p>
    <w:p w:rsidR="004C0052" w:rsidRDefault="00CA405B">
      <w:pPr>
        <w:pStyle w:val="a3"/>
        <w:tabs>
          <w:tab w:val="left" w:pos="8523"/>
        </w:tabs>
        <w:spacing w:before="10" w:line="247" w:lineRule="auto"/>
        <w:ind w:left="690" w:right="108" w:hanging="8"/>
        <w:rPr>
          <w:i/>
        </w:rPr>
      </w:pPr>
      <w:r>
        <w:t>уметь рассказывать о семейных традициях своего народа и народов России,собственной семьи; осознаватьрольсемейныхтрадицийвкультуреобщества,трансляции</w:t>
      </w:r>
      <w:r>
        <w:tab/>
        <w:t>ценностей,духовно</w:t>
      </w:r>
      <w:r>
        <w:rPr>
          <w:i/>
        </w:rPr>
        <w:t>-</w:t>
      </w:r>
    </w:p>
    <w:p w:rsidR="004C0052" w:rsidRDefault="00CA405B">
      <w:pPr>
        <w:pStyle w:val="a3"/>
        <w:spacing w:line="271" w:lineRule="exact"/>
      </w:pPr>
      <w:r>
        <w:t>нравств</w:t>
      </w:r>
      <w:r>
        <w:t>енных</w:t>
      </w:r>
      <w:r>
        <w:rPr>
          <w:spacing w:val="-2"/>
        </w:rPr>
        <w:t>идеалов.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Тема14.Образсемьив культуренародов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tabs>
          <w:tab w:val="left" w:pos="9671"/>
        </w:tabs>
        <w:spacing w:before="17" w:line="242" w:lineRule="auto"/>
        <w:ind w:left="124" w:right="115" w:firstLine="564"/>
      </w:pPr>
      <w:r>
        <w:t>Знатьиназыватьтрадиционныесказочныеифольклорныесюжетыосемье,</w:t>
      </w:r>
      <w:r>
        <w:tab/>
      </w:r>
      <w:r>
        <w:rPr>
          <w:spacing w:val="-2"/>
        </w:rPr>
        <w:t>семейных обязанностях;</w:t>
      </w:r>
    </w:p>
    <w:p w:rsidR="004C0052" w:rsidRDefault="00CA405B">
      <w:pPr>
        <w:pStyle w:val="a3"/>
        <w:tabs>
          <w:tab w:val="left" w:pos="9011"/>
        </w:tabs>
        <w:spacing w:before="4" w:line="247" w:lineRule="auto"/>
        <w:ind w:right="122" w:firstLine="564"/>
      </w:pPr>
      <w:r>
        <w:t>уметьобосновыватьсвоѐпониманиесемейныхценностей,выраженных</w:t>
      </w:r>
      <w:r>
        <w:tab/>
        <w:t xml:space="preserve">вфольклорных </w:t>
      </w:r>
      <w:r>
        <w:rPr>
          <w:spacing w:val="-2"/>
        </w:rPr>
        <w:t>сюжетах;</w:t>
      </w:r>
    </w:p>
    <w:p w:rsidR="004C0052" w:rsidRDefault="00CA405B">
      <w:pPr>
        <w:pStyle w:val="a3"/>
        <w:spacing w:before="5" w:line="242" w:lineRule="auto"/>
        <w:ind w:firstLine="566"/>
      </w:pPr>
      <w:r>
        <w:t>знатьи понимать морально</w:t>
      </w:r>
      <w:r>
        <w:rPr>
          <w:i/>
        </w:rPr>
        <w:t>-</w:t>
      </w:r>
      <w:r>
        <w:t>нравствен</w:t>
      </w:r>
      <w:r>
        <w:t>ноезначениесемьи в литературныхпроизведениях, иметь представление о ключевых сюжетах с участием семьив произведениях художественной культуры;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pStyle w:val="a3"/>
        <w:spacing w:line="244" w:lineRule="auto"/>
        <w:ind w:left="112" w:right="126" w:firstLine="576"/>
        <w:jc w:val="both"/>
      </w:pPr>
      <w:r>
        <w:t>понимать и обосновывать важность семейных ценностей с использованиемразличного иллюстративного материала.</w:t>
      </w:r>
    </w:p>
    <w:p w:rsidR="004C0052" w:rsidRDefault="00CA405B">
      <w:pPr>
        <w:spacing w:before="128"/>
        <w:ind w:left="133"/>
        <w:jc w:val="both"/>
        <w:rPr>
          <w:i/>
          <w:sz w:val="24"/>
        </w:rPr>
      </w:pPr>
      <w:r>
        <w:rPr>
          <w:i/>
          <w:sz w:val="24"/>
        </w:rPr>
        <w:t>Тема15.Трудвистории</w:t>
      </w:r>
      <w:r>
        <w:rPr>
          <w:i/>
          <w:spacing w:val="-2"/>
          <w:sz w:val="24"/>
        </w:rPr>
        <w:t xml:space="preserve"> семьи.</w:t>
      </w:r>
    </w:p>
    <w:p w:rsidR="004C0052" w:rsidRDefault="00CA405B">
      <w:pPr>
        <w:pStyle w:val="a3"/>
        <w:spacing w:before="17" w:line="247" w:lineRule="auto"/>
        <w:ind w:left="116" w:right="124" w:firstLine="571"/>
        <w:jc w:val="both"/>
      </w:pPr>
      <w:r>
        <w:t>Знать и понимать, что такое семейное хозяйство и домашний труд; понимать и уметь объяснять специфику семьи как социального института,характеризовать роль домашнего труда и распределение экономических функцийв семье;</w:t>
      </w:r>
    </w:p>
    <w:p w:rsidR="004C0052" w:rsidRDefault="00CA405B">
      <w:pPr>
        <w:pStyle w:val="a3"/>
        <w:spacing w:before="9" w:line="247" w:lineRule="auto"/>
        <w:ind w:left="116" w:right="107" w:firstLine="576"/>
        <w:jc w:val="both"/>
      </w:pPr>
      <w:r>
        <w:t xml:space="preserve">осознавать и </w:t>
      </w:r>
      <w:r>
        <w:t>оценивать семейный уклад и взаимосвязьс социально</w:t>
      </w:r>
      <w:r>
        <w:rPr>
          <w:i/>
        </w:rPr>
        <w:t>-</w:t>
      </w:r>
      <w:r>
        <w:t>экономической структурой общества в форме большой и малой семей; характеризовать распределение семейного труда и осознавать его важностьдля укрепления целостности семьи.</w:t>
      </w:r>
    </w:p>
    <w:p w:rsidR="004C0052" w:rsidRDefault="00CA405B">
      <w:pPr>
        <w:spacing w:before="122"/>
        <w:ind w:left="133"/>
        <w:jc w:val="both"/>
        <w:rPr>
          <w:i/>
          <w:sz w:val="24"/>
        </w:rPr>
      </w:pPr>
      <w:r>
        <w:rPr>
          <w:i/>
          <w:sz w:val="24"/>
        </w:rPr>
        <w:t>Тема16.Семьявсовременноммире(практич</w:t>
      </w:r>
      <w:r>
        <w:rPr>
          <w:i/>
          <w:sz w:val="24"/>
        </w:rPr>
        <w:t>еское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15" w:line="247" w:lineRule="auto"/>
        <w:ind w:right="114" w:firstLine="569"/>
        <w:jc w:val="both"/>
      </w:pPr>
      <w:r>
        <w:t>Иметь сформированныепредставления о закономерностях развитиясемьив культуреи истории народов России, уметь обосновывать данные закономерностина региональных материалах и примерах из жизни собственной семьи;</w:t>
      </w:r>
    </w:p>
    <w:p w:rsidR="004C0052" w:rsidRDefault="00CA405B">
      <w:pPr>
        <w:pStyle w:val="a3"/>
        <w:spacing w:before="13" w:line="247" w:lineRule="auto"/>
        <w:ind w:left="112" w:right="107" w:firstLine="576"/>
        <w:jc w:val="both"/>
      </w:pPr>
      <w:r>
        <w:t>выделять особенности духовной куль</w:t>
      </w:r>
      <w:r>
        <w:t>туры семьи в фольклоре и культуреразличных народов на основепредметныхзнанийокультуресвоего народа;предполагатьидоказыватьналичиевзаимосвязи между культуройи духовно</w:t>
      </w:r>
      <w:r>
        <w:rPr>
          <w:i/>
        </w:rPr>
        <w:t>-</w:t>
      </w:r>
      <w:r>
        <w:t>нравственными ценностями семьи;</w:t>
      </w:r>
    </w:p>
    <w:p w:rsidR="004C0052" w:rsidRDefault="00CA405B">
      <w:pPr>
        <w:pStyle w:val="a3"/>
        <w:spacing w:before="7" w:line="247" w:lineRule="auto"/>
        <w:ind w:left="116" w:right="109" w:firstLine="576"/>
        <w:jc w:val="both"/>
      </w:pPr>
      <w:r>
        <w:t>обосновывать важность семьи и семейных традиций для трансл</w:t>
      </w:r>
      <w:r>
        <w:t>яциидуховно</w:t>
      </w:r>
      <w:r>
        <w:rPr>
          <w:i/>
        </w:rPr>
        <w:t>-</w:t>
      </w:r>
      <w:r>
        <w:t>нравственных ценностей, морали и нравственности как факторакультурной преемственности.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spacing w:line="252" w:lineRule="auto"/>
        <w:ind w:left="133" w:right="1716" w:hanging="10"/>
        <w:rPr>
          <w:i/>
          <w:sz w:val="24"/>
        </w:rPr>
      </w:pPr>
      <w:r>
        <w:rPr>
          <w:b/>
          <w:sz w:val="24"/>
        </w:rPr>
        <w:t>Тематическийблок3.«Духовно-нравственноебогатстволичности»</w:t>
      </w:r>
      <w:r>
        <w:rPr>
          <w:i/>
          <w:sz w:val="24"/>
        </w:rPr>
        <w:t>Тема17.Личность – общество – культура.</w:t>
      </w:r>
    </w:p>
    <w:p w:rsidR="004C0052" w:rsidRDefault="00CA405B">
      <w:pPr>
        <w:pStyle w:val="a3"/>
        <w:tabs>
          <w:tab w:val="left" w:pos="9519"/>
        </w:tabs>
        <w:spacing w:before="2" w:line="256" w:lineRule="auto"/>
        <w:ind w:left="683" w:right="120" w:firstLine="4"/>
      </w:pPr>
      <w:r>
        <w:t xml:space="preserve">Знать и понимать значение термина «человек» в контексте </w:t>
      </w:r>
      <w:r>
        <w:t>духовно</w:t>
      </w:r>
      <w:r>
        <w:rPr>
          <w:i/>
        </w:rPr>
        <w:t>-</w:t>
      </w:r>
      <w:r>
        <w:t>нравственной культуры; уметьобосноватьвзаимосвязьивзаимообусловленностьчеловекаиобщества,</w:t>
      </w:r>
      <w:r>
        <w:tab/>
        <w:t>человекаи</w:t>
      </w:r>
    </w:p>
    <w:p w:rsidR="004C0052" w:rsidRDefault="004C0052">
      <w:pPr>
        <w:spacing w:line="256" w:lineRule="auto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2"/>
        <w:ind w:left="116"/>
      </w:pPr>
      <w:r>
        <w:rPr>
          <w:spacing w:val="-2"/>
        </w:rPr>
        <w:lastRenderedPageBreak/>
        <w:t>культуры;</w:t>
      </w:r>
    </w:p>
    <w:p w:rsidR="004C0052" w:rsidRDefault="00CA405B">
      <w:pPr>
        <w:pStyle w:val="a3"/>
        <w:spacing w:before="17" w:line="247" w:lineRule="auto"/>
        <w:ind w:firstLine="569"/>
      </w:pPr>
      <w:r>
        <w:t>понимать и объяснять различия между обоснованием термина «личность»в быту, в контексте культуры и творчества;</w:t>
      </w:r>
    </w:p>
    <w:p w:rsidR="004C0052" w:rsidRDefault="00CA405B">
      <w:pPr>
        <w:pStyle w:val="a3"/>
        <w:spacing w:before="8"/>
        <w:ind w:left="107"/>
      </w:pPr>
      <w:r>
        <w:t>знать,чтотакое</w:t>
      </w:r>
      <w:r>
        <w:t>гуманизм,иметьпредставлениеоегоисточниках в</w:t>
      </w:r>
      <w:r>
        <w:rPr>
          <w:spacing w:val="-2"/>
        </w:rPr>
        <w:t>культуре.</w:t>
      </w:r>
    </w:p>
    <w:p w:rsidR="004C0052" w:rsidRDefault="00CA405B">
      <w:pPr>
        <w:spacing w:before="142"/>
        <w:ind w:left="133"/>
        <w:rPr>
          <w:i/>
          <w:sz w:val="24"/>
        </w:rPr>
      </w:pPr>
      <w:r>
        <w:rPr>
          <w:i/>
          <w:sz w:val="24"/>
        </w:rPr>
        <w:t>Тема18.Духовныймирчеловека.Человек–творец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tabs>
          <w:tab w:val="left" w:pos="9383"/>
        </w:tabs>
        <w:spacing w:before="14" w:line="247" w:lineRule="auto"/>
        <w:ind w:left="116" w:right="125" w:firstLine="571"/>
      </w:pPr>
      <w:r>
        <w:t>Знатьзначениетермина«творчество»внесколькихаспектахипонимать</w:t>
      </w:r>
      <w:r>
        <w:tab/>
        <w:t xml:space="preserve">границыих </w:t>
      </w:r>
      <w:r>
        <w:rPr>
          <w:spacing w:val="-2"/>
        </w:rPr>
        <w:t>применимости;</w:t>
      </w:r>
    </w:p>
    <w:p w:rsidR="004C0052" w:rsidRDefault="00CA405B">
      <w:pPr>
        <w:pStyle w:val="a3"/>
        <w:spacing w:before="10" w:line="259" w:lineRule="auto"/>
        <w:ind w:left="686" w:firstLine="4"/>
      </w:pPr>
      <w:r>
        <w:t>осознавать и доказывать важность морально</w:t>
      </w:r>
      <w:r>
        <w:rPr>
          <w:i/>
        </w:rPr>
        <w:t xml:space="preserve">- </w:t>
      </w:r>
      <w:r>
        <w:t>нравственных ограничений</w:t>
      </w:r>
      <w:r>
        <w:t>в творчестве; обосновыватьважностьтворчествакакреализациюдуховно</w:t>
      </w:r>
      <w:r>
        <w:rPr>
          <w:i/>
        </w:rPr>
        <w:t>-</w:t>
      </w:r>
      <w:r>
        <w:t>нравственныхценностейчеловека; доказыватьдетерминированностьтворчествакультуройсвоегоэтноса;знатьиуметь</w:t>
      </w:r>
    </w:p>
    <w:p w:rsidR="004C0052" w:rsidRDefault="00CA405B">
      <w:pPr>
        <w:pStyle w:val="a3"/>
        <w:spacing w:line="258" w:lineRule="exact"/>
        <w:ind w:left="686"/>
      </w:pPr>
      <w:r>
        <w:t>объяснитьвзаимосвязьтрудаи</w:t>
      </w:r>
      <w:r>
        <w:rPr>
          <w:spacing w:val="-2"/>
        </w:rPr>
        <w:t>творчества.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spacing w:before="1"/>
        <w:ind w:left="133"/>
        <w:rPr>
          <w:i/>
          <w:sz w:val="24"/>
        </w:rPr>
      </w:pPr>
      <w:r>
        <w:rPr>
          <w:i/>
          <w:sz w:val="24"/>
        </w:rPr>
        <w:t>Тема19.Личностьидуховно-нравственные</w:t>
      </w:r>
      <w:r>
        <w:rPr>
          <w:i/>
          <w:spacing w:val="-2"/>
          <w:sz w:val="24"/>
        </w:rPr>
        <w:t>ценности.</w:t>
      </w:r>
    </w:p>
    <w:p w:rsidR="004C0052" w:rsidRDefault="00CA405B">
      <w:pPr>
        <w:pStyle w:val="a3"/>
        <w:spacing w:before="19" w:line="254" w:lineRule="auto"/>
        <w:ind w:left="690" w:hanging="3"/>
      </w:pPr>
      <w:r>
        <w:t>Знатьиуметьобъяснитьзначениеирольморалиинравственностивжизничеловека; обосновывать происхождение духовных ценностей, понимание идеалов добраи зла;</w:t>
      </w:r>
    </w:p>
    <w:p w:rsidR="004C0052" w:rsidRDefault="00CA405B">
      <w:pPr>
        <w:pStyle w:val="a3"/>
        <w:tabs>
          <w:tab w:val="left" w:pos="8402"/>
        </w:tabs>
        <w:ind w:left="688"/>
      </w:pPr>
      <w:r>
        <w:t>пониматьиуметьпоказыватьнапримерахзначениетаких</w:t>
      </w:r>
      <w:r>
        <w:rPr>
          <w:spacing w:val="-2"/>
        </w:rPr>
        <w:t>ценностей,</w:t>
      </w:r>
      <w:r>
        <w:tab/>
        <w:t>как</w:t>
      </w:r>
      <w:r>
        <w:rPr>
          <w:spacing w:val="-2"/>
        </w:rPr>
        <w:t>«взаимопомощь»,</w:t>
      </w:r>
    </w:p>
    <w:p w:rsidR="004C0052" w:rsidRDefault="00CA405B">
      <w:pPr>
        <w:pStyle w:val="a3"/>
        <w:tabs>
          <w:tab w:val="left" w:pos="6032"/>
        </w:tabs>
        <w:spacing w:before="8" w:line="247" w:lineRule="auto"/>
        <w:ind w:right="125"/>
      </w:pPr>
      <w:r>
        <w:t>«сострадание»,«милосердие»,«любо</w:t>
      </w:r>
      <w:r>
        <w:t>вь»,«дружба»,</w:t>
      </w:r>
      <w:r>
        <w:tab/>
        <w:t xml:space="preserve">«коллективизм»,«патриотизм»,«любовьк </w:t>
      </w:r>
      <w:r>
        <w:rPr>
          <w:spacing w:val="-2"/>
        </w:rPr>
        <w:t>близким».</w:t>
      </w:r>
    </w:p>
    <w:p w:rsidR="004C0052" w:rsidRDefault="004C0052">
      <w:pPr>
        <w:pStyle w:val="a3"/>
        <w:spacing w:before="6"/>
        <w:ind w:left="0"/>
        <w:rPr>
          <w:sz w:val="22"/>
        </w:rPr>
      </w:pPr>
    </w:p>
    <w:p w:rsidR="004C0052" w:rsidRDefault="00CA405B">
      <w:pPr>
        <w:pStyle w:val="2"/>
        <w:spacing w:before="1"/>
      </w:pPr>
      <w:r>
        <w:t>Тематическийблок4.«Культурноеединство</w:t>
      </w:r>
      <w:r>
        <w:rPr>
          <w:spacing w:val="-2"/>
        </w:rPr>
        <w:t>России»</w:t>
      </w:r>
    </w:p>
    <w:p w:rsidR="004C0052" w:rsidRDefault="00CA405B">
      <w:pPr>
        <w:pStyle w:val="a3"/>
        <w:spacing w:before="14" w:line="247" w:lineRule="auto"/>
        <w:ind w:right="108" w:firstLine="12"/>
        <w:jc w:val="both"/>
      </w:pPr>
      <w:r>
        <w:rPr>
          <w:i/>
        </w:rPr>
        <w:t xml:space="preserve">Тема 20. Историческая память как духовно-нравственная ценность. </w:t>
      </w:r>
      <w:r>
        <w:t>Понимать и уметь объяснять суть термина «история», знать основныеисторические периоды</w:t>
      </w:r>
      <w:r>
        <w:t xml:space="preserve"> и уметь выделять их сущностные черты;иметь представление о значении и функциях изучения истории; осознавать историю своей семьи и народа как часть мирового историческогопроцесса. Знать о существовании связи между историческими событиямии культурой. Обосно</w:t>
      </w:r>
      <w:r>
        <w:t>вывать важность изучения истории как духовно нравственного долга гражданина и патриота.</w:t>
      </w:r>
    </w:p>
    <w:p w:rsidR="004C0052" w:rsidRDefault="00CA405B">
      <w:pPr>
        <w:spacing w:before="128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Тема21. Литературакак язык 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before="15"/>
        <w:ind w:left="688"/>
      </w:pPr>
      <w:r>
        <w:t>Знатьипониматьотличиялитературыотдругих видовхудожественного</w:t>
      </w:r>
      <w:r>
        <w:rPr>
          <w:spacing w:val="-2"/>
        </w:rPr>
        <w:t>творчества;</w:t>
      </w:r>
    </w:p>
    <w:p w:rsidR="004C0052" w:rsidRDefault="00CA405B">
      <w:pPr>
        <w:pStyle w:val="a3"/>
        <w:spacing w:before="19" w:line="244" w:lineRule="auto"/>
        <w:ind w:firstLine="562"/>
      </w:pPr>
      <w:r>
        <w:t>рассказывать об особенностях литературного повествования, в</w:t>
      </w:r>
      <w:r>
        <w:t>ыделятьпростые выразительные средства литературного языка;</w:t>
      </w:r>
    </w:p>
    <w:p w:rsidR="004C0052" w:rsidRDefault="00CA405B">
      <w:pPr>
        <w:pStyle w:val="a3"/>
        <w:tabs>
          <w:tab w:val="left" w:pos="9479"/>
        </w:tabs>
        <w:spacing w:before="20" w:line="247" w:lineRule="auto"/>
        <w:ind w:right="110" w:firstLine="571"/>
      </w:pPr>
      <w:r>
        <w:t>обосновыватьидоказыватьважностьлитературыкаккультурногоявления,</w:t>
      </w:r>
      <w:r>
        <w:tab/>
        <w:t>какформы трансляции культурных ценностей;</w:t>
      </w:r>
    </w:p>
    <w:p w:rsidR="004C0052" w:rsidRDefault="00CA405B">
      <w:pPr>
        <w:pStyle w:val="a3"/>
        <w:tabs>
          <w:tab w:val="left" w:pos="1836"/>
          <w:tab w:val="left" w:pos="2174"/>
          <w:tab w:val="left" w:pos="3515"/>
          <w:tab w:val="left" w:pos="4606"/>
          <w:tab w:val="left" w:pos="5956"/>
          <w:tab w:val="left" w:pos="7357"/>
          <w:tab w:val="left" w:pos="7695"/>
          <w:tab w:val="left" w:pos="9604"/>
          <w:tab w:val="left" w:pos="10565"/>
        </w:tabs>
        <w:spacing w:before="8" w:line="244" w:lineRule="auto"/>
        <w:ind w:left="124" w:right="117" w:firstLine="564"/>
      </w:pPr>
      <w:r>
        <w:rPr>
          <w:spacing w:val="-2"/>
        </w:rPr>
        <w:t>находить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обозначать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выражения</w:t>
      </w:r>
      <w:r>
        <w:tab/>
      </w:r>
      <w:r>
        <w:rPr>
          <w:spacing w:val="-2"/>
        </w:rPr>
        <w:t>морального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нравственного</w:t>
      </w:r>
      <w:r>
        <w:tab/>
      </w:r>
      <w:r>
        <w:rPr>
          <w:spacing w:val="-2"/>
        </w:rPr>
        <w:t>смысла</w:t>
      </w:r>
      <w:r>
        <w:tab/>
      </w:r>
      <w:r>
        <w:rPr>
          <w:spacing w:val="-10"/>
        </w:rPr>
        <w:t xml:space="preserve">в </w:t>
      </w:r>
      <w:r>
        <w:t>литературных п</w:t>
      </w:r>
      <w:r>
        <w:t>роизведениях.</w:t>
      </w:r>
    </w:p>
    <w:p w:rsidR="004C0052" w:rsidRDefault="00CA405B">
      <w:pPr>
        <w:spacing w:before="133"/>
        <w:ind w:left="133"/>
        <w:rPr>
          <w:i/>
          <w:sz w:val="24"/>
        </w:rPr>
      </w:pPr>
      <w:r>
        <w:rPr>
          <w:i/>
          <w:sz w:val="24"/>
        </w:rPr>
        <w:t xml:space="preserve">Тема22.Взаимовлияние </w:t>
      </w:r>
      <w:r>
        <w:rPr>
          <w:i/>
          <w:spacing w:val="-2"/>
          <w:sz w:val="24"/>
        </w:rPr>
        <w:t>культур.</w:t>
      </w:r>
    </w:p>
    <w:p w:rsidR="004C0052" w:rsidRDefault="00CA405B">
      <w:pPr>
        <w:pStyle w:val="a3"/>
        <w:spacing w:before="17" w:line="247" w:lineRule="auto"/>
        <w:ind w:left="116" w:right="109" w:firstLine="571"/>
        <w:jc w:val="both"/>
      </w:pPr>
      <w:r>
        <w:t>Иметь представлениео значениитерминов «взаимодействиекультур»,«культурный обмен»как формах распространения и обогащениядуховно</w:t>
      </w:r>
      <w:r>
        <w:rPr>
          <w:i/>
        </w:rPr>
        <w:t>-</w:t>
      </w:r>
      <w:r>
        <w:t>нравственных идеалов общества;</w:t>
      </w:r>
    </w:p>
    <w:p w:rsidR="004C0052" w:rsidRDefault="00CA405B">
      <w:pPr>
        <w:pStyle w:val="a3"/>
        <w:spacing w:before="10" w:line="247" w:lineRule="auto"/>
        <w:ind w:right="109" w:firstLine="569"/>
        <w:jc w:val="both"/>
      </w:pPr>
      <w:r>
        <w:t xml:space="preserve">понимать и обосновывать важность сохранения </w:t>
      </w:r>
      <w:r>
        <w:t>культурного наследия; знать, что такое глобализация, уметь приводить примеры межкультурнойкоммуникации как способа формирования общих духовно</w:t>
      </w:r>
      <w:r>
        <w:rPr>
          <w:i/>
        </w:rPr>
        <w:t>-</w:t>
      </w:r>
      <w:r>
        <w:t>нравственныхценностей.</w:t>
      </w:r>
    </w:p>
    <w:p w:rsidR="004C0052" w:rsidRDefault="00CA405B">
      <w:pPr>
        <w:pStyle w:val="a3"/>
        <w:spacing w:before="122" w:line="244" w:lineRule="auto"/>
        <w:ind w:left="116" w:right="104" w:firstLine="14"/>
        <w:jc w:val="both"/>
      </w:pPr>
      <w:r>
        <w:rPr>
          <w:i/>
        </w:rPr>
        <w:t xml:space="preserve">Тема 23. Духовно-нравственные ценности российского народа. </w:t>
      </w:r>
      <w:r>
        <w:t xml:space="preserve">Знать и уметь объяснить суть и </w:t>
      </w:r>
      <w:r>
        <w:t>значение следующих духовно</w:t>
      </w:r>
      <w:r>
        <w:rPr>
          <w:i/>
        </w:rPr>
        <w:t>-</w:t>
      </w:r>
      <w:r>
        <w:t>нравственныхценностей: жизнь, достоинство, права и свободы человека, патриотизм,гражданственность, служение Отечеству и ответственность за его судьбу, высокиенравственные идеалы, крепкая семья, созидательный труд, приоритет духов</w:t>
      </w:r>
      <w:r>
        <w:t>ногонад материальным, гуманизм, милосердие, справедливость, коллективизм,</w:t>
      </w:r>
    </w:p>
    <w:p w:rsidR="004C0052" w:rsidRDefault="004C0052">
      <w:pPr>
        <w:pStyle w:val="a3"/>
        <w:ind w:left="0"/>
        <w:rPr>
          <w:sz w:val="22"/>
        </w:rPr>
      </w:pPr>
    </w:p>
    <w:p w:rsidR="004C0052" w:rsidRDefault="00CA405B">
      <w:pPr>
        <w:pStyle w:val="a3"/>
        <w:tabs>
          <w:tab w:val="left" w:pos="7671"/>
        </w:tabs>
        <w:spacing w:line="247" w:lineRule="auto"/>
        <w:ind w:left="693" w:right="111" w:hanging="575"/>
      </w:pPr>
      <w:r>
        <w:t>взаимопомощь, историческая память и преемственность поколений, единствонародов России; осознаватьдуховно</w:t>
      </w:r>
      <w:r>
        <w:rPr>
          <w:i/>
        </w:rPr>
        <w:t>-</w:t>
      </w:r>
      <w:r>
        <w:t>нравственныеценностивкачествебазовых</w:t>
      </w:r>
      <w:r>
        <w:tab/>
        <w:t>общегражданскихценностей</w:t>
      </w:r>
    </w:p>
    <w:p w:rsidR="004C0052" w:rsidRDefault="00CA405B">
      <w:pPr>
        <w:pStyle w:val="a3"/>
        <w:spacing w:line="274" w:lineRule="exact"/>
        <w:ind w:left="124"/>
      </w:pPr>
      <w:r>
        <w:t>российскогообщ</w:t>
      </w:r>
      <w:r>
        <w:t>естваиуметьдоказывать</w:t>
      </w:r>
      <w:r>
        <w:rPr>
          <w:spacing w:val="-4"/>
        </w:rPr>
        <w:t>это.</w:t>
      </w:r>
    </w:p>
    <w:p w:rsidR="004C0052" w:rsidRDefault="00CA405B">
      <w:pPr>
        <w:spacing w:before="127"/>
        <w:ind w:left="133"/>
        <w:rPr>
          <w:i/>
          <w:sz w:val="24"/>
        </w:rPr>
      </w:pPr>
      <w:r>
        <w:rPr>
          <w:i/>
          <w:sz w:val="24"/>
        </w:rPr>
        <w:t>Тема24.РегионыРоссии:культурное</w:t>
      </w:r>
      <w:r>
        <w:rPr>
          <w:i/>
          <w:spacing w:val="-2"/>
          <w:sz w:val="24"/>
        </w:rPr>
        <w:t>многообразие.</w:t>
      </w:r>
    </w:p>
    <w:p w:rsidR="004C0052" w:rsidRDefault="00CA405B">
      <w:pPr>
        <w:pStyle w:val="a3"/>
        <w:spacing w:before="17"/>
        <w:ind w:left="688"/>
      </w:pPr>
      <w:r>
        <w:t>ПониматьпринципыфедеративногоустройстваРоссиииконцепт</w:t>
      </w:r>
      <w:r>
        <w:rPr>
          <w:spacing w:val="-2"/>
        </w:rPr>
        <w:t>«полиэтничность»;</w:t>
      </w:r>
    </w:p>
    <w:p w:rsidR="004C0052" w:rsidRDefault="00CA405B">
      <w:pPr>
        <w:pStyle w:val="a3"/>
        <w:spacing w:before="17"/>
        <w:ind w:left="688"/>
      </w:pPr>
      <w:r>
        <w:t>называтьосновныеэтносыРоссийскойФедерацииирегионы,гдеонитрадиционно</w:t>
      </w:r>
      <w:r>
        <w:rPr>
          <w:spacing w:val="-2"/>
        </w:rPr>
        <w:t>проживают;</w:t>
      </w:r>
    </w:p>
    <w:p w:rsidR="004C0052" w:rsidRDefault="004C0052">
      <w:p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2"/>
        <w:ind w:right="118" w:firstLine="564"/>
        <w:jc w:val="both"/>
      </w:pPr>
      <w:r>
        <w:lastRenderedPageBreak/>
        <w:t>уметь объяснить значен</w:t>
      </w:r>
      <w:r>
        <w:t>ие словосочетаний «многонациональный народРоссийскойФедерации», «государствообразующий народ», «титульный этнос»; понимать ценность многообразия культурных укладов народов РоссийскойФедерации;</w:t>
      </w:r>
    </w:p>
    <w:p w:rsidR="004C0052" w:rsidRDefault="00CA405B">
      <w:pPr>
        <w:pStyle w:val="a3"/>
        <w:spacing w:before="22"/>
        <w:ind w:right="115" w:firstLine="566"/>
        <w:jc w:val="both"/>
      </w:pPr>
      <w:r>
        <w:t xml:space="preserve">демонстрировать готовность к сохранению межнациональногои межрелигиозного согласия в </w:t>
      </w:r>
      <w:r>
        <w:rPr>
          <w:spacing w:val="-2"/>
        </w:rPr>
        <w:t>России;</w:t>
      </w:r>
    </w:p>
    <w:p w:rsidR="004C0052" w:rsidRDefault="00CA405B">
      <w:pPr>
        <w:pStyle w:val="a3"/>
        <w:spacing w:before="8" w:line="247" w:lineRule="auto"/>
        <w:ind w:left="116" w:right="117" w:firstLine="566"/>
        <w:jc w:val="both"/>
      </w:pPr>
      <w:r>
        <w:t xml:space="preserve">уметь выделять общие черты в культуре различных народов, обосновывать ихзначение и </w:t>
      </w:r>
      <w:r>
        <w:rPr>
          <w:spacing w:val="-2"/>
        </w:rPr>
        <w:t>причины.</w:t>
      </w:r>
    </w:p>
    <w:p w:rsidR="004C0052" w:rsidRDefault="00CA405B">
      <w:pPr>
        <w:spacing w:before="118"/>
        <w:ind w:left="133"/>
        <w:jc w:val="both"/>
        <w:rPr>
          <w:i/>
          <w:sz w:val="24"/>
        </w:rPr>
      </w:pPr>
      <w:r>
        <w:rPr>
          <w:i/>
          <w:sz w:val="24"/>
        </w:rPr>
        <w:t>Тема25.Праздникивкультуренародов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6"/>
        <w:ind w:right="120" w:firstLine="569"/>
        <w:jc w:val="both"/>
      </w:pPr>
      <w:r>
        <w:t>Иметь представление о природе п</w:t>
      </w:r>
      <w:r>
        <w:t xml:space="preserve">раздников и обосновывать их важностькак элементов </w:t>
      </w:r>
      <w:r>
        <w:rPr>
          <w:spacing w:val="-2"/>
        </w:rPr>
        <w:t>культуры;</w:t>
      </w:r>
    </w:p>
    <w:p w:rsidR="004C0052" w:rsidRDefault="00CA405B">
      <w:pPr>
        <w:pStyle w:val="a3"/>
        <w:spacing w:before="20" w:line="247" w:lineRule="auto"/>
        <w:ind w:left="683" w:right="3645"/>
      </w:pPr>
      <w:r>
        <w:t>устанавливатьвзаимосвязьпраздниковикультурногоуклада; различать основные типы праздников;</w:t>
      </w:r>
    </w:p>
    <w:p w:rsidR="004C0052" w:rsidRDefault="00CA405B">
      <w:pPr>
        <w:pStyle w:val="a3"/>
        <w:spacing w:before="2" w:line="247" w:lineRule="auto"/>
        <w:ind w:left="688" w:right="1084" w:hanging="5"/>
      </w:pPr>
      <w:r>
        <w:t>уметь рассказывать о праздничных традициях народов России и собственнойсемьи; анализироватьсвязьпраздников</w:t>
      </w:r>
      <w:r>
        <w:t>иистории,культурынародовРоссии;понимать основной смысл семейных праздников;</w:t>
      </w:r>
    </w:p>
    <w:p w:rsidR="004C0052" w:rsidRDefault="00CA405B">
      <w:pPr>
        <w:pStyle w:val="a3"/>
        <w:spacing w:before="2"/>
        <w:ind w:left="693"/>
      </w:pPr>
      <w:r>
        <w:t>определятьнравственныйсмыслпраздниковнародов</w:t>
      </w:r>
      <w:r>
        <w:rPr>
          <w:spacing w:val="-2"/>
        </w:rPr>
        <w:t>России;</w:t>
      </w:r>
    </w:p>
    <w:p w:rsidR="004C0052" w:rsidRDefault="00CA405B">
      <w:pPr>
        <w:pStyle w:val="a3"/>
        <w:tabs>
          <w:tab w:val="left" w:pos="9403"/>
        </w:tabs>
        <w:spacing w:before="20" w:line="237" w:lineRule="auto"/>
        <w:ind w:right="121" w:firstLine="574"/>
      </w:pPr>
      <w:r>
        <w:t>осознаватьзначениепраздниковкакэлементовкультурнойпамятинародов</w:t>
      </w:r>
      <w:r>
        <w:tab/>
        <w:t>России,как воплощение духовно</w:t>
      </w:r>
      <w:r>
        <w:rPr>
          <w:i/>
        </w:rPr>
        <w:t>-</w:t>
      </w:r>
      <w:r>
        <w:t>нравственных идеалов.</w:t>
      </w:r>
    </w:p>
    <w:p w:rsidR="004C0052" w:rsidRDefault="00CA405B">
      <w:pPr>
        <w:spacing w:before="128"/>
        <w:ind w:left="133"/>
        <w:rPr>
          <w:i/>
          <w:sz w:val="24"/>
        </w:rPr>
      </w:pPr>
      <w:r>
        <w:rPr>
          <w:i/>
          <w:sz w:val="24"/>
        </w:rPr>
        <w:t>Тема26.Памят</w:t>
      </w:r>
      <w:r>
        <w:rPr>
          <w:i/>
          <w:sz w:val="24"/>
        </w:rPr>
        <w:t>никиархитектурынародов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7" w:line="242" w:lineRule="auto"/>
        <w:ind w:right="108" w:firstLine="569"/>
        <w:jc w:val="both"/>
      </w:pPr>
      <w:r>
        <w:t xml:space="preserve">Знать, что такое архитектура, уметь охарактеризовать основные типыпамятников архитектурыи проследить связь между их структурой иособенностями культуры и этапами исторического </w:t>
      </w:r>
      <w:r>
        <w:rPr>
          <w:spacing w:val="-2"/>
        </w:rPr>
        <w:t>развития;</w:t>
      </w:r>
    </w:p>
    <w:p w:rsidR="004C0052" w:rsidRDefault="00CA405B">
      <w:pPr>
        <w:pStyle w:val="a3"/>
        <w:spacing w:before="8"/>
        <w:ind w:left="688"/>
      </w:pPr>
      <w:r>
        <w:t>пониматьвзаимосвязьмеждутипомжилищитипомх</w:t>
      </w:r>
      <w:r>
        <w:t>озяйственной</w:t>
      </w:r>
      <w:r>
        <w:rPr>
          <w:spacing w:val="-2"/>
        </w:rPr>
        <w:t>деятельности;</w:t>
      </w:r>
    </w:p>
    <w:p w:rsidR="004C0052" w:rsidRDefault="00CA405B">
      <w:pPr>
        <w:pStyle w:val="a3"/>
        <w:spacing w:before="10"/>
        <w:ind w:left="114" w:firstLine="578"/>
      </w:pPr>
      <w:r>
        <w:t>осознаватьиуметьохарактеризоватьсвязьмеждууровнемнаучнотехническогоразвитияи типами жилищ;</w:t>
      </w:r>
    </w:p>
    <w:p w:rsidR="004C0052" w:rsidRDefault="00CA405B">
      <w:pPr>
        <w:pStyle w:val="a3"/>
        <w:tabs>
          <w:tab w:val="left" w:pos="9490"/>
        </w:tabs>
        <w:spacing w:before="19"/>
        <w:ind w:right="116" w:firstLine="571"/>
      </w:pPr>
      <w:r>
        <w:t>осознаватьиуметьобъяснятьвзаимосвязьмеждуособенностямиархитектуры</w:t>
      </w:r>
      <w:r>
        <w:tab/>
        <w:t>идуховно</w:t>
      </w:r>
      <w:r>
        <w:rPr>
          <w:i/>
        </w:rPr>
        <w:t xml:space="preserve">- </w:t>
      </w:r>
      <w:r>
        <w:t>нравственными ценностями народов России;</w:t>
      </w:r>
    </w:p>
    <w:p w:rsidR="004C0052" w:rsidRDefault="00CA405B">
      <w:pPr>
        <w:pStyle w:val="a3"/>
        <w:spacing w:before="7" w:line="247" w:lineRule="auto"/>
        <w:ind w:left="116" w:firstLine="566"/>
      </w:pPr>
      <w:r>
        <w:t>устанавливатьсвязьмежду историейпамятника иисторией края,характеризоватьпамятники истории и культуры;</w:t>
      </w:r>
    </w:p>
    <w:p w:rsidR="004C0052" w:rsidRDefault="004C0052">
      <w:pPr>
        <w:pStyle w:val="a3"/>
        <w:spacing w:before="2"/>
        <w:ind w:left="0"/>
        <w:rPr>
          <w:sz w:val="22"/>
        </w:rPr>
      </w:pPr>
    </w:p>
    <w:p w:rsidR="004C0052" w:rsidRDefault="00CA405B">
      <w:pPr>
        <w:pStyle w:val="a3"/>
        <w:ind w:left="688"/>
        <w:jc w:val="both"/>
      </w:pPr>
      <w:r>
        <w:t>иметьпредставлениеонравственноминаучномсмыслекраеведческой</w:t>
      </w:r>
      <w:r>
        <w:rPr>
          <w:spacing w:val="-2"/>
        </w:rPr>
        <w:t>работы.</w:t>
      </w:r>
    </w:p>
    <w:p w:rsidR="004C0052" w:rsidRDefault="00CA405B">
      <w:pPr>
        <w:spacing w:before="132"/>
        <w:ind w:left="133"/>
        <w:jc w:val="both"/>
        <w:rPr>
          <w:i/>
          <w:sz w:val="24"/>
        </w:rPr>
      </w:pPr>
      <w:r>
        <w:rPr>
          <w:i/>
          <w:sz w:val="24"/>
        </w:rPr>
        <w:t>Тема27.Музыкальнаякультуранародов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15" w:line="247" w:lineRule="auto"/>
        <w:ind w:left="114" w:right="114" w:firstLine="574"/>
        <w:jc w:val="both"/>
      </w:pPr>
      <w:r>
        <w:t>Знать и понимать отличия музыки от других вид</w:t>
      </w:r>
      <w:r>
        <w:t>ов художественноготворчества, рассказывать об особенностях музыкального повествования, выделятьпростые выразительные средства музыкального языка;</w:t>
      </w:r>
    </w:p>
    <w:p w:rsidR="004C0052" w:rsidRDefault="00CA405B">
      <w:pPr>
        <w:pStyle w:val="a3"/>
        <w:spacing w:before="11" w:line="244" w:lineRule="auto"/>
        <w:ind w:left="124" w:right="118" w:firstLine="569"/>
        <w:jc w:val="both"/>
      </w:pPr>
      <w:r>
        <w:t>обосновывать и доказывать важность музыки как культурного явления, какформы трансляции культурных ценностей;</w:t>
      </w:r>
    </w:p>
    <w:p w:rsidR="004C0052" w:rsidRDefault="00CA405B">
      <w:pPr>
        <w:pStyle w:val="a3"/>
        <w:spacing w:before="13" w:line="252" w:lineRule="auto"/>
        <w:ind w:left="124" w:right="109" w:firstLine="564"/>
        <w:jc w:val="both"/>
      </w:pPr>
      <w:r>
        <w:t>н</w:t>
      </w:r>
      <w:r>
        <w:t xml:space="preserve">аходить и обозначать средства выражения морального и нравственногосмысла музыкальных </w:t>
      </w:r>
      <w:r>
        <w:rPr>
          <w:spacing w:val="-2"/>
        </w:rPr>
        <w:t>произведений;</w:t>
      </w:r>
    </w:p>
    <w:p w:rsidR="004C0052" w:rsidRDefault="00CA405B">
      <w:pPr>
        <w:pStyle w:val="a3"/>
        <w:spacing w:before="1"/>
        <w:ind w:left="686"/>
        <w:jc w:val="both"/>
      </w:pPr>
      <w:r>
        <w:t>знатьосновныетемымузыкальноготворчестванародовРоссии,народные</w:t>
      </w:r>
      <w:r>
        <w:rPr>
          <w:spacing w:val="-2"/>
        </w:rPr>
        <w:t>инструменты.</w:t>
      </w:r>
    </w:p>
    <w:p w:rsidR="004C0052" w:rsidRDefault="00CA405B">
      <w:pPr>
        <w:spacing w:before="135"/>
        <w:ind w:left="133"/>
        <w:jc w:val="both"/>
        <w:rPr>
          <w:i/>
          <w:sz w:val="24"/>
        </w:rPr>
      </w:pPr>
      <w:r>
        <w:rPr>
          <w:i/>
          <w:sz w:val="24"/>
        </w:rPr>
        <w:t>Тема28.Изобразительноеискусствонародов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7" w:line="247" w:lineRule="auto"/>
        <w:ind w:left="116" w:right="119" w:firstLine="571"/>
        <w:jc w:val="both"/>
      </w:pPr>
      <w:r>
        <w:t xml:space="preserve">Знать и понимать отличия </w:t>
      </w:r>
      <w:r>
        <w:t>изобразительного искусства от других видовхудожественного творчества, рассказывать об особенностях и выразительныхсредствах изобразительного искусства;</w:t>
      </w:r>
    </w:p>
    <w:p w:rsidR="004C0052" w:rsidRDefault="00CA405B">
      <w:pPr>
        <w:pStyle w:val="a3"/>
        <w:spacing w:before="10" w:line="264" w:lineRule="auto"/>
        <w:ind w:left="690" w:right="118" w:hanging="8"/>
        <w:jc w:val="both"/>
      </w:pPr>
      <w:r>
        <w:t>уметь объяснить, что такое скульптура, живопись, графика, фольклорныеорнаменты; обосновыватьидоказыватьв</w:t>
      </w:r>
      <w:r>
        <w:t>ажностьизобразительного искусствакаккультурногоявления,</w:t>
      </w:r>
      <w:r>
        <w:rPr>
          <w:spacing w:val="-5"/>
        </w:rPr>
        <w:t>как</w:t>
      </w:r>
    </w:p>
    <w:p w:rsidR="004C0052" w:rsidRDefault="00CA405B">
      <w:pPr>
        <w:pStyle w:val="a3"/>
        <w:spacing w:line="257" w:lineRule="exact"/>
        <w:jc w:val="both"/>
      </w:pPr>
      <w:r>
        <w:t>формытрансляциикультурныхценностей;находитьиобозначатьсредствавыраженияморального</w:t>
      </w:r>
      <w:r>
        <w:rPr>
          <w:spacing w:val="-10"/>
        </w:rPr>
        <w:t>и</w:t>
      </w:r>
    </w:p>
    <w:p w:rsidR="004C0052" w:rsidRDefault="00CA405B">
      <w:pPr>
        <w:pStyle w:val="a3"/>
        <w:spacing w:before="7"/>
        <w:jc w:val="both"/>
      </w:pPr>
      <w:r>
        <w:t>нравственногосмыслаизобразительного</w:t>
      </w:r>
      <w:r>
        <w:rPr>
          <w:spacing w:val="-2"/>
        </w:rPr>
        <w:t>искусства;</w:t>
      </w:r>
    </w:p>
    <w:p w:rsidR="004C0052" w:rsidRDefault="00CA405B">
      <w:pPr>
        <w:pStyle w:val="a3"/>
        <w:spacing w:before="15"/>
        <w:ind w:left="686"/>
        <w:jc w:val="both"/>
      </w:pPr>
      <w:r>
        <w:t>знатьосновныетемыизобразительногоискусстванародов</w:t>
      </w:r>
      <w:r>
        <w:rPr>
          <w:spacing w:val="-2"/>
        </w:rPr>
        <w:t xml:space="preserve"> России.</w:t>
      </w:r>
    </w:p>
    <w:p w:rsidR="004C0052" w:rsidRDefault="00CA405B">
      <w:pPr>
        <w:spacing w:before="134"/>
        <w:ind w:left="133"/>
        <w:jc w:val="both"/>
        <w:rPr>
          <w:i/>
          <w:sz w:val="24"/>
        </w:rPr>
      </w:pPr>
      <w:r>
        <w:rPr>
          <w:i/>
          <w:sz w:val="24"/>
        </w:rPr>
        <w:t>Тема29.Фол</w:t>
      </w:r>
      <w:r>
        <w:rPr>
          <w:i/>
          <w:sz w:val="24"/>
        </w:rPr>
        <w:t>ьклорилитературанародов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15" w:line="247" w:lineRule="auto"/>
        <w:ind w:right="127" w:firstLine="569"/>
        <w:jc w:val="both"/>
      </w:pPr>
      <w:r>
        <w:t>Знать и понимать, что такое пословицы и поговорки, обосновывать важностьи нужность этих языковых выразительных средств;</w:t>
      </w:r>
    </w:p>
    <w:p w:rsidR="004C0052" w:rsidRDefault="00CA405B">
      <w:pPr>
        <w:pStyle w:val="a3"/>
        <w:spacing w:before="17"/>
        <w:ind w:left="688"/>
        <w:jc w:val="both"/>
      </w:pPr>
      <w:r>
        <w:t>пониматьиобъяснять,чтотакоеэпос,миф,сказка,былина,песня;восприниматьиобъяснять</w:t>
      </w:r>
      <w:r>
        <w:rPr>
          <w:spacing w:val="-5"/>
        </w:rPr>
        <w:t>на</w:t>
      </w:r>
    </w:p>
    <w:p w:rsidR="004C0052" w:rsidRDefault="004C0052">
      <w:pPr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2" w:line="249" w:lineRule="auto"/>
        <w:ind w:left="107" w:firstLine="16"/>
      </w:pPr>
      <w:r>
        <w:lastRenderedPageBreak/>
        <w:t xml:space="preserve">примерах </w:t>
      </w:r>
      <w:r>
        <w:t>важность понимания фольклора какотражения истории народа и его ценностей, морали и нравственности; знать, что такое национальная литература и каковы еѐ выразительныесредства; оценивать морально</w:t>
      </w:r>
      <w:r>
        <w:rPr>
          <w:i/>
        </w:rPr>
        <w:t>-</w:t>
      </w:r>
      <w:r>
        <w:t>нравственный потенциал национальной литературы.</w:t>
      </w:r>
    </w:p>
    <w:p w:rsidR="004C0052" w:rsidRDefault="00CA405B">
      <w:pPr>
        <w:pStyle w:val="a3"/>
        <w:spacing w:before="126" w:line="247" w:lineRule="auto"/>
        <w:ind w:left="116" w:right="112" w:firstLine="16"/>
        <w:jc w:val="both"/>
      </w:pPr>
      <w:r>
        <w:rPr>
          <w:i/>
        </w:rPr>
        <w:t>Тема 30. Бытов</w:t>
      </w:r>
      <w:r>
        <w:rPr>
          <w:i/>
        </w:rPr>
        <w:t xml:space="preserve">ые традиции народов России: пища, одежда, дом. </w:t>
      </w:r>
      <w:r>
        <w:t>Знать и уметь объяснить взаимосвязь между бытом и природными условиямипроживания народа на примерах из истории и культуры своего региона; уметь доказывать и отстаивать важность сохранения и развитиякультурных,</w:t>
      </w:r>
      <w:r>
        <w:t>духовно</w:t>
      </w:r>
      <w:r>
        <w:rPr>
          <w:i/>
        </w:rPr>
        <w:t>-</w:t>
      </w:r>
      <w:r>
        <w:t>нравственных, семейных и этнических традиций, многообразия культур; уметь оцениватьи устанавливатьграницыиприоритетывзаимодействиямеждулюдьмиразнойэтнической, религиозной и гражданской идентичностина доступном для шестиклассников уровне (с учѐтом и</w:t>
      </w:r>
      <w:r>
        <w:t>х возрастных особенностей);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pStyle w:val="a3"/>
        <w:ind w:right="122" w:firstLine="569"/>
        <w:jc w:val="both"/>
      </w:pPr>
      <w:r>
        <w:t>понимать и уметь показывать на примерах значение таких ценностей,как взаимопомощь, сострадание, милосердие, любовь, дружба, коллективизм,патриотизм, любовь к близким через бытовые традиции народов своего края.</w:t>
      </w:r>
    </w:p>
    <w:p w:rsidR="004C0052" w:rsidRDefault="00CA405B">
      <w:pPr>
        <w:spacing w:before="125"/>
        <w:ind w:left="133"/>
        <w:jc w:val="both"/>
        <w:rPr>
          <w:i/>
          <w:sz w:val="24"/>
        </w:rPr>
      </w:pPr>
      <w:r>
        <w:rPr>
          <w:i/>
          <w:sz w:val="24"/>
        </w:rPr>
        <w:t>Тема31.КультурнаякартаРоссии (практическое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12"/>
        <w:ind w:firstLine="569"/>
      </w:pPr>
      <w:r>
        <w:t xml:space="preserve">Знатьиуметьобъяснитьотличиякультурнойгеографииотфизическойиполитической </w:t>
      </w:r>
      <w:r>
        <w:rPr>
          <w:spacing w:val="-2"/>
        </w:rPr>
        <w:t>географии;</w:t>
      </w:r>
    </w:p>
    <w:p w:rsidR="004C0052" w:rsidRDefault="00CA405B">
      <w:pPr>
        <w:pStyle w:val="a3"/>
        <w:spacing w:before="8"/>
        <w:ind w:left="688"/>
      </w:pPr>
      <w:r>
        <w:t>понимать,чтотакоекультурнаякартанародов</w:t>
      </w:r>
      <w:r>
        <w:rPr>
          <w:spacing w:val="-2"/>
        </w:rPr>
        <w:t>России;</w:t>
      </w:r>
    </w:p>
    <w:p w:rsidR="004C0052" w:rsidRDefault="00CA405B">
      <w:pPr>
        <w:pStyle w:val="a3"/>
        <w:spacing w:before="12"/>
        <w:ind w:left="693"/>
      </w:pPr>
      <w:r>
        <w:t>описыватьотдельныеобластикультурнойкартывсоответствиисих</w:t>
      </w:r>
      <w:r>
        <w:rPr>
          <w:spacing w:val="-2"/>
        </w:rPr>
        <w:t>особенностями.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</w:t>
      </w:r>
      <w:r>
        <w:rPr>
          <w:i/>
          <w:sz w:val="24"/>
        </w:rPr>
        <w:t>а32.Единствостраны –залогбудущего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tabs>
          <w:tab w:val="left" w:pos="9497"/>
        </w:tabs>
        <w:spacing w:before="12" w:line="237" w:lineRule="auto"/>
        <w:ind w:right="119" w:firstLine="569"/>
      </w:pPr>
      <w:r>
        <w:t>Знатьиуметьобъяснитьзначениеирольобщихэлементоввкультуренародов</w:t>
      </w:r>
      <w:r>
        <w:tab/>
        <w:t>Россиидля обоснования еѐ территориального, политического и экономическогоединства;</w:t>
      </w:r>
    </w:p>
    <w:p w:rsidR="004C0052" w:rsidRDefault="00CA405B">
      <w:pPr>
        <w:pStyle w:val="a3"/>
        <w:tabs>
          <w:tab w:val="left" w:pos="8496"/>
        </w:tabs>
        <w:spacing w:before="13"/>
        <w:ind w:right="108" w:firstLine="569"/>
      </w:pPr>
      <w:r>
        <w:t>пониматьидоказыватьважностьипреимуществаэтогоединства</w:t>
      </w:r>
      <w:r>
        <w:tab/>
        <w:t>передтребовани</w:t>
      </w:r>
      <w:r>
        <w:t>ями национального самоопределения отдельных этносов.</w:t>
      </w:r>
    </w:p>
    <w:p w:rsidR="004C0052" w:rsidRDefault="004C0052">
      <w:pPr>
        <w:pStyle w:val="a3"/>
        <w:spacing w:before="3"/>
        <w:ind w:left="0"/>
        <w:rPr>
          <w:sz w:val="30"/>
        </w:rPr>
      </w:pPr>
    </w:p>
    <w:p w:rsidR="004C0052" w:rsidRDefault="00CA405B">
      <w:pPr>
        <w:pStyle w:val="a3"/>
        <w:tabs>
          <w:tab w:val="left" w:pos="9185"/>
        </w:tabs>
        <w:ind w:left="112" w:right="111" w:firstLine="574"/>
      </w:pPr>
      <w:r>
        <w:t>Кконцуобучения</w:t>
      </w:r>
      <w:r>
        <w:rPr>
          <w:b/>
        </w:rPr>
        <w:t>в6классе</w:t>
      </w:r>
      <w:r>
        <w:t>обучающийсяполучитследующиепредметные</w:t>
      </w:r>
      <w:r>
        <w:tab/>
        <w:t>результатыпо отдельным темам программы по ОДНКНР.</w:t>
      </w:r>
    </w:p>
    <w:p w:rsidR="004C0052" w:rsidRDefault="004C0052">
      <w:pPr>
        <w:pStyle w:val="a3"/>
        <w:spacing w:before="7"/>
        <w:ind w:left="0"/>
        <w:rPr>
          <w:sz w:val="22"/>
        </w:rPr>
      </w:pPr>
    </w:p>
    <w:p w:rsidR="004C0052" w:rsidRDefault="00CA405B">
      <w:pPr>
        <w:pStyle w:val="2"/>
        <w:jc w:val="left"/>
      </w:pPr>
      <w:r>
        <w:t>Тематическийблок1.«Культуракак</w:t>
      </w:r>
      <w:r>
        <w:rPr>
          <w:spacing w:val="-2"/>
        </w:rPr>
        <w:t>социальность»</w:t>
      </w:r>
    </w:p>
    <w:p w:rsidR="004C0052" w:rsidRDefault="00CA405B">
      <w:pPr>
        <w:spacing w:before="7"/>
        <w:ind w:left="133"/>
        <w:rPr>
          <w:i/>
          <w:sz w:val="24"/>
        </w:rPr>
      </w:pPr>
      <w:r>
        <w:rPr>
          <w:i/>
          <w:sz w:val="24"/>
        </w:rPr>
        <w:t>Тема1.Миркультуры:его</w:t>
      </w:r>
      <w:r>
        <w:rPr>
          <w:i/>
          <w:spacing w:val="-2"/>
          <w:sz w:val="24"/>
        </w:rPr>
        <w:t xml:space="preserve"> структура.</w:t>
      </w:r>
    </w:p>
    <w:p w:rsidR="004C0052" w:rsidRDefault="00CA405B">
      <w:pPr>
        <w:pStyle w:val="a3"/>
        <w:spacing w:before="9" w:line="237" w:lineRule="auto"/>
        <w:ind w:left="124" w:firstLine="564"/>
      </w:pPr>
      <w:r>
        <w:t>Знатьиуметьобъяснитьструктурукультурыкаксоциальногоявления;пониматьспецифику социальных явлений, их ключевые отличияот природных явлений;</w:t>
      </w:r>
    </w:p>
    <w:p w:rsidR="004C0052" w:rsidRDefault="00CA405B">
      <w:pPr>
        <w:pStyle w:val="a3"/>
        <w:tabs>
          <w:tab w:val="left" w:pos="9190"/>
        </w:tabs>
        <w:spacing w:before="13" w:line="242" w:lineRule="auto"/>
        <w:ind w:right="109" w:firstLine="564"/>
      </w:pPr>
      <w:r>
        <w:t>уметьдоказыватьсвязьмеждуэтапомразвитияматериальнойкультуры</w:t>
      </w:r>
      <w:r>
        <w:tab/>
        <w:t>исоциальной структурой общества, их взаимосвязь с духовно</w:t>
      </w:r>
      <w:r>
        <w:rPr>
          <w:i/>
        </w:rPr>
        <w:t>-</w:t>
      </w:r>
      <w:r>
        <w:t>нравственнымсостоянием общества;</w:t>
      </w:r>
    </w:p>
    <w:p w:rsidR="004C0052" w:rsidRDefault="00CA405B">
      <w:pPr>
        <w:pStyle w:val="a3"/>
        <w:spacing w:before="4"/>
        <w:ind w:left="688"/>
      </w:pPr>
      <w:r>
        <w:t>пониматьзависимостьсоциальныхпроцессовоткультурно</w:t>
      </w:r>
      <w:r>
        <w:rPr>
          <w:i/>
        </w:rPr>
        <w:t>-</w:t>
      </w:r>
      <w:r>
        <w:t>исторических</w:t>
      </w:r>
      <w:r>
        <w:rPr>
          <w:spacing w:val="-2"/>
        </w:rPr>
        <w:t>процессов;</w:t>
      </w:r>
    </w:p>
    <w:p w:rsidR="004C0052" w:rsidRDefault="00CA405B">
      <w:pPr>
        <w:pStyle w:val="a3"/>
        <w:tabs>
          <w:tab w:val="left" w:pos="8542"/>
        </w:tabs>
        <w:spacing w:before="13"/>
        <w:ind w:right="116" w:firstLine="564"/>
      </w:pPr>
      <w:r>
        <w:t>уметьобъяснитьвзаимосвязьмеждунаучно</w:t>
      </w:r>
      <w:r>
        <w:rPr>
          <w:i/>
        </w:rPr>
        <w:t>-</w:t>
      </w:r>
      <w:r>
        <w:t>техническимпрогрессом</w:t>
      </w:r>
      <w:r>
        <w:tab/>
        <w:t xml:space="preserve">иэтапамиразвития </w:t>
      </w:r>
      <w:r>
        <w:rPr>
          <w:spacing w:val="-2"/>
        </w:rPr>
        <w:t>социума.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Тема2.КультураРоссии:многообразие</w:t>
      </w:r>
      <w:r>
        <w:rPr>
          <w:i/>
          <w:spacing w:val="-2"/>
          <w:sz w:val="24"/>
        </w:rPr>
        <w:t>регионов.</w:t>
      </w:r>
    </w:p>
    <w:p w:rsidR="004C0052" w:rsidRDefault="00CA405B">
      <w:pPr>
        <w:pStyle w:val="a3"/>
        <w:spacing w:before="9" w:line="242" w:lineRule="auto"/>
        <w:ind w:right="102" w:firstLine="564"/>
        <w:jc w:val="both"/>
      </w:pPr>
      <w:r>
        <w:t xml:space="preserve">Характеризовать </w:t>
      </w:r>
      <w:r>
        <w:t>административно</w:t>
      </w:r>
      <w:r>
        <w:rPr>
          <w:i/>
        </w:rPr>
        <w:t>-</w:t>
      </w:r>
      <w:r>
        <w:t xml:space="preserve">территориальное деление России; знать количестворегионов, различать субъекты и федеральные округа, уметьпоказать их на административной карте </w:t>
      </w:r>
      <w:r>
        <w:rPr>
          <w:spacing w:val="-2"/>
        </w:rPr>
        <w:t>России;</w:t>
      </w:r>
    </w:p>
    <w:p w:rsidR="004C0052" w:rsidRDefault="00CA405B">
      <w:pPr>
        <w:pStyle w:val="a3"/>
        <w:tabs>
          <w:tab w:val="left" w:pos="8922"/>
        </w:tabs>
        <w:spacing w:before="7"/>
        <w:ind w:right="121" w:firstLine="569"/>
      </w:pPr>
      <w:r>
        <w:t>пониматьиуметьобъяснитьнеобходимостьфедеративногоустройства</w:t>
      </w:r>
      <w:r>
        <w:tab/>
        <w:t>вполиэтничном государстве, важ</w:t>
      </w:r>
      <w:r>
        <w:t>ность сохранения исторической памятиотдельных этносов;</w:t>
      </w:r>
    </w:p>
    <w:p w:rsidR="004C0052" w:rsidRDefault="00CA405B">
      <w:pPr>
        <w:pStyle w:val="a3"/>
        <w:spacing w:before="5"/>
        <w:ind w:left="124" w:firstLine="569"/>
      </w:pPr>
      <w:r>
        <w:t>объяснятьпринцип равенстваправ каждогочеловека,вне зависимостиотего принадлежностик тому или иному народу;</w:t>
      </w:r>
    </w:p>
    <w:p w:rsidR="004C0052" w:rsidRDefault="00CA405B">
      <w:pPr>
        <w:pStyle w:val="a3"/>
        <w:spacing w:before="7"/>
        <w:ind w:left="688"/>
      </w:pPr>
      <w:r>
        <w:t>пониматьценностьмногообразиякультурныхукладовнародовРоссийской</w:t>
      </w:r>
      <w:r>
        <w:rPr>
          <w:spacing w:val="-2"/>
        </w:rPr>
        <w:t>Федерации;</w:t>
      </w:r>
    </w:p>
    <w:p w:rsidR="004C0052" w:rsidRDefault="004C0052">
      <w:pPr>
        <w:pStyle w:val="a3"/>
        <w:spacing w:before="4"/>
        <w:ind w:left="0"/>
        <w:rPr>
          <w:sz w:val="22"/>
        </w:rPr>
      </w:pPr>
    </w:p>
    <w:p w:rsidR="004C0052" w:rsidRDefault="00CA405B">
      <w:pPr>
        <w:pStyle w:val="a3"/>
        <w:spacing w:line="244" w:lineRule="auto"/>
        <w:ind w:firstLine="566"/>
      </w:pPr>
      <w:r>
        <w:t>демонстрироватьготов</w:t>
      </w:r>
      <w:r>
        <w:t xml:space="preserve">ностьксохранениюмежнациональногоимежрелигиозногосогласияв </w:t>
      </w:r>
      <w:r>
        <w:rPr>
          <w:spacing w:val="-2"/>
        </w:rPr>
        <w:t>России;</w:t>
      </w:r>
    </w:p>
    <w:p w:rsidR="004C0052" w:rsidRDefault="00CA405B">
      <w:pPr>
        <w:pStyle w:val="a3"/>
        <w:tabs>
          <w:tab w:val="left" w:pos="8283"/>
        </w:tabs>
        <w:spacing w:before="13" w:line="244" w:lineRule="auto"/>
        <w:ind w:left="116" w:right="120" w:firstLine="569"/>
      </w:pPr>
      <w:r>
        <w:t>характеризоватьдуховнуюкультурувсехнародовРоссиикакобщее</w:t>
      </w:r>
      <w:r>
        <w:tab/>
        <w:t>достояниеибогатство нашей многонациональной Родины.</w:t>
      </w:r>
    </w:p>
    <w:p w:rsidR="004C0052" w:rsidRDefault="00CA405B">
      <w:pPr>
        <w:spacing w:before="142"/>
        <w:ind w:left="133"/>
        <w:rPr>
          <w:i/>
          <w:sz w:val="24"/>
        </w:rPr>
      </w:pPr>
      <w:r>
        <w:rPr>
          <w:i/>
          <w:sz w:val="24"/>
        </w:rPr>
        <w:t>Тема3.Историябытакакистория</w:t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before="3"/>
        <w:ind w:left="688"/>
      </w:pPr>
      <w:r>
        <w:t>Пониматьсмыслпонятия«домашнеехозяйство»ихарактеризоватьеготипы;</w:t>
      </w:r>
      <w:r>
        <w:rPr>
          <w:spacing w:val="-2"/>
        </w:rPr>
        <w:t>понимать</w:t>
      </w:r>
    </w:p>
    <w:p w:rsidR="004C0052" w:rsidRDefault="004C0052">
      <w:p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0" w:line="247" w:lineRule="auto"/>
        <w:ind w:right="118"/>
        <w:jc w:val="both"/>
      </w:pPr>
      <w:r>
        <w:lastRenderedPageBreak/>
        <w:t xml:space="preserve">взаимосвязь между хозяйственной деятельностью народов Россиии особенностями исторического </w:t>
      </w:r>
      <w:r>
        <w:rPr>
          <w:spacing w:val="-2"/>
        </w:rPr>
        <w:t>периода;</w:t>
      </w:r>
    </w:p>
    <w:p w:rsidR="004C0052" w:rsidRDefault="00CA405B">
      <w:pPr>
        <w:pStyle w:val="a3"/>
        <w:spacing w:before="10" w:line="247" w:lineRule="auto"/>
        <w:ind w:right="118" w:firstLine="569"/>
        <w:jc w:val="both"/>
      </w:pPr>
      <w:r>
        <w:t>находитьи объяснятьзависимостьценностных ориентировнародовРоссииотих ло</w:t>
      </w:r>
      <w:r>
        <w:t>кализации в конкретных климатических, географическихи культурно</w:t>
      </w:r>
      <w:r>
        <w:rPr>
          <w:i/>
        </w:rPr>
        <w:t>-</w:t>
      </w:r>
      <w:r>
        <w:t>исторических условиях.</w:t>
      </w:r>
    </w:p>
    <w:p w:rsidR="004C0052" w:rsidRDefault="00CA405B">
      <w:pPr>
        <w:spacing w:before="135"/>
        <w:ind w:left="133"/>
        <w:jc w:val="both"/>
        <w:rPr>
          <w:i/>
          <w:sz w:val="24"/>
        </w:rPr>
      </w:pPr>
      <w:r>
        <w:rPr>
          <w:i/>
          <w:sz w:val="24"/>
        </w:rPr>
        <w:t>Тема4.Прогресс:техническийи</w:t>
      </w:r>
      <w:r>
        <w:rPr>
          <w:i/>
          <w:spacing w:val="-2"/>
          <w:sz w:val="24"/>
        </w:rPr>
        <w:t xml:space="preserve"> социальный.</w:t>
      </w:r>
    </w:p>
    <w:p w:rsidR="004C0052" w:rsidRDefault="00CA405B">
      <w:pPr>
        <w:pStyle w:val="a3"/>
        <w:spacing w:before="2" w:line="247" w:lineRule="auto"/>
        <w:ind w:left="116" w:right="109" w:firstLine="571"/>
        <w:jc w:val="both"/>
      </w:pPr>
      <w:r>
        <w:t>Знать, что такое труд, производительность труда и разделение труда,характеризовать их роль и значение в истории и современном общ</w:t>
      </w:r>
      <w:r>
        <w:t>естве; осознавать и уметь доказывать взаимозависимость членов общества, рольсозидательного и добросовестного труда для создания социально и экономическиблагоприятной среды;</w:t>
      </w:r>
    </w:p>
    <w:p w:rsidR="004C0052" w:rsidRDefault="00CA405B">
      <w:pPr>
        <w:pStyle w:val="a3"/>
        <w:spacing w:before="13" w:line="247" w:lineRule="auto"/>
        <w:ind w:right="112" w:firstLine="566"/>
        <w:jc w:val="both"/>
      </w:pPr>
      <w:r>
        <w:t>демонстрировать понимание роли обслуживающего труда, его социальнойи духовно</w:t>
      </w:r>
      <w:r>
        <w:rPr>
          <w:i/>
        </w:rPr>
        <w:t xml:space="preserve">- </w:t>
      </w:r>
      <w:r>
        <w:t>нравс</w:t>
      </w:r>
      <w:r>
        <w:t>твенной важности;</w:t>
      </w:r>
    </w:p>
    <w:p w:rsidR="004C0052" w:rsidRDefault="00CA405B">
      <w:pPr>
        <w:pStyle w:val="a3"/>
        <w:spacing w:before="10" w:line="252" w:lineRule="auto"/>
        <w:ind w:left="124" w:right="108" w:firstLine="564"/>
        <w:jc w:val="both"/>
      </w:pPr>
      <w:r>
        <w:t>понимать взаимосвязи между механизацией домашнего труда и изменениямисоциальных взаимосвязей в обществе;</w:t>
      </w:r>
    </w:p>
    <w:p w:rsidR="004C0052" w:rsidRDefault="00CA405B">
      <w:pPr>
        <w:pStyle w:val="a3"/>
        <w:spacing w:before="1"/>
        <w:ind w:left="693"/>
        <w:jc w:val="both"/>
      </w:pPr>
      <w:r>
        <w:t>осознаватьиобосновыватьвлияниетехнологийнакультуруиценности</w:t>
      </w:r>
      <w:r>
        <w:rPr>
          <w:spacing w:val="-2"/>
        </w:rPr>
        <w:t>общества.</w:t>
      </w:r>
    </w:p>
    <w:p w:rsidR="004C0052" w:rsidRDefault="00CA405B">
      <w:pPr>
        <w:spacing w:before="137"/>
        <w:ind w:left="133"/>
        <w:jc w:val="both"/>
        <w:rPr>
          <w:i/>
          <w:sz w:val="24"/>
        </w:rPr>
      </w:pPr>
      <w:r>
        <w:rPr>
          <w:i/>
          <w:sz w:val="24"/>
        </w:rPr>
        <w:t>Тема5.Образованиев культуренародов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13" w:line="244" w:lineRule="auto"/>
        <w:ind w:right="123" w:firstLine="569"/>
        <w:jc w:val="both"/>
      </w:pPr>
      <w:r>
        <w:t xml:space="preserve">Иметь представление об истории образования и его роли в обществена различных этапах его </w:t>
      </w:r>
      <w:r>
        <w:rPr>
          <w:spacing w:val="-2"/>
        </w:rPr>
        <w:t>развития;</w:t>
      </w:r>
    </w:p>
    <w:p w:rsidR="004C0052" w:rsidRDefault="00CA405B">
      <w:pPr>
        <w:pStyle w:val="a3"/>
        <w:spacing w:before="13" w:line="254" w:lineRule="auto"/>
        <w:ind w:left="688" w:right="120"/>
        <w:jc w:val="both"/>
      </w:pPr>
      <w:r>
        <w:t>понимать и обосновывать роль ценностей в обществе, их зависимостьот процесса познания; пониматьспецификукаждогоуровняобразования,еѐрольвсовременных</w:t>
      </w:r>
      <w:r>
        <w:rPr>
          <w:spacing w:val="-2"/>
        </w:rPr>
        <w:t>общественны</w:t>
      </w:r>
      <w:r>
        <w:rPr>
          <w:spacing w:val="-2"/>
        </w:rPr>
        <w:t>х</w:t>
      </w:r>
    </w:p>
    <w:p w:rsidR="004C0052" w:rsidRDefault="00CA405B">
      <w:pPr>
        <w:pStyle w:val="a3"/>
        <w:spacing w:line="267" w:lineRule="exact"/>
        <w:ind w:left="124"/>
      </w:pPr>
      <w:r>
        <w:rPr>
          <w:spacing w:val="-2"/>
        </w:rPr>
        <w:t>процессах;</w:t>
      </w:r>
    </w:p>
    <w:p w:rsidR="004C0052" w:rsidRDefault="00CA405B">
      <w:pPr>
        <w:pStyle w:val="a3"/>
        <w:spacing w:before="14" w:line="247" w:lineRule="auto"/>
        <w:ind w:left="116" w:firstLine="576"/>
      </w:pPr>
      <w:r>
        <w:t>обосновыватьважностьобразованиявсовременноммиреиценностьзнания;характеризовать образование как часть процесса формированиядуховно</w:t>
      </w:r>
      <w:r>
        <w:rPr>
          <w:i/>
        </w:rPr>
        <w:t>-</w:t>
      </w:r>
      <w:r>
        <w:t>нравственных ориентиров человека.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>Тема6.Праваиобязанности</w:t>
      </w:r>
      <w:r>
        <w:rPr>
          <w:i/>
          <w:spacing w:val="-2"/>
          <w:sz w:val="24"/>
        </w:rPr>
        <w:t xml:space="preserve"> человека.</w:t>
      </w:r>
    </w:p>
    <w:p w:rsidR="004C0052" w:rsidRDefault="00CA405B">
      <w:pPr>
        <w:pStyle w:val="a3"/>
        <w:spacing w:before="12" w:line="254" w:lineRule="auto"/>
        <w:ind w:left="686" w:right="547" w:firstLine="2"/>
      </w:pPr>
      <w:r>
        <w:t>Знать термины «права человека», «естественные</w:t>
      </w:r>
      <w:r>
        <w:t xml:space="preserve"> права человека», «правоваякультура»; характеризовать историю формирования комплекса понятий, связанныхс правами; пониматьиобосновыватьважностьправчеловекакакпривилегиииобязанностичеловека;</w:t>
      </w:r>
    </w:p>
    <w:p w:rsidR="004C0052" w:rsidRDefault="004C0052">
      <w:pPr>
        <w:pStyle w:val="a3"/>
        <w:spacing w:before="7"/>
        <w:ind w:left="0"/>
        <w:rPr>
          <w:sz w:val="21"/>
        </w:rPr>
      </w:pPr>
    </w:p>
    <w:p w:rsidR="004C0052" w:rsidRDefault="00CA405B">
      <w:pPr>
        <w:pStyle w:val="a3"/>
        <w:ind w:left="688"/>
      </w:pPr>
      <w:r>
        <w:t>пониматьнеобходимостьсоблюденияправ</w:t>
      </w:r>
      <w:r>
        <w:rPr>
          <w:spacing w:val="-2"/>
        </w:rPr>
        <w:t>человека;</w:t>
      </w:r>
    </w:p>
    <w:p w:rsidR="004C0052" w:rsidRDefault="00CA405B">
      <w:pPr>
        <w:pStyle w:val="a3"/>
        <w:tabs>
          <w:tab w:val="left" w:pos="8651"/>
        </w:tabs>
        <w:spacing w:before="17" w:line="244" w:lineRule="auto"/>
        <w:ind w:right="116" w:firstLine="569"/>
      </w:pPr>
      <w:r>
        <w:t>пониматьиуметьобъясн</w:t>
      </w:r>
      <w:r>
        <w:t>итьнеобходимостьсохраненияпаритета</w:t>
      </w:r>
      <w:r>
        <w:tab/>
        <w:t>междуправамии обязанностями человека в обществе;</w:t>
      </w:r>
    </w:p>
    <w:p w:rsidR="004C0052" w:rsidRDefault="00CA405B">
      <w:pPr>
        <w:pStyle w:val="a3"/>
        <w:spacing w:before="13"/>
        <w:ind w:left="688"/>
      </w:pPr>
      <w:r>
        <w:t>приводитьпримерыформированияправовойкультурыизисториинародов</w:t>
      </w:r>
      <w:r>
        <w:rPr>
          <w:spacing w:val="-2"/>
        </w:rPr>
        <w:t>России.</w:t>
      </w:r>
    </w:p>
    <w:p w:rsidR="004C0052" w:rsidRDefault="00CA405B">
      <w:pPr>
        <w:spacing w:before="139" w:line="244" w:lineRule="auto"/>
        <w:ind w:left="121" w:firstLine="9"/>
        <w:rPr>
          <w:sz w:val="24"/>
        </w:rPr>
      </w:pPr>
      <w:r>
        <w:rPr>
          <w:i/>
          <w:sz w:val="24"/>
        </w:rPr>
        <w:t>Тема7.Обществоирелигия:духовно-нравственноевзаимодействие.</w:t>
      </w:r>
      <w:r>
        <w:rPr>
          <w:sz w:val="24"/>
        </w:rPr>
        <w:t xml:space="preserve">Знатьипониматьсмысл терминов «религия», </w:t>
      </w:r>
      <w:r>
        <w:rPr>
          <w:sz w:val="24"/>
        </w:rPr>
        <w:t>«конфессия», «атеизм»,«свободомыслие»;</w:t>
      </w:r>
    </w:p>
    <w:p w:rsidR="004C0052" w:rsidRDefault="00CA405B">
      <w:pPr>
        <w:pStyle w:val="a3"/>
        <w:spacing w:before="9"/>
        <w:ind w:left="686"/>
      </w:pPr>
      <w:r>
        <w:t>характеризоватьосновныекультурообразующие</w:t>
      </w:r>
      <w:r>
        <w:rPr>
          <w:spacing w:val="-2"/>
        </w:rPr>
        <w:t>конфессии;</w:t>
      </w:r>
    </w:p>
    <w:p w:rsidR="004C0052" w:rsidRDefault="00CA405B">
      <w:pPr>
        <w:pStyle w:val="a3"/>
        <w:tabs>
          <w:tab w:val="left" w:pos="9117"/>
        </w:tabs>
        <w:spacing w:before="19" w:line="249" w:lineRule="auto"/>
        <w:ind w:left="124" w:right="120" w:firstLine="562"/>
      </w:pPr>
      <w:r>
        <w:t>знатьиуметьобъяснятьрольрелигиивисторииинасовременномэтапе</w:t>
      </w:r>
      <w:r>
        <w:tab/>
      </w:r>
      <w:r>
        <w:rPr>
          <w:spacing w:val="-2"/>
        </w:rPr>
        <w:t>общественного развития;</w:t>
      </w:r>
    </w:p>
    <w:p w:rsidR="004C0052" w:rsidRDefault="00CA405B">
      <w:pPr>
        <w:pStyle w:val="a3"/>
        <w:spacing w:before="4"/>
        <w:ind w:left="688"/>
      </w:pPr>
      <w:r>
        <w:t>пониматьиобосновыватьрольрелигийкакисточникакультурногоразвития</w:t>
      </w:r>
      <w:r>
        <w:rPr>
          <w:spacing w:val="-2"/>
        </w:rPr>
        <w:t>общества.</w:t>
      </w:r>
    </w:p>
    <w:p w:rsidR="004C0052" w:rsidRDefault="00CA405B">
      <w:pPr>
        <w:spacing w:before="142" w:line="244" w:lineRule="auto"/>
        <w:ind w:left="124" w:firstLine="7"/>
        <w:rPr>
          <w:sz w:val="24"/>
        </w:rPr>
      </w:pPr>
      <w:r>
        <w:rPr>
          <w:i/>
          <w:sz w:val="24"/>
        </w:rPr>
        <w:t>Тема8.Современныймир:самоеважное(практическоезанятие).</w:t>
      </w:r>
      <w:r>
        <w:rPr>
          <w:sz w:val="24"/>
        </w:rPr>
        <w:t>Характеризоватьосновные процессы, протекающие в современном обществе,его духовно</w:t>
      </w:r>
      <w:r>
        <w:rPr>
          <w:i/>
          <w:sz w:val="24"/>
        </w:rPr>
        <w:t>-</w:t>
      </w:r>
      <w:r>
        <w:rPr>
          <w:sz w:val="24"/>
        </w:rPr>
        <w:t>нравственные ориентиры;</w:t>
      </w:r>
    </w:p>
    <w:p w:rsidR="004C0052" w:rsidRDefault="00CA405B">
      <w:pPr>
        <w:pStyle w:val="a3"/>
        <w:spacing w:before="9" w:line="247" w:lineRule="auto"/>
        <w:ind w:left="116" w:firstLine="571"/>
      </w:pPr>
      <w:r>
        <w:t>пониматьиуметьдоказатьважностьдуховно</w:t>
      </w:r>
      <w:r>
        <w:rPr>
          <w:i/>
        </w:rPr>
        <w:t>-</w:t>
      </w:r>
      <w:r>
        <w:t>нравственногоразвитиячеловекаиобществав целом для сохранени</w:t>
      </w:r>
      <w:r>
        <w:t>я социально</w:t>
      </w:r>
      <w:r>
        <w:rPr>
          <w:i/>
        </w:rPr>
        <w:t>-</w:t>
      </w:r>
      <w:r>
        <w:t>экономическогоблагополучия;</w:t>
      </w:r>
    </w:p>
    <w:p w:rsidR="004C0052" w:rsidRDefault="00CA405B">
      <w:pPr>
        <w:pStyle w:val="a3"/>
        <w:tabs>
          <w:tab w:val="left" w:pos="1827"/>
          <w:tab w:val="left" w:pos="2167"/>
          <w:tab w:val="left" w:pos="4059"/>
          <w:tab w:val="left" w:pos="5256"/>
          <w:tab w:val="left" w:pos="6550"/>
          <w:tab w:val="left" w:pos="7308"/>
          <w:tab w:val="left" w:pos="8505"/>
          <w:tab w:val="left" w:pos="9521"/>
        </w:tabs>
        <w:spacing w:before="9" w:line="247" w:lineRule="auto"/>
        <w:ind w:left="116" w:right="119" w:firstLine="571"/>
      </w:pPr>
      <w:r>
        <w:rPr>
          <w:spacing w:val="-2"/>
        </w:rPr>
        <w:t>называть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источники</w:t>
      </w:r>
      <w:r>
        <w:tab/>
      </w:r>
      <w:r>
        <w:rPr>
          <w:spacing w:val="-2"/>
        </w:rPr>
        <w:t>этого</w:t>
      </w:r>
      <w:r>
        <w:tab/>
      </w:r>
      <w:r>
        <w:rPr>
          <w:spacing w:val="-2"/>
        </w:rPr>
        <w:t>процесса,</w:t>
      </w:r>
      <w:r>
        <w:tab/>
      </w:r>
      <w:r>
        <w:rPr>
          <w:spacing w:val="-2"/>
        </w:rPr>
        <w:t>уметь</w:t>
      </w:r>
      <w:r>
        <w:tab/>
      </w:r>
      <w:r>
        <w:rPr>
          <w:spacing w:val="-2"/>
        </w:rPr>
        <w:t xml:space="preserve">доказывать </w:t>
      </w:r>
      <w:r>
        <w:t>теоретические положения, выдвинутые ранее на примерах из историии культуры России.</w:t>
      </w:r>
    </w:p>
    <w:p w:rsidR="004C0052" w:rsidRDefault="004C0052">
      <w:pPr>
        <w:pStyle w:val="a3"/>
        <w:spacing w:before="9"/>
        <w:ind w:left="0"/>
        <w:rPr>
          <w:sz w:val="22"/>
        </w:rPr>
      </w:pPr>
    </w:p>
    <w:p w:rsidR="004C0052" w:rsidRDefault="00CA405B">
      <w:pPr>
        <w:spacing w:line="247" w:lineRule="auto"/>
        <w:ind w:left="133" w:right="2339" w:hanging="10"/>
        <w:jc w:val="both"/>
        <w:rPr>
          <w:i/>
          <w:sz w:val="24"/>
        </w:rPr>
      </w:pPr>
      <w:r>
        <w:rPr>
          <w:b/>
          <w:sz w:val="24"/>
        </w:rPr>
        <w:t>Тематический блок 2. «Человек и его отражение в культ</w:t>
      </w:r>
      <w:r>
        <w:rPr>
          <w:b/>
          <w:sz w:val="24"/>
        </w:rPr>
        <w:t xml:space="preserve">уре» </w:t>
      </w:r>
      <w:r>
        <w:rPr>
          <w:i/>
          <w:sz w:val="24"/>
        </w:rPr>
        <w:t>Тема 9. Духовно-нравственный облик и идеал человека.</w:t>
      </w:r>
    </w:p>
    <w:p w:rsidR="004C0052" w:rsidRDefault="00CA405B">
      <w:pPr>
        <w:pStyle w:val="a3"/>
        <w:spacing w:before="8" w:line="261" w:lineRule="auto"/>
        <w:ind w:left="690" w:right="121"/>
        <w:jc w:val="both"/>
      </w:pPr>
      <w:r>
        <w:t>Объяснять, как проявляется мораль и нравственность через описание личныхкачеств человека; осознавать,какиеличностныекачествасоотносятсястемиилиинымиморальными</w:t>
      </w:r>
      <w:r>
        <w:rPr>
          <w:spacing w:val="-10"/>
        </w:rPr>
        <w:t>и</w:t>
      </w:r>
    </w:p>
    <w:p w:rsidR="004C0052" w:rsidRDefault="00CA405B">
      <w:pPr>
        <w:pStyle w:val="a3"/>
        <w:spacing w:line="255" w:lineRule="exact"/>
        <w:jc w:val="both"/>
      </w:pPr>
      <w:r>
        <w:t>нравственными</w:t>
      </w:r>
      <w:r>
        <w:rPr>
          <w:spacing w:val="-2"/>
        </w:rPr>
        <w:t>ценностями;</w:t>
      </w:r>
    </w:p>
    <w:p w:rsidR="004C0052" w:rsidRDefault="00CA405B">
      <w:pPr>
        <w:pStyle w:val="a3"/>
        <w:spacing w:before="19" w:line="249" w:lineRule="auto"/>
        <w:ind w:right="114" w:firstLine="569"/>
        <w:jc w:val="both"/>
      </w:pPr>
      <w:r>
        <w:t xml:space="preserve">понимать </w:t>
      </w:r>
      <w:r>
        <w:t>различия между этикой и этикетом и их взаимосвязь; обосновывать и доказывать ценностьсвободыкакзалогаблагополучияобщества, уважениякправамчеловека,егоместуиролив общественныхпроцессах;</w:t>
      </w:r>
    </w:p>
    <w:p w:rsidR="004C0052" w:rsidRDefault="004C0052">
      <w:pPr>
        <w:spacing w:line="249" w:lineRule="auto"/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tabs>
          <w:tab w:val="left" w:pos="7471"/>
        </w:tabs>
        <w:spacing w:before="72"/>
        <w:ind w:left="686"/>
      </w:pPr>
      <w:r>
        <w:lastRenderedPageBreak/>
        <w:t>характеризоватьвзаимосвязьтакихпонятийкак</w:t>
      </w:r>
      <w:r>
        <w:rPr>
          <w:spacing w:val="-2"/>
        </w:rPr>
        <w:t>«свобода»,</w:t>
      </w:r>
      <w:r>
        <w:tab/>
        <w:t>«отве</w:t>
      </w:r>
      <w:r>
        <w:t>тственность»,«право»</w:t>
      </w:r>
      <w:r>
        <w:rPr>
          <w:spacing w:val="-10"/>
        </w:rPr>
        <w:t>и</w:t>
      </w:r>
    </w:p>
    <w:p w:rsidR="004C0052" w:rsidRDefault="00CA405B">
      <w:pPr>
        <w:pStyle w:val="a3"/>
        <w:spacing w:before="5"/>
        <w:ind w:left="121"/>
      </w:pPr>
      <w:r>
        <w:rPr>
          <w:spacing w:val="-2"/>
        </w:rPr>
        <w:t>«долг»;</w:t>
      </w:r>
    </w:p>
    <w:p w:rsidR="004C0052" w:rsidRDefault="00CA405B">
      <w:pPr>
        <w:pStyle w:val="a3"/>
        <w:spacing w:before="27" w:line="244" w:lineRule="auto"/>
        <w:ind w:firstLine="569"/>
      </w:pPr>
      <w:r>
        <w:t>пониматьважностьколлективизмакакценностисовременнойРоссиииегоприоритетперед идеологией индивидуализма;</w:t>
      </w:r>
    </w:p>
    <w:p w:rsidR="004C0052" w:rsidRDefault="00CA405B">
      <w:pPr>
        <w:pStyle w:val="a3"/>
        <w:tabs>
          <w:tab w:val="left" w:pos="9362"/>
        </w:tabs>
        <w:spacing w:before="13" w:line="244" w:lineRule="auto"/>
        <w:ind w:left="124" w:right="104" w:firstLine="564"/>
      </w:pPr>
      <w:r>
        <w:t>приводитьпримерыидеаловчеловекависторико</w:t>
      </w:r>
      <w:r>
        <w:rPr>
          <w:i/>
        </w:rPr>
        <w:t>-</w:t>
      </w:r>
      <w:r>
        <w:t>культурномпространстве</w:t>
      </w:r>
      <w:r>
        <w:tab/>
      </w:r>
      <w:r>
        <w:rPr>
          <w:spacing w:val="-2"/>
        </w:rPr>
        <w:t>современной России.</w:t>
      </w:r>
    </w:p>
    <w:p w:rsidR="004C0052" w:rsidRDefault="00CA405B">
      <w:pPr>
        <w:spacing w:before="140"/>
        <w:ind w:left="133"/>
        <w:rPr>
          <w:i/>
          <w:sz w:val="24"/>
        </w:rPr>
      </w:pPr>
      <w:r>
        <w:rPr>
          <w:i/>
          <w:sz w:val="24"/>
        </w:rPr>
        <w:t>Тема10.Взрослениечеловекавкультуренарод</w:t>
      </w:r>
      <w:r>
        <w:rPr>
          <w:i/>
          <w:sz w:val="24"/>
        </w:rPr>
        <w:t>ов</w:t>
      </w:r>
      <w:r>
        <w:rPr>
          <w:i/>
          <w:spacing w:val="-2"/>
          <w:sz w:val="24"/>
        </w:rPr>
        <w:t xml:space="preserve"> России.</w:t>
      </w:r>
    </w:p>
    <w:p w:rsidR="004C0052" w:rsidRDefault="00CA405B">
      <w:pPr>
        <w:pStyle w:val="a3"/>
        <w:spacing w:before="5"/>
        <w:ind w:left="107"/>
      </w:pPr>
      <w:r>
        <w:t>Пониматьразличиемеждупроцессамиантропогенезаи</w:t>
      </w:r>
      <w:r>
        <w:rPr>
          <w:spacing w:val="-2"/>
        </w:rPr>
        <w:t xml:space="preserve"> антропосоциогенеза;</w:t>
      </w:r>
    </w:p>
    <w:p w:rsidR="004C0052" w:rsidRDefault="004C0052">
      <w:pPr>
        <w:pStyle w:val="a3"/>
        <w:spacing w:before="1"/>
        <w:ind w:left="0"/>
        <w:rPr>
          <w:sz w:val="22"/>
        </w:rPr>
      </w:pPr>
    </w:p>
    <w:p w:rsidR="004C0052" w:rsidRDefault="00CA405B">
      <w:pPr>
        <w:pStyle w:val="a3"/>
        <w:tabs>
          <w:tab w:val="left" w:pos="8446"/>
        </w:tabs>
        <w:spacing w:before="1" w:line="244" w:lineRule="auto"/>
        <w:ind w:right="116" w:firstLine="566"/>
      </w:pPr>
      <w:r>
        <w:t>характеризоватьпроцессвзрослениячеловекаиегоосновныеэтапы,</w:t>
      </w:r>
      <w:r>
        <w:tab/>
        <w:t>атакжепотребности человека для гармоничного развития существованияна каждом из этапов;</w:t>
      </w:r>
    </w:p>
    <w:p w:rsidR="004C0052" w:rsidRDefault="00CA405B">
      <w:pPr>
        <w:pStyle w:val="a3"/>
        <w:tabs>
          <w:tab w:val="left" w:pos="7688"/>
        </w:tabs>
        <w:spacing w:before="13" w:line="252" w:lineRule="auto"/>
        <w:ind w:left="116" w:right="114" w:firstLine="576"/>
      </w:pPr>
      <w:r>
        <w:t>обосновыватьважностьвзаимодействиячеловекаиобщества,</w:t>
      </w:r>
      <w:r>
        <w:tab/>
        <w:t>характеризоватьнегативные эффекты социальной изоляции;</w:t>
      </w:r>
    </w:p>
    <w:p w:rsidR="004C0052" w:rsidRDefault="00CA405B">
      <w:pPr>
        <w:pStyle w:val="a3"/>
        <w:tabs>
          <w:tab w:val="left" w:pos="9485"/>
        </w:tabs>
        <w:spacing w:before="1" w:line="247" w:lineRule="auto"/>
        <w:ind w:right="125" w:firstLine="566"/>
      </w:pPr>
      <w:r>
        <w:t>знатьиуметьдемонстрироватьсвоѐпониманиесамостоятельности,еѐроли</w:t>
      </w:r>
      <w:r>
        <w:tab/>
        <w:t>вразвитии личности, во взаимодействии с другими людьми.</w:t>
      </w:r>
    </w:p>
    <w:p w:rsidR="004C0052" w:rsidRDefault="00CA405B">
      <w:pPr>
        <w:spacing w:before="130"/>
        <w:ind w:left="133"/>
        <w:rPr>
          <w:i/>
          <w:sz w:val="24"/>
        </w:rPr>
      </w:pPr>
      <w:r>
        <w:rPr>
          <w:i/>
          <w:sz w:val="24"/>
        </w:rPr>
        <w:t>Тема11.Религиякакисточник</w:t>
      </w:r>
      <w:r>
        <w:rPr>
          <w:i/>
          <w:spacing w:val="-2"/>
          <w:sz w:val="24"/>
        </w:rPr>
        <w:t>нра</w:t>
      </w:r>
      <w:r>
        <w:rPr>
          <w:i/>
          <w:spacing w:val="-2"/>
          <w:sz w:val="24"/>
        </w:rPr>
        <w:t>вственности.</w:t>
      </w:r>
    </w:p>
    <w:p w:rsidR="004C0052" w:rsidRDefault="00CA405B">
      <w:pPr>
        <w:pStyle w:val="a3"/>
        <w:spacing w:before="12"/>
        <w:ind w:left="683"/>
      </w:pPr>
      <w:r>
        <w:t>Характеризоватьнравственныйпотенциал</w:t>
      </w:r>
      <w:r>
        <w:rPr>
          <w:spacing w:val="-2"/>
        </w:rPr>
        <w:t>религии;</w:t>
      </w:r>
    </w:p>
    <w:p w:rsidR="004C0052" w:rsidRDefault="00CA405B">
      <w:pPr>
        <w:pStyle w:val="a3"/>
        <w:tabs>
          <w:tab w:val="left" w:pos="7884"/>
        </w:tabs>
        <w:spacing w:before="17" w:line="252" w:lineRule="auto"/>
        <w:ind w:left="686" w:right="121"/>
      </w:pPr>
      <w:r>
        <w:t>знать и уметь излагать нравственные принципы государствообразующихконфессий России; знатьосновныетребованиякнравственномуидеалучеловека</w:t>
      </w:r>
      <w:r>
        <w:tab/>
        <w:t>вгосударствообразующих</w:t>
      </w:r>
    </w:p>
    <w:p w:rsidR="004C0052" w:rsidRDefault="00CA405B">
      <w:pPr>
        <w:pStyle w:val="a3"/>
        <w:spacing w:line="270" w:lineRule="exact"/>
      </w:pPr>
      <w:r>
        <w:t>религияхсовременной</w:t>
      </w:r>
      <w:r>
        <w:rPr>
          <w:spacing w:val="-2"/>
        </w:rPr>
        <w:t>России;</w:t>
      </w:r>
    </w:p>
    <w:p w:rsidR="004C0052" w:rsidRDefault="00CA405B">
      <w:pPr>
        <w:pStyle w:val="a3"/>
        <w:tabs>
          <w:tab w:val="left" w:pos="9093"/>
        </w:tabs>
        <w:spacing w:before="19" w:line="252" w:lineRule="auto"/>
        <w:ind w:right="118" w:firstLine="564"/>
      </w:pPr>
      <w:r>
        <w:t>уметьобосновыватьважностьрелигиозныхморальныхинравственных</w:t>
      </w:r>
      <w:r>
        <w:tab/>
        <w:t>ценностейдля современного общества.</w:t>
      </w:r>
    </w:p>
    <w:p w:rsidR="004C0052" w:rsidRDefault="00CA405B">
      <w:pPr>
        <w:spacing w:before="124"/>
        <w:ind w:left="133"/>
        <w:rPr>
          <w:i/>
          <w:sz w:val="24"/>
        </w:rPr>
      </w:pPr>
      <w:r>
        <w:rPr>
          <w:i/>
          <w:sz w:val="24"/>
        </w:rPr>
        <w:t>Тема12.Наукакакисточникзнанияо</w:t>
      </w:r>
      <w:r>
        <w:rPr>
          <w:i/>
          <w:spacing w:val="-2"/>
          <w:sz w:val="24"/>
        </w:rPr>
        <w:t>человеке.</w:t>
      </w:r>
    </w:p>
    <w:p w:rsidR="004C0052" w:rsidRDefault="00CA405B">
      <w:pPr>
        <w:pStyle w:val="a3"/>
        <w:spacing w:before="5" w:line="247" w:lineRule="auto"/>
        <w:ind w:left="124" w:firstLine="562"/>
      </w:pPr>
      <w:r>
        <w:t>Понимать и характеризовать смысл понятия «гуманитарное знание»; определять нравственный смысл гуманитарного знания,его си</w:t>
      </w:r>
      <w:r>
        <w:t>стемообразующую роль в современной культуре;</w:t>
      </w:r>
    </w:p>
    <w:p w:rsidR="004C0052" w:rsidRDefault="00CA405B">
      <w:pPr>
        <w:pStyle w:val="a3"/>
        <w:spacing w:before="10" w:line="252" w:lineRule="auto"/>
        <w:ind w:firstLine="566"/>
      </w:pPr>
      <w:r>
        <w:t xml:space="preserve">характеризовать понятие «культура» как процесс самопознания общества,как его внутреннюю </w:t>
      </w:r>
      <w:r>
        <w:rPr>
          <w:spacing w:val="-2"/>
        </w:rPr>
        <w:t>самоактуализацию;</w:t>
      </w:r>
    </w:p>
    <w:p w:rsidR="004C0052" w:rsidRDefault="00CA405B">
      <w:pPr>
        <w:pStyle w:val="a3"/>
        <w:spacing w:before="1"/>
        <w:ind w:left="0" w:right="1683"/>
        <w:jc w:val="right"/>
      </w:pPr>
      <w:r>
        <w:t>осознаватьидоказыватьвзаимосвязьразличныхобластейгуманитарного</w:t>
      </w:r>
      <w:r>
        <w:rPr>
          <w:spacing w:val="-2"/>
        </w:rPr>
        <w:t>знания.</w:t>
      </w:r>
    </w:p>
    <w:p w:rsidR="004C0052" w:rsidRDefault="00CA405B">
      <w:pPr>
        <w:tabs>
          <w:tab w:val="left" w:pos="793"/>
          <w:tab w:val="left" w:pos="1374"/>
          <w:tab w:val="left" w:pos="2336"/>
          <w:tab w:val="left" w:pos="2736"/>
          <w:tab w:val="left" w:pos="4717"/>
          <w:tab w:val="left" w:pos="5343"/>
          <w:tab w:val="left" w:pos="6708"/>
          <w:tab w:val="left" w:pos="7905"/>
        </w:tabs>
        <w:spacing w:before="137"/>
        <w:ind w:right="1702"/>
        <w:jc w:val="right"/>
        <w:rPr>
          <w:i/>
          <w:sz w:val="24"/>
        </w:rPr>
      </w:pPr>
      <w:r>
        <w:rPr>
          <w:i/>
          <w:spacing w:val="-4"/>
          <w:sz w:val="24"/>
        </w:rPr>
        <w:t>Тема</w:t>
      </w:r>
      <w:r>
        <w:rPr>
          <w:i/>
          <w:sz w:val="24"/>
        </w:rPr>
        <w:tab/>
      </w:r>
      <w:r>
        <w:rPr>
          <w:i/>
          <w:spacing w:val="-5"/>
          <w:sz w:val="24"/>
        </w:rPr>
        <w:t>13.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Этика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нравственность</w:t>
      </w:r>
      <w:r>
        <w:rPr>
          <w:i/>
          <w:sz w:val="24"/>
        </w:rPr>
        <w:tab/>
      </w:r>
      <w:r>
        <w:rPr>
          <w:i/>
          <w:spacing w:val="-5"/>
          <w:sz w:val="24"/>
        </w:rPr>
        <w:t>как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категории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духовной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культуры.</w:t>
      </w:r>
    </w:p>
    <w:p w:rsidR="004C0052" w:rsidRDefault="00CA405B">
      <w:pPr>
        <w:pStyle w:val="a3"/>
        <w:spacing w:line="256" w:lineRule="auto"/>
        <w:ind w:left="688" w:right="5175" w:hanging="555"/>
        <w:jc w:val="both"/>
      </w:pPr>
      <w:r>
        <w:t>Характеризоватьмногосторонностьпонятия«этика»; понимать особенности этики как науки;</w:t>
      </w:r>
    </w:p>
    <w:p w:rsidR="004C0052" w:rsidRDefault="00CA405B">
      <w:pPr>
        <w:pStyle w:val="a3"/>
        <w:spacing w:line="247" w:lineRule="auto"/>
        <w:ind w:right="120" w:firstLine="571"/>
        <w:jc w:val="both"/>
      </w:pPr>
      <w:r>
        <w:t>объяснять понятия «добро» и «зло» с помощью примеров в истории и культуре народов Россиии соотносить их с личным опытом; обосновывать важност</w:t>
      </w:r>
      <w:r>
        <w:t>ь и необходимость нравственности для социальногоблагополучия общества и личности.</w:t>
      </w:r>
    </w:p>
    <w:p w:rsidR="004C0052" w:rsidRDefault="00CA405B">
      <w:pPr>
        <w:spacing w:before="129"/>
        <w:ind w:left="133"/>
        <w:jc w:val="both"/>
        <w:rPr>
          <w:i/>
          <w:sz w:val="24"/>
        </w:rPr>
      </w:pPr>
      <w:r>
        <w:rPr>
          <w:i/>
          <w:sz w:val="24"/>
        </w:rPr>
        <w:t xml:space="preserve">Тема14.Самопознание(практическое 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spacing w:before="10" w:line="244" w:lineRule="auto"/>
        <w:ind w:left="121" w:right="122" w:firstLine="562"/>
        <w:jc w:val="both"/>
      </w:pPr>
      <w:r>
        <w:t>Характеризовать понятия «самопознание», «автобиография», «автопортрет»,«рефлексия»; уметь соотносить понятия «мораль», «нравственно</w:t>
      </w:r>
      <w:r>
        <w:t>сть», «ценности»с самопознанием и рефлексиейна доступном для обучающихся уровне; доказывать и обосновывать свои нравственные убеждения.</w:t>
      </w:r>
    </w:p>
    <w:p w:rsidR="004C0052" w:rsidRDefault="004C0052">
      <w:pPr>
        <w:pStyle w:val="a3"/>
        <w:spacing w:before="7"/>
        <w:ind w:left="0"/>
        <w:rPr>
          <w:sz w:val="23"/>
        </w:rPr>
      </w:pPr>
    </w:p>
    <w:p w:rsidR="004C0052" w:rsidRDefault="00CA405B">
      <w:pPr>
        <w:pStyle w:val="2"/>
        <w:jc w:val="left"/>
      </w:pPr>
      <w:r>
        <w:t>Тематическийблок3.«Человеккакчлен</w:t>
      </w:r>
      <w:r>
        <w:rPr>
          <w:spacing w:val="-2"/>
        </w:rPr>
        <w:t xml:space="preserve"> общества»</w:t>
      </w:r>
    </w:p>
    <w:p w:rsidR="004C0052" w:rsidRDefault="00CA405B">
      <w:pPr>
        <w:spacing w:before="15"/>
        <w:ind w:left="133"/>
        <w:rPr>
          <w:i/>
          <w:sz w:val="24"/>
        </w:rPr>
      </w:pPr>
      <w:r>
        <w:rPr>
          <w:i/>
          <w:sz w:val="24"/>
        </w:rPr>
        <w:t>Тема15.Трудделаетчеловека</w:t>
      </w:r>
      <w:r>
        <w:rPr>
          <w:i/>
          <w:spacing w:val="-2"/>
          <w:sz w:val="24"/>
        </w:rPr>
        <w:t xml:space="preserve"> человеком.</w:t>
      </w:r>
    </w:p>
    <w:p w:rsidR="004C0052" w:rsidRDefault="00CA405B">
      <w:pPr>
        <w:pStyle w:val="a3"/>
        <w:spacing w:before="16"/>
        <w:ind w:left="683"/>
      </w:pPr>
      <w:r>
        <w:t>Характеризоватьважностьтрудаиегорольвс</w:t>
      </w:r>
      <w:r>
        <w:t>овременном</w:t>
      </w:r>
      <w:r>
        <w:rPr>
          <w:spacing w:val="-2"/>
        </w:rPr>
        <w:t>обществе;</w:t>
      </w:r>
    </w:p>
    <w:p w:rsidR="004C0052" w:rsidRDefault="004C0052">
      <w:pPr>
        <w:pStyle w:val="a3"/>
        <w:spacing w:before="9"/>
        <w:ind w:left="0"/>
        <w:rPr>
          <w:sz w:val="22"/>
        </w:rPr>
      </w:pPr>
    </w:p>
    <w:p w:rsidR="004C0052" w:rsidRDefault="00CA405B">
      <w:pPr>
        <w:pStyle w:val="a3"/>
        <w:spacing w:line="259" w:lineRule="auto"/>
        <w:ind w:left="693" w:right="1716"/>
      </w:pPr>
      <w:r>
        <w:t>соотноситьпонятия«добросовестныйтруд»и«экономическоеблагополучие»; объяснять понятия «безделье», «лень», «тунеядство»;</w:t>
      </w:r>
    </w:p>
    <w:p w:rsidR="004C0052" w:rsidRDefault="00CA405B">
      <w:pPr>
        <w:pStyle w:val="a3"/>
        <w:spacing w:before="4" w:line="266" w:lineRule="auto"/>
        <w:ind w:left="693" w:hanging="5"/>
      </w:pPr>
      <w:r>
        <w:t xml:space="preserve">понимать важность и уметь обосновать необходимость их преодолениядля самого себя; </w:t>
      </w:r>
      <w:r>
        <w:t>оцениватьобщественныепроцессывобластиобщественнойоценкитруда;осознавать</w:t>
      </w:r>
      <w:r>
        <w:rPr>
          <w:spacing w:val="-10"/>
        </w:rPr>
        <w:t>и</w:t>
      </w:r>
    </w:p>
    <w:p w:rsidR="004C0052" w:rsidRDefault="00CA405B">
      <w:pPr>
        <w:pStyle w:val="a3"/>
        <w:spacing w:line="261" w:lineRule="exact"/>
        <w:ind w:left="124"/>
      </w:pPr>
      <w:r>
        <w:t>демонстрироватьзначимостьтрудолюбия,трудовыхподвигов,социальнойответственностиза</w:t>
      </w:r>
      <w:r>
        <w:rPr>
          <w:spacing w:val="-4"/>
        </w:rPr>
        <w:t>свой</w:t>
      </w:r>
    </w:p>
    <w:p w:rsidR="004C0052" w:rsidRDefault="00CA405B">
      <w:pPr>
        <w:pStyle w:val="a3"/>
        <w:spacing w:before="12"/>
        <w:ind w:left="124"/>
      </w:pPr>
      <w:r>
        <w:rPr>
          <w:spacing w:val="-4"/>
        </w:rPr>
        <w:t>труд;</w:t>
      </w:r>
    </w:p>
    <w:p w:rsidR="004C0052" w:rsidRDefault="00CA405B">
      <w:pPr>
        <w:pStyle w:val="a3"/>
        <w:spacing w:before="22"/>
        <w:ind w:left="693"/>
      </w:pPr>
      <w:r>
        <w:t>объяснятьважностьтрудаиегоэкономической</w:t>
      </w:r>
      <w:r>
        <w:rPr>
          <w:spacing w:val="-2"/>
        </w:rPr>
        <w:t>стоимости;</w:t>
      </w:r>
    </w:p>
    <w:p w:rsidR="004C0052" w:rsidRDefault="00CA405B">
      <w:pPr>
        <w:pStyle w:val="a3"/>
        <w:spacing w:before="26"/>
        <w:ind w:left="686"/>
      </w:pPr>
      <w:r>
        <w:t>знатьиобъяснятьпонятия«безделье»,«лень»,«т</w:t>
      </w:r>
      <w:r>
        <w:t>унеядство»,соднойстороны,и</w:t>
      </w:r>
      <w:r>
        <w:rPr>
          <w:spacing w:val="-2"/>
        </w:rPr>
        <w:t>«трудолюбие»,</w:t>
      </w:r>
    </w:p>
    <w:p w:rsidR="004C0052" w:rsidRDefault="00CA405B">
      <w:pPr>
        <w:pStyle w:val="a3"/>
        <w:spacing w:before="15"/>
      </w:pPr>
      <w:r>
        <w:t>«подвигтруда»,«ответственность»,сдругойстороны,атакже «общественнаяоценка</w:t>
      </w:r>
      <w:r>
        <w:rPr>
          <w:spacing w:val="-2"/>
        </w:rPr>
        <w:t>труда».</w:t>
      </w:r>
    </w:p>
    <w:p w:rsidR="004C0052" w:rsidRDefault="004C0052">
      <w:p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spacing w:before="72"/>
        <w:ind w:left="133"/>
        <w:rPr>
          <w:i/>
          <w:sz w:val="24"/>
        </w:rPr>
      </w:pPr>
      <w:r>
        <w:rPr>
          <w:i/>
          <w:sz w:val="24"/>
        </w:rPr>
        <w:lastRenderedPageBreak/>
        <w:t>Тема16.Подвиг:какузнать</w:t>
      </w:r>
      <w:r>
        <w:rPr>
          <w:i/>
          <w:spacing w:val="-2"/>
          <w:sz w:val="24"/>
        </w:rPr>
        <w:t>героя?</w:t>
      </w:r>
    </w:p>
    <w:p w:rsidR="004C0052" w:rsidRDefault="00CA405B">
      <w:pPr>
        <w:pStyle w:val="a3"/>
        <w:tabs>
          <w:tab w:val="left" w:pos="2623"/>
          <w:tab w:val="left" w:pos="3666"/>
          <w:tab w:val="left" w:pos="4888"/>
          <w:tab w:val="left" w:pos="6216"/>
          <w:tab w:val="left" w:pos="8773"/>
        </w:tabs>
        <w:spacing w:before="32" w:line="252" w:lineRule="auto"/>
        <w:ind w:left="688" w:right="1044" w:hanging="5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понятия</w:t>
      </w:r>
      <w:r>
        <w:tab/>
      </w:r>
      <w:r>
        <w:rPr>
          <w:spacing w:val="-2"/>
        </w:rPr>
        <w:t>«подвиг»,</w:t>
      </w:r>
      <w:r>
        <w:tab/>
      </w:r>
      <w:r>
        <w:rPr>
          <w:spacing w:val="-2"/>
        </w:rPr>
        <w:t>«героизм»,</w:t>
      </w:r>
      <w:r>
        <w:tab/>
      </w:r>
      <w:r>
        <w:rPr>
          <w:spacing w:val="-2"/>
        </w:rPr>
        <w:t>«самопожертвование»;</w:t>
      </w:r>
      <w:r>
        <w:tab/>
      </w:r>
      <w:r>
        <w:rPr>
          <w:spacing w:val="-2"/>
        </w:rPr>
        <w:t xml:space="preserve">понимать </w:t>
      </w:r>
      <w:r>
        <w:t xml:space="preserve">отличия подвига </w:t>
      </w:r>
      <w:r>
        <w:t>на войне и в мирное время;</w:t>
      </w:r>
    </w:p>
    <w:p w:rsidR="004C0052" w:rsidRDefault="00CA405B">
      <w:pPr>
        <w:pStyle w:val="a3"/>
        <w:spacing w:before="11" w:line="252" w:lineRule="auto"/>
        <w:ind w:left="116" w:firstLine="566"/>
      </w:pPr>
      <w:r>
        <w:t>уметь доказывать важность героических примеров для жизни общества; знать и называть героев современногообществаиисторическихличностей;обосновыватьразграничениепонятий«героизм»</w:t>
      </w:r>
      <w:r>
        <w:rPr>
          <w:spacing w:val="-10"/>
        </w:rPr>
        <w:t xml:space="preserve"> и</w:t>
      </w:r>
    </w:p>
    <w:p w:rsidR="004C0052" w:rsidRDefault="00CA405B">
      <w:pPr>
        <w:pStyle w:val="a3"/>
        <w:spacing w:before="4"/>
        <w:ind w:left="116"/>
      </w:pPr>
      <w:r>
        <w:t>«псевдогероизм»через значимостьдляобществаипонимани</w:t>
      </w:r>
      <w:r>
        <w:t>е</w:t>
      </w:r>
      <w:r>
        <w:rPr>
          <w:spacing w:val="-2"/>
        </w:rPr>
        <w:t>последствий.</w:t>
      </w:r>
    </w:p>
    <w:p w:rsidR="004C0052" w:rsidRDefault="00CA405B">
      <w:pPr>
        <w:tabs>
          <w:tab w:val="left" w:pos="989"/>
          <w:tab w:val="left" w:pos="1632"/>
          <w:tab w:val="left" w:pos="2548"/>
          <w:tab w:val="left" w:pos="2994"/>
          <w:tab w:val="left" w:pos="4433"/>
          <w:tab w:val="left" w:pos="7076"/>
        </w:tabs>
        <w:spacing w:before="136"/>
        <w:ind w:left="133"/>
        <w:rPr>
          <w:i/>
          <w:sz w:val="24"/>
        </w:rPr>
      </w:pPr>
      <w:r>
        <w:rPr>
          <w:i/>
          <w:spacing w:val="-4"/>
          <w:sz w:val="24"/>
        </w:rPr>
        <w:t>Тема</w:t>
      </w:r>
      <w:r>
        <w:rPr>
          <w:i/>
          <w:sz w:val="24"/>
        </w:rPr>
        <w:tab/>
      </w:r>
      <w:r>
        <w:rPr>
          <w:i/>
          <w:spacing w:val="-5"/>
          <w:sz w:val="24"/>
        </w:rPr>
        <w:t>17.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Люди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обществе:</w:t>
      </w:r>
      <w:r>
        <w:rPr>
          <w:i/>
          <w:sz w:val="24"/>
        </w:rPr>
        <w:tab/>
        <w:t>духовно-</w:t>
      </w:r>
      <w:r>
        <w:rPr>
          <w:i/>
          <w:spacing w:val="-2"/>
          <w:sz w:val="24"/>
        </w:rPr>
        <w:t>нравственное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взаимовлияние.</w:t>
      </w:r>
    </w:p>
    <w:p w:rsidR="004C0052" w:rsidRDefault="00CA405B">
      <w:pPr>
        <w:pStyle w:val="a3"/>
        <w:spacing w:before="20"/>
        <w:ind w:left="133"/>
      </w:pPr>
      <w:r>
        <w:t>Характеризоватьпонятие«социальные</w:t>
      </w:r>
      <w:r>
        <w:rPr>
          <w:spacing w:val="-2"/>
        </w:rPr>
        <w:t>отношения»;</w:t>
      </w:r>
    </w:p>
    <w:p w:rsidR="004C0052" w:rsidRDefault="00CA405B">
      <w:pPr>
        <w:pStyle w:val="a3"/>
        <w:spacing w:before="24" w:line="252" w:lineRule="auto"/>
        <w:ind w:firstLine="569"/>
      </w:pPr>
      <w:r>
        <w:t>пониматьсмыслпонятия«человеккаксубъектсоциальныхотношений»вприложениикего нравственному и духовному развитию;</w:t>
      </w:r>
    </w:p>
    <w:p w:rsidR="004C0052" w:rsidRDefault="00CA405B">
      <w:pPr>
        <w:pStyle w:val="a3"/>
        <w:tabs>
          <w:tab w:val="left" w:pos="9319"/>
        </w:tabs>
        <w:spacing w:before="8" w:line="264" w:lineRule="auto"/>
        <w:ind w:left="690" w:right="121" w:firstLine="2"/>
      </w:pPr>
      <w:r>
        <w:t xml:space="preserve">осознавать роль малых и </w:t>
      </w:r>
      <w:r>
        <w:t>больших социальных групп в нравственномсостоянии личности; обосновыватьпонятия«дружба»,«предательство»,«честь»,«коллективизм»</w:t>
      </w:r>
      <w:r>
        <w:tab/>
        <w:t>иприводить</w:t>
      </w:r>
    </w:p>
    <w:p w:rsidR="004C0052" w:rsidRDefault="00CA405B">
      <w:pPr>
        <w:pStyle w:val="a3"/>
        <w:spacing w:line="259" w:lineRule="exact"/>
      </w:pPr>
      <w:r>
        <w:t>примерыизистории,культурыи</w:t>
      </w:r>
      <w:r>
        <w:rPr>
          <w:spacing w:val="-2"/>
        </w:rPr>
        <w:t xml:space="preserve"> литературы;</w:t>
      </w:r>
    </w:p>
    <w:p w:rsidR="004C0052" w:rsidRDefault="00CA405B">
      <w:pPr>
        <w:pStyle w:val="a3"/>
        <w:spacing w:before="27" w:line="249" w:lineRule="auto"/>
        <w:ind w:firstLine="571"/>
      </w:pPr>
      <w:r>
        <w:t xml:space="preserve">обосновывать важность и находить нравственные основания социальнойвзаимопомощи, </w:t>
      </w:r>
      <w:r>
        <w:t>в том числе благотворительности;</w:t>
      </w:r>
    </w:p>
    <w:p w:rsidR="004C0052" w:rsidRDefault="00CA405B">
      <w:pPr>
        <w:pStyle w:val="a3"/>
        <w:spacing w:before="12"/>
        <w:ind w:left="688"/>
      </w:pPr>
      <w:r>
        <w:t>пониматьихарактеризоватьпонятие«этикапредпринимательства»всоциальном</w:t>
      </w:r>
      <w:r>
        <w:rPr>
          <w:spacing w:val="-2"/>
        </w:rPr>
        <w:t>аспекте.</w:t>
      </w:r>
    </w:p>
    <w:p w:rsidR="004C0052" w:rsidRDefault="00CA405B">
      <w:pPr>
        <w:tabs>
          <w:tab w:val="left" w:pos="867"/>
          <w:tab w:val="left" w:pos="1387"/>
          <w:tab w:val="left" w:pos="2671"/>
          <w:tab w:val="left" w:pos="4280"/>
          <w:tab w:val="left" w:pos="5532"/>
          <w:tab w:val="left" w:pos="6098"/>
          <w:tab w:val="left" w:pos="7530"/>
          <w:tab w:val="left" w:pos="8072"/>
          <w:tab w:val="left" w:pos="9089"/>
        </w:tabs>
        <w:spacing w:before="139" w:line="254" w:lineRule="auto"/>
        <w:ind w:left="119" w:right="180" w:firstLine="14"/>
        <w:rPr>
          <w:i/>
          <w:sz w:val="24"/>
        </w:rPr>
      </w:pPr>
      <w:r>
        <w:rPr>
          <w:i/>
          <w:spacing w:val="-4"/>
          <w:sz w:val="24"/>
        </w:rPr>
        <w:t>Тема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18.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Проблемы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современного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общества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как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отражение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его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духовно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нравственного самосознания.</w:t>
      </w:r>
    </w:p>
    <w:p w:rsidR="004C0052" w:rsidRDefault="00CA405B">
      <w:pPr>
        <w:pStyle w:val="a3"/>
        <w:spacing w:before="10" w:line="252" w:lineRule="auto"/>
        <w:ind w:left="116" w:firstLine="566"/>
      </w:pPr>
      <w:r>
        <w:t>Характеризовать понятие «социальные проблемы совреме</w:t>
      </w:r>
      <w:r>
        <w:t>нного общества»как многостороннее явление, в том числе обусловленное несовершенствомдуховно</w:t>
      </w:r>
      <w:r>
        <w:rPr>
          <w:i/>
        </w:rPr>
        <w:t>-</w:t>
      </w:r>
      <w:r>
        <w:t>нравственных идеалов и ценностей;</w:t>
      </w:r>
    </w:p>
    <w:p w:rsidR="004C0052" w:rsidRDefault="00CA405B">
      <w:pPr>
        <w:pStyle w:val="a3"/>
        <w:spacing w:before="8" w:line="254" w:lineRule="auto"/>
        <w:ind w:firstLine="569"/>
      </w:pPr>
      <w:r>
        <w:t>приводить примеры таких понятий как «бедность», «асоциальная семья»,«сиротство», знать и уметь обосновывать пути преодоления их по</w:t>
      </w:r>
      <w:r>
        <w:t>следствийна доступном для понимания уровне;</w:t>
      </w:r>
    </w:p>
    <w:p w:rsidR="004C0052" w:rsidRDefault="004C0052">
      <w:pPr>
        <w:pStyle w:val="a3"/>
        <w:ind w:left="0"/>
        <w:rPr>
          <w:sz w:val="22"/>
        </w:rPr>
      </w:pPr>
    </w:p>
    <w:p w:rsidR="004C0052" w:rsidRDefault="00CA405B">
      <w:pPr>
        <w:pStyle w:val="a3"/>
        <w:spacing w:line="242" w:lineRule="auto"/>
        <w:ind w:right="119" w:firstLine="571"/>
        <w:jc w:val="both"/>
      </w:pPr>
      <w:r>
        <w:t>обосновывать важность понимания роли государства в преодолении этихпроблем, а также необходимость помощи в преодолении этих состояний состороны общества.</w:t>
      </w:r>
    </w:p>
    <w:p w:rsidR="004C0052" w:rsidRDefault="00CA405B">
      <w:pPr>
        <w:spacing w:before="127"/>
        <w:ind w:left="133"/>
        <w:jc w:val="both"/>
        <w:rPr>
          <w:sz w:val="24"/>
        </w:rPr>
      </w:pPr>
      <w:r>
        <w:rPr>
          <w:i/>
          <w:sz w:val="24"/>
        </w:rPr>
        <w:t>Тема19.Духовно-нравственныеориентирысоциальныхотношений.</w:t>
      </w:r>
      <w:r>
        <w:rPr>
          <w:sz w:val="24"/>
        </w:rPr>
        <w:t>Характеризовать</w:t>
      </w:r>
      <w:r>
        <w:rPr>
          <w:spacing w:val="-2"/>
          <w:sz w:val="24"/>
        </w:rPr>
        <w:t>понятия</w:t>
      </w:r>
    </w:p>
    <w:p w:rsidR="004C0052" w:rsidRDefault="00CA405B">
      <w:pPr>
        <w:pStyle w:val="a3"/>
        <w:spacing w:before="2"/>
        <w:ind w:left="116"/>
        <w:jc w:val="both"/>
      </w:pPr>
      <w:r>
        <w:t>«благотворительность»,«меценатство»,«милосердие»,«волонтерство»,«социальный</w:t>
      </w:r>
      <w:r>
        <w:rPr>
          <w:spacing w:val="-2"/>
        </w:rPr>
        <w:t>проект»,</w:t>
      </w:r>
    </w:p>
    <w:p w:rsidR="004C0052" w:rsidRDefault="00CA405B">
      <w:pPr>
        <w:pStyle w:val="a3"/>
        <w:spacing w:before="3" w:line="242" w:lineRule="auto"/>
        <w:ind w:left="116" w:right="107"/>
        <w:jc w:val="both"/>
      </w:pPr>
      <w:r>
        <w:t xml:space="preserve">«гражданская и социальнаяответственность», «общественные блага», «коллективизм» в их взаимосвязи; анализировать и выявлять общие черты традиций </w:t>
      </w:r>
      <w:r>
        <w:t>благотворительности,милосердия, добровольной помощи, взаимовыручки у представителей разныхэтносов и религий;</w:t>
      </w:r>
    </w:p>
    <w:p w:rsidR="004C0052" w:rsidRDefault="00CA405B">
      <w:pPr>
        <w:pStyle w:val="a3"/>
        <w:spacing w:before="18" w:line="237" w:lineRule="auto"/>
        <w:ind w:right="120" w:firstLine="564"/>
        <w:jc w:val="both"/>
      </w:pPr>
      <w:r>
        <w:t>уметьсамостоятельнонаходитьинформациюоблаготворительных,волонтѐрскихисоциальных проектах в регионе своего проживания.</w:t>
      </w:r>
    </w:p>
    <w:p w:rsidR="004C0052" w:rsidRDefault="00CA405B">
      <w:pPr>
        <w:spacing w:before="126" w:line="244" w:lineRule="auto"/>
        <w:ind w:left="119" w:right="99" w:firstLine="12"/>
        <w:jc w:val="both"/>
        <w:rPr>
          <w:i/>
          <w:sz w:val="24"/>
        </w:rPr>
      </w:pPr>
      <w:r>
        <w:rPr>
          <w:i/>
          <w:sz w:val="24"/>
        </w:rPr>
        <w:t>Тема 20. Гуманизм как сущност</w:t>
      </w:r>
      <w:r>
        <w:rPr>
          <w:i/>
          <w:sz w:val="24"/>
        </w:rPr>
        <w:t xml:space="preserve">ная характеристика духовно-нравственнойкультуры народов </w:t>
      </w:r>
      <w:r>
        <w:rPr>
          <w:i/>
          <w:spacing w:val="-2"/>
          <w:sz w:val="24"/>
        </w:rPr>
        <w:t>России.</w:t>
      </w:r>
    </w:p>
    <w:p w:rsidR="004C0052" w:rsidRDefault="00CA405B">
      <w:pPr>
        <w:pStyle w:val="a3"/>
        <w:spacing w:before="15" w:line="237" w:lineRule="auto"/>
        <w:ind w:right="105" w:firstLine="564"/>
        <w:jc w:val="both"/>
      </w:pPr>
      <w:r>
        <w:t>Характеризовать понятие «гуманизм» как источник духовно</w:t>
      </w:r>
      <w:r>
        <w:rPr>
          <w:i/>
        </w:rPr>
        <w:t>-</w:t>
      </w:r>
      <w:r>
        <w:t>нравственныхценностей российского народа;</w:t>
      </w:r>
    </w:p>
    <w:p w:rsidR="004C0052" w:rsidRDefault="00CA405B">
      <w:pPr>
        <w:pStyle w:val="a3"/>
        <w:spacing w:before="13" w:line="244" w:lineRule="auto"/>
        <w:ind w:right="102" w:firstLine="569"/>
        <w:jc w:val="both"/>
      </w:pPr>
      <w:r>
        <w:t>находить и обосновывать проявления гуманизма в историко</w:t>
      </w:r>
      <w:r>
        <w:rPr>
          <w:i/>
        </w:rPr>
        <w:t>-</w:t>
      </w:r>
      <w:r>
        <w:t xml:space="preserve">культурномнаследии народов </w:t>
      </w:r>
      <w:r>
        <w:rPr>
          <w:spacing w:val="-2"/>
        </w:rPr>
        <w:t>России;</w:t>
      </w:r>
    </w:p>
    <w:p w:rsidR="004C0052" w:rsidRDefault="00CA405B">
      <w:pPr>
        <w:pStyle w:val="a3"/>
        <w:spacing w:before="6" w:line="242" w:lineRule="auto"/>
        <w:ind w:left="114" w:right="111" w:firstLine="571"/>
        <w:jc w:val="both"/>
      </w:pPr>
      <w:r>
        <w:t>зна</w:t>
      </w:r>
      <w:r>
        <w:t>ть и понимать важность гуманизма для формирования высоконравственнойличности, государственной политики, взаимоотношений в обществе; находить и объяснять гуманистические проявления в современной культуре.</w:t>
      </w:r>
    </w:p>
    <w:p w:rsidR="004C0052" w:rsidRDefault="00CA405B">
      <w:pPr>
        <w:spacing w:before="124" w:line="244" w:lineRule="auto"/>
        <w:ind w:left="119" w:right="188" w:firstLine="14"/>
        <w:jc w:val="both"/>
        <w:rPr>
          <w:i/>
          <w:sz w:val="24"/>
        </w:rPr>
      </w:pPr>
      <w:r>
        <w:rPr>
          <w:i/>
          <w:sz w:val="24"/>
        </w:rPr>
        <w:t>Тема 21. Социальные профессии, их важность для сохра</w:t>
      </w:r>
      <w:r>
        <w:rPr>
          <w:i/>
          <w:sz w:val="24"/>
        </w:rPr>
        <w:t xml:space="preserve">нения духовно нравственного облика </w:t>
      </w:r>
      <w:r>
        <w:rPr>
          <w:i/>
          <w:spacing w:val="-2"/>
          <w:sz w:val="24"/>
        </w:rPr>
        <w:t>общества.</w:t>
      </w:r>
    </w:p>
    <w:p w:rsidR="004C0052" w:rsidRDefault="00CA405B">
      <w:pPr>
        <w:pStyle w:val="a3"/>
        <w:spacing w:before="6"/>
        <w:ind w:left="683"/>
        <w:jc w:val="both"/>
      </w:pPr>
      <w:r>
        <w:t>Характеризоватьпонятия«социальныепрофессии»,«помогающие</w:t>
      </w:r>
      <w:r>
        <w:rPr>
          <w:spacing w:val="-2"/>
        </w:rPr>
        <w:t>профессии»;</w:t>
      </w:r>
    </w:p>
    <w:p w:rsidR="004C0052" w:rsidRDefault="00CA405B">
      <w:pPr>
        <w:pStyle w:val="a3"/>
        <w:spacing w:before="17"/>
        <w:ind w:right="109" w:firstLine="569"/>
        <w:jc w:val="both"/>
      </w:pPr>
      <w:r>
        <w:t>иметь представление о духовно</w:t>
      </w:r>
      <w:r>
        <w:rPr>
          <w:i/>
        </w:rPr>
        <w:t>-</w:t>
      </w:r>
      <w:r>
        <w:t>нравственных качествах, необходимыхпредставителям социальных профессий;</w:t>
      </w:r>
    </w:p>
    <w:p w:rsidR="004C0052" w:rsidRDefault="00CA405B">
      <w:pPr>
        <w:pStyle w:val="a3"/>
        <w:spacing w:before="9" w:line="247" w:lineRule="auto"/>
        <w:ind w:left="688" w:right="124" w:firstLine="2"/>
        <w:jc w:val="both"/>
      </w:pPr>
      <w:r>
        <w:t xml:space="preserve">осознавать и обосновывать ответственность </w:t>
      </w:r>
      <w:r>
        <w:t>личности при выборе социальныхпрофессий; приводитьпримерыизлитературыиистории,современнойжизни,подтверждающие</w:t>
      </w:r>
      <w:r>
        <w:rPr>
          <w:spacing w:val="-2"/>
        </w:rPr>
        <w:t>данную</w:t>
      </w:r>
    </w:p>
    <w:p w:rsidR="004C0052" w:rsidRDefault="00CA405B">
      <w:pPr>
        <w:pStyle w:val="a3"/>
        <w:spacing w:line="269" w:lineRule="exact"/>
        <w:jc w:val="both"/>
      </w:pPr>
      <w:r>
        <w:t>точку</w:t>
      </w:r>
      <w:r>
        <w:rPr>
          <w:spacing w:val="-2"/>
        </w:rPr>
        <w:t>зрения.</w:t>
      </w:r>
    </w:p>
    <w:p w:rsidR="004C0052" w:rsidRDefault="00CA405B">
      <w:pPr>
        <w:spacing w:before="132"/>
        <w:ind w:left="133"/>
        <w:jc w:val="both"/>
        <w:rPr>
          <w:i/>
          <w:sz w:val="24"/>
        </w:rPr>
      </w:pPr>
      <w:r>
        <w:rPr>
          <w:i/>
          <w:sz w:val="24"/>
        </w:rPr>
        <w:t>Тема22.Выдающиесяблаготворителивистории.Благотворительностькакнравственный</w:t>
      </w:r>
      <w:r>
        <w:rPr>
          <w:i/>
          <w:spacing w:val="-2"/>
          <w:sz w:val="24"/>
        </w:rPr>
        <w:t xml:space="preserve"> долг.</w:t>
      </w:r>
    </w:p>
    <w:p w:rsidR="004C0052" w:rsidRDefault="00CA405B">
      <w:pPr>
        <w:pStyle w:val="a3"/>
        <w:spacing w:before="12"/>
        <w:ind w:left="683"/>
        <w:jc w:val="both"/>
      </w:pPr>
      <w:r>
        <w:t>Характеризоватьпонятие«благотворительность»иег</w:t>
      </w:r>
      <w:r>
        <w:t>оэволюциювистории</w:t>
      </w:r>
      <w:r>
        <w:rPr>
          <w:spacing w:val="-2"/>
        </w:rPr>
        <w:t>России;</w:t>
      </w:r>
    </w:p>
    <w:p w:rsidR="004C0052" w:rsidRDefault="004C0052">
      <w:pPr>
        <w:jc w:val="both"/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2"/>
        <w:ind w:right="113" w:firstLine="566"/>
        <w:jc w:val="both"/>
      </w:pPr>
      <w:r>
        <w:lastRenderedPageBreak/>
        <w:t>доказывать важность меценатства в современном обществе для обществав целом и для духовно</w:t>
      </w:r>
      <w:r>
        <w:rPr>
          <w:i/>
        </w:rPr>
        <w:t>-</w:t>
      </w:r>
      <w:r>
        <w:t xml:space="preserve">нравственного развития личности самого мецената; характеризовать понятие «социальный долг», обосновывать его важную рольв жизни </w:t>
      </w:r>
      <w:r>
        <w:t>общества;</w:t>
      </w:r>
    </w:p>
    <w:p w:rsidR="004C0052" w:rsidRDefault="00CA405B">
      <w:pPr>
        <w:pStyle w:val="a3"/>
        <w:spacing w:before="13"/>
        <w:ind w:left="688"/>
        <w:jc w:val="both"/>
      </w:pPr>
      <w:r>
        <w:t>приводитьпримерывыдающихсяблаготворителейвисторииисовременной</w:t>
      </w:r>
      <w:r>
        <w:rPr>
          <w:spacing w:val="-2"/>
        </w:rPr>
        <w:t>России;</w:t>
      </w:r>
    </w:p>
    <w:p w:rsidR="004C0052" w:rsidRDefault="004C0052">
      <w:pPr>
        <w:pStyle w:val="a3"/>
        <w:spacing w:before="4"/>
        <w:ind w:left="0"/>
        <w:rPr>
          <w:sz w:val="22"/>
        </w:rPr>
      </w:pPr>
    </w:p>
    <w:p w:rsidR="004C0052" w:rsidRDefault="00CA405B">
      <w:pPr>
        <w:pStyle w:val="a3"/>
        <w:spacing w:line="242" w:lineRule="auto"/>
        <w:ind w:left="116" w:right="116" w:firstLine="571"/>
        <w:jc w:val="both"/>
      </w:pPr>
      <w:r>
        <w:t>понимать смысл внеэкономической благотворительности: волонтѐрскойдеятельности, аргументированно объяснять еѐ важность.</w:t>
      </w:r>
    </w:p>
    <w:p w:rsidR="004C0052" w:rsidRDefault="00CA405B">
      <w:pPr>
        <w:spacing w:before="119" w:line="247" w:lineRule="auto"/>
        <w:ind w:left="121" w:right="119" w:firstLine="9"/>
        <w:jc w:val="both"/>
        <w:rPr>
          <w:i/>
          <w:sz w:val="24"/>
        </w:rPr>
      </w:pPr>
      <w:r>
        <w:rPr>
          <w:i/>
          <w:sz w:val="24"/>
        </w:rPr>
        <w:t>Тема 23. Выдающиеся учѐные России. Наука как источник соц</w:t>
      </w:r>
      <w:r>
        <w:rPr>
          <w:i/>
          <w:sz w:val="24"/>
        </w:rPr>
        <w:t xml:space="preserve">иальногои духовного прогресса </w:t>
      </w:r>
      <w:r>
        <w:rPr>
          <w:i/>
          <w:spacing w:val="-2"/>
          <w:sz w:val="24"/>
        </w:rPr>
        <w:t>общества.</w:t>
      </w:r>
    </w:p>
    <w:p w:rsidR="004C0052" w:rsidRDefault="00CA405B">
      <w:pPr>
        <w:pStyle w:val="a3"/>
        <w:spacing w:before="10"/>
        <w:ind w:left="683"/>
        <w:jc w:val="both"/>
      </w:pPr>
      <w:r>
        <w:t>Характеризоватьпонятие</w:t>
      </w:r>
      <w:r>
        <w:rPr>
          <w:spacing w:val="-2"/>
        </w:rPr>
        <w:t>«наука»;</w:t>
      </w:r>
    </w:p>
    <w:p w:rsidR="004C0052" w:rsidRDefault="00CA405B">
      <w:pPr>
        <w:pStyle w:val="a3"/>
        <w:spacing w:before="10" w:line="242" w:lineRule="auto"/>
        <w:ind w:left="124" w:right="115" w:firstLine="559"/>
        <w:jc w:val="both"/>
      </w:pPr>
      <w:r>
        <w:t>уметь аргументированно обосновывать важность науки в современномобществе, прослеживать еѐ связь с научно</w:t>
      </w:r>
      <w:r>
        <w:rPr>
          <w:i/>
        </w:rPr>
        <w:t>-</w:t>
      </w:r>
      <w:r>
        <w:t xml:space="preserve">техническим и социальным прогрессом; называть имена выдающихся учѐных </w:t>
      </w:r>
      <w:r>
        <w:rPr>
          <w:spacing w:val="-2"/>
        </w:rPr>
        <w:t>России;</w:t>
      </w:r>
    </w:p>
    <w:p w:rsidR="004C0052" w:rsidRDefault="00CA405B">
      <w:pPr>
        <w:pStyle w:val="a3"/>
        <w:spacing w:before="8" w:line="254" w:lineRule="auto"/>
        <w:ind w:left="686" w:right="119" w:firstLine="4"/>
        <w:jc w:val="both"/>
      </w:pPr>
      <w:r>
        <w:t>обосновывать важность понимания истории науки, получения и обоснованиянаучного знания; характеризоватьидоказыватьважностьнаукидляблагополучияобщества,страны</w:t>
      </w:r>
      <w:r>
        <w:rPr>
          <w:spacing w:val="-10"/>
        </w:rPr>
        <w:t>и</w:t>
      </w:r>
    </w:p>
    <w:p w:rsidR="004C0052" w:rsidRDefault="00CA405B">
      <w:pPr>
        <w:pStyle w:val="a3"/>
        <w:spacing w:line="257" w:lineRule="exact"/>
        <w:ind w:left="124"/>
      </w:pPr>
      <w:r>
        <w:rPr>
          <w:spacing w:val="-2"/>
        </w:rPr>
        <w:t>государства;</w:t>
      </w:r>
    </w:p>
    <w:p w:rsidR="004C0052" w:rsidRDefault="00CA405B">
      <w:pPr>
        <w:pStyle w:val="a3"/>
        <w:spacing w:before="10" w:line="247" w:lineRule="auto"/>
        <w:ind w:firstLine="571"/>
      </w:pPr>
      <w:r>
        <w:t xml:space="preserve">обосновыватьважностьморалиинравственностивнауке,еѐрольивкладвдоказательствоэтих </w:t>
      </w:r>
      <w:r>
        <w:rPr>
          <w:spacing w:val="-2"/>
        </w:rPr>
        <w:t>понят</w:t>
      </w:r>
      <w:r>
        <w:rPr>
          <w:spacing w:val="-2"/>
        </w:rPr>
        <w:t>ий.</w:t>
      </w:r>
    </w:p>
    <w:p w:rsidR="004C0052" w:rsidRDefault="00CA405B">
      <w:pPr>
        <w:spacing w:before="118"/>
        <w:ind w:left="133"/>
        <w:rPr>
          <w:i/>
          <w:sz w:val="24"/>
        </w:rPr>
      </w:pPr>
      <w:r>
        <w:rPr>
          <w:i/>
          <w:sz w:val="24"/>
        </w:rPr>
        <w:t>Тема24.Мояпрофессия (практическое</w:t>
      </w:r>
      <w:r>
        <w:rPr>
          <w:i/>
          <w:spacing w:val="-2"/>
          <w:sz w:val="24"/>
        </w:rPr>
        <w:t>занятие).</w:t>
      </w:r>
    </w:p>
    <w:p w:rsidR="004C0052" w:rsidRDefault="00CA405B">
      <w:pPr>
        <w:pStyle w:val="a3"/>
        <w:tabs>
          <w:tab w:val="left" w:pos="9020"/>
        </w:tabs>
        <w:spacing w:before="17"/>
        <w:ind w:right="120" w:firstLine="564"/>
      </w:pPr>
      <w:r>
        <w:t>Характеризоватьпонятие«профессия»,предполагатьхарактерицельтруда</w:t>
      </w:r>
      <w:r>
        <w:tab/>
        <w:t xml:space="preserve">вопределѐнной </w:t>
      </w:r>
      <w:r>
        <w:rPr>
          <w:spacing w:val="-2"/>
        </w:rPr>
        <w:t>профессии;</w:t>
      </w:r>
    </w:p>
    <w:p w:rsidR="004C0052" w:rsidRDefault="00CA405B">
      <w:pPr>
        <w:pStyle w:val="a3"/>
        <w:tabs>
          <w:tab w:val="left" w:pos="9402"/>
        </w:tabs>
        <w:spacing w:before="17"/>
        <w:ind w:left="116" w:right="113" w:firstLine="576"/>
      </w:pPr>
      <w:r>
        <w:t>обосновыватьпреимуществавыбраннойпрофессии,характеризоватьеѐвклад</w:t>
      </w:r>
      <w:r>
        <w:tab/>
        <w:t>вобщество, называть духовно</w:t>
      </w:r>
      <w:r>
        <w:rPr>
          <w:i/>
        </w:rPr>
        <w:t>-</w:t>
      </w:r>
      <w:r>
        <w:t>нравственные качества чел</w:t>
      </w:r>
      <w:r>
        <w:t>овека, необходимые вэтом виде труда.</w:t>
      </w:r>
    </w:p>
    <w:p w:rsidR="004C0052" w:rsidRDefault="004C0052">
      <w:pPr>
        <w:pStyle w:val="a3"/>
        <w:spacing w:before="6"/>
        <w:ind w:left="0"/>
        <w:rPr>
          <w:sz w:val="22"/>
        </w:rPr>
      </w:pPr>
    </w:p>
    <w:p w:rsidR="004C0052" w:rsidRDefault="00CA405B">
      <w:pPr>
        <w:pStyle w:val="2"/>
      </w:pPr>
      <w:r>
        <w:t>Тематическийблок4.«Родинаи</w:t>
      </w:r>
      <w:r>
        <w:rPr>
          <w:spacing w:val="-2"/>
        </w:rPr>
        <w:t>патриотизм»</w:t>
      </w:r>
    </w:p>
    <w:p w:rsidR="004C0052" w:rsidRDefault="00CA405B">
      <w:pPr>
        <w:spacing w:before="12"/>
        <w:ind w:left="133"/>
        <w:jc w:val="both"/>
        <w:rPr>
          <w:i/>
          <w:sz w:val="24"/>
        </w:rPr>
      </w:pPr>
      <w:r>
        <w:rPr>
          <w:i/>
          <w:sz w:val="24"/>
        </w:rPr>
        <w:t>Тема25.</w:t>
      </w:r>
      <w:r>
        <w:rPr>
          <w:i/>
          <w:spacing w:val="-2"/>
          <w:sz w:val="24"/>
        </w:rPr>
        <w:t>Гражданин.</w:t>
      </w:r>
    </w:p>
    <w:p w:rsidR="004C0052" w:rsidRDefault="00CA405B">
      <w:pPr>
        <w:pStyle w:val="a3"/>
        <w:spacing w:before="10"/>
        <w:ind w:left="683"/>
        <w:jc w:val="both"/>
      </w:pPr>
      <w:r>
        <w:t>Характеризоватьпонятия «Родина»и«гражданство»,объяснятьих</w:t>
      </w:r>
      <w:r>
        <w:rPr>
          <w:spacing w:val="-2"/>
        </w:rPr>
        <w:t>взаимосвязь;</w:t>
      </w:r>
    </w:p>
    <w:p w:rsidR="004C0052" w:rsidRDefault="00CA405B">
      <w:pPr>
        <w:pStyle w:val="a3"/>
        <w:spacing w:before="19" w:line="247" w:lineRule="auto"/>
        <w:ind w:left="688" w:right="143"/>
        <w:jc w:val="both"/>
      </w:pPr>
      <w:r>
        <w:t>пониматьдуховно</w:t>
      </w:r>
      <w:r>
        <w:rPr>
          <w:i/>
        </w:rPr>
        <w:t>-</w:t>
      </w:r>
      <w:r>
        <w:t xml:space="preserve">нравственныйхарактерпатриотизма,ценностейгражданскогосамосознания; понимать </w:t>
      </w:r>
      <w:r>
        <w:t>и уметь обосновывать нравственные качества гражданина.</w:t>
      </w:r>
    </w:p>
    <w:p w:rsidR="004C0052" w:rsidRDefault="00CA405B">
      <w:pPr>
        <w:spacing w:before="126"/>
        <w:ind w:left="133"/>
        <w:jc w:val="both"/>
        <w:rPr>
          <w:i/>
          <w:sz w:val="24"/>
        </w:rPr>
      </w:pPr>
      <w:r>
        <w:rPr>
          <w:i/>
          <w:sz w:val="24"/>
        </w:rPr>
        <w:t>Тема26.</w:t>
      </w:r>
      <w:r>
        <w:rPr>
          <w:i/>
          <w:spacing w:val="-2"/>
          <w:sz w:val="24"/>
        </w:rPr>
        <w:t>Патриотизм.</w:t>
      </w:r>
    </w:p>
    <w:p w:rsidR="004C0052" w:rsidRDefault="00CA405B">
      <w:pPr>
        <w:pStyle w:val="a3"/>
        <w:spacing w:before="16"/>
        <w:ind w:left="683"/>
        <w:jc w:val="both"/>
      </w:pPr>
      <w:r>
        <w:t>Характеризоватьпонятие</w:t>
      </w:r>
      <w:r>
        <w:rPr>
          <w:spacing w:val="-2"/>
        </w:rPr>
        <w:t>«патриотизм»;</w:t>
      </w:r>
    </w:p>
    <w:p w:rsidR="004C0052" w:rsidRDefault="00CA405B">
      <w:pPr>
        <w:pStyle w:val="a3"/>
        <w:spacing w:before="12"/>
        <w:ind w:right="118" w:firstLine="569"/>
        <w:jc w:val="both"/>
      </w:pPr>
      <w:r>
        <w:t>приводить примеры патриотизма в истории и современном обществе; различать истинный и ложный патриотизм через ориентированностьна ценности толерант</w:t>
      </w:r>
      <w:r>
        <w:t>ности, уважения к другим народам, их истории и культуре; уметь обосновывать важность патриотизма.</w:t>
      </w:r>
    </w:p>
    <w:p w:rsidR="004C0052" w:rsidRDefault="00CA405B">
      <w:pPr>
        <w:spacing w:before="128"/>
        <w:ind w:left="133"/>
        <w:jc w:val="both"/>
        <w:rPr>
          <w:i/>
          <w:sz w:val="24"/>
        </w:rPr>
      </w:pPr>
      <w:r>
        <w:rPr>
          <w:i/>
          <w:sz w:val="24"/>
        </w:rPr>
        <w:t>Тема27.ЗащитаРодины:подвигили</w:t>
      </w:r>
      <w:r>
        <w:rPr>
          <w:i/>
          <w:spacing w:val="-4"/>
          <w:sz w:val="24"/>
        </w:rPr>
        <w:t>долг?</w:t>
      </w:r>
    </w:p>
    <w:p w:rsidR="004C0052" w:rsidRDefault="00CA405B">
      <w:pPr>
        <w:pStyle w:val="a3"/>
        <w:spacing w:before="19"/>
        <w:ind w:left="683"/>
        <w:jc w:val="both"/>
      </w:pPr>
      <w:r>
        <w:t xml:space="preserve">Характеризоватьпонятия«война»и </w:t>
      </w:r>
      <w:r>
        <w:rPr>
          <w:spacing w:val="-2"/>
        </w:rPr>
        <w:t>«мир»;</w:t>
      </w:r>
    </w:p>
    <w:p w:rsidR="004C0052" w:rsidRDefault="00CA405B">
      <w:pPr>
        <w:pStyle w:val="a3"/>
        <w:spacing w:before="17"/>
        <w:ind w:left="686"/>
        <w:jc w:val="both"/>
      </w:pPr>
      <w:r>
        <w:t>доказыватьважностьсохранениямираи</w:t>
      </w:r>
      <w:r>
        <w:rPr>
          <w:spacing w:val="-2"/>
        </w:rPr>
        <w:t xml:space="preserve"> согласия;</w:t>
      </w:r>
    </w:p>
    <w:p w:rsidR="004C0052" w:rsidRDefault="00CA405B">
      <w:pPr>
        <w:pStyle w:val="a3"/>
        <w:spacing w:before="9"/>
        <w:ind w:left="124" w:right="118" w:firstLine="569"/>
        <w:jc w:val="both"/>
      </w:pPr>
      <w:r>
        <w:t>обосновывать роль защиты Отечества, еѐ ва</w:t>
      </w:r>
      <w:r>
        <w:t>жность для гражданина; понимать особенности защитычестиОтечествавспорте,науке,культуре;характеризоватьпонятия«военныйподвиг»,</w:t>
      </w:r>
    </w:p>
    <w:p w:rsidR="004C0052" w:rsidRDefault="00CA405B">
      <w:pPr>
        <w:pStyle w:val="a3"/>
        <w:spacing w:before="3"/>
        <w:ind w:left="124"/>
        <w:jc w:val="both"/>
      </w:pPr>
      <w:r>
        <w:t>«честь»,«доблесть»,обосновыватьихважность,приводитьпримерыих</w:t>
      </w:r>
      <w:r>
        <w:rPr>
          <w:spacing w:val="-2"/>
        </w:rPr>
        <w:t>проявлений.</w:t>
      </w:r>
    </w:p>
    <w:p w:rsidR="004C0052" w:rsidRDefault="004C0052">
      <w:pPr>
        <w:pStyle w:val="a3"/>
        <w:spacing w:before="6"/>
        <w:ind w:left="0"/>
        <w:rPr>
          <w:sz w:val="22"/>
        </w:rPr>
      </w:pPr>
    </w:p>
    <w:p w:rsidR="004C0052" w:rsidRDefault="00CA405B">
      <w:pPr>
        <w:spacing w:before="1"/>
        <w:ind w:left="133"/>
        <w:rPr>
          <w:i/>
          <w:sz w:val="24"/>
        </w:rPr>
      </w:pPr>
      <w:r>
        <w:rPr>
          <w:i/>
          <w:sz w:val="24"/>
        </w:rPr>
        <w:t>28.Государство.Россия–наша</w:t>
      </w:r>
      <w:r>
        <w:rPr>
          <w:i/>
          <w:spacing w:val="-2"/>
          <w:sz w:val="24"/>
        </w:rPr>
        <w:t>родина.</w:t>
      </w:r>
    </w:p>
    <w:p w:rsidR="004C0052" w:rsidRDefault="00CA405B">
      <w:pPr>
        <w:pStyle w:val="a3"/>
        <w:spacing w:before="9"/>
        <w:ind w:left="683"/>
      </w:pPr>
      <w:r>
        <w:t>Характеризоватьпонятие</w:t>
      </w:r>
      <w:r>
        <w:rPr>
          <w:spacing w:val="-2"/>
        </w:rPr>
        <w:t>«</w:t>
      </w:r>
      <w:r>
        <w:rPr>
          <w:spacing w:val="-2"/>
        </w:rPr>
        <w:t>государство»;</w:t>
      </w:r>
    </w:p>
    <w:p w:rsidR="004C0052" w:rsidRDefault="00CA405B">
      <w:pPr>
        <w:pStyle w:val="a3"/>
        <w:tabs>
          <w:tab w:val="left" w:pos="1479"/>
          <w:tab w:val="left" w:pos="2635"/>
          <w:tab w:val="left" w:pos="2970"/>
          <w:tab w:val="left" w:pos="4764"/>
          <w:tab w:val="left" w:pos="5954"/>
          <w:tab w:val="left" w:pos="7453"/>
          <w:tab w:val="left" w:pos="9153"/>
          <w:tab w:val="left" w:pos="10579"/>
        </w:tabs>
        <w:spacing w:before="12" w:line="237" w:lineRule="auto"/>
        <w:ind w:left="116" w:right="110" w:firstLine="566"/>
      </w:pPr>
      <w:r>
        <w:rPr>
          <w:spacing w:val="-2"/>
        </w:rPr>
        <w:t>уметь</w:t>
      </w:r>
      <w:r>
        <w:tab/>
      </w:r>
      <w:r>
        <w:rPr>
          <w:spacing w:val="-2"/>
        </w:rPr>
        <w:t>выделять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Российского</w:t>
      </w:r>
      <w:r>
        <w:tab/>
      </w:r>
      <w:r>
        <w:rPr>
          <w:spacing w:val="-2"/>
        </w:rPr>
        <w:t>государства</w:t>
      </w:r>
      <w:r>
        <w:tab/>
      </w:r>
      <w:r>
        <w:rPr>
          <w:spacing w:val="-10"/>
        </w:rPr>
        <w:t xml:space="preserve">с </w:t>
      </w:r>
      <w:r>
        <w:t>использованием исторических фактов и духовно</w:t>
      </w:r>
      <w:r>
        <w:rPr>
          <w:i/>
        </w:rPr>
        <w:t>-</w:t>
      </w:r>
      <w:r>
        <w:t>нравственныеценностей;</w:t>
      </w:r>
    </w:p>
    <w:p w:rsidR="004C0052" w:rsidRDefault="00CA405B">
      <w:pPr>
        <w:pStyle w:val="a3"/>
        <w:tabs>
          <w:tab w:val="left" w:pos="2625"/>
          <w:tab w:val="left" w:pos="3716"/>
          <w:tab w:val="left" w:pos="5376"/>
          <w:tab w:val="left" w:pos="7227"/>
          <w:tab w:val="left" w:pos="8900"/>
          <w:tab w:val="left" w:pos="9488"/>
          <w:tab w:val="left" w:pos="10577"/>
        </w:tabs>
        <w:spacing w:before="11" w:line="249" w:lineRule="auto"/>
        <w:ind w:left="686" w:right="113"/>
      </w:pPr>
      <w:r>
        <w:t xml:space="preserve">характеризоватьпонятие «закон»каксущественнуючастьгражданскойидентичностичеловека; </w:t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понятие</w:t>
      </w:r>
      <w:r>
        <w:tab/>
      </w:r>
      <w:r>
        <w:rPr>
          <w:spacing w:val="-2"/>
        </w:rPr>
        <w:t>«гражданская</w:t>
      </w:r>
      <w:r>
        <w:tab/>
      </w:r>
      <w:r>
        <w:rPr>
          <w:spacing w:val="-2"/>
        </w:rPr>
        <w:t>идентичность»,</w:t>
      </w:r>
      <w:r>
        <w:tab/>
      </w:r>
      <w:r>
        <w:rPr>
          <w:spacing w:val="-2"/>
        </w:rPr>
        <w:t>соотносить</w:t>
      </w:r>
      <w:r>
        <w:tab/>
      </w:r>
      <w:r>
        <w:rPr>
          <w:spacing w:val="-5"/>
        </w:rPr>
        <w:t>это</w:t>
      </w:r>
      <w:r>
        <w:tab/>
      </w:r>
      <w:r>
        <w:rPr>
          <w:spacing w:val="-2"/>
        </w:rPr>
        <w:t>понятие</w:t>
      </w:r>
      <w:r>
        <w:tab/>
      </w:r>
      <w:r>
        <w:rPr>
          <w:spacing w:val="-10"/>
        </w:rPr>
        <w:t>с</w:t>
      </w:r>
    </w:p>
    <w:p w:rsidR="004C0052" w:rsidRDefault="00CA405B">
      <w:pPr>
        <w:pStyle w:val="a3"/>
        <w:spacing w:line="264" w:lineRule="exact"/>
        <w:ind w:left="116"/>
      </w:pPr>
      <w:r>
        <w:t>необходимыминравственнымикачествами</w:t>
      </w:r>
      <w:r>
        <w:rPr>
          <w:spacing w:val="-2"/>
        </w:rPr>
        <w:t>человека.</w:t>
      </w:r>
    </w:p>
    <w:p w:rsidR="004C0052" w:rsidRDefault="00CA405B">
      <w:pPr>
        <w:spacing w:before="134" w:line="242" w:lineRule="auto"/>
        <w:ind w:left="116" w:firstLine="16"/>
        <w:rPr>
          <w:sz w:val="24"/>
        </w:rPr>
      </w:pPr>
      <w:r>
        <w:rPr>
          <w:i/>
          <w:sz w:val="24"/>
        </w:rPr>
        <w:t xml:space="preserve">Тема 29. Гражданская идентичность (практическое занятие). </w:t>
      </w:r>
      <w:r>
        <w:rPr>
          <w:sz w:val="24"/>
        </w:rPr>
        <w:t xml:space="preserve">Охарактеризовать свою гражданскую идентичность, еѐ составляющие:этническую, </w:t>
      </w:r>
      <w:r>
        <w:rPr>
          <w:sz w:val="24"/>
        </w:rPr>
        <w:t>религиозную, гендерную идентичности;</w:t>
      </w:r>
    </w:p>
    <w:p w:rsidR="004C0052" w:rsidRDefault="00CA405B">
      <w:pPr>
        <w:pStyle w:val="a3"/>
        <w:spacing w:before="4"/>
        <w:ind w:left="693"/>
      </w:pPr>
      <w:r>
        <w:t>обосновыватьважностьдуховно</w:t>
      </w:r>
      <w:r>
        <w:rPr>
          <w:i/>
        </w:rPr>
        <w:t>-</w:t>
      </w:r>
      <w:r>
        <w:t>нравственныхкачествгражданина,указыватьих</w:t>
      </w:r>
      <w:r>
        <w:rPr>
          <w:spacing w:val="-2"/>
        </w:rPr>
        <w:t xml:space="preserve"> источники.</w:t>
      </w:r>
    </w:p>
    <w:p w:rsidR="004C0052" w:rsidRDefault="00CA405B">
      <w:pPr>
        <w:spacing w:before="132"/>
        <w:ind w:left="133"/>
        <w:rPr>
          <w:i/>
          <w:sz w:val="24"/>
        </w:rPr>
      </w:pPr>
      <w:r>
        <w:rPr>
          <w:i/>
          <w:sz w:val="24"/>
        </w:rPr>
        <w:t xml:space="preserve">Тема30.Мояшколаимойкласс(практическое </w:t>
      </w:r>
      <w:r>
        <w:rPr>
          <w:i/>
          <w:spacing w:val="-2"/>
          <w:sz w:val="24"/>
        </w:rPr>
        <w:t>занятие).</w:t>
      </w:r>
    </w:p>
    <w:p w:rsidR="004C0052" w:rsidRDefault="004C0052">
      <w:pPr>
        <w:rPr>
          <w:sz w:val="24"/>
        </w:r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a3"/>
        <w:spacing w:before="72" w:line="242" w:lineRule="auto"/>
        <w:ind w:left="116" w:right="119" w:firstLine="566"/>
        <w:jc w:val="both"/>
      </w:pPr>
      <w:r>
        <w:lastRenderedPageBreak/>
        <w:t>Характеризовать понятие «добрые дела» в контексте оценки собственныхдействий</w:t>
      </w:r>
      <w:r>
        <w:t>, их нравственного характера;</w:t>
      </w:r>
    </w:p>
    <w:p w:rsidR="004C0052" w:rsidRDefault="00CA405B">
      <w:pPr>
        <w:pStyle w:val="a3"/>
        <w:spacing w:before="5"/>
        <w:ind w:left="688"/>
        <w:jc w:val="both"/>
      </w:pPr>
      <w:r>
        <w:t>находитьпримерыдобрыхделвреальностииуметьадаптироватьихкпотребностям</w:t>
      </w:r>
      <w:r>
        <w:rPr>
          <w:spacing w:val="-2"/>
        </w:rPr>
        <w:t xml:space="preserve"> класса.</w:t>
      </w:r>
    </w:p>
    <w:p w:rsidR="004C0052" w:rsidRDefault="00CA405B">
      <w:pPr>
        <w:spacing w:before="132"/>
        <w:ind w:left="133"/>
        <w:jc w:val="both"/>
        <w:rPr>
          <w:i/>
          <w:sz w:val="24"/>
        </w:rPr>
      </w:pPr>
      <w:r>
        <w:rPr>
          <w:i/>
          <w:sz w:val="24"/>
        </w:rPr>
        <w:t>Тема31.Человек:какойон?(практическое</w:t>
      </w:r>
      <w:r>
        <w:rPr>
          <w:i/>
          <w:spacing w:val="-2"/>
          <w:sz w:val="24"/>
        </w:rPr>
        <w:t xml:space="preserve"> занятие).</w:t>
      </w:r>
    </w:p>
    <w:p w:rsidR="004C0052" w:rsidRDefault="00CA405B">
      <w:pPr>
        <w:pStyle w:val="a3"/>
        <w:spacing w:before="12"/>
        <w:ind w:left="124" w:right="112" w:firstLine="559"/>
        <w:jc w:val="both"/>
      </w:pPr>
      <w:r>
        <w:t>Характеризовать понятие «человек» как духовно</w:t>
      </w:r>
      <w:r>
        <w:rPr>
          <w:i/>
        </w:rPr>
        <w:t>-</w:t>
      </w:r>
      <w:r>
        <w:t>нравственный идеал; приводить примеры духовно</w:t>
      </w:r>
      <w:r>
        <w:rPr>
          <w:i/>
        </w:rPr>
        <w:t>-</w:t>
      </w:r>
      <w:r>
        <w:t>нравственного идеала в культуре; формулировать свой идеал человека и нравственные качества, которыеему присущи.</w:t>
      </w:r>
    </w:p>
    <w:p w:rsidR="004C0052" w:rsidRDefault="00CA405B">
      <w:pPr>
        <w:spacing w:before="134"/>
        <w:ind w:left="133"/>
        <w:jc w:val="both"/>
        <w:rPr>
          <w:i/>
          <w:sz w:val="24"/>
        </w:rPr>
      </w:pPr>
      <w:r>
        <w:rPr>
          <w:i/>
          <w:sz w:val="24"/>
        </w:rPr>
        <w:t>Тема32.Человекикультура</w:t>
      </w:r>
      <w:r>
        <w:rPr>
          <w:i/>
          <w:spacing w:val="-2"/>
          <w:sz w:val="24"/>
        </w:rPr>
        <w:t>(проект).</w:t>
      </w:r>
    </w:p>
    <w:p w:rsidR="004C0052" w:rsidRDefault="00CA405B">
      <w:pPr>
        <w:pStyle w:val="a3"/>
        <w:spacing w:before="3"/>
        <w:ind w:left="683"/>
        <w:jc w:val="both"/>
      </w:pPr>
      <w:r>
        <w:t>Характеризоватьгранивзаимодействиячеловекаи</w:t>
      </w:r>
      <w:r>
        <w:rPr>
          <w:spacing w:val="-2"/>
        </w:rPr>
        <w:t>культуры;</w:t>
      </w:r>
    </w:p>
    <w:p w:rsidR="004C0052" w:rsidRDefault="00CA405B">
      <w:pPr>
        <w:pStyle w:val="a3"/>
        <w:spacing w:before="10"/>
        <w:ind w:left="124" w:right="112" w:firstLine="559"/>
        <w:jc w:val="both"/>
      </w:pPr>
      <w:r>
        <w:t xml:space="preserve">уметь описать в выбранном направлении с помощью известных </w:t>
      </w:r>
      <w:r>
        <w:t>примеровобраз человека, создаваемый произведениями культуры;</w:t>
      </w:r>
    </w:p>
    <w:p w:rsidR="004C0052" w:rsidRDefault="00CA405B">
      <w:pPr>
        <w:pStyle w:val="a3"/>
        <w:spacing w:before="12"/>
        <w:ind w:right="122" w:firstLine="569"/>
        <w:jc w:val="both"/>
      </w:pPr>
      <w:r>
        <w:t>показать взаимосвязь человека и культуры через их взаимовлияние; характеризовать основные признакипонятия«человек»сиспользованиемисторических икультурныхпримеров,их осмысление и оценку,как с поло</w:t>
      </w:r>
      <w:r>
        <w:t>жительной, так и с отрицательной стороны.</w:t>
      </w:r>
    </w:p>
    <w:p w:rsidR="004C0052" w:rsidRDefault="004C0052">
      <w:pPr>
        <w:pStyle w:val="a3"/>
        <w:spacing w:before="8"/>
        <w:ind w:left="0"/>
        <w:rPr>
          <w:sz w:val="30"/>
        </w:rPr>
      </w:pPr>
    </w:p>
    <w:p w:rsidR="004C0052" w:rsidRDefault="00CA405B">
      <w:pPr>
        <w:pStyle w:val="1"/>
        <w:ind w:left="124"/>
      </w:pPr>
      <w:r>
        <w:t>СИСТЕМАОЦЕНКИРЕЗУЛЬТАТОВ</w:t>
      </w:r>
      <w:r>
        <w:rPr>
          <w:spacing w:val="-2"/>
        </w:rPr>
        <w:t xml:space="preserve"> ОБУЧЕНИЯ</w:t>
      </w:r>
    </w:p>
    <w:p w:rsidR="004C0052" w:rsidRDefault="00CA405B">
      <w:pPr>
        <w:pStyle w:val="a3"/>
        <w:spacing w:before="122"/>
        <w:ind w:right="119" w:firstLine="571"/>
        <w:jc w:val="both"/>
      </w:pPr>
      <w:r>
        <w:t>Оценка результатов обучения должна быть основана на понятных, прозрачныхи структурированныхпринципах,обеспечивающих оцениваниеразличныхкомпетенцийобучающихся. Принципы оценки след</w:t>
      </w:r>
      <w:r>
        <w:t>ующие.</w:t>
      </w:r>
    </w:p>
    <w:p w:rsidR="004C0052" w:rsidRDefault="00CA405B">
      <w:pPr>
        <w:pStyle w:val="a3"/>
        <w:spacing w:before="13"/>
        <w:ind w:left="114" w:right="105" w:firstLine="571"/>
        <w:jc w:val="both"/>
      </w:pPr>
      <w:r>
        <w:t>Личностные компетенции обучающихся не подлежат непосредственнойоценке, не являются непосредственным основанием оценки как итогового,так и промежуточного уровня духовно</w:t>
      </w:r>
      <w:r>
        <w:rPr>
          <w:i/>
        </w:rPr>
        <w:t xml:space="preserve">- </w:t>
      </w:r>
      <w:r>
        <w:t xml:space="preserve">нравственного развития детей, не являютсянепосредственным основанием при оценке </w:t>
      </w:r>
      <w:r>
        <w:t xml:space="preserve">качества </w:t>
      </w:r>
      <w:r>
        <w:rPr>
          <w:spacing w:val="-2"/>
        </w:rPr>
        <w:t>образования.</w:t>
      </w:r>
    </w:p>
    <w:p w:rsidR="004C0052" w:rsidRDefault="004C0052">
      <w:pPr>
        <w:pStyle w:val="a3"/>
        <w:spacing w:before="6"/>
        <w:ind w:left="0"/>
        <w:rPr>
          <w:sz w:val="22"/>
        </w:rPr>
      </w:pPr>
    </w:p>
    <w:p w:rsidR="004C0052" w:rsidRDefault="00CA405B">
      <w:pPr>
        <w:pStyle w:val="a3"/>
        <w:spacing w:line="244" w:lineRule="auto"/>
        <w:ind w:left="116" w:right="104" w:firstLine="576"/>
        <w:jc w:val="both"/>
      </w:pPr>
      <w:r>
        <w:t>Система оценки образовательных достижений основана на методенаблюдения и включает: педагогические наблюдения, педагогическуюдиагностику, связанную с оценкой эффективности педагогических действийс целью их дальнейшей оптимизации, прое</w:t>
      </w:r>
      <w:r>
        <w:t>ктные работы обучающихся, фиксирующие их достижения в ходе образовательной деятельностии взаимодействия в социуме (классе), мониторинги сформированности духовно нравственных ценностей личности, включающие традиционные ценности какопорные элементы ценностны</w:t>
      </w:r>
      <w:r>
        <w:t>х ориентаций обучающихся.</w:t>
      </w:r>
    </w:p>
    <w:p w:rsidR="004C0052" w:rsidRDefault="00CA405B">
      <w:pPr>
        <w:pStyle w:val="a3"/>
        <w:spacing w:before="23" w:line="247" w:lineRule="auto"/>
        <w:ind w:right="116" w:firstLine="569"/>
        <w:jc w:val="both"/>
      </w:pPr>
      <w:r>
        <w:t xml:space="preserve">Приэтомнепосредственноеоцениваниеостаѐтсяпрерогативнойобразовательнойорганизациис учѐтом обозначенных в программе по ОДНКНРпредметных, личностных и метапредметных </w:t>
      </w:r>
      <w:r>
        <w:rPr>
          <w:spacing w:val="-2"/>
        </w:rPr>
        <w:t>результатов.</w:t>
      </w:r>
    </w:p>
    <w:p w:rsidR="004C0052" w:rsidRDefault="004C0052">
      <w:pPr>
        <w:pStyle w:val="a3"/>
        <w:spacing w:before="3"/>
        <w:ind w:left="0"/>
        <w:rPr>
          <w:sz w:val="29"/>
        </w:rPr>
      </w:pPr>
    </w:p>
    <w:p w:rsidR="004C0052" w:rsidRDefault="00CA405B">
      <w:pPr>
        <w:pStyle w:val="2"/>
        <w:spacing w:before="1"/>
        <w:ind w:left="263"/>
        <w:jc w:val="left"/>
      </w:pPr>
      <w:r>
        <w:t>Реализацияпрограммы</w:t>
      </w:r>
      <w:r>
        <w:rPr>
          <w:spacing w:val="-2"/>
        </w:rPr>
        <w:t xml:space="preserve"> воспитания: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857"/>
        </w:tabs>
        <w:spacing w:before="12" w:line="244" w:lineRule="auto"/>
        <w:ind w:right="118" w:firstLine="569"/>
        <w:rPr>
          <w:sz w:val="24"/>
        </w:rPr>
      </w:pPr>
      <w:r>
        <w:rPr>
          <w:sz w:val="24"/>
        </w:rPr>
        <w:t xml:space="preserve">Формирование </w:t>
      </w:r>
      <w:r>
        <w:rPr>
          <w:sz w:val="24"/>
        </w:rPr>
        <w:t>российской гражданской идентичности, принадлежности к общности граждан Российской Федерации.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891"/>
        </w:tabs>
        <w:spacing w:before="17" w:line="247" w:lineRule="auto"/>
        <w:ind w:right="120" w:firstLine="569"/>
        <w:rPr>
          <w:sz w:val="24"/>
        </w:rPr>
      </w:pPr>
      <w:r>
        <w:rPr>
          <w:sz w:val="24"/>
        </w:rPr>
        <w:t xml:space="preserve">Воспитаниелюбвикродномукраю,Родине,своемународу,уважениякдругимнародам </w:t>
      </w:r>
      <w:r>
        <w:rPr>
          <w:spacing w:val="-2"/>
          <w:sz w:val="24"/>
        </w:rPr>
        <w:t>России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828"/>
        </w:tabs>
        <w:spacing w:before="15"/>
        <w:ind w:left="827" w:hanging="140"/>
        <w:rPr>
          <w:sz w:val="24"/>
        </w:rPr>
      </w:pPr>
      <w:r>
        <w:rPr>
          <w:sz w:val="24"/>
        </w:rPr>
        <w:t>Воспитаниенаосноведуховно</w:t>
      </w:r>
      <w:r>
        <w:rPr>
          <w:i/>
          <w:sz w:val="24"/>
        </w:rPr>
        <w:t>-</w:t>
      </w:r>
      <w:r>
        <w:rPr>
          <w:sz w:val="24"/>
        </w:rPr>
        <w:t>нравственнойкультурынародов</w:t>
      </w:r>
      <w:r>
        <w:rPr>
          <w:spacing w:val="-2"/>
          <w:sz w:val="24"/>
        </w:rPr>
        <w:t>России.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948"/>
        </w:tabs>
        <w:spacing w:before="22" w:line="247" w:lineRule="auto"/>
        <w:ind w:right="121" w:firstLine="569"/>
        <w:rPr>
          <w:sz w:val="24"/>
        </w:rPr>
      </w:pPr>
      <w:r>
        <w:rPr>
          <w:sz w:val="24"/>
        </w:rPr>
        <w:t>Формированиеэстетической</w:t>
      </w:r>
      <w:r>
        <w:rPr>
          <w:sz w:val="24"/>
        </w:rPr>
        <w:t>культурынаосновероссийскихтрадиционныхдуховныхценностей, приобщение к лучшим образцам отечественного и мирового искусства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828"/>
        </w:tabs>
        <w:spacing w:before="13"/>
        <w:ind w:left="827" w:hanging="140"/>
        <w:rPr>
          <w:sz w:val="24"/>
        </w:rPr>
      </w:pPr>
      <w:r>
        <w:rPr>
          <w:sz w:val="24"/>
        </w:rPr>
        <w:t>Воспитаниеуваженияктруду,трудящимся,результатамтруда(своегоидругих</w:t>
      </w:r>
      <w:r>
        <w:rPr>
          <w:spacing w:val="-2"/>
          <w:sz w:val="24"/>
        </w:rPr>
        <w:t>людей)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888"/>
        </w:tabs>
        <w:spacing w:before="24" w:line="244" w:lineRule="auto"/>
        <w:ind w:right="116" w:firstLine="569"/>
        <w:rPr>
          <w:sz w:val="24"/>
        </w:rPr>
      </w:pPr>
      <w:r>
        <w:rPr>
          <w:sz w:val="24"/>
        </w:rPr>
        <w:t>Формированиеэкологическойкультуры,ответственного,бережногоотн</w:t>
      </w:r>
      <w:r>
        <w:rPr>
          <w:sz w:val="24"/>
        </w:rPr>
        <w:t>ошениякприроде, окружающей среде</w:t>
      </w:r>
    </w:p>
    <w:p w:rsidR="004C0052" w:rsidRDefault="00CA405B">
      <w:pPr>
        <w:pStyle w:val="a4"/>
        <w:numPr>
          <w:ilvl w:val="0"/>
          <w:numId w:val="3"/>
        </w:numPr>
        <w:tabs>
          <w:tab w:val="left" w:pos="828"/>
        </w:tabs>
        <w:spacing w:before="18"/>
        <w:ind w:left="827" w:hanging="140"/>
        <w:rPr>
          <w:sz w:val="24"/>
        </w:rPr>
      </w:pPr>
      <w:r>
        <w:rPr>
          <w:sz w:val="24"/>
        </w:rPr>
        <w:t>Воспитаниестремлениякпознаниюсебяидругих людей,природыи</w:t>
      </w:r>
      <w:r>
        <w:rPr>
          <w:spacing w:val="-2"/>
          <w:sz w:val="24"/>
        </w:rPr>
        <w:t xml:space="preserve"> общества</w:t>
      </w:r>
    </w:p>
    <w:p w:rsidR="004C0052" w:rsidRDefault="004C0052">
      <w:pPr>
        <w:rPr>
          <w:sz w:val="24"/>
        </w:rPr>
        <w:sectPr w:rsidR="004C0052">
          <w:pgSz w:w="11900" w:h="16850"/>
          <w:pgMar w:top="540" w:right="540" w:bottom="280" w:left="560" w:header="720" w:footer="720" w:gutter="0"/>
          <w:cols w:space="720"/>
        </w:sectPr>
      </w:pPr>
    </w:p>
    <w:p w:rsidR="004C0052" w:rsidRDefault="00CA405B">
      <w:pPr>
        <w:pStyle w:val="1"/>
        <w:spacing w:before="66" w:after="3"/>
        <w:ind w:left="230"/>
      </w:pPr>
      <w:r>
        <w:lastRenderedPageBreak/>
        <w:t>ТЕМАТИЧЕСКОЕПЛАНИРОВАНИЕ5</w:t>
      </w:r>
      <w:r>
        <w:rPr>
          <w:spacing w:val="-2"/>
        </w:rPr>
        <w:t>КЛАСС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2661"/>
        <w:gridCol w:w="1700"/>
        <w:gridCol w:w="5641"/>
        <w:gridCol w:w="4821"/>
      </w:tblGrid>
      <w:tr w:rsidR="004C0052">
        <w:trPr>
          <w:trHeight w:val="1028"/>
        </w:trPr>
        <w:tc>
          <w:tcPr>
            <w:tcW w:w="875" w:type="dxa"/>
          </w:tcPr>
          <w:p w:rsidR="004C0052" w:rsidRDefault="00CA405B">
            <w:pPr>
              <w:pStyle w:val="TableParagraph"/>
              <w:ind w:left="290" w:right="236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61" w:type="dxa"/>
          </w:tcPr>
          <w:p w:rsidR="004C0052" w:rsidRDefault="00CA405B">
            <w:pPr>
              <w:pStyle w:val="TableParagraph"/>
              <w:ind w:left="615" w:right="79" w:firstLine="4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 и тем учебного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565" w:hanging="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left="1484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Основныевидыдеятельности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4C0052">
        <w:trPr>
          <w:trHeight w:val="476"/>
        </w:trPr>
        <w:tc>
          <w:tcPr>
            <w:tcW w:w="15698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Тематическийблок1.«Россия–нашобщий</w:t>
            </w:r>
            <w:r>
              <w:rPr>
                <w:b/>
                <w:spacing w:val="-4"/>
                <w:sz w:val="24"/>
              </w:rPr>
              <w:t>дом»</w:t>
            </w:r>
          </w:p>
        </w:tc>
      </w:tr>
      <w:tr w:rsidR="004C0052">
        <w:trPr>
          <w:trHeight w:val="2131"/>
        </w:trPr>
        <w:tc>
          <w:tcPr>
            <w:tcW w:w="875" w:type="dxa"/>
          </w:tcPr>
          <w:p w:rsidR="004C0052" w:rsidRDefault="00CA405B">
            <w:pPr>
              <w:pStyle w:val="TableParagraph"/>
              <w:ind w:left="259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661" w:type="dxa"/>
          </w:tcPr>
          <w:p w:rsidR="004C0052" w:rsidRDefault="00CA405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Зачемизучать</w:t>
            </w:r>
            <w:r>
              <w:rPr>
                <w:spacing w:val="-4"/>
                <w:sz w:val="24"/>
              </w:rPr>
              <w:t>курс</w:t>
            </w:r>
          </w:p>
          <w:p w:rsidR="004C0052" w:rsidRDefault="00CA405B">
            <w:pPr>
              <w:pStyle w:val="TableParagraph"/>
              <w:spacing w:before="0"/>
              <w:ind w:left="67" w:right="706"/>
              <w:rPr>
                <w:sz w:val="24"/>
              </w:rPr>
            </w:pPr>
            <w:r>
              <w:rPr>
                <w:sz w:val="24"/>
              </w:rPr>
              <w:t xml:space="preserve">«Основыдуховно </w:t>
            </w:r>
            <w:r>
              <w:rPr>
                <w:spacing w:val="-2"/>
                <w:sz w:val="24"/>
              </w:rPr>
              <w:t xml:space="preserve">нравственной </w:t>
            </w:r>
            <w:r>
              <w:rPr>
                <w:sz w:val="24"/>
              </w:rPr>
              <w:t xml:space="preserve">культурынародов </w:t>
            </w:r>
            <w:r>
              <w:rPr>
                <w:spacing w:val="-2"/>
                <w:sz w:val="24"/>
              </w:rPr>
              <w:t>России»?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left="99" w:right="129"/>
              <w:rPr>
                <w:sz w:val="24"/>
              </w:rPr>
            </w:pPr>
            <w:r>
              <w:rPr>
                <w:sz w:val="24"/>
              </w:rPr>
              <w:t>Формирование и закреплениегражданского единства.РодинаиОтечество.Традиционные</w:t>
            </w:r>
          </w:p>
          <w:p w:rsidR="004C0052" w:rsidRDefault="00CA405B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ценностииролевыемодели.Традиционнаясемья. Всеобщийхарактер морали и нравственности.</w:t>
            </w:r>
          </w:p>
          <w:p w:rsidR="004C0052" w:rsidRDefault="00CA405B">
            <w:pPr>
              <w:pStyle w:val="TableParagraph"/>
              <w:spacing w:before="0"/>
              <w:ind w:left="99"/>
              <w:rPr>
                <w:sz w:val="24"/>
              </w:rPr>
            </w:pPr>
            <w:r>
              <w:rPr>
                <w:sz w:val="24"/>
              </w:rPr>
              <w:t>Русскийязыкиединоекультурноепространство. Риски и угрозыдуховно-нравственной культуре народов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Формировать представлениеоб особенностях курса ««Основыдуховно- нравств</w:t>
            </w:r>
            <w:r>
              <w:rPr>
                <w:sz w:val="24"/>
              </w:rPr>
              <w:t>енной культурынародов России». Слушатьипониматьобъясненияучителяпо теме урока.</w:t>
            </w:r>
          </w:p>
          <w:p w:rsidR="004C0052" w:rsidRDefault="00CA405B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Вестисамостоятельнуюработус</w:t>
            </w:r>
            <w:r>
              <w:rPr>
                <w:spacing w:val="-2"/>
                <w:sz w:val="24"/>
              </w:rPr>
              <w:t>учебником</w:t>
            </w:r>
          </w:p>
        </w:tc>
      </w:tr>
      <w:tr w:rsidR="004C0052">
        <w:trPr>
          <w:trHeight w:val="2409"/>
        </w:trPr>
        <w:tc>
          <w:tcPr>
            <w:tcW w:w="875" w:type="dxa"/>
          </w:tcPr>
          <w:p w:rsidR="004C0052" w:rsidRDefault="00CA405B">
            <w:pPr>
              <w:pStyle w:val="TableParagraph"/>
              <w:ind w:left="259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661" w:type="dxa"/>
          </w:tcPr>
          <w:p w:rsidR="004C0052" w:rsidRDefault="00CA405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Нашдом–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Россия – многонациональная страна. МногонациональныйнародРоссийскойФедерации. Россия какобщий дом. Дружба народов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Слушатьипониматьобъясненияучителяпо теме урока.</w:t>
            </w:r>
          </w:p>
          <w:p w:rsidR="004C0052" w:rsidRDefault="00CA405B">
            <w:pPr>
              <w:pStyle w:val="TableParagraph"/>
              <w:spacing w:before="0"/>
              <w:ind w:left="96" w:right="96"/>
              <w:rPr>
                <w:sz w:val="24"/>
              </w:rPr>
            </w:pPr>
            <w:r>
              <w:rPr>
                <w:sz w:val="24"/>
              </w:rPr>
              <w:t>Формироватьпредставлениео необходимости и важности</w:t>
            </w:r>
          </w:p>
          <w:p w:rsidR="004C0052" w:rsidRDefault="00CA405B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межнациональногоимежрелигиозного сотрудничества,взаимодействия.</w:t>
            </w:r>
          </w:p>
          <w:p w:rsidR="004C0052" w:rsidRDefault="00CA405B">
            <w:pPr>
              <w:pStyle w:val="TableParagraph"/>
              <w:spacing w:before="0"/>
              <w:ind w:left="96"/>
              <w:rPr>
                <w:sz w:val="24"/>
              </w:rPr>
            </w:pPr>
            <w:r>
              <w:rPr>
                <w:sz w:val="24"/>
              </w:rPr>
              <w:t>Выполнятьзаданиянапониманиеи разграничение понятий по курсу</w:t>
            </w:r>
          </w:p>
        </w:tc>
      </w:tr>
      <w:tr w:rsidR="004C0052">
        <w:trPr>
          <w:trHeight w:val="2409"/>
        </w:trPr>
        <w:tc>
          <w:tcPr>
            <w:tcW w:w="875" w:type="dxa"/>
          </w:tcPr>
          <w:p w:rsidR="004C0052" w:rsidRDefault="00CA405B">
            <w:pPr>
              <w:pStyle w:val="TableParagraph"/>
              <w:ind w:left="259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661" w:type="dxa"/>
          </w:tcPr>
          <w:p w:rsidR="004C0052" w:rsidRDefault="00CA405B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Язык и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left="99" w:right="129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z w:val="24"/>
              </w:rPr>
              <w:t>язык? Как в языке народаотражается его история?Языккакинструменткультуры.Важность коммуникации между людьми.Языки народов мира, их взаимосвязь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6" w:right="96"/>
              <w:rPr>
                <w:sz w:val="24"/>
              </w:rPr>
            </w:pPr>
            <w:r>
              <w:rPr>
                <w:sz w:val="24"/>
              </w:rPr>
              <w:t>Формировать представления о языкекак носителедуховно-нравственныхсмыслов культуры. Понимать особенности коммуника</w:t>
            </w:r>
            <w:r>
              <w:rPr>
                <w:sz w:val="24"/>
              </w:rPr>
              <w:t xml:space="preserve">тивной роли языка. Слушать и анализироватьвыступления одноклассников,отбирать и сравнивать учебныйматериал по нескольким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9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1.4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Русскийязык–язык общения и язык </w:t>
            </w: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Русский язык – основа российскойкультуры. Как </w:t>
            </w:r>
            <w:r>
              <w:rPr>
                <w:sz w:val="24"/>
              </w:rPr>
              <w:t>складывалсярусскийязык:вкладнародовРоссиив егоразвитие. Русский язык как культурообразующий проект и язык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2"/>
                <w:sz w:val="24"/>
              </w:rPr>
              <w:t>общения.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ВажностьобщегоязыкадлявсехнародовРоссии. Возможности,которые даѐт русский язык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Формироватьпредставлениеорусском языке как язы</w:t>
            </w:r>
            <w:r>
              <w:rPr>
                <w:sz w:val="24"/>
              </w:rPr>
              <w:t xml:space="preserve">кемежнационального </w:t>
            </w:r>
            <w:r>
              <w:rPr>
                <w:spacing w:val="-2"/>
                <w:sz w:val="24"/>
              </w:rPr>
              <w:t>общения.</w:t>
            </w:r>
          </w:p>
          <w:p w:rsidR="004C0052" w:rsidRDefault="00CA405B">
            <w:pPr>
              <w:pStyle w:val="TableParagraph"/>
              <w:spacing w:before="1"/>
              <w:ind w:left="97" w:right="199"/>
              <w:rPr>
                <w:sz w:val="24"/>
              </w:rPr>
            </w:pPr>
            <w:r>
              <w:rPr>
                <w:sz w:val="24"/>
              </w:rPr>
              <w:t>Слушать объяснения учителя,стараясь выделитьглавное.Объяснятьнаблюдаемые в практикеизучения языка явления</w:t>
            </w:r>
          </w:p>
        </w:tc>
      </w:tr>
      <w:tr w:rsidR="004C0052">
        <w:trPr>
          <w:trHeight w:val="213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019"/>
              <w:rPr>
                <w:sz w:val="24"/>
              </w:rPr>
            </w:pPr>
            <w:r>
              <w:rPr>
                <w:sz w:val="24"/>
              </w:rPr>
              <w:t xml:space="preserve">Истокиродной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 xml:space="preserve">Что такое культура. Культура иприрода. Роль культурывжизниобщества.Многообразиекультур иегопричины.Единствокультурногопространства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том,что такоекультура,обобщихчертахвкультуре разных народов.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Слушатьипониматьобъясненияучителяпо теме урока.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Выполнятьзаданиянапониманиеи разграничение понятий по теме</w:t>
            </w:r>
          </w:p>
        </w:tc>
      </w:tr>
      <w:tr w:rsidR="004C0052">
        <w:trPr>
          <w:trHeight w:val="476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693" w:type="dxa"/>
            <w:vMerge w:val="restart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Материальная культура</w:t>
            </w:r>
          </w:p>
        </w:tc>
        <w:tc>
          <w:tcPr>
            <w:tcW w:w="1700" w:type="dxa"/>
            <w:vMerge w:val="restart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  <w:vMerge w:val="restart"/>
          </w:tcPr>
          <w:p w:rsidR="004C0052" w:rsidRDefault="00CA405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Материальнаякультура:архитектура,одежда, пища, транспорт, техника.</w:t>
            </w:r>
          </w:p>
          <w:p w:rsidR="004C0052" w:rsidRDefault="00CA405B">
            <w:pPr>
              <w:pStyle w:val="TableParagraph"/>
              <w:spacing w:before="0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Связьмеждуматериальнойкультуройидуховно- </w:t>
            </w:r>
            <w:r>
              <w:rPr>
                <w:sz w:val="24"/>
              </w:rPr>
              <w:t>нравственнымиценностями общества</w:t>
            </w:r>
          </w:p>
        </w:tc>
        <w:tc>
          <w:tcPr>
            <w:tcW w:w="4821" w:type="dxa"/>
            <w:vMerge w:val="restart"/>
          </w:tcPr>
          <w:p w:rsidR="004C0052" w:rsidRDefault="00CA405B">
            <w:pPr>
              <w:pStyle w:val="TableParagraph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Формироватьпредставление</w:t>
            </w:r>
            <w:r>
              <w:rPr>
                <w:spacing w:val="-10"/>
                <w:sz w:val="24"/>
              </w:rPr>
              <w:t>о</w:t>
            </w:r>
          </w:p>
          <w:p w:rsidR="004C0052" w:rsidRDefault="00CA405B">
            <w:pPr>
              <w:pStyle w:val="TableParagraph"/>
              <w:spacing w:before="0"/>
              <w:ind w:left="97" w:right="8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традиционныхукладахжизниразных </w:t>
            </w:r>
            <w:r>
              <w:rPr>
                <w:spacing w:val="-2"/>
                <w:sz w:val="24"/>
              </w:rPr>
              <w:t>народов.</w:t>
            </w:r>
          </w:p>
          <w:p w:rsidR="004C0052" w:rsidRDefault="00CA405B">
            <w:pPr>
              <w:pStyle w:val="TableParagraph"/>
              <w:spacing w:before="1"/>
              <w:ind w:left="97" w:right="611"/>
              <w:jc w:val="both"/>
              <w:rPr>
                <w:sz w:val="24"/>
              </w:rPr>
            </w:pPr>
            <w:r>
              <w:rPr>
                <w:sz w:val="24"/>
              </w:rPr>
              <w:t>Слушатьианализироватьвыступления одноклассников.Работатьсучебником, анализироватьпроблемные ситуации</w:t>
            </w:r>
          </w:p>
        </w:tc>
      </w:tr>
      <w:tr w:rsidR="004C0052">
        <w:trPr>
          <w:trHeight w:val="1360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</w:tr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Духовно-нравственнаякультура.Искусство,наука, духовностьМораль, нравственность, ценности.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Художественноеосмыслениемира.Символизнак. Духовная культуракак реализация 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Формироватьпредставлениеодуховной культуре разныхнародов.</w:t>
            </w:r>
          </w:p>
          <w:p w:rsidR="004C0052" w:rsidRDefault="00CA405B">
            <w:pPr>
              <w:pStyle w:val="TableParagraph"/>
              <w:spacing w:before="0"/>
              <w:ind w:left="97" w:right="199"/>
              <w:rPr>
                <w:sz w:val="24"/>
              </w:rPr>
            </w:pPr>
            <w:r>
              <w:rPr>
                <w:sz w:val="24"/>
              </w:rPr>
              <w:t xml:space="preserve">Понимать взаимосвязь между проявлениямиматериальнойидуховной </w:t>
            </w:r>
            <w:r>
              <w:rPr>
                <w:spacing w:val="-2"/>
                <w:sz w:val="24"/>
              </w:rPr>
              <w:t>культуры.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Выполнять задания на пониманиеи разграничениепонятийпотеме.Учиться работать с текстом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 xml:space="preserve">изрительнымрядом </w:t>
            </w:r>
            <w:r>
              <w:rPr>
                <w:spacing w:val="-2"/>
                <w:sz w:val="24"/>
              </w:rPr>
              <w:t>учебника</w:t>
            </w:r>
          </w:p>
        </w:tc>
      </w:tr>
      <w:tr w:rsidR="004C0052">
        <w:trPr>
          <w:trHeight w:val="158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Культураи</w:t>
            </w:r>
            <w:r>
              <w:rPr>
                <w:spacing w:val="-2"/>
                <w:sz w:val="24"/>
              </w:rPr>
              <w:t>религия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Религияикультура.Чтотакоерелигия,еѐрольв жизни </w:t>
            </w:r>
            <w:r>
              <w:rPr>
                <w:sz w:val="24"/>
              </w:rPr>
              <w:t>обществаи человека.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ГосударствообразующиерелигииРоссии.Единство ценностейв религиях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Формироватьпредставлениео</w:t>
            </w:r>
            <w:r>
              <w:rPr>
                <w:spacing w:val="-2"/>
                <w:sz w:val="24"/>
              </w:rPr>
              <w:t xml:space="preserve"> понятии</w:t>
            </w:r>
          </w:p>
          <w:p w:rsidR="004C0052" w:rsidRDefault="00CA405B">
            <w:pPr>
              <w:pStyle w:val="TableParagraph"/>
              <w:spacing w:before="0"/>
              <w:ind w:left="97" w:right="166"/>
              <w:rPr>
                <w:sz w:val="24"/>
              </w:rPr>
            </w:pPr>
            <w:r>
              <w:rPr>
                <w:sz w:val="24"/>
              </w:rPr>
              <w:t>«религия», пониматьи уметь объяснять, в чѐмзаключаетсясвязькультурыирелигии. Слушать объяснения учителя,работать с научно-популярно</w:t>
            </w:r>
            <w:r>
              <w:rPr>
                <w:sz w:val="24"/>
              </w:rPr>
              <w:t>йлитературой по теме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130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1.9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Культура и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Зачем нужно учиться? Культура какспособ получения нужных знаний.Образование как ключ ксоциализацииидуховнонравственномуразвитию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 смысл понятия«образование», </w:t>
            </w:r>
            <w:r>
              <w:rPr>
                <w:sz w:val="24"/>
              </w:rPr>
              <w:t>уметьобъяснятьважностьинеобходимость образования для общества.Слушать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 xml:space="preserve">объяснения </w:t>
            </w:r>
            <w:r>
              <w:rPr>
                <w:spacing w:val="-2"/>
                <w:sz w:val="24"/>
              </w:rPr>
              <w:t>учителя,</w:t>
            </w:r>
          </w:p>
        </w:tc>
      </w:tr>
      <w:tr w:rsidR="004C0052">
        <w:trPr>
          <w:trHeight w:val="752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отбиратьисравниватьучебныематериалы по теме</w:t>
            </w:r>
          </w:p>
        </w:tc>
      </w:tr>
      <w:tr w:rsidR="004C0052">
        <w:trPr>
          <w:trHeight w:val="130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Многообразиекультур России(практическое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ЕдинствокультурнародовРоссии.Чтозначитбыть </w:t>
            </w:r>
            <w:r>
              <w:rPr>
                <w:sz w:val="24"/>
              </w:rPr>
              <w:t>культурнымчеловеком? Знание о культуренародов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301"/>
              <w:rPr>
                <w:sz w:val="24"/>
              </w:rPr>
            </w:pPr>
            <w:r>
              <w:rPr>
                <w:sz w:val="24"/>
              </w:rPr>
              <w:t>Отбирать материал по нескольким источникам,готовитьдоклады,работатьс научно-популярнойлитературой.</w:t>
            </w:r>
          </w:p>
          <w:p w:rsidR="004C0052" w:rsidRDefault="00CA405B">
            <w:pPr>
              <w:pStyle w:val="TableParagraph"/>
              <w:spacing w:before="0"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Слушатьвыступления</w:t>
            </w:r>
            <w:r>
              <w:rPr>
                <w:spacing w:val="-2"/>
                <w:sz w:val="24"/>
              </w:rPr>
              <w:t>одноклассников</w:t>
            </w:r>
          </w:p>
        </w:tc>
      </w:tr>
      <w:tr w:rsidR="004C0052">
        <w:trPr>
          <w:trHeight w:val="476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4"/>
        </w:trPr>
        <w:tc>
          <w:tcPr>
            <w:tcW w:w="15697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Тематическийблок2.«Семьяидуховно-нравственные</w:t>
            </w:r>
            <w:r>
              <w:rPr>
                <w:b/>
                <w:spacing w:val="-2"/>
                <w:sz w:val="24"/>
              </w:rPr>
              <w:t>ценности»</w:t>
            </w:r>
          </w:p>
        </w:tc>
      </w:tr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Семья – хранитель духовныхценностей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Семья – базовый элемент общества.Семейные ценности,традицииикультура.Помощьсиротам какдуховно-нравственный долг человека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Понимать, что такое семья,формировать</w:t>
            </w:r>
            <w:r>
              <w:rPr>
                <w:sz w:val="24"/>
              </w:rPr>
              <w:t xml:space="preserve"> представлениеовзаимосвязяхмеждутипом культуры и особенностямисемейного уклада у разных народов. Понимать значение термина«поколение».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Слушатьобъясненияучителя,решать проблемные задачи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Родинаначинаетсяс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История семьи как часть историинарода, </w:t>
            </w:r>
            <w:r>
              <w:rPr>
                <w:sz w:val="24"/>
              </w:rPr>
              <w:t>государства,человечества.КаксвязаныРодинаи семья?Что такое Родина и Отечество?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Понимать и объяснять, как и почемуистория каждой семьи тесно связанас историей страны, народа.</w:t>
            </w:r>
          </w:p>
          <w:p w:rsidR="004C0052" w:rsidRDefault="00CA405B">
            <w:pPr>
              <w:pStyle w:val="TableParagraph"/>
              <w:spacing w:before="1"/>
              <w:ind w:left="97" w:right="96"/>
              <w:rPr>
                <w:sz w:val="24"/>
              </w:rPr>
            </w:pPr>
            <w:r>
              <w:rPr>
                <w:sz w:val="24"/>
              </w:rPr>
              <w:t>Слушать объяснения учителя, разграничивать понятия по теме, систематизироватьучебн</w:t>
            </w:r>
            <w:r>
              <w:rPr>
                <w:sz w:val="24"/>
              </w:rPr>
              <w:t>ыйматериал</w:t>
            </w:r>
          </w:p>
        </w:tc>
      </w:tr>
    </w:tbl>
    <w:p w:rsidR="004C0052" w:rsidRDefault="004C0052">
      <w:pPr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Традициисемейного воспитанияв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Семейные традиции народов России. Межнациональныесемьи.Семейноевоспитание как трансляцияценностей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объяснять, что такоетрадиция, уметь рассказыватьо традициях своей </w:t>
            </w:r>
            <w:r>
              <w:rPr>
                <w:sz w:val="24"/>
              </w:rPr>
              <w:t>семьи,семейныхтрадицияхсвоегонародаи другихнародов России.</w:t>
            </w:r>
          </w:p>
          <w:p w:rsidR="004C0052" w:rsidRDefault="00CA405B">
            <w:pPr>
              <w:pStyle w:val="TableParagraph"/>
              <w:spacing w:before="1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Уметь объяснять и разграничиватьосновные понятия по теме.</w:t>
            </w:r>
          </w:p>
          <w:p w:rsidR="004C0052" w:rsidRDefault="00CA405B">
            <w:pPr>
              <w:pStyle w:val="TableParagraph"/>
              <w:tabs>
                <w:tab w:val="left" w:pos="2921"/>
              </w:tabs>
              <w:spacing w:before="0"/>
              <w:ind w:left="97" w:right="83"/>
              <w:jc w:val="both"/>
              <w:rPr>
                <w:sz w:val="24"/>
              </w:rPr>
            </w:pPr>
            <w:r>
              <w:rPr>
                <w:sz w:val="24"/>
              </w:rPr>
              <w:t>Просматривать и анализироватьучебные фильмы, работать</w:t>
            </w:r>
            <w:r>
              <w:rPr>
                <w:sz w:val="24"/>
              </w:rPr>
              <w:tab/>
              <w:t xml:space="preserve">с раздаточным </w:t>
            </w:r>
            <w:r>
              <w:rPr>
                <w:spacing w:val="-2"/>
                <w:sz w:val="24"/>
              </w:rPr>
              <w:t>материалом</w:t>
            </w:r>
          </w:p>
        </w:tc>
      </w:tr>
      <w:tr w:rsidR="004C0052">
        <w:trPr>
          <w:trHeight w:val="2131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Образсемьивкультуре народовРоссии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Произведения </w:t>
            </w:r>
            <w:r>
              <w:rPr>
                <w:sz w:val="24"/>
              </w:rPr>
              <w:t>устного поэтическоготворчества (сказки, поговоркии другие) о семье и семейных обязанностях.Семьявлитературеипроизведениях разных видовискусства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spacing w:before="93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фольклорныесюжеты о семье, семейныхценностях.</w:t>
            </w:r>
          </w:p>
          <w:p w:rsidR="004C0052" w:rsidRDefault="00CA405B">
            <w:pPr>
              <w:pStyle w:val="TableParagraph"/>
              <w:tabs>
                <w:tab w:val="left" w:pos="2277"/>
                <w:tab w:val="left" w:pos="3830"/>
              </w:tabs>
              <w:spacing w:before="0"/>
              <w:ind w:left="97" w:right="79"/>
              <w:jc w:val="both"/>
              <w:rPr>
                <w:sz w:val="24"/>
              </w:rPr>
            </w:pPr>
            <w:r>
              <w:rPr>
                <w:sz w:val="24"/>
              </w:rPr>
              <w:t>Знать и понимать морально нравственное значение сем</w:t>
            </w:r>
            <w:r>
              <w:rPr>
                <w:sz w:val="24"/>
              </w:rPr>
              <w:t xml:space="preserve">ьи. Работать с научно- популярной литературой, просматривать и </w:t>
            </w: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фильмы, </w:t>
            </w:r>
            <w:r>
              <w:rPr>
                <w:sz w:val="24"/>
              </w:rPr>
              <w:t>систематизировать учебныйматериал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Трудвистории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Социальныероливисториисемьи.Рольдомашнего </w:t>
            </w:r>
            <w:r>
              <w:rPr>
                <w:spacing w:val="-2"/>
                <w:sz w:val="24"/>
              </w:rPr>
              <w:t>труда.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Рольнравственныхнормвблагополучии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Понимать, что такое «семейныйтруд», сознавать и характеризоватьважного общего семейного трудадля укрепления целостности семьи. Слушать объяснения учителя, самостоятельно работать с </w:t>
            </w:r>
            <w:r>
              <w:rPr>
                <w:spacing w:val="-2"/>
                <w:sz w:val="24"/>
              </w:rPr>
              <w:t>учебником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Семья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 современном мире (практическоезанятие)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Рассказосвоейсемье(с</w:t>
            </w:r>
            <w:r>
              <w:rPr>
                <w:spacing w:val="-2"/>
                <w:sz w:val="24"/>
              </w:rPr>
              <w:t xml:space="preserve"> использованием</w:t>
            </w:r>
          </w:p>
          <w:p w:rsidR="004C0052" w:rsidRDefault="00CA405B">
            <w:pPr>
              <w:pStyle w:val="TableParagraph"/>
              <w:spacing w:before="0"/>
              <w:ind w:right="129"/>
              <w:rPr>
                <w:sz w:val="24"/>
              </w:rPr>
            </w:pPr>
            <w:r>
              <w:rPr>
                <w:sz w:val="24"/>
              </w:rPr>
              <w:t>фотографий,книг,писемидругого).Семейное древо.Семейные традиции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85"/>
              <w:jc w:val="both"/>
              <w:rPr>
                <w:sz w:val="24"/>
              </w:rPr>
            </w:pPr>
            <w:r>
              <w:rPr>
                <w:sz w:val="24"/>
              </w:rPr>
              <w:t>Понимать, почему важно изучатьи хранить историю своей семьи,передавать еѐ следующимпоколениям.</w:t>
            </w:r>
          </w:p>
          <w:p w:rsidR="004C0052" w:rsidRDefault="00CA405B">
            <w:pPr>
              <w:pStyle w:val="TableParagraph"/>
              <w:spacing w:before="1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Готовить доклад, сообщение;создавать семейное древо; </w:t>
            </w:r>
            <w:r>
              <w:rPr>
                <w:sz w:val="24"/>
              </w:rPr>
              <w:t>отбиратьи сравнивать материал из несколькихисточников</w:t>
            </w:r>
          </w:p>
        </w:tc>
      </w:tr>
      <w:tr w:rsidR="004C0052">
        <w:trPr>
          <w:trHeight w:val="474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6"/>
        </w:trPr>
        <w:tc>
          <w:tcPr>
            <w:tcW w:w="15697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Тематическийблок3.«Духовно-нравственноебогатство</w:t>
            </w:r>
            <w:r>
              <w:rPr>
                <w:b/>
                <w:spacing w:val="-2"/>
                <w:sz w:val="24"/>
              </w:rPr>
              <w:t xml:space="preserve"> личности»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Личность–общество–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Чтоделаетчеловекачеловеком?Почемучеловекне может житьвне </w:t>
            </w:r>
            <w:r>
              <w:rPr>
                <w:sz w:val="24"/>
              </w:rPr>
              <w:t>общества. Связь между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обществомикультуройкакреализациядуховно- нравственныхценностей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Знать, что такое гуманизм, понимать,что делает человека человекоми какие проявления людей можноназвать гуманными.Работатьснаучно-популярной литературой, уметь разграничива</w:t>
            </w:r>
            <w:r>
              <w:rPr>
                <w:sz w:val="24"/>
              </w:rPr>
              <w:t>ть</w:t>
            </w:r>
          </w:p>
          <w:p w:rsidR="004C0052" w:rsidRDefault="00CA405B">
            <w:pPr>
              <w:pStyle w:val="TableParagraph"/>
              <w:spacing w:before="1"/>
              <w:ind w:left="97" w:right="96"/>
              <w:rPr>
                <w:sz w:val="24"/>
              </w:rPr>
            </w:pPr>
            <w:r>
              <w:rPr>
                <w:sz w:val="24"/>
              </w:rPr>
              <w:t>понятия,осваиватьсмысловоечтение (решать текстовые задачи)</w:t>
            </w:r>
          </w:p>
        </w:tc>
      </w:tr>
      <w:tr w:rsidR="004C0052">
        <w:trPr>
          <w:trHeight w:val="476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693" w:type="dxa"/>
            <w:vMerge w:val="restart"/>
          </w:tcPr>
          <w:p w:rsidR="004C0052" w:rsidRDefault="00CA405B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 xml:space="preserve">Духовныймир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700" w:type="dxa"/>
            <w:vMerge w:val="restart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  <w:vMerge w:val="restart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Человек–творецкультуры.Культуракакдуховный мир человека. Мораль.Нравственность.</w:t>
            </w:r>
          </w:p>
          <w:p w:rsidR="004C0052" w:rsidRDefault="00CA405B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Патриотизм.Реализация ценностей в культуре. Творчество:чтоэтотакое?Границытворчества.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Традициииновациивкультуре.Границы</w:t>
            </w:r>
            <w:r>
              <w:rPr>
                <w:spacing w:val="-2"/>
                <w:sz w:val="24"/>
              </w:rPr>
              <w:t xml:space="preserve"> культур.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Созидательныйтруд.Важность</w:t>
            </w:r>
            <w:r>
              <w:rPr>
                <w:spacing w:val="-4"/>
                <w:sz w:val="24"/>
              </w:rPr>
              <w:t>труда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кактворческойдеятельности,как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4821" w:type="dxa"/>
            <w:vMerge w:val="restart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Пониматьиобъяснятьзначение</w:t>
            </w:r>
            <w:r>
              <w:rPr>
                <w:spacing w:val="-2"/>
                <w:sz w:val="24"/>
              </w:rPr>
              <w:t>слова</w:t>
            </w:r>
          </w:p>
          <w:p w:rsidR="004C0052" w:rsidRDefault="00CA405B">
            <w:pPr>
              <w:pStyle w:val="TableParagraph"/>
              <w:spacing w:before="0"/>
              <w:ind w:left="97" w:right="439"/>
              <w:rPr>
                <w:sz w:val="24"/>
              </w:rPr>
            </w:pPr>
            <w:r>
              <w:rPr>
                <w:sz w:val="24"/>
              </w:rPr>
              <w:t>«человек» в контекстедуховно- нравственнойкультуры.Слушать</w:t>
            </w:r>
          </w:p>
          <w:p w:rsidR="004C0052" w:rsidRDefault="00CA405B">
            <w:pPr>
              <w:pStyle w:val="TableParagraph"/>
              <w:spacing w:before="1"/>
              <w:ind w:left="97" w:right="131"/>
              <w:jc w:val="both"/>
              <w:rPr>
                <w:sz w:val="24"/>
              </w:rPr>
            </w:pPr>
            <w:r>
              <w:rPr>
                <w:sz w:val="24"/>
              </w:rPr>
              <w:t>объяснения учителя,работатьс учебником, уметьпоним</w:t>
            </w:r>
            <w:r>
              <w:rPr>
                <w:sz w:val="24"/>
              </w:rPr>
              <w:t>атьиразграничиватьосновные понятия по теме</w:t>
            </w:r>
          </w:p>
        </w:tc>
      </w:tr>
      <w:tr w:rsidR="004C0052">
        <w:trPr>
          <w:trHeight w:val="1634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</w:tr>
      <w:tr w:rsidR="004C0052">
        <w:trPr>
          <w:trHeight w:val="2409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Личностьидуховно </w:t>
            </w:r>
            <w:r>
              <w:rPr>
                <w:spacing w:val="-2"/>
                <w:sz w:val="24"/>
              </w:rPr>
              <w:t>нравственные ценности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Мораль и нравственность в жизничеловека. Взаимопомощь,сострадание,милосердие,любовь, дружба, коллективизм, патриотизм,любовь к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близким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Пониматьиобъяснять,чтотакоеморальи нравственность, любовьк близким.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Показывать на примерах важностьтаких ценностейкаквзаимопомощь,сострадание, милосердие, любовь,дружба и др.</w:t>
            </w:r>
          </w:p>
          <w:p w:rsidR="004C0052" w:rsidRDefault="00CA405B">
            <w:pPr>
              <w:pStyle w:val="TableParagraph"/>
              <w:spacing w:before="1"/>
              <w:ind w:left="97" w:right="96"/>
              <w:rPr>
                <w:sz w:val="24"/>
              </w:rPr>
            </w:pPr>
            <w:r>
              <w:rPr>
                <w:sz w:val="24"/>
              </w:rPr>
              <w:t>Разграничивать и определятьосновные понятия,решатьтекстовыезадачи,работать с учеб</w:t>
            </w:r>
            <w:r>
              <w:rPr>
                <w:sz w:val="24"/>
              </w:rPr>
              <w:t>ником</w:t>
            </w:r>
          </w:p>
        </w:tc>
      </w:tr>
      <w:tr w:rsidR="004C0052">
        <w:trPr>
          <w:trHeight w:val="476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5"/>
        </w:trPr>
        <w:tc>
          <w:tcPr>
            <w:tcW w:w="15697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Тематическийблок4.«Культурноеединство</w:t>
            </w:r>
            <w:r>
              <w:rPr>
                <w:b/>
                <w:spacing w:val="-2"/>
                <w:sz w:val="24"/>
              </w:rPr>
              <w:t>России»</w:t>
            </w:r>
          </w:p>
        </w:tc>
      </w:tr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Историческаяпамять как духовно нравственнаяценность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Чтотакоеисторияипочемуонаважна?История семьи – частьистории народа, государства, человечества. Важность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историческойпамяти,недопустимость</w:t>
            </w:r>
            <w:r>
              <w:rPr>
                <w:spacing w:val="-5"/>
                <w:sz w:val="24"/>
              </w:rPr>
              <w:t>еѐ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фальсификации.Преемственность</w:t>
            </w:r>
            <w:r>
              <w:rPr>
                <w:spacing w:val="-2"/>
                <w:sz w:val="24"/>
              </w:rPr>
              <w:t>поколений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Объяснять смысл термина «история», понимать важность изученияистории. Понимать и объяснять, что такое историческаяпамять,какисториякаждой семьи связана с историейстраны.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Работатьсуч</w:t>
            </w:r>
            <w:r>
              <w:rPr>
                <w:sz w:val="24"/>
              </w:rPr>
              <w:t>ебником,выделять</w:t>
            </w:r>
            <w:r>
              <w:rPr>
                <w:spacing w:val="-10"/>
                <w:sz w:val="24"/>
              </w:rPr>
              <w:t>и</w:t>
            </w:r>
          </w:p>
          <w:p w:rsidR="004C0052" w:rsidRDefault="00CA405B">
            <w:pPr>
              <w:pStyle w:val="TableParagraph"/>
              <w:spacing w:before="0"/>
              <w:ind w:left="97" w:right="301"/>
              <w:rPr>
                <w:sz w:val="24"/>
              </w:rPr>
            </w:pPr>
            <w:r>
              <w:rPr>
                <w:sz w:val="24"/>
              </w:rPr>
              <w:t xml:space="preserve">определятьосновныепонятия,слушатьи анализировать выступления </w:t>
            </w:r>
            <w:r>
              <w:rPr>
                <w:spacing w:val="-2"/>
                <w:sz w:val="24"/>
              </w:rPr>
              <w:t>одноклассников</w:t>
            </w:r>
          </w:p>
        </w:tc>
      </w:tr>
    </w:tbl>
    <w:p w:rsidR="004C0052" w:rsidRDefault="004C0052">
      <w:pPr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4.2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Литературакакязык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 как художественноеосмысление действительности.Отсказкикроману.Зачем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нужнылитературныепроизведения?Внутренний мир человека и егодуховность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 особенности литературы,еѐ отличияотдругихвидовхудожественного </w:t>
            </w:r>
            <w:r>
              <w:rPr>
                <w:spacing w:val="-2"/>
                <w:sz w:val="24"/>
              </w:rPr>
              <w:t>творчества.</w:t>
            </w:r>
          </w:p>
          <w:p w:rsidR="004C0052" w:rsidRDefault="00CA405B">
            <w:pPr>
              <w:pStyle w:val="TableParagraph"/>
              <w:spacing w:before="1"/>
              <w:ind w:left="97" w:right="199"/>
              <w:rPr>
                <w:sz w:val="24"/>
              </w:rPr>
            </w:pPr>
            <w:r>
              <w:rPr>
                <w:sz w:val="24"/>
              </w:rPr>
              <w:t xml:space="preserve">Объяснятьсредствавыражениядуховного мира человека, его моралии нравственности в произведениях </w:t>
            </w:r>
            <w:r>
              <w:rPr>
                <w:sz w:val="24"/>
              </w:rPr>
              <w:t>литературы.Слушатьобъясненияучителя, работать с художественнойлитературой, изучатьи анализировать источники</w:t>
            </w:r>
          </w:p>
        </w:tc>
      </w:tr>
      <w:tr w:rsidR="004C0052">
        <w:trPr>
          <w:trHeight w:val="2407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spacing w:before="93"/>
              <w:ind w:right="259"/>
              <w:rPr>
                <w:sz w:val="24"/>
              </w:rPr>
            </w:pPr>
            <w:r>
              <w:rPr>
                <w:spacing w:val="-2"/>
                <w:sz w:val="24"/>
              </w:rPr>
              <w:t>Взаимовлияние культур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spacing w:before="9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Взаимодействиекультур.Межпоколенная</w:t>
            </w:r>
            <w:r>
              <w:rPr>
                <w:spacing w:val="-10"/>
                <w:sz w:val="24"/>
              </w:rPr>
              <w:t>и</w:t>
            </w:r>
          </w:p>
          <w:p w:rsidR="004C0052" w:rsidRDefault="00CA405B">
            <w:pPr>
              <w:pStyle w:val="TableParagraph"/>
              <w:spacing w:before="0"/>
              <w:ind w:right="4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межкультурнаятрансляция.Обменценностными установкамииидеями.Примерымежкультурной </w:t>
            </w:r>
            <w:r>
              <w:rPr>
                <w:sz w:val="24"/>
              </w:rPr>
              <w:t>коммуникации какспособ формирования общих духовно-нравственных 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>Иметьпредставлениеозначении</w:t>
            </w:r>
            <w:r>
              <w:rPr>
                <w:spacing w:val="-2"/>
                <w:sz w:val="24"/>
              </w:rPr>
              <w:t>терминов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«взаимодействие культур», «культурный обмен». Понимать и объяснять важность сохранениякультурногонаследия.Слушать объяснения учителя,понимать и раз</w:t>
            </w:r>
            <w:r>
              <w:rPr>
                <w:sz w:val="24"/>
              </w:rPr>
              <w:t xml:space="preserve">граничивать понятия,отбирать и сравнивать материалпо нескольким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Духовно-нравственные </w:t>
            </w:r>
            <w:r>
              <w:rPr>
                <w:sz w:val="24"/>
              </w:rPr>
              <w:t xml:space="preserve">ценности российского </w:t>
            </w:r>
            <w:r>
              <w:rPr>
                <w:spacing w:val="-2"/>
                <w:sz w:val="24"/>
              </w:rPr>
              <w:t>народа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 xml:space="preserve">Жизнь, достоинство, права и свободычеловека, патриотизм,гражданственность, служение </w:t>
            </w:r>
            <w:r>
              <w:rPr>
                <w:sz w:val="24"/>
              </w:rPr>
              <w:t>Отечествуиответственностьзаегосудьбу,высокие нравственныеидеалы, крепкая семья,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созидательныйтруд,</w:t>
            </w:r>
            <w:r>
              <w:rPr>
                <w:spacing w:val="-2"/>
                <w:sz w:val="24"/>
              </w:rPr>
              <w:t>приоритет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Уметьобъяснятьзначениеосновных понятий, отражающих духовно нравственные ценности.</w:t>
            </w:r>
          </w:p>
          <w:p w:rsidR="004C0052" w:rsidRDefault="00CA405B">
            <w:pPr>
              <w:pStyle w:val="TableParagraph"/>
              <w:spacing w:before="1"/>
              <w:ind w:left="97" w:right="96"/>
              <w:rPr>
                <w:sz w:val="24"/>
              </w:rPr>
            </w:pPr>
            <w:r>
              <w:rPr>
                <w:sz w:val="24"/>
              </w:rPr>
              <w:t>Осознаватьихизащищатьвкачестве базовыхобщегражданских</w:t>
            </w:r>
            <w:r>
              <w:rPr>
                <w:spacing w:val="-2"/>
                <w:sz w:val="24"/>
              </w:rPr>
              <w:t>ценностей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рос</w:t>
            </w:r>
            <w:r>
              <w:rPr>
                <w:sz w:val="24"/>
              </w:rPr>
              <w:t xml:space="preserve">сийскогообщества.Слушатьобъяснения </w:t>
            </w:r>
            <w:r>
              <w:rPr>
                <w:spacing w:val="-2"/>
                <w:sz w:val="24"/>
              </w:rPr>
              <w:t>учителя,</w:t>
            </w:r>
          </w:p>
        </w:tc>
      </w:tr>
      <w:tr w:rsidR="004C0052">
        <w:trPr>
          <w:trHeight w:val="1581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духовного над материальным,гуманизм, милосердие,справедливость, коллективизм, взаимопомощь, историческая памятьи преемственностьпоколений,единствонародов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работатьсучебником(смысловое</w:t>
            </w:r>
            <w:r>
              <w:rPr>
                <w:spacing w:val="-2"/>
                <w:sz w:val="24"/>
              </w:rPr>
              <w:t>чтение)</w:t>
            </w:r>
          </w:p>
        </w:tc>
      </w:tr>
    </w:tbl>
    <w:p w:rsidR="004C0052" w:rsidRDefault="004C0052">
      <w:pPr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 xml:space="preserve">РегионыРоссии: </w:t>
            </w:r>
            <w:r>
              <w:rPr>
                <w:spacing w:val="-2"/>
                <w:sz w:val="24"/>
              </w:rPr>
              <w:t>культурное многообразие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Историческиеисоциальныепричиныкультурного разнообразия. Каждыйрегион уникален. Малая Родина – часть общего Отечества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 принципы федеративного устройстваРоссии,объяснятьпонятие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«полиэтничность».</w:t>
            </w:r>
          </w:p>
          <w:p w:rsidR="004C0052" w:rsidRDefault="00CA405B">
            <w:pPr>
              <w:pStyle w:val="TableParagraph"/>
              <w:spacing w:before="1"/>
              <w:ind w:left="97" w:right="96"/>
              <w:rPr>
                <w:sz w:val="24"/>
              </w:rPr>
            </w:pPr>
            <w:r>
              <w:rPr>
                <w:sz w:val="24"/>
              </w:rPr>
              <w:t>Понимать ценность многообразия культурныхукладовнародовРоссии.Уметь рассказывать окультурном своеобразии своей малойродины.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Слушать и анализироватьвыступления одноклассников,работатьсисточниками</w:t>
            </w:r>
          </w:p>
        </w:tc>
      </w:tr>
      <w:tr w:rsidR="004C0052">
        <w:trPr>
          <w:trHeight w:val="2407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Праздникивкультуре народовРоссии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Что такое праздник? Почемупраздники важны. Праздничныетрадиции в России. Народные праздникикакпамятькультуры,каквоплощение </w:t>
            </w:r>
            <w:r>
              <w:rPr>
                <w:spacing w:val="-2"/>
                <w:sz w:val="24"/>
              </w:rPr>
              <w:t>духовно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>идеалов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Пониматьиобъяснять,чтотакое«народный </w:t>
            </w:r>
            <w:r>
              <w:rPr>
                <w:spacing w:val="-2"/>
                <w:sz w:val="24"/>
              </w:rPr>
              <w:t>праздник».</w:t>
            </w:r>
          </w:p>
          <w:p w:rsidR="004C0052" w:rsidRDefault="00CA405B">
            <w:pPr>
              <w:pStyle w:val="TableParagraph"/>
              <w:spacing w:before="0"/>
              <w:ind w:left="97" w:right="96"/>
              <w:rPr>
                <w:sz w:val="24"/>
              </w:rPr>
            </w:pPr>
            <w:r>
              <w:rPr>
                <w:sz w:val="24"/>
              </w:rPr>
              <w:t>Уметь рассказывать о праздничных традициях разных народов</w:t>
            </w:r>
            <w:r>
              <w:rPr>
                <w:sz w:val="24"/>
              </w:rPr>
              <w:t xml:space="preserve"> и своейсемьи. Пониматьиобъяснятьнравственныйсмысл народного праздника.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Работатьсучебником,просматриватьи анализироватьучебные фильмы</w:t>
            </w:r>
          </w:p>
        </w:tc>
      </w:tr>
      <w:tr w:rsidR="004C0052">
        <w:trPr>
          <w:trHeight w:val="296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7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Памятники </w:t>
            </w:r>
            <w:r>
              <w:rPr>
                <w:sz w:val="24"/>
              </w:rPr>
              <w:t xml:space="preserve">архитектурыв культуренародов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Памятники как часть культуры:исторические, </w:t>
            </w:r>
            <w:r>
              <w:rPr>
                <w:sz w:val="24"/>
              </w:rPr>
              <w:t>художественные,архитектурные.Культуракак память.Музеи. Храмы. Дворцы.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Исторические здания как свидетелиистории. Архитектураидуховнонравственныеценности народовРоссии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Устанавливатьсвязьмеждуисторией памятника и историей края.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 xml:space="preserve">Характеризоватьпамятникиисториии </w:t>
            </w:r>
            <w:r>
              <w:rPr>
                <w:spacing w:val="-2"/>
                <w:sz w:val="24"/>
              </w:rPr>
              <w:t>культуры.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Пониматьнравственныйинаучныйсмысл краеведческой работы.</w:t>
            </w:r>
          </w:p>
          <w:p w:rsidR="004C0052" w:rsidRDefault="00CA405B">
            <w:pPr>
              <w:pStyle w:val="TableParagraph"/>
              <w:spacing w:before="0"/>
              <w:ind w:left="97" w:right="439"/>
              <w:rPr>
                <w:sz w:val="24"/>
              </w:rPr>
            </w:pPr>
            <w:r>
              <w:rPr>
                <w:sz w:val="24"/>
              </w:rPr>
              <w:t xml:space="preserve">Слушатьобъясненияучителя,работатьс научно-популярнойлитературой, </w:t>
            </w:r>
            <w:r>
              <w:rPr>
                <w:spacing w:val="-2"/>
                <w:sz w:val="24"/>
              </w:rPr>
              <w:t>просматривать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ианализироватьучебные</w:t>
            </w:r>
            <w:r>
              <w:rPr>
                <w:spacing w:val="-2"/>
                <w:sz w:val="24"/>
              </w:rPr>
              <w:t xml:space="preserve"> фильмы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4.8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Музыкальнаякультура </w:t>
            </w:r>
            <w:r>
              <w:rPr>
                <w:sz w:val="24"/>
              </w:rPr>
              <w:t>народовРоссии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Музыка. Музыкальныепроизведения. Музыка как формавыражения эмоциональных связеймежду людьми.Народныеинструменты.Историянародав егомузыке и инструментах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Пониматьособенностимузыкикаквида </w:t>
            </w:r>
            <w:r>
              <w:rPr>
                <w:spacing w:val="-2"/>
                <w:sz w:val="24"/>
              </w:rPr>
              <w:t>искусства.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Знатьиназыватьосновные</w:t>
            </w:r>
            <w:r>
              <w:rPr>
                <w:spacing w:val="-4"/>
                <w:sz w:val="24"/>
              </w:rPr>
              <w:t>темы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музыкального твор</w:t>
            </w:r>
            <w:r>
              <w:rPr>
                <w:sz w:val="24"/>
              </w:rPr>
              <w:t>чества народовРоссии, понимать, как историянарода отражается в его музыке. Слушать объяснения учителя, работатьснаучно-популярнойлитературой, просматриватьи анализировать учебные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фильмы</w:t>
            </w:r>
          </w:p>
        </w:tc>
      </w:tr>
      <w:tr w:rsidR="004C0052">
        <w:trPr>
          <w:trHeight w:val="475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4.9</w:t>
            </w:r>
          </w:p>
        </w:tc>
        <w:tc>
          <w:tcPr>
            <w:tcW w:w="2693" w:type="dxa"/>
            <w:vMerge w:val="restart"/>
          </w:tcPr>
          <w:p w:rsidR="004C0052" w:rsidRDefault="00CA405B">
            <w:pPr>
              <w:pStyle w:val="TableParagraph"/>
              <w:spacing w:before="93"/>
              <w:ind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Изобразительное </w:t>
            </w:r>
            <w:r>
              <w:rPr>
                <w:sz w:val="24"/>
              </w:rPr>
              <w:t xml:space="preserve">искусствонародов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700" w:type="dxa"/>
            <w:vMerge w:val="restart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  <w:vMerge w:val="restart"/>
          </w:tcPr>
          <w:p w:rsidR="004C0052" w:rsidRDefault="00CA405B">
            <w:pPr>
              <w:pStyle w:val="TableParagraph"/>
              <w:spacing w:before="93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Художественная </w:t>
            </w:r>
            <w:r>
              <w:rPr>
                <w:sz w:val="24"/>
              </w:rPr>
              <w:t>реальность.Скульптура: от религиозныхсюжетовксовременномуискусству. Храмовые росписи и фольклорныеорнаменты.</w:t>
            </w:r>
          </w:p>
          <w:p w:rsidR="004C0052" w:rsidRDefault="00CA405B">
            <w:pPr>
              <w:pStyle w:val="TableParagraph"/>
              <w:spacing w:before="0"/>
              <w:ind w:right="174"/>
              <w:rPr>
                <w:sz w:val="24"/>
              </w:rPr>
            </w:pPr>
            <w:r>
              <w:rPr>
                <w:sz w:val="24"/>
              </w:rPr>
              <w:t>Живопись,графика.Выдающиесяхудожники разныхнародов России</w:t>
            </w:r>
          </w:p>
        </w:tc>
        <w:tc>
          <w:tcPr>
            <w:tcW w:w="4821" w:type="dxa"/>
            <w:vMerge w:val="restart"/>
          </w:tcPr>
          <w:p w:rsidR="004C0052" w:rsidRDefault="00CA405B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 особенности изобразительногоискусствакаквида художественного </w:t>
            </w:r>
            <w:r>
              <w:rPr>
                <w:sz w:val="24"/>
              </w:rPr>
              <w:t>творчества.</w:t>
            </w:r>
          </w:p>
          <w:p w:rsidR="004C0052" w:rsidRDefault="00CA405B">
            <w:pPr>
              <w:pStyle w:val="TableParagraph"/>
              <w:spacing w:before="0"/>
              <w:ind w:left="97" w:right="439"/>
              <w:rPr>
                <w:sz w:val="24"/>
              </w:rPr>
            </w:pPr>
            <w:r>
              <w:rPr>
                <w:sz w:val="24"/>
              </w:rPr>
              <w:t>Пониматьиобосновыватьважность искусства как формы трансляции культурных ценностей.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Знатьиназыватьосновныетемыискусства народов России.</w:t>
            </w:r>
          </w:p>
          <w:p w:rsidR="004C0052" w:rsidRDefault="00CA405B">
            <w:pPr>
              <w:pStyle w:val="TableParagraph"/>
              <w:spacing w:before="0"/>
              <w:ind w:left="97" w:right="439"/>
              <w:rPr>
                <w:sz w:val="24"/>
              </w:rPr>
            </w:pPr>
            <w:r>
              <w:rPr>
                <w:sz w:val="24"/>
              </w:rPr>
              <w:t xml:space="preserve">Слушатьобъясненияучителя,работатьс научно-популярнойлитературой, просматриватьианализироватьучебные </w:t>
            </w:r>
            <w:r>
              <w:rPr>
                <w:spacing w:val="-2"/>
                <w:sz w:val="24"/>
              </w:rPr>
              <w:t>фильмы</w:t>
            </w:r>
          </w:p>
        </w:tc>
      </w:tr>
      <w:tr w:rsidR="004C0052">
        <w:trPr>
          <w:trHeight w:val="3016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</w:tr>
      <w:tr w:rsidR="004C0052">
        <w:trPr>
          <w:trHeight w:val="296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4.10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Фольклорилитература народов 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Пословицыипоговорки.Эпосисказка.Фольклор как отражениеистории народа и его ценностей, морали и нравственности.Национальная литература. Богатствокультуры народа в его </w:t>
            </w:r>
            <w:r>
              <w:rPr>
                <w:spacing w:val="-2"/>
                <w:sz w:val="24"/>
              </w:rPr>
              <w:t>литературе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 xml:space="preserve">Понимать,чтотакоенациональная </w:t>
            </w:r>
            <w:r>
              <w:rPr>
                <w:spacing w:val="-2"/>
                <w:sz w:val="24"/>
              </w:rPr>
              <w:t>литература.</w:t>
            </w:r>
          </w:p>
          <w:p w:rsidR="004C0052" w:rsidRDefault="00CA405B">
            <w:pPr>
              <w:pStyle w:val="TableParagraph"/>
              <w:spacing w:before="0"/>
              <w:ind w:left="97" w:right="138"/>
              <w:rPr>
                <w:sz w:val="24"/>
              </w:rPr>
            </w:pPr>
            <w:r>
              <w:rPr>
                <w:sz w:val="24"/>
              </w:rPr>
              <w:t xml:space="preserve">Объяснять и показыватьна примерах, как произведенияфольклора отражают историюнарода,егодуховно-нравственные </w:t>
            </w:r>
            <w:r>
              <w:rPr>
                <w:spacing w:val="-2"/>
                <w:sz w:val="24"/>
              </w:rPr>
              <w:t>ценности.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Отбирать и сравнивать материализ несколькихисточников,решатьтекстовые задачи, слушатьи анализировать выступленияодноклассников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158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4.11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Бытовые традиции народовРоссии:пища, одежда, дом (практическоезанятие)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Рассказобытовыхтрадицияхсвоейсемьи,народа, региона.Докладсиспользованиемразнообразного зрительного ряда и другихисточников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50"/>
              <w:rPr>
                <w:sz w:val="24"/>
              </w:rPr>
            </w:pPr>
            <w:r>
              <w:rPr>
                <w:sz w:val="24"/>
              </w:rPr>
              <w:t>Отбирать и сравнивать учебныйматериал</w:t>
            </w:r>
            <w:r>
              <w:rPr>
                <w:sz w:val="24"/>
              </w:rPr>
              <w:t xml:space="preserve"> по нескольким источникам,решать текстовыезадачи,слушатьианализировать выступленияодноклассников, работать с научно популярной литературой</w:t>
            </w:r>
          </w:p>
        </w:tc>
      </w:tr>
      <w:tr w:rsidR="004C0052">
        <w:trPr>
          <w:trHeight w:val="476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4.12</w:t>
            </w:r>
          </w:p>
        </w:tc>
        <w:tc>
          <w:tcPr>
            <w:tcW w:w="2693" w:type="dxa"/>
            <w:vMerge w:val="restart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Культурная карта России(практическое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1700" w:type="dxa"/>
            <w:vMerge w:val="restart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  <w:vMerge w:val="restart"/>
          </w:tcPr>
          <w:p w:rsidR="004C0052" w:rsidRDefault="00CA405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ГеографиякультурРоссии.Россиякаккультурная карта. Описаниерегио</w:t>
            </w:r>
            <w:r>
              <w:rPr>
                <w:sz w:val="24"/>
              </w:rPr>
              <w:t xml:space="preserve">нов в соответствии с их </w:t>
            </w:r>
            <w:r>
              <w:rPr>
                <w:spacing w:val="-2"/>
                <w:sz w:val="24"/>
              </w:rPr>
              <w:t>особенностями</w:t>
            </w:r>
          </w:p>
        </w:tc>
        <w:tc>
          <w:tcPr>
            <w:tcW w:w="4821" w:type="dxa"/>
            <w:vMerge w:val="restart"/>
          </w:tcPr>
          <w:p w:rsidR="004C0052" w:rsidRDefault="00CA405B">
            <w:pPr>
              <w:pStyle w:val="TableParagraph"/>
              <w:ind w:left="97" w:right="439"/>
              <w:rPr>
                <w:sz w:val="24"/>
              </w:rPr>
            </w:pPr>
            <w:r>
              <w:rPr>
                <w:sz w:val="24"/>
              </w:rPr>
              <w:t>Отбирать и сравнивать несколько источников,решатьтекстовыезадачи, слушатьианализироватьвыступления одноклассников, работать с научно- популярнойлитературой</w:t>
            </w:r>
          </w:p>
        </w:tc>
      </w:tr>
      <w:tr w:rsidR="004C0052">
        <w:trPr>
          <w:trHeight w:val="1082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</w:tr>
      <w:tr w:rsidR="004C0052">
        <w:trPr>
          <w:trHeight w:val="1856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Единство страны – залогбудущегоРоссии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Россия–единаястрана.Русскиймир.Общая история, сходство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культурныхтрадиций,единыедуховно- нравственныеценностинародов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99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 значениеобщих элементов и черт в культуреразных народов Россиидля обоснования еѐ </w:t>
            </w:r>
            <w:r>
              <w:rPr>
                <w:sz w:val="24"/>
              </w:rPr>
              <w:t>культурного,экономическогоединства. Слушать объяснения учителя, систематизировать учебныйматериал</w:t>
            </w:r>
          </w:p>
        </w:tc>
      </w:tr>
      <w:tr w:rsidR="004C0052">
        <w:trPr>
          <w:trHeight w:val="477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4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Обобщениеи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752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КОЛИЧЕСТВО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ЧАСОВПО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C0052" w:rsidRDefault="004C0052">
      <w:pPr>
        <w:pStyle w:val="a3"/>
        <w:ind w:left="0"/>
        <w:rPr>
          <w:b/>
          <w:sz w:val="20"/>
        </w:rPr>
      </w:pPr>
    </w:p>
    <w:p w:rsidR="004C0052" w:rsidRDefault="004C0052">
      <w:pPr>
        <w:pStyle w:val="a3"/>
        <w:spacing w:before="1"/>
        <w:ind w:left="0"/>
        <w:rPr>
          <w:b/>
          <w:sz w:val="22"/>
        </w:rPr>
      </w:pPr>
    </w:p>
    <w:p w:rsidR="004C0052" w:rsidRDefault="004C0052">
      <w:pPr>
        <w:spacing w:before="90" w:after="4"/>
        <w:ind w:left="230"/>
        <w:rPr>
          <w:b/>
          <w:sz w:val="24"/>
        </w:rPr>
      </w:pPr>
    </w:p>
    <w:p w:rsidR="004C0052" w:rsidRDefault="004C0052">
      <w:pPr>
        <w:spacing w:before="90" w:after="4"/>
        <w:ind w:left="230"/>
        <w:rPr>
          <w:b/>
          <w:sz w:val="24"/>
        </w:rPr>
      </w:pPr>
    </w:p>
    <w:p w:rsidR="004C0052" w:rsidRDefault="004C0052">
      <w:pPr>
        <w:spacing w:before="90" w:after="4"/>
        <w:ind w:left="230"/>
        <w:rPr>
          <w:b/>
          <w:sz w:val="24"/>
        </w:rPr>
      </w:pPr>
    </w:p>
    <w:p w:rsidR="004C0052" w:rsidRDefault="004C0052">
      <w:pPr>
        <w:spacing w:before="90" w:after="4"/>
        <w:ind w:left="230"/>
        <w:rPr>
          <w:b/>
          <w:sz w:val="24"/>
        </w:rPr>
      </w:pPr>
    </w:p>
    <w:p w:rsidR="004C0052" w:rsidRDefault="00CA405B">
      <w:pPr>
        <w:spacing w:before="90" w:after="4"/>
        <w:rPr>
          <w:b/>
          <w:sz w:val="24"/>
        </w:rPr>
      </w:pPr>
      <w:r>
        <w:rPr>
          <w:b/>
          <w:sz w:val="24"/>
        </w:rPr>
        <w:t xml:space="preserve">6 </w:t>
      </w:r>
      <w:r>
        <w:rPr>
          <w:b/>
          <w:spacing w:val="-2"/>
          <w:sz w:val="24"/>
        </w:rPr>
        <w:t>КЛАСС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2628"/>
        <w:gridCol w:w="1699"/>
        <w:gridCol w:w="5640"/>
        <w:gridCol w:w="4820"/>
      </w:tblGrid>
      <w:tr w:rsidR="004C0052">
        <w:trPr>
          <w:trHeight w:val="1028"/>
        </w:trPr>
        <w:tc>
          <w:tcPr>
            <w:tcW w:w="907" w:type="dxa"/>
          </w:tcPr>
          <w:p w:rsidR="004C0052" w:rsidRDefault="00CA405B">
            <w:pPr>
              <w:pStyle w:val="TableParagraph"/>
              <w:ind w:left="290" w:right="26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28" w:type="dxa"/>
          </w:tcPr>
          <w:p w:rsidR="004C0052" w:rsidRDefault="00CA405B">
            <w:pPr>
              <w:pStyle w:val="TableParagraph"/>
              <w:ind w:left="583" w:right="78" w:firstLine="4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 и тем учебного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1699" w:type="dxa"/>
          </w:tcPr>
          <w:p w:rsidR="004C0052" w:rsidRDefault="00CA405B">
            <w:pPr>
              <w:pStyle w:val="TableParagraph"/>
              <w:ind w:left="566" w:hanging="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5640" w:type="dxa"/>
          </w:tcPr>
          <w:p w:rsidR="004C0052" w:rsidRDefault="00CA405B">
            <w:pPr>
              <w:pStyle w:val="TableParagraph"/>
              <w:ind w:left="148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4820" w:type="dxa"/>
          </w:tcPr>
          <w:p w:rsidR="004C0052" w:rsidRDefault="00CA40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Основныевидыдеятельности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4C0052">
        <w:trPr>
          <w:trHeight w:val="476"/>
        </w:trPr>
        <w:tc>
          <w:tcPr>
            <w:tcW w:w="15694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Тематическийблок1.«Культуракак</w:t>
            </w:r>
            <w:r>
              <w:rPr>
                <w:b/>
                <w:spacing w:val="-2"/>
                <w:sz w:val="24"/>
              </w:rPr>
              <w:t>социальность»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409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Миркультуры:его </w:t>
            </w: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Культуракак форма социальноговзаимодействия. Связь между миромматериальной </w:t>
            </w:r>
            <w:r>
              <w:rPr>
                <w:sz w:val="24"/>
              </w:rPr>
              <w:t>культурыи социальной структурой общества.Расстояние и образжизнилюдей.Научно-техническийпрогресс какодин из источников формирования социального облика общества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Понимать специфику социальных явлений, их отличия от мира природы.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Уметьобъяснятьвзаимосвязьмате</w:t>
            </w:r>
            <w:r>
              <w:rPr>
                <w:sz w:val="24"/>
              </w:rPr>
              <w:t>риальной культуры с духовно нравственным состояниемобщества.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 xml:space="preserve">Слушатьобъясненияучителя,работатьс учебником, анализироватьпроблемные </w:t>
            </w:r>
            <w:r>
              <w:rPr>
                <w:spacing w:val="-2"/>
                <w:sz w:val="24"/>
              </w:rPr>
              <w:t>ситуации</w:t>
            </w:r>
          </w:p>
        </w:tc>
      </w:tr>
      <w:tr w:rsidR="004C0052">
        <w:trPr>
          <w:trHeight w:val="2959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 России: многообразие регионов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 xml:space="preserve">Территория России. Народы,живущие в ней. </w:t>
            </w:r>
            <w:r>
              <w:rPr>
                <w:sz w:val="24"/>
              </w:rPr>
              <w:t>Проблемыкультурноговзаимодействиявобществе с многообразием культур.Сохранение и поддержка принциповтолерантности и уважения ко всем культурам народов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Пониматьиобъяснятьважностьсохранения исторической памятиразных народов, культурныхтрадиций разных регионов </w:t>
            </w:r>
            <w:r>
              <w:rPr>
                <w:spacing w:val="-2"/>
                <w:sz w:val="24"/>
              </w:rPr>
              <w:t>России.</w:t>
            </w:r>
          </w:p>
          <w:p w:rsidR="004C0052" w:rsidRDefault="00CA405B">
            <w:pPr>
              <w:pStyle w:val="TableParagraph"/>
              <w:spacing w:before="1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духовную культуру народовРоссиикакобщеедостояниенашей </w:t>
            </w:r>
            <w:r>
              <w:rPr>
                <w:spacing w:val="-2"/>
                <w:sz w:val="24"/>
              </w:rPr>
              <w:t>Родины.</w:t>
            </w:r>
          </w:p>
          <w:p w:rsidR="004C0052" w:rsidRDefault="00CA405B">
            <w:pPr>
              <w:pStyle w:val="TableParagraph"/>
              <w:spacing w:before="0"/>
              <w:ind w:left="97" w:right="96"/>
              <w:rPr>
                <w:sz w:val="24"/>
              </w:rPr>
            </w:pPr>
            <w:r>
              <w:rPr>
                <w:sz w:val="24"/>
              </w:rPr>
              <w:t xml:space="preserve">Работатьскартойрегионов,разграничивать понятия по теме,слушать </w:t>
            </w:r>
            <w:r>
              <w:rPr>
                <w:sz w:val="24"/>
              </w:rPr>
              <w:t xml:space="preserve">объяснения </w:t>
            </w:r>
            <w:r>
              <w:rPr>
                <w:spacing w:val="-2"/>
                <w:sz w:val="24"/>
              </w:rPr>
              <w:t>учителя</w:t>
            </w:r>
          </w:p>
        </w:tc>
      </w:tr>
      <w:tr w:rsidR="004C0052">
        <w:trPr>
          <w:trHeight w:val="2132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 xml:space="preserve">История быта как история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Домашнеехозяйствоиеготипы.Хозяйственная деятельность народовРоссии в разные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историческиепериоды.Многообразиекультурных укладов как результат историческогоразвития народов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 и </w:t>
            </w:r>
            <w:r>
              <w:rPr>
                <w:sz w:val="24"/>
              </w:rPr>
              <w:t>объяснять взаимосвязь хозяйственнойдеятельности,быталюдейс историей народа, климатом,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географическими условиями егожизни. Работать с учебником, а такженаучно- популярнойлитературой;просматриватьи анализироватьучебные фильмы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spacing w:before="93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Прогресс:технический и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spacing w:before="93"/>
              <w:ind w:right="171"/>
              <w:rPr>
                <w:sz w:val="24"/>
              </w:rPr>
            </w:pPr>
            <w:r>
              <w:rPr>
                <w:sz w:val="24"/>
              </w:rPr>
              <w:t>Производительность труда.Разделение труда. Обслуживающийипроизводящийтруд.Домашний труди его механизация. Что такоетехнологии и как они влияютна культуру и ценности общества?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spacing w:before="93"/>
              <w:ind w:left="97" w:right="6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Пониматьиобъяснять,чтотакоетруд, разделение труда, какова рольтруда </w:t>
            </w:r>
            <w:r>
              <w:rPr>
                <w:sz w:val="24"/>
              </w:rPr>
              <w:t>в истории и современномобществе.</w:t>
            </w:r>
          </w:p>
          <w:p w:rsidR="004C0052" w:rsidRDefault="00CA405B">
            <w:pPr>
              <w:pStyle w:val="TableParagraph"/>
              <w:spacing w:before="0"/>
              <w:ind w:left="97" w:right="327"/>
              <w:jc w:val="both"/>
              <w:rPr>
                <w:sz w:val="24"/>
              </w:rPr>
            </w:pPr>
            <w:r>
              <w:rPr>
                <w:sz w:val="24"/>
              </w:rPr>
              <w:t>Работатьсучебником,научнопопулярной литературой; решатьпроблемные задачи, анализироватьи разграничивать понятий</w:t>
            </w:r>
          </w:p>
        </w:tc>
      </w:tr>
    </w:tbl>
    <w:p w:rsidR="004C0052" w:rsidRDefault="004C0052">
      <w:pPr>
        <w:jc w:val="both"/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68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 xml:space="preserve">Образование в культуре 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Представлениеобосновныхэтапахвистории </w:t>
            </w:r>
            <w:r>
              <w:rPr>
                <w:spacing w:val="-2"/>
                <w:sz w:val="24"/>
              </w:rPr>
              <w:t>образования.</w:t>
            </w:r>
          </w:p>
          <w:p w:rsidR="004C0052" w:rsidRDefault="00CA405B">
            <w:pPr>
              <w:pStyle w:val="TableParagraph"/>
              <w:spacing w:before="0"/>
              <w:ind w:right="129"/>
              <w:rPr>
                <w:sz w:val="24"/>
              </w:rPr>
            </w:pPr>
            <w:r>
              <w:rPr>
                <w:sz w:val="24"/>
              </w:rPr>
              <w:t>Ценность знания. Социальнаяобусловленность различных видовобразования. Важность образованиядлясовременногомира.Образование как трансляция культурных смыслов,как способ передачи 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99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 важность образованиявсовременноммиреи ценность </w:t>
            </w:r>
            <w:r>
              <w:rPr>
                <w:sz w:val="24"/>
              </w:rPr>
              <w:t>знаний.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Понимать,чтообразование–важнаячасть процесса формированиядуховно- нравственных ориентировчеловека.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Слушатьобъяснения</w:t>
            </w:r>
            <w:r>
              <w:rPr>
                <w:spacing w:val="-2"/>
                <w:sz w:val="24"/>
              </w:rPr>
              <w:t>учителя,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рефлексироватьсобственныйопыт, разграничивать понятия</w:t>
            </w:r>
          </w:p>
        </w:tc>
      </w:tr>
      <w:tr w:rsidR="004C0052">
        <w:trPr>
          <w:trHeight w:val="2131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spacing w:before="93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Образование в культуре 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spacing w:before="93"/>
              <w:ind w:right="129"/>
              <w:rPr>
                <w:sz w:val="24"/>
              </w:rPr>
            </w:pPr>
            <w:r>
              <w:rPr>
                <w:sz w:val="24"/>
              </w:rPr>
              <w:t>Праваиобязанностичеловекавкультурной традициинародовРоссии.Праваисвободы человекаи гражданина, обозначенныев Конституции РоссийскойФедерации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spacing w:before="93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 и объяснять, в чѐмзаключается смыслпонятий«правачеловека»,правовая культура» и др. Понимать необходимость </w:t>
            </w:r>
            <w:r>
              <w:rPr>
                <w:sz w:val="24"/>
              </w:rPr>
              <w:t>соблюденияправиобязанностейчеловека. Слушать и анализироватьвыступления одноклассников,работать с текстом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учебникаис</w:t>
            </w:r>
            <w:r>
              <w:rPr>
                <w:spacing w:val="-2"/>
                <w:sz w:val="24"/>
              </w:rPr>
              <w:t>источниками</w:t>
            </w:r>
          </w:p>
        </w:tc>
      </w:tr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и религия: духовнонравственное </w:t>
            </w:r>
            <w:r>
              <w:rPr>
                <w:spacing w:val="-2"/>
                <w:sz w:val="24"/>
              </w:rPr>
              <w:t>взаимодействие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Мир религий в истории. Религиинародов России сегодня.Государствообразующиеитрадиционные религии как источникдуховно-нравственных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Пониматьиобъяснятьсмысл</w:t>
            </w:r>
            <w:r>
              <w:rPr>
                <w:spacing w:val="-2"/>
                <w:sz w:val="24"/>
              </w:rPr>
              <w:t>понятий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«религия»,«атеизм»идр.Знатьназвания традиционныхрелигий России, уметь объяснять ихроль</w:t>
            </w:r>
            <w:r>
              <w:rPr>
                <w:sz w:val="24"/>
              </w:rPr>
              <w:t xml:space="preserve"> в истории и на современномэтапе развития общества . Слушать объяснения учителя, решать текстовые задачи</w:t>
            </w:r>
          </w:p>
        </w:tc>
      </w:tr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Современный мир: самое важное (практическое 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Современное общество: его портрет.Проект: описание самых важныхчерт современного </w:t>
            </w:r>
            <w:r>
              <w:rPr>
                <w:sz w:val="24"/>
              </w:rPr>
              <w:t>обществасточкизренияматериальнойидуховной культуры народов 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50"/>
              <w:rPr>
                <w:sz w:val="24"/>
              </w:rPr>
            </w:pPr>
            <w:r>
              <w:rPr>
                <w:sz w:val="24"/>
              </w:rPr>
              <w:t>Понимать, в чѐм заключаютсяосновные духовно-нравственныеориентиры современного общества. Подготовить проект(илидоклад,сообщение);работатьс научно популярной литературой, разграничивать и сис</w:t>
            </w:r>
            <w:r>
              <w:rPr>
                <w:sz w:val="24"/>
              </w:rPr>
              <w:t>тематизировать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понятия</w:t>
            </w:r>
          </w:p>
        </w:tc>
      </w:tr>
      <w:tr w:rsidR="004C0052">
        <w:trPr>
          <w:trHeight w:val="474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7"/>
        </w:trPr>
        <w:tc>
          <w:tcPr>
            <w:tcW w:w="15697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Тематическийблок2.«Человекиегоотражениев</w:t>
            </w:r>
            <w:r>
              <w:rPr>
                <w:b/>
                <w:spacing w:val="-2"/>
                <w:sz w:val="24"/>
              </w:rPr>
              <w:t xml:space="preserve"> культуре»</w:t>
            </w:r>
          </w:p>
        </w:tc>
      </w:tr>
    </w:tbl>
    <w:p w:rsidR="004C0052" w:rsidRDefault="004C0052">
      <w:pPr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Каким должен быть человек? Духовно нравственныйоблики идеал человека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Мораль,нравственность,этика,этикетвкультурах народов </w:t>
            </w:r>
            <w:r>
              <w:rPr>
                <w:sz w:val="24"/>
              </w:rPr>
              <w:t>России.Право и равенство в правах.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Свобода как ценность.Долг как еѐ ограничение. Общество как регулятор свободы. Свойства и качества человека, егообраз в культуре народов России,единствочеловеческихкачеств.Единство духовной жизни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 и объяснять взаим</w:t>
            </w:r>
            <w:r>
              <w:rPr>
                <w:sz w:val="24"/>
              </w:rPr>
              <w:t>освязьтаких понятий, как «свобода»,ответственность, правоидолг.Слушатьобъясненияучителя, работать с учебником, анализировать проблемные ситуации</w:t>
            </w:r>
          </w:p>
        </w:tc>
      </w:tr>
      <w:tr w:rsidR="004C0052">
        <w:trPr>
          <w:trHeight w:val="213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Взрослениечеловекав культуренародов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Социальное измерение человека.Детство, </w:t>
            </w:r>
            <w:r>
              <w:rPr>
                <w:sz w:val="24"/>
              </w:rPr>
              <w:t>взросление,зрелость,пожилойвозраст.Проблема одиночества. Необходимостьразвития во взаимодействиис другими людьми.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Самостоятельностькак</w:t>
            </w:r>
            <w:r>
              <w:rPr>
                <w:spacing w:val="-2"/>
                <w:sz w:val="24"/>
              </w:rPr>
              <w:t>ценность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Объяснять важность взаимодействия человекаи общества, негативныеэффекты социальнойизоляции.Слушатьобъяснения учит</w:t>
            </w:r>
            <w:r>
              <w:rPr>
                <w:sz w:val="24"/>
              </w:rPr>
              <w:t xml:space="preserve">еля, решатьпроблемные задачи, анализироватьинформациюизнескольких источников, анализироватьсобственный </w:t>
            </w:r>
            <w:r>
              <w:rPr>
                <w:spacing w:val="-4"/>
                <w:sz w:val="24"/>
              </w:rPr>
              <w:t>опыт</w:t>
            </w:r>
          </w:p>
        </w:tc>
      </w:tr>
      <w:tr w:rsidR="004C0052">
        <w:trPr>
          <w:trHeight w:val="158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Религиякакисточник </w:t>
            </w:r>
            <w:r>
              <w:rPr>
                <w:spacing w:val="-2"/>
                <w:sz w:val="24"/>
              </w:rPr>
              <w:t>нравственности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Религия как источникнравственности и гуманистическогомышления.Нравственныйидеал человека в традиционных </w:t>
            </w:r>
            <w:r>
              <w:rPr>
                <w:sz w:val="24"/>
              </w:rPr>
              <w:t>религиях.Современное обществои религиозный идеал человека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tabs>
                <w:tab w:val="left" w:pos="1977"/>
              </w:tabs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Понимать, какой нравственныйпотенциал несут традиционныерелигии России. Слушать объяснения учителя,работать с </w:t>
            </w:r>
            <w:r>
              <w:rPr>
                <w:spacing w:val="-2"/>
                <w:sz w:val="24"/>
              </w:rPr>
              <w:t>учебником,</w:t>
            </w:r>
            <w:r>
              <w:rPr>
                <w:sz w:val="24"/>
              </w:rPr>
              <w:tab/>
              <w:t>просматривать учебные фильмыпо теме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4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Наука как источник знанияочеловекеи </w:t>
            </w:r>
            <w:r>
              <w:rPr>
                <w:spacing w:val="-2"/>
                <w:sz w:val="24"/>
              </w:rPr>
              <w:t>человеческом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Гуманитарноезнаниеиегоособенности.Культура каксамопознание. Этика. Эстетика.Право в контексте духовно нравственных ценностей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Пониматьиобъяснятьсмысл</w:t>
            </w:r>
            <w:r>
              <w:rPr>
                <w:spacing w:val="-2"/>
                <w:sz w:val="24"/>
              </w:rPr>
              <w:t>понятия</w:t>
            </w:r>
          </w:p>
          <w:p w:rsidR="004C0052" w:rsidRDefault="00CA405B">
            <w:pPr>
              <w:pStyle w:val="TableParagraph"/>
              <w:spacing w:before="0"/>
              <w:ind w:left="97" w:right="80"/>
              <w:jc w:val="both"/>
              <w:rPr>
                <w:sz w:val="24"/>
              </w:rPr>
            </w:pPr>
            <w:r>
              <w:rPr>
                <w:sz w:val="24"/>
              </w:rPr>
              <w:t>«гуманитарное знание»;осознавать, что культура помогаетчеловеку понимать самого себя.</w:t>
            </w:r>
            <w:r>
              <w:rPr>
                <w:sz w:val="24"/>
              </w:rPr>
              <w:t xml:space="preserve"> Слушать объяснения учителя, работать с учебником,с дополнительной научно популярной литературой</w:t>
            </w:r>
          </w:p>
        </w:tc>
      </w:tr>
      <w:tr w:rsidR="004C0052">
        <w:trPr>
          <w:trHeight w:val="2132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Этикаи нравственностькак категориидуховной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Чтотакоеэтика.Доброиегопроявлениявреальной жизни.Что значит быть нравственным.Почему нравственность </w:t>
            </w:r>
            <w:r>
              <w:rPr>
                <w:sz w:val="24"/>
              </w:rPr>
              <w:t>важна?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Объяснять понятия «добро» и «зло»с помощью примеров из историии культуры народов России,соотносить эти понятия с личнымопытом.</w:t>
            </w:r>
          </w:p>
          <w:p w:rsidR="004C0052" w:rsidRDefault="00CA405B">
            <w:pPr>
              <w:pStyle w:val="TableParagraph"/>
              <w:spacing w:before="0"/>
              <w:ind w:left="97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проблемные задачи, работатьс учебником, рефлексироватьсобственный </w:t>
            </w:r>
            <w:r>
              <w:rPr>
                <w:spacing w:val="-4"/>
                <w:sz w:val="24"/>
              </w:rPr>
              <w:t>опыт</w:t>
            </w:r>
          </w:p>
        </w:tc>
      </w:tr>
    </w:tbl>
    <w:p w:rsidR="004C0052" w:rsidRDefault="004C0052">
      <w:pPr>
        <w:jc w:val="both"/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2.6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Самопознание </w:t>
            </w:r>
            <w:r>
              <w:rPr>
                <w:sz w:val="24"/>
              </w:rPr>
              <w:t>(практическоезанятие)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Автобиографияиавтопортрет:ктояичтоялюблю. Как устроена моя жизнь. Выполнение проекта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Уметьсоотноситьпонятия</w:t>
            </w:r>
            <w:r>
              <w:rPr>
                <w:spacing w:val="-2"/>
                <w:sz w:val="24"/>
              </w:rPr>
              <w:t>«мораль»,</w:t>
            </w:r>
          </w:p>
          <w:p w:rsidR="004C0052" w:rsidRDefault="00CA405B">
            <w:pPr>
              <w:pStyle w:val="TableParagraph"/>
              <w:spacing w:before="0"/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«нравственность» с самопознаниемна доступном для возраста детейуровне.</w:t>
            </w:r>
          </w:p>
          <w:p w:rsidR="004C0052" w:rsidRDefault="00CA405B">
            <w:pPr>
              <w:pStyle w:val="TableParagraph"/>
              <w:spacing w:before="1"/>
              <w:ind w:left="97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представленияо самом себе; </w:t>
            </w:r>
            <w:r>
              <w:rPr>
                <w:sz w:val="24"/>
              </w:rPr>
              <w:t>воспитывать навыки самопрезентации, рефлексии;слушать и анализировать докладыодноклассников</w:t>
            </w:r>
          </w:p>
        </w:tc>
      </w:tr>
      <w:tr w:rsidR="004C0052">
        <w:trPr>
          <w:trHeight w:val="476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4"/>
        </w:trPr>
        <w:tc>
          <w:tcPr>
            <w:tcW w:w="15697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Тематическийблок3.«Человеккакчлен</w:t>
            </w:r>
            <w:r>
              <w:rPr>
                <w:b/>
                <w:spacing w:val="-2"/>
                <w:sz w:val="24"/>
              </w:rPr>
              <w:t xml:space="preserve"> общества»</w:t>
            </w:r>
          </w:p>
        </w:tc>
      </w:tr>
      <w:tr w:rsidR="004C0052">
        <w:trPr>
          <w:trHeight w:val="213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Трудделаетчеловека </w:t>
            </w: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Что такое труд. Важность труда и его экономическая </w:t>
            </w:r>
            <w:r>
              <w:rPr>
                <w:sz w:val="24"/>
              </w:rPr>
              <w:t>стоимость. Безделье,лень, тунеядство. Трудолюбие,трудовой подвиг, ответственность.Общественнаяоценкатруда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Осознаватьважностьтрудаобъяснятьего роль в современномобществе.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Понимать и осознавать трудолюбиекак ответственность перед людьмии самим собой.Слушатьо</w:t>
            </w:r>
            <w:r>
              <w:rPr>
                <w:sz w:val="24"/>
              </w:rPr>
              <w:t xml:space="preserve">бъясненияучителя,решать проблемные задачи, анализироватьтексты </w:t>
            </w:r>
            <w:r>
              <w:rPr>
                <w:spacing w:val="-2"/>
                <w:sz w:val="24"/>
              </w:rPr>
              <w:t>учебника</w:t>
            </w:r>
          </w:p>
        </w:tc>
      </w:tr>
      <w:tr w:rsidR="004C0052">
        <w:trPr>
          <w:trHeight w:val="1578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Подвиг:какузнать </w:t>
            </w:r>
            <w:r>
              <w:rPr>
                <w:spacing w:val="-2"/>
                <w:sz w:val="24"/>
              </w:rPr>
              <w:t>героя?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Чтотакоеподвиг.Героизмкаксамопожертвование. Героизмна войне. Подвиг в мирное время.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взаимопомощь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 и объяснять отличиеподвига на войне</w:t>
            </w:r>
            <w:r>
              <w:rPr>
                <w:sz w:val="24"/>
              </w:rPr>
              <w:t xml:space="preserve"> и в мирное время. Знать и называть именагероев.Слушатьобъясненияучителя, решатьпроблемные задачи, анализировать тексты учебника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Люди в обществе: духовнонравственное </w:t>
            </w:r>
            <w:r>
              <w:rPr>
                <w:spacing w:val="-2"/>
                <w:sz w:val="24"/>
              </w:rPr>
              <w:t>взаимовлияние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Человеквсоциальномизмерении.Дружба, </w:t>
            </w:r>
            <w:r>
              <w:rPr>
                <w:spacing w:val="-2"/>
                <w:sz w:val="24"/>
              </w:rPr>
              <w:t>предательство.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Коллектив.Личныеграницы.Этика </w:t>
            </w:r>
            <w:r>
              <w:rPr>
                <w:spacing w:val="-2"/>
                <w:sz w:val="24"/>
              </w:rPr>
              <w:t>предпринимательства.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>помощь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Пониматьиобъяснятьпонятия</w:t>
            </w:r>
            <w:r>
              <w:rPr>
                <w:spacing w:val="-2"/>
                <w:sz w:val="24"/>
              </w:rPr>
              <w:t>«дружба»,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«предательство»,«честь»,</w:t>
            </w:r>
            <w:r>
              <w:rPr>
                <w:spacing w:val="-2"/>
                <w:sz w:val="24"/>
              </w:rPr>
              <w:t xml:space="preserve"> «коллективизм»,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«благотворительность».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 xml:space="preserve">Слушать объяснения учителя, решать проблемныезадачи,анализироватьтексты </w:t>
            </w:r>
            <w:r>
              <w:rPr>
                <w:spacing w:val="-2"/>
                <w:sz w:val="24"/>
              </w:rPr>
              <w:t>учебника</w:t>
            </w:r>
          </w:p>
        </w:tc>
      </w:tr>
      <w:tr w:rsidR="004C0052">
        <w:trPr>
          <w:trHeight w:val="476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Бедность.Инвалидность.Асоциальная</w:t>
            </w:r>
            <w:r>
              <w:rPr>
                <w:spacing w:val="-2"/>
                <w:sz w:val="24"/>
              </w:rPr>
              <w:t>семья.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Пониматьиобъяснятьпонятия</w:t>
            </w:r>
            <w:r>
              <w:rPr>
                <w:spacing w:val="-2"/>
                <w:sz w:val="24"/>
              </w:rPr>
              <w:t>«бедность»,</w:t>
            </w:r>
          </w:p>
        </w:tc>
      </w:tr>
    </w:tbl>
    <w:p w:rsidR="004C0052" w:rsidRDefault="004C0052">
      <w:pPr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133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современного </w:t>
            </w:r>
            <w:r>
              <w:rPr>
                <w:sz w:val="24"/>
              </w:rPr>
              <w:t>общества как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отражениеегодуховно </w:t>
            </w:r>
            <w:r>
              <w:rPr>
                <w:spacing w:val="-2"/>
                <w:sz w:val="24"/>
              </w:rPr>
              <w:t>нравственного самосознания</w:t>
            </w:r>
          </w:p>
        </w:tc>
        <w:tc>
          <w:tcPr>
            <w:tcW w:w="1700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Сиротство.Отражениеэтихявленийвкультуре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«инвалидность»,«сиротство».Предлагать пути преодоления проблем современного обществана доступном для понимания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уровне.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 xml:space="preserve">Слушать объяснения учителя, решать проблемныезадачи,анализироватьтексты </w:t>
            </w:r>
            <w:r>
              <w:rPr>
                <w:spacing w:val="-2"/>
                <w:sz w:val="24"/>
              </w:rPr>
              <w:t>учебника</w:t>
            </w:r>
          </w:p>
        </w:tc>
      </w:tr>
      <w:tr w:rsidR="004C0052">
        <w:trPr>
          <w:trHeight w:val="2683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Духовно-нравственные </w:t>
            </w:r>
            <w:r>
              <w:rPr>
                <w:sz w:val="24"/>
              </w:rPr>
              <w:t xml:space="preserve">ориентирысоциальных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Милосердие. Взаимопомощь.Социальное служение.Благотворительность.Волонтѐрство. Общественные блага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Пониматьиобъяснять</w:t>
            </w:r>
            <w:r>
              <w:rPr>
                <w:spacing w:val="-2"/>
                <w:sz w:val="24"/>
              </w:rPr>
              <w:t>понятия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>
              <w:rPr>
                <w:spacing w:val="-2"/>
                <w:sz w:val="24"/>
              </w:rPr>
              <w:t>«взаимопомощь»,</w:t>
            </w:r>
          </w:p>
          <w:p w:rsidR="004C0052" w:rsidRDefault="00CA405B">
            <w:pPr>
              <w:pStyle w:val="TableParagraph"/>
              <w:spacing w:before="1"/>
              <w:ind w:left="97" w:right="96"/>
              <w:rPr>
                <w:sz w:val="24"/>
              </w:rPr>
            </w:pPr>
            <w:r>
              <w:rPr>
                <w:sz w:val="24"/>
              </w:rPr>
              <w:t xml:space="preserve">«благотворительность»,«волонтѐрство». Выявлять общие черты традиций милосердия, взаимной </w:t>
            </w:r>
            <w:r>
              <w:rPr>
                <w:sz w:val="24"/>
              </w:rPr>
              <w:t>помощи,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благотворительностиупредставителей разных народов. Слушать объяснения учителя, решатьпроблемные задачи, анализироватьтексты учебника</w:t>
            </w:r>
          </w:p>
        </w:tc>
      </w:tr>
      <w:tr w:rsidR="004C0052">
        <w:trPr>
          <w:trHeight w:val="2409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Гуманизм как </w:t>
            </w:r>
            <w:r>
              <w:rPr>
                <w:spacing w:val="-2"/>
                <w:sz w:val="24"/>
              </w:rPr>
              <w:t xml:space="preserve">сущностная характеристика </w:t>
            </w:r>
            <w:r>
              <w:rPr>
                <w:sz w:val="24"/>
              </w:rPr>
              <w:t xml:space="preserve">духовнонравственной культуры народов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Гуманизм.Истокигуманистическогомышления. Философиягуманизма.Проявлениягуманизмав историко-культурном наследии народовРоссии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Пониматьихарактеризовать</w:t>
            </w:r>
            <w:r>
              <w:rPr>
                <w:spacing w:val="-2"/>
                <w:sz w:val="24"/>
              </w:rPr>
              <w:t>понятие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«гуманизм» как источник духовно нравственныхценностейнародовРоссии.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Осознавать важность гуманизма дл</w:t>
            </w:r>
            <w:r>
              <w:rPr>
                <w:sz w:val="24"/>
              </w:rPr>
              <w:t>я формированияличности,построения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взаимоотношений в обществе. Слушать объясненияучителя,работатьснаучно- популярнойлитературой</w:t>
            </w:r>
          </w:p>
        </w:tc>
      </w:tr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Социальные </w:t>
            </w:r>
            <w:r>
              <w:rPr>
                <w:sz w:val="24"/>
              </w:rPr>
              <w:t>профессии;их важностьдля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сохранениядуховно- нравственногооблика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Социальныепрофессии:врач,учитель,пожарный, полицейский,социальный работник. Духовно нравственные качества, необходимые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представителямэтих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99"/>
              <w:rPr>
                <w:sz w:val="24"/>
              </w:rPr>
            </w:pPr>
            <w:r>
              <w:rPr>
                <w:sz w:val="24"/>
              </w:rPr>
              <w:t>Понимать и объяснять, что такое социальныепрофессиии почемувыбирать ихнужноособенноответственно.</w:t>
            </w:r>
            <w:r>
              <w:rPr>
                <w:spacing w:val="-2"/>
                <w:sz w:val="24"/>
              </w:rPr>
              <w:t xml:space="preserve"> Работать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сна</w:t>
            </w:r>
            <w:r>
              <w:rPr>
                <w:sz w:val="24"/>
              </w:rPr>
              <w:t>учно-популярнойлитературой,готовить рефераты,слушать и анализировать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доклады</w:t>
            </w:r>
            <w:r>
              <w:rPr>
                <w:spacing w:val="-2"/>
                <w:sz w:val="24"/>
              </w:rPr>
              <w:t>одноклассников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1857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3.8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Выдающиеся</w:t>
            </w:r>
          </w:p>
          <w:p w:rsidR="004C0052" w:rsidRDefault="00CA405B">
            <w:pPr>
              <w:pStyle w:val="TableParagraph"/>
              <w:spacing w:before="0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благотворителив </w:t>
            </w:r>
            <w:r>
              <w:rPr>
                <w:spacing w:val="-2"/>
                <w:sz w:val="24"/>
              </w:rPr>
              <w:t>истории.</w:t>
            </w:r>
          </w:p>
          <w:p w:rsidR="004C0052" w:rsidRDefault="00CA405B">
            <w:pPr>
              <w:pStyle w:val="TableParagraph"/>
              <w:spacing w:before="1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Благотворительность </w:t>
            </w:r>
            <w:r>
              <w:rPr>
                <w:sz w:val="24"/>
              </w:rPr>
              <w:t>какнравственныйдолг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Меценаты,философы,религиозныелидеры,врачи, учѐные, </w:t>
            </w:r>
            <w:r>
              <w:rPr>
                <w:sz w:val="24"/>
              </w:rPr>
              <w:t>педагоги.Важность меценатства для духовно нравственного развития личностисамого мецената и общества в целом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Приводитьпримеры</w:t>
            </w:r>
            <w:r>
              <w:rPr>
                <w:spacing w:val="-2"/>
                <w:sz w:val="24"/>
              </w:rPr>
              <w:t>выдающихся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 xml:space="preserve">благотворителейвисторииивсовременной </w:t>
            </w:r>
            <w:r>
              <w:rPr>
                <w:spacing w:val="-2"/>
                <w:sz w:val="24"/>
              </w:rPr>
              <w:t>России.</w:t>
            </w:r>
          </w:p>
          <w:p w:rsidR="004C0052" w:rsidRDefault="00CA405B">
            <w:pPr>
              <w:pStyle w:val="TableParagraph"/>
              <w:spacing w:before="1"/>
              <w:ind w:left="97" w:right="301"/>
              <w:rPr>
                <w:sz w:val="24"/>
              </w:rPr>
            </w:pPr>
            <w:r>
              <w:rPr>
                <w:sz w:val="24"/>
              </w:rPr>
              <w:t>Работать с научно-популярной литературой,анализироватьнесколько источников,р</w:t>
            </w:r>
            <w:r>
              <w:rPr>
                <w:sz w:val="24"/>
              </w:rPr>
              <w:t>азграничивать понятия</w:t>
            </w:r>
          </w:p>
        </w:tc>
      </w:tr>
      <w:tr w:rsidR="004C0052">
        <w:trPr>
          <w:trHeight w:val="1854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Выдающиесяучѐные России.Наука как источниксоциального идуховногопрогресса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УчѐныеРоссии.Почемуважнопомнитьисторию науки. Вклад наукив благополучие страны.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Важностьморалиинравственностивнауке,в деятельности учѐных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 xml:space="preserve">Пониматьиобъяснять,чтотакоенаука; приводить имена выдающихсяучѐных </w:t>
            </w:r>
            <w:r>
              <w:rPr>
                <w:spacing w:val="-2"/>
                <w:sz w:val="24"/>
              </w:rPr>
              <w:t>России.</w:t>
            </w:r>
          </w:p>
          <w:p w:rsidR="004C0052" w:rsidRDefault="00CA405B">
            <w:pPr>
              <w:pStyle w:val="TableParagraph"/>
              <w:spacing w:before="1"/>
              <w:ind w:left="97" w:right="301"/>
              <w:rPr>
                <w:sz w:val="24"/>
              </w:rPr>
            </w:pPr>
            <w:r>
              <w:rPr>
                <w:sz w:val="24"/>
              </w:rPr>
              <w:t>Работать с научно-популярной литературой,анализироватьнесколько источников,разграничивать понятия</w:t>
            </w:r>
          </w:p>
        </w:tc>
      </w:tr>
      <w:tr w:rsidR="004C0052">
        <w:trPr>
          <w:trHeight w:val="1304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3.10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 профессия (практическоезанятие)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Трудкаксамореализация,каквкладвобщество. Рассказ о своей будущейпрофессии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162"/>
              <w:rPr>
                <w:sz w:val="24"/>
              </w:rPr>
            </w:pPr>
            <w:r>
              <w:rPr>
                <w:sz w:val="24"/>
              </w:rPr>
              <w:t>Обосновывать,какиедуховнонравственные качестванужныдля выбраннойпрофессии. Работать с научно-популярнойлитературой, анализировать</w:t>
            </w:r>
          </w:p>
        </w:tc>
      </w:tr>
      <w:tr w:rsidR="004C0052">
        <w:trPr>
          <w:trHeight w:val="753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2221"/>
              <w:rPr>
                <w:sz w:val="24"/>
              </w:rPr>
            </w:pPr>
            <w:r>
              <w:rPr>
                <w:sz w:val="24"/>
              </w:rPr>
              <w:t>несколько источников, разграничиватьпонятия</w:t>
            </w:r>
          </w:p>
        </w:tc>
      </w:tr>
      <w:tr w:rsidR="004C0052">
        <w:trPr>
          <w:trHeight w:val="474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6"/>
        </w:trPr>
        <w:tc>
          <w:tcPr>
            <w:tcW w:w="15697" w:type="dxa"/>
            <w:gridSpan w:val="5"/>
          </w:tcPr>
          <w:p w:rsidR="004C0052" w:rsidRDefault="00CA405B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Тематическийблок4.«Родинаи</w:t>
            </w:r>
            <w:r>
              <w:rPr>
                <w:b/>
                <w:spacing w:val="-2"/>
                <w:sz w:val="24"/>
              </w:rPr>
              <w:t>патриотизм»</w:t>
            </w:r>
          </w:p>
        </w:tc>
      </w:tr>
      <w:tr w:rsidR="004C0052">
        <w:trPr>
          <w:trHeight w:val="1581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Родинаигражданство,ихвзаимосвязь.Чтоделает человекагражданином. Нравственные</w:t>
            </w:r>
          </w:p>
          <w:p w:rsidR="004C0052" w:rsidRDefault="00CA405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гражданина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Характеризоватьпонятия</w:t>
            </w:r>
            <w:r>
              <w:rPr>
                <w:spacing w:val="-2"/>
                <w:sz w:val="24"/>
              </w:rPr>
              <w:t xml:space="preserve"> «Родина»,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 xml:space="preserve">«гражданство»; понимать духовно нравственныйсмыслпатриотизма.Слушать объяснения учителя,работать с текстом </w:t>
            </w:r>
            <w:r>
              <w:rPr>
                <w:spacing w:val="-2"/>
                <w:sz w:val="24"/>
              </w:rPr>
              <w:t>учебника</w:t>
            </w:r>
          </w:p>
        </w:tc>
      </w:tr>
      <w:tr w:rsidR="004C0052">
        <w:trPr>
          <w:trHeight w:val="1304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Патриотизм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Патриотизм.Толерантность.Уважениекдругим народам и ихистории. Важность патриотизма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96"/>
              <w:rPr>
                <w:sz w:val="24"/>
              </w:rPr>
            </w:pPr>
            <w:r>
              <w:rPr>
                <w:sz w:val="24"/>
              </w:rPr>
              <w:t>Приводитьпримерыпатриотизмавистории и в</w:t>
            </w:r>
            <w:r>
              <w:rPr>
                <w:sz w:val="24"/>
              </w:rPr>
              <w:t xml:space="preserve"> современном обществе. Слушать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объясненияучителя,работатьсучебником, рефлексировать собственный опыт</w:t>
            </w:r>
          </w:p>
        </w:tc>
      </w:tr>
    </w:tbl>
    <w:p w:rsidR="004C0052" w:rsidRDefault="004C0052">
      <w:pPr>
        <w:rPr>
          <w:sz w:val="24"/>
        </w:rPr>
        <w:sectPr w:rsidR="004C0052"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409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4.3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Защита Родины: подвигилидолг?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Войнаимир.РользнаниявзащитеРодины.Долг гражданина передобществом. Военные подвиги. Честь.Доблесть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 w:right="26"/>
              <w:rPr>
                <w:sz w:val="24"/>
              </w:rPr>
            </w:pPr>
            <w:r>
              <w:rPr>
                <w:sz w:val="24"/>
              </w:rPr>
              <w:t>Характеризоватьважностьсохранениямира и согласия.</w:t>
            </w:r>
          </w:p>
          <w:p w:rsidR="004C0052" w:rsidRDefault="00CA405B">
            <w:pPr>
              <w:pStyle w:val="TableParagraph"/>
              <w:spacing w:before="0"/>
              <w:ind w:left="97" w:right="96"/>
              <w:rPr>
                <w:sz w:val="24"/>
              </w:rPr>
            </w:pPr>
            <w:r>
              <w:rPr>
                <w:sz w:val="24"/>
              </w:rPr>
              <w:t>Приводитьпримерывоенныхподвигов; понимать особенностизащиты чести Родины в спорте,науке, культуре.</w:t>
            </w:r>
          </w:p>
          <w:p w:rsidR="004C0052" w:rsidRDefault="00CA405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Слушатьобъясненияучителя,работатьс учебником, смотретьи анализировать учебные фильмы</w:t>
            </w:r>
          </w:p>
        </w:tc>
      </w:tr>
      <w:tr w:rsidR="004C0052">
        <w:trPr>
          <w:trHeight w:val="47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2693" w:type="dxa"/>
            <w:vMerge w:val="restart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Государство.Росси</w:t>
            </w:r>
            <w:r>
              <w:rPr>
                <w:sz w:val="24"/>
              </w:rPr>
              <w:t>я– нашаРодина</w:t>
            </w:r>
          </w:p>
        </w:tc>
        <w:tc>
          <w:tcPr>
            <w:tcW w:w="1700" w:type="dxa"/>
            <w:vMerge w:val="restart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  <w:vMerge w:val="restart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Государствокакобъединяющееначало.Социальная сторона права игосударства. Что такое закон.</w:t>
            </w:r>
          </w:p>
          <w:p w:rsidR="004C0052" w:rsidRDefault="00CA405B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Что такое Родина? Что такоегосударство? Необходимостьбытьгражданином.Российская гражданская идентичность</w:t>
            </w:r>
          </w:p>
        </w:tc>
        <w:tc>
          <w:tcPr>
            <w:tcW w:w="4821" w:type="dxa"/>
            <w:vMerge w:val="restart"/>
          </w:tcPr>
          <w:p w:rsidR="004C0052" w:rsidRDefault="00CA405B">
            <w:pPr>
              <w:pStyle w:val="TableParagraph"/>
              <w:tabs>
                <w:tab w:val="left" w:pos="1162"/>
                <w:tab w:val="left" w:pos="1266"/>
                <w:tab w:val="left" w:pos="1613"/>
                <w:tab w:val="left" w:pos="2672"/>
                <w:tab w:val="left" w:pos="3030"/>
                <w:tab w:val="left" w:pos="3147"/>
                <w:tab w:val="left" w:pos="3581"/>
                <w:tab w:val="left" w:pos="3730"/>
                <w:tab w:val="left" w:pos="4070"/>
                <w:tab w:val="left" w:pos="4606"/>
              </w:tabs>
              <w:ind w:left="97" w:right="83"/>
              <w:rPr>
                <w:sz w:val="24"/>
              </w:rPr>
            </w:pPr>
            <w:r>
              <w:rPr>
                <w:sz w:val="24"/>
              </w:rPr>
              <w:t>Объяснятьпонятие«государство».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 особенности</w:t>
            </w:r>
            <w:r>
              <w:rPr>
                <w:sz w:val="24"/>
              </w:rPr>
              <w:tab/>
              <w:t>Российского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опорой на духовно нравственные ценности. Слушатьобъясненияучителя,</w:t>
            </w:r>
            <w:r>
              <w:rPr>
                <w:sz w:val="24"/>
              </w:rPr>
              <w:tab/>
              <w:t xml:space="preserve">работатьс </w:t>
            </w:r>
            <w:r>
              <w:rPr>
                <w:spacing w:val="-2"/>
                <w:sz w:val="24"/>
              </w:rPr>
              <w:t>текстом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дополнительной </w:t>
            </w:r>
            <w:r>
              <w:rPr>
                <w:sz w:val="24"/>
              </w:rPr>
              <w:t>научно -популярной литературой</w:t>
            </w:r>
          </w:p>
        </w:tc>
      </w:tr>
      <w:tr w:rsidR="004C0052">
        <w:trPr>
          <w:trHeight w:val="1635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564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4C0052" w:rsidRDefault="004C0052">
            <w:pPr>
              <w:rPr>
                <w:sz w:val="2"/>
                <w:szCs w:val="2"/>
              </w:rPr>
            </w:pPr>
          </w:p>
        </w:tc>
      </w:tr>
      <w:tr w:rsidR="004C0052">
        <w:trPr>
          <w:trHeight w:val="1305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 идентичность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Какимикачествамидолженобладатьчеловеккак </w:t>
            </w:r>
            <w:r>
              <w:rPr>
                <w:spacing w:val="-2"/>
                <w:sz w:val="24"/>
              </w:rPr>
              <w:t>гражданин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tabs>
                <w:tab w:val="left" w:pos="2110"/>
                <w:tab w:val="left" w:pos="3873"/>
              </w:tabs>
              <w:ind w:left="97" w:right="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Обосновать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духовно </w:t>
            </w:r>
            <w:r>
              <w:rPr>
                <w:sz w:val="24"/>
              </w:rPr>
              <w:t>нравственных качеств гражданина. Работать с источниками, определятьпонятия, подготовить практическуюработу</w:t>
            </w:r>
          </w:p>
        </w:tc>
      </w:tr>
      <w:tr w:rsidR="004C0052">
        <w:trPr>
          <w:trHeight w:val="1580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Мояшколаимойкласс (практическое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Портретшколыиликлассачерездобрые</w:t>
            </w:r>
            <w:r>
              <w:rPr>
                <w:spacing w:val="-4"/>
                <w:sz w:val="24"/>
              </w:rPr>
              <w:t>дела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tabs>
                <w:tab w:val="left" w:pos="3359"/>
                <w:tab w:val="left" w:pos="3824"/>
              </w:tabs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понятие «доброедело» в контекстеоценкисобственныхдействий,их нравственного начала.</w:t>
            </w:r>
            <w:r>
              <w:rPr>
                <w:sz w:val="24"/>
              </w:rPr>
              <w:tab/>
              <w:t>Работать с источниками, 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понятия, </w:t>
            </w:r>
            <w:r>
              <w:rPr>
                <w:sz w:val="24"/>
              </w:rPr>
              <w:t>подготовить практическуюработу</w:t>
            </w:r>
          </w:p>
        </w:tc>
      </w:tr>
      <w:tr w:rsidR="004C0052">
        <w:trPr>
          <w:trHeight w:val="1302"/>
        </w:trPr>
        <w:tc>
          <w:tcPr>
            <w:tcW w:w="842" w:type="dxa"/>
          </w:tcPr>
          <w:p w:rsidR="004C0052" w:rsidRDefault="00CA405B">
            <w:pPr>
              <w:pStyle w:val="TableParagraph"/>
              <w:spacing w:before="93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4.7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Человек: какой он? </w:t>
            </w:r>
            <w:r>
              <w:rPr>
                <w:sz w:val="24"/>
              </w:rPr>
              <w:t>(практическоезанятие)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Человек. Его образы в культуре.Духовность и нравственностькакважнейшиекачествачеловека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tabs>
                <w:tab w:val="left" w:pos="3827"/>
              </w:tabs>
              <w:spacing w:before="93"/>
              <w:ind w:left="97" w:right="79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свой идеалчеловека, назватькачества,емуприсущие.Работатьс источниками, 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понятия, </w:t>
            </w:r>
            <w:r>
              <w:rPr>
                <w:sz w:val="24"/>
              </w:rPr>
              <w:t>подготовить практическуюработу</w:t>
            </w:r>
          </w:p>
        </w:tc>
      </w:tr>
      <w:tr w:rsidR="004C0052">
        <w:trPr>
          <w:trHeight w:val="476"/>
        </w:trPr>
        <w:tc>
          <w:tcPr>
            <w:tcW w:w="842" w:type="dxa"/>
          </w:tcPr>
          <w:p w:rsidR="004C0052" w:rsidRDefault="00CA405B">
            <w:pPr>
              <w:pStyle w:val="TableParagraph"/>
              <w:ind w:left="198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4.8</w:t>
            </w: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Человеки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Итоговыйпроект:«Чтозначитбыть</w:t>
            </w:r>
            <w:r>
              <w:rPr>
                <w:spacing w:val="-2"/>
                <w:sz w:val="24"/>
              </w:rPr>
              <w:t>человеком?»</w:t>
            </w: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Показатьвзаимосвязьчеловекаи</w:t>
            </w:r>
            <w:r>
              <w:rPr>
                <w:spacing w:val="-2"/>
                <w:sz w:val="24"/>
              </w:rPr>
              <w:t>культуры</w:t>
            </w:r>
          </w:p>
        </w:tc>
      </w:tr>
    </w:tbl>
    <w:p w:rsidR="004C0052" w:rsidRDefault="004C0052">
      <w:pPr>
        <w:rPr>
          <w:sz w:val="24"/>
        </w:rPr>
        <w:sectPr w:rsidR="004C0052">
          <w:type w:val="continuous"/>
          <w:pgSz w:w="16850" w:h="11900" w:orient="landscape"/>
          <w:pgMar w:top="620" w:right="540" w:bottom="280" w:left="36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693"/>
        <w:gridCol w:w="1700"/>
        <w:gridCol w:w="5641"/>
        <w:gridCol w:w="4821"/>
      </w:tblGrid>
      <w:tr w:rsidR="004C0052">
        <w:trPr>
          <w:trHeight w:val="2133"/>
        </w:trPr>
        <w:tc>
          <w:tcPr>
            <w:tcW w:w="842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(проект)</w:t>
            </w:r>
          </w:p>
        </w:tc>
        <w:tc>
          <w:tcPr>
            <w:tcW w:w="1700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CA405B">
            <w:pPr>
              <w:pStyle w:val="TableParagraph"/>
              <w:tabs>
                <w:tab w:val="left" w:pos="3820"/>
              </w:tabs>
              <w:ind w:left="97" w:right="82"/>
              <w:jc w:val="both"/>
              <w:rPr>
                <w:sz w:val="24"/>
              </w:rPr>
            </w:pPr>
            <w:r>
              <w:rPr>
                <w:sz w:val="24"/>
              </w:rPr>
              <w:t>через их взаимное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влияние. </w:t>
            </w:r>
            <w:r>
              <w:rPr>
                <w:sz w:val="24"/>
              </w:rPr>
              <w:t>Характеризовать образ человекавысокой духовной культуры,</w:t>
            </w:r>
          </w:p>
          <w:p w:rsidR="004C0052" w:rsidRDefault="00CA405B">
            <w:pPr>
              <w:pStyle w:val="TableParagraph"/>
              <w:spacing w:before="1"/>
              <w:ind w:left="97" w:right="301"/>
              <w:rPr>
                <w:sz w:val="24"/>
              </w:rPr>
            </w:pPr>
            <w:r>
              <w:rPr>
                <w:sz w:val="24"/>
              </w:rPr>
              <w:t xml:space="preserve">создаваемыйвпроизведенияхискусства. Работать </w:t>
            </w:r>
            <w:r>
              <w:rPr>
                <w:sz w:val="24"/>
              </w:rPr>
              <w:t>с источниками, систематизировать понятия,</w:t>
            </w:r>
          </w:p>
          <w:p w:rsidR="004C0052" w:rsidRDefault="00CA405B">
            <w:pPr>
              <w:pStyle w:val="TableParagraph"/>
              <w:spacing w:before="0"/>
              <w:ind w:left="9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проект</w:t>
            </w:r>
          </w:p>
        </w:tc>
      </w:tr>
      <w:tr w:rsidR="004C0052">
        <w:trPr>
          <w:trHeight w:val="476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Итогопотематическому</w:t>
            </w:r>
            <w:r>
              <w:rPr>
                <w:spacing w:val="-2"/>
                <w:sz w:val="24"/>
              </w:rPr>
              <w:t>блоку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474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Обобщениеи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spacing w:before="93"/>
              <w:ind w:left="0" w:right="7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C0052">
        <w:trPr>
          <w:trHeight w:val="752"/>
        </w:trPr>
        <w:tc>
          <w:tcPr>
            <w:tcW w:w="3535" w:type="dxa"/>
            <w:gridSpan w:val="2"/>
          </w:tcPr>
          <w:p w:rsidR="004C0052" w:rsidRDefault="00CA4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КОЛИЧЕСТВО</w:t>
            </w:r>
          </w:p>
          <w:p w:rsidR="004C0052" w:rsidRDefault="00CA405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ЧАСОВПО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700" w:type="dxa"/>
          </w:tcPr>
          <w:p w:rsidR="004C0052" w:rsidRDefault="00CA405B">
            <w:pPr>
              <w:pStyle w:val="TableParagraph"/>
              <w:ind w:left="0" w:right="70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64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4C0052" w:rsidRDefault="004C00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C0052" w:rsidRDefault="004C0052">
      <w:pPr>
        <w:pStyle w:val="a3"/>
        <w:spacing w:before="1"/>
        <w:ind w:left="0"/>
        <w:rPr>
          <w:b/>
          <w:sz w:val="18"/>
        </w:rPr>
      </w:pPr>
    </w:p>
    <w:p w:rsidR="004C0052" w:rsidRDefault="00CA405B">
      <w:pPr>
        <w:pStyle w:val="2"/>
        <w:spacing w:before="90" w:line="274" w:lineRule="exact"/>
        <w:ind w:left="230"/>
        <w:jc w:val="left"/>
      </w:pPr>
      <w:r>
        <w:t>Цифровыеобразовательные</w:t>
      </w:r>
      <w:r>
        <w:rPr>
          <w:spacing w:val="-2"/>
        </w:rPr>
        <w:t>ресурсы:</w:t>
      </w:r>
    </w:p>
    <w:p w:rsidR="004C0052" w:rsidRDefault="00CA405B">
      <w:pPr>
        <w:pStyle w:val="a3"/>
        <w:spacing w:line="274" w:lineRule="exact"/>
        <w:ind w:left="230"/>
      </w:pPr>
      <w:r>
        <w:t>Цифроваябиблиотека«Российскойэлектроннойшколы»:</w:t>
      </w:r>
      <w:hyperlink r:id="rId7">
        <w:r>
          <w:rPr>
            <w:color w:val="0000FF"/>
            <w:u w:val="single" w:color="0000FF"/>
          </w:rPr>
          <w:t>https://resh.edu.ru/special-</w:t>
        </w:r>
        <w:r>
          <w:rPr>
            <w:color w:val="0000FF"/>
            <w:spacing w:val="-2"/>
            <w:u w:val="single" w:color="0000FF"/>
          </w:rPr>
          <w:t>course/1</w:t>
        </w:r>
      </w:hyperlink>
    </w:p>
    <w:sectPr w:rsidR="004C0052" w:rsidSect="004C0052">
      <w:pgSz w:w="16850" w:h="11900" w:orient="landscape"/>
      <w:pgMar w:top="620" w:right="54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87" w:hanging="16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55" w:hanging="1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168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>
      <w:start w:val="5"/>
      <w:numFmt w:val="decimal"/>
      <w:lvlText w:val="%1"/>
      <w:lvlJc w:val="left"/>
      <w:pPr>
        <w:ind w:left="304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49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99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18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390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39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79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</w:compat>
  <w:rsids>
    <w:rsidRoot w:val="00F60042"/>
    <w:rsid w:val="004C0052"/>
    <w:rsid w:val="00A20F6A"/>
    <w:rsid w:val="00A53E91"/>
    <w:rsid w:val="00CA405B"/>
    <w:rsid w:val="00F60042"/>
    <w:rsid w:val="2BA347FC"/>
    <w:rsid w:val="2FA56B23"/>
    <w:rsid w:val="310C6B3E"/>
    <w:rsid w:val="6097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005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4C0052"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C0052"/>
    <w:pPr>
      <w:ind w:left="12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0052"/>
    <w:pPr>
      <w:ind w:left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0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4C0052"/>
    <w:pPr>
      <w:ind w:left="119" w:hanging="260"/>
    </w:pPr>
  </w:style>
  <w:style w:type="paragraph" w:customStyle="1" w:styleId="TableParagraph">
    <w:name w:val="Table Paragraph"/>
    <w:basedOn w:val="a"/>
    <w:uiPriority w:val="1"/>
    <w:qFormat/>
    <w:rsid w:val="004C0052"/>
    <w:pPr>
      <w:spacing w:before="92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pecial-course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12181</Words>
  <Characters>69435</Characters>
  <Application>Microsoft Office Word</Application>
  <DocSecurity>0</DocSecurity>
  <Lines>578</Lines>
  <Paragraphs>162</Paragraphs>
  <ScaleCrop>false</ScaleCrop>
  <Company/>
  <LinksUpToDate>false</LinksUpToDate>
  <CharactersWithSpaces>81454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МОУ Ишненская СОШ</cp:lastModifiedBy>
  <cp:revision>4</cp:revision>
  <dcterms:created xsi:type="dcterms:W3CDTF">2023-10-17T17:24:00Z</dcterms:created>
  <dcterms:modified xsi:type="dcterms:W3CDTF">2023-10-20T10:09:00Z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Office Word 2007</vt:lpwstr>
  </property>
  <property fmtid="{D5CDD505-2E9C-101B-9397-08002B2CF9AE}" pid="6" name="KSOProductBuildVer">
    <vt:lpwstr>1049-12.2.0.13266</vt:lpwstr>
  </property>
  <property fmtid="{D5CDD505-2E9C-101B-9397-08002B2CF9AE}" pid="7" name="ICV">
    <vt:lpwstr>079C577B403D4B0CA885DE63CE31DA89_12</vt:lpwstr>
  </property>
</Properties>
</file>