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D" w:rsidRDefault="00C87DDD">
      <w:pPr>
        <w:autoSpaceDE w:val="0"/>
        <w:autoSpaceDN w:val="0"/>
        <w:spacing w:after="78" w:line="220" w:lineRule="exact"/>
      </w:pPr>
    </w:p>
    <w:p w:rsidR="00C87DDD" w:rsidRPr="00147635" w:rsidRDefault="005C7B07">
      <w:pPr>
        <w:rPr>
          <w:lang w:val="ru-RU"/>
        </w:rPr>
        <w:sectPr w:rsidR="00C87DDD" w:rsidRPr="0014763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217486" cy="9243060"/>
            <wp:effectExtent l="0" t="0" r="0" b="0"/>
            <wp:docPr id="1" name="Рисунок 1" descr="C:\Users\Школа\Desktop\1 класс титульники\2022-09-16_0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30" cy="92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DD" w:rsidRPr="00147635" w:rsidRDefault="00C87DDD">
      <w:pPr>
        <w:autoSpaceDE w:val="0"/>
        <w:autoSpaceDN w:val="0"/>
        <w:spacing w:after="216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87DDD" w:rsidRPr="00147635" w:rsidRDefault="00180F4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</w:t>
      </w:r>
      <w:r w:rsidR="008C4DA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bookmarkStart w:id="0" w:name="_GoBack"/>
      <w:bookmarkEnd w:id="0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87DDD" w:rsidRPr="00147635" w:rsidRDefault="00180F4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C87DDD" w:rsidRPr="00147635" w:rsidRDefault="00180F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C87DDD" w:rsidRPr="00147635" w:rsidRDefault="00180F42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90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/>
        <w:ind w:right="144"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C87DDD" w:rsidRPr="00147635" w:rsidRDefault="00180F4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="00126919">
        <w:rPr>
          <w:rFonts w:ascii="DejaVu Serif" w:eastAsia="DejaVu Serif" w:hAnsi="DejaVu Serif"/>
          <w:color w:val="000000"/>
          <w:sz w:val="24"/>
          <w:lang w:val="ru-RU"/>
        </w:rPr>
        <w:t>-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="00126919">
        <w:rPr>
          <w:rFonts w:ascii="DejaVu Serif" w:eastAsia="DejaVu Serif" w:hAnsi="DejaVu Serif"/>
          <w:color w:val="000000"/>
          <w:sz w:val="24"/>
          <w:lang w:val="ru-RU"/>
        </w:rPr>
        <w:t>-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C87DDD" w:rsidRPr="00147635" w:rsidRDefault="00180F4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C87DDD" w:rsidRPr="00147635" w:rsidRDefault="00180F4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7DDD" w:rsidRPr="00147635" w:rsidRDefault="00180F4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Пись​мо букв, буквосочетаний, слогов, слов, предложений с соблюде​нием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2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14763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87DDD" w:rsidRPr="00147635" w:rsidRDefault="00180F4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C87DDD" w:rsidRPr="00147635" w:rsidRDefault="00180F4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71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87DDD" w:rsidRPr="00147635" w:rsidRDefault="00180F42">
      <w:pPr>
        <w:autoSpaceDE w:val="0"/>
        <w:autoSpaceDN w:val="0"/>
        <w:spacing w:before="38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p w:rsidR="00C87DDD" w:rsidRPr="00147635" w:rsidRDefault="00180F4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7DDD" w:rsidRPr="00147635" w:rsidRDefault="00180F4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4" w:line="220" w:lineRule="exact"/>
        <w:rPr>
          <w:lang w:val="ru-RU"/>
        </w:rPr>
      </w:pPr>
    </w:p>
    <w:p w:rsidR="00C87DDD" w:rsidRDefault="00180F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87DD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87D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7DDD" w:rsidRPr="008C4DA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пра​вильной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собы​тий, обсуждение сюжета, составление устного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с опорой на картинки;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объяснение уместности или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средств, участие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диалоге, высказывание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«Здравствуй, школа». Звуки в окружающем мире»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/282692/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87DDD" w:rsidRPr="008C4DAE">
        <w:trPr>
          <w:trHeight w:hRule="exact" w:val="2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интона​ционного выделения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слово с заданным звуком, отрабатывается умение определять наличие заданного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 слов с заданным звуком при прослушивании стихотворения»;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«Учимся проводить звуковой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/188556/</w:t>
            </w:r>
          </w:p>
        </w:tc>
      </w:tr>
      <w:tr w:rsidR="00C87DDD" w:rsidRPr="008C4DAE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середина, конец слова);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гласные звуки? Какими буквами на письме обозначаются гласные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/180077/ Урок «Как определить согласные звуки? Какими буквами на письме обозначаются согласные звуки?»(РЭШ)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/180493/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 звуков; Творческое задание: подбор слов, соответ​ ствующих заданной модели; 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слов с соответ​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 им моделями;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ударный слог?»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/201891/</w:t>
            </w:r>
          </w:p>
        </w:tc>
      </w:tr>
      <w:tr w:rsidR="00C87DDD">
        <w:trPr>
          <w:trHeight w:hRule="exact" w:val="4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интона​ционного выделения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слово с заданным звуком, отрабатывается умение определять наличие заданного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согласных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твёрдые и мягкие согласные 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какие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 нужны для их обозначения?»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https://resh.edu.ru/subject/lesson/6415/start/120018/</w:t>
            </w:r>
          </w:p>
        </w:tc>
      </w:tr>
      <w:tr w:rsidR="00C87DDD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терминов«звонкость», «глухость»)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4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твёрдые — мягкие согласные звуки); Учебный диалог «Чем твёрдые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мягких согласных звуков?»;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количества слогов в слове,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приведение доказательства;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«Гласные и согласные звуки. Обозначение их буквами»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bzvuki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oboznachenie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bukvami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твёрдые и мягкие согласные звуки и какие буквы нужны для их обозначения?»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https://resh.edu.ru/subject/lesson/6415/start/120018/</w:t>
            </w:r>
          </w:p>
        </w:tc>
      </w:tr>
      <w:tr w:rsidR="00C87DDD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C87DDD" w:rsidRDefault="00180F42">
            <w:pPr>
              <w:autoSpaceDE w:val="0"/>
              <w:autoSpaceDN w:val="0"/>
              <w:spacing w:before="20" w:after="0" w:line="250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ударения;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«Какие бывают слоги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?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/189138/ Урок «Как выделить слог?»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/177721/ Урок «Сколько в слове слогов?»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https://resh.edu.ru/subject/lesson/3692/start/189158/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 w:rsidRPr="008C4D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C87DDD" w:rsidRPr="008C4DA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C87DDD">
            <w:pPr>
              <w:rPr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«Край родной навек любимый» Буква А и звук [а]»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/281633/ Урок «Азбука – к мудрости ступенька». Буква О и звук [о]»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/179248/</w:t>
            </w:r>
          </w:p>
        </w:tc>
      </w:tr>
      <w:tr w:rsidR="00C87DDD" w:rsidRPr="008C4DAE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2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имеющих оптическое и кинетическое сходство;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 буквы, сравнивать свои буквы с предложенным образцом;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«Нет друга – ищи, а нашёл – береги. Буква И звук [и]»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/179370/</w:t>
            </w:r>
          </w:p>
        </w:tc>
      </w:tr>
      <w:tr w:rsidR="00C87DDD" w:rsidRPr="008C4DA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 аккуратным письмом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«Учение – путь к умению». Буква У и звук [у]»(РЭШ)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/179415/ Урок «Труд кормит, а лень портит». Буква Н, звуки [н] [н’]»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/188454/</w:t>
            </w:r>
          </w:p>
        </w:tc>
      </w:tr>
      <w:tr w:rsidR="00C87DDD" w:rsidRPr="008C4DA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свои буквы с предложенным образцом; Моделирование в процессе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совместного обсуждения алгорит​ма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«Старый друг лучше новых двух». Буква С, звуки [с] [с’]»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/213533/ Урок «Каков мастер, такова и работа». Буква К и звуки [к] [к']»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/179434/</w:t>
            </w:r>
          </w:p>
        </w:tc>
      </w:tr>
      <w:tr w:rsidR="00C87DDD" w:rsidRPr="008C4DAE">
        <w:trPr>
          <w:trHeight w:hRule="exact" w:val="2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свои буквы с предложенным образцом; Упражнение: запись под диктовку слов и предложений, состоящих из трёх — пяти слов со звуками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сильной позиции;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написан​ных печатным и письменным шрифтом;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«Знакомимся со сказками А.С. Пушкина».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Т, звуки [т] [т’]»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/180171/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ситуации«Что делать, если строка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заканчивается, а слово не входит?», введение знака переноса, сообщение правила переноса слов (первичное знакомство);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50" w:lineRule="auto"/>
              <w:ind w:left="72" w:right="462"/>
              <w:jc w:val="both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«К.И. Чуковский. Сказки. Буква Л и звуки [л] [л’]»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/179667/</w:t>
            </w:r>
          </w:p>
        </w:tc>
      </w:tr>
      <w:tr w:rsidR="00C87DDD" w:rsidRPr="008C4DAE">
        <w:trPr>
          <w:trHeight w:hRule="exact" w:val="2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текста слов с буквосочетания​ ми ча, ща, чу, щу, жи, ши;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«А С. Пушкин. «Сказка о рыбаке и рыбке».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Р и звуки [р] [р’]»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/188153/</w:t>
            </w:r>
          </w:p>
        </w:tc>
      </w:tr>
      <w:tr w:rsidR="00C87DDD" w:rsidRPr="008C4DA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Комментированная запись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«Мало уметь читать, надо уметь думать. Буква Ш и звук [Ш]»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/179773/ Урок «Где дружбой дорожат, там враги дрожат.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Ж и звуки [Ж] [Ж’]»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/179018/</w:t>
            </w:r>
          </w:p>
        </w:tc>
      </w:tr>
      <w:tr w:rsidR="00C87DDD" w:rsidRPr="008C4DAE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текста слов с буквосочетания​ ми ча, ща, чу, щу, жи, ши;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Щ и звук [Щ’]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/182373/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Э. Звук [э]. Какими буквами на письме обозначаются гласные звуки?»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https://resh.edu.ru/subject/lesson/6416/start/282744/</w:t>
            </w:r>
          </w:p>
        </w:tc>
      </w:tr>
      <w:tr w:rsidR="00C87DDD" w:rsidRPr="008C4DA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Ф и звуки [ф] и [ф*]. Согласные звуки и буквы»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/179491/</w:t>
            </w:r>
          </w:p>
        </w:tc>
      </w:tr>
      <w:tr w:rsidR="00C87DDD" w:rsidRPr="008C4DA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«Ударение и перенос слов»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/179122/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87DDD" w:rsidRPr="008C4D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C87DDD" w:rsidRPr="008C4DAE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без помощи языка?»; Коллективное формулирование вывода о языке как основном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средстве человеческого общения; Работа с рисунками и текстом как основа анализа особенно​стей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устного и письменного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различить звуки и буквы?»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/4205/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/202017/ Урок «Звуки и буквы»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7-4856-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deeb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актуализируются знания,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привести пример звука (гласного звука; твёрдого согласного; мягкого согласного; звонкого согласного; глухого согласного);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«Определение роли гласных букв в слове.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буквой э. Ознакомление со словарём иностранных слов»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/219898/</w:t>
            </w:r>
          </w:p>
        </w:tc>
      </w:tr>
      <w:tr w:rsidR="00C87DDD" w:rsidRPr="008C4DA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звуков;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соглас​ных звуков»;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«Мягкий знак (ь). Правописание слов с мягким знаком на конце и в середине слова перед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согласными»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/213721/</w:t>
            </w:r>
          </w:p>
        </w:tc>
      </w:tr>
      <w:tr w:rsidR="00C87DDD" w:rsidRPr="008C4DAE">
        <w:trPr>
          <w:trHeight w:hRule="exact" w:val="1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основанию;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предложенной характеристики звука, нахож​дение допущенных при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характеристике ошибок;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мы используем алфавит?»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/188511/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87DDD" w:rsidRPr="008C4DA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 слов;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«Упражнение на запоминание названий букв и порядка букв в алфавите»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/281763/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2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33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и буквенного состава слов; Работа с таблицей: заполнение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примерами слов с разным соотношением количества звуков и букв для каждой из трёх колонок: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равно количеству букв, количество звуков меньше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букв, количество звуков больше количества букв;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«Закрепление по теме «Звуки и буквы.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/188532/</w:t>
            </w:r>
          </w:p>
        </w:tc>
      </w:tr>
      <w:tr w:rsidR="00C87DDD" w:rsidRPr="008C4DAE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упражнения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речевое высказывание об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обозначении звуков буква​ми; 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звуковом и буквенном составе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«Повторяем всё, что мы знаем о звуках и буквах»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/129058/</w:t>
            </w:r>
          </w:p>
        </w:tc>
      </w:tr>
      <w:tr w:rsidR="00C87DDD" w:rsidRPr="008C4DAE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упражнения«Запиши слова по 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«Урок развития речи. Чтение по ролям сказки»(РЭШ)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/180339/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C87DDD" w:rsidRPr="008C4DA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лексическое значение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/180284/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отвечают на вопрос «что?» /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отвечают на вопрос«кто?»;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«какой?»,«какая?», «какое?», «какие?»;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слов, отвечающих на вопрос«какая?»;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«Слово»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/285224/</w:t>
            </w:r>
          </w:p>
        </w:tc>
      </w:tr>
      <w:tr w:rsidR="00C87DDD" w:rsidRPr="008C4DA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 по заданному основанию, например слов, отвечающих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/299577/</w:t>
            </w:r>
          </w:p>
        </w:tc>
      </w:tr>
      <w:tr w:rsidR="00C87DDD">
        <w:trPr>
          <w:trHeight w:hRule="exact" w:val="35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C87DDD" w:rsidRPr="008C4DA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читать схему предло​жения, преобразовывать информацию,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предложения, соответствующие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схеме, с учётом знаков препинания в конце схемы;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предложение?»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/213654/</w:t>
            </w:r>
          </w:p>
        </w:tc>
      </w:tr>
      <w:tr w:rsidR="00C87DDD" w:rsidRPr="008C4DAE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члены предложения?»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/89985/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предложе​ний;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«Основа предложения»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/213676/</w:t>
            </w:r>
          </w:p>
        </w:tc>
      </w:tr>
      <w:tr w:rsidR="00C87DDD" w:rsidRPr="008C4DA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текста, которые могут быть подписями под каждой 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«Связь слов в предложении. Вежливые слова»(РЭШ)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/284889/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C87DDD" w:rsidRPr="008C4DA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различ​ными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«Когда написание букв, обозначающих безударные гласные звуки в корне слов, надо запомнить?»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/179598/ Урок «Буквосочетания ЖИ-ШИ, ЧА-ЩА, ЧУ-ЩУ»(РЭШ)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C87DDD" w:rsidRPr="008C4DAE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соб​ственных имён существительных,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сделанных выводов с формулировкой правила в учебнике; Упражнение: запись предложений, включающих собствен​ные имена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небольшой рассказ, включив в него определённое количество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имён существительных; Практическая работа: использовать правило правописания собственных имён при решении практических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 (выбор написания, например: Орёл — орёл, Снежинка —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снежинка, Пушок — пушок и т. 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«Проверяем написание гласных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/189233/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7DDD">
        <w:trPr>
          <w:trHeight w:hRule="exact" w:val="3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ситуа​ции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благодар​ность,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этих ситуаций, выбор соответствующих каждой ситуации слов речевого этикета;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«Какая бывает речь. Что можно узнать о человеке по его речи?»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https://resh.edu.ru/subject/lesson/3581/start/179687/</w:t>
            </w:r>
          </w:p>
        </w:tc>
      </w:tr>
      <w:tr w:rsidR="00C87DDD" w:rsidRPr="008C4DA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данной ситуации, выбор адекватных средств выраже​ния извинения;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текст?»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/179554/</w:t>
            </w:r>
          </w:p>
        </w:tc>
      </w:tr>
      <w:tr w:rsidR="00C87DDD" w:rsidRPr="008C4DA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данной ситуации, выбор адекватных средств выраже​ния извинения;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текста: целостность, связность, законченность»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/213613/</w:t>
            </w:r>
          </w:p>
        </w:tc>
      </w:tr>
      <w:tr w:rsidR="00C87DDD" w:rsidRPr="008C4DAE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предло​женного набора этикетных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кото​рых могут быть употреблены предложенные 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«Тема и главная мысль текста.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Заглавие»(РЭШ)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/179306/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8C4DAE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речево​го этикета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юмористиче​ских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«Предложение и текст»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/219925/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78" w:line="220" w:lineRule="exact"/>
      </w:pPr>
    </w:p>
    <w:p w:rsidR="00C87DDD" w:rsidRDefault="00180F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87DD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рассказов.Слово,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(наблюдение над сходством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различием).Горизонтальные и 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 Слог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произносительная единица.</w:t>
            </w:r>
          </w:p>
          <w:p w:rsidR="00C87DDD" w:rsidRDefault="00180F4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C87DDD" w:rsidRDefault="00180F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картинкам на разные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места ударения. 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гласных и согласных звуков.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Знаки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Линии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гласных звуков 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Твёрдость и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И, и., буквы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зрительного образа букв ы-и. Сопоставление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различающихся одним или несколькими звуками.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У, у Звуковой анализ слова, работа со звуковыми моделями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гласных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 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 Письмо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 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 С,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слова, работа со звуковыми моделями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букв. Усвоение приёмов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 Установление последовательности звуков в слове и количества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 Г, г Письмо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буквы ь.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 звуков в слове и количества звуков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Ш, 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ча-чу, жи-ши Списывание слов,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изученными буквами. Письмо под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диктовку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 w:rsidRPr="008C4DA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 w:rsidRPr="008C4DA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стечения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Преобразование печатного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шрифта в письменный.</w:t>
            </w:r>
          </w:p>
          <w:p w:rsidR="00C87DDD" w:rsidRDefault="00180F42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;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Правописание слов с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Правописание заглавной буквы в словах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3" w:lineRule="auto"/>
              <w:ind w:left="156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буквами. Письмо под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диктовку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Текст и предложение.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как единица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предложение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связи слов в предложении при помощи смысловых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единицп языка и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Деление слова на слоги. Использование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небуквенных графических средств: пробела между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словами, знака переноса.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Перенос слов (простые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71" w:lineRule="auto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C87DDD" w:rsidRPr="00147635" w:rsidRDefault="00180F42">
            <w:pPr>
              <w:autoSpaceDE w:val="0"/>
              <w:autoSpaceDN w:val="0"/>
              <w:spacing w:before="72" w:after="0" w:line="262" w:lineRule="auto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576" w:right="576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147635">
              <w:rPr>
                <w:lang w:val="ru-RU"/>
              </w:rPr>
              <w:br/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 Проект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«Скороговорки».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 звонкости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147. Правило правописания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156" w:hanging="15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43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Комплексное повторение изученного в 1 классе.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 списывания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Составление краткого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78" w:line="220" w:lineRule="exact"/>
      </w:pPr>
    </w:p>
    <w:p w:rsidR="00C87DDD" w:rsidRDefault="00180F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7DDD" w:rsidRDefault="00180F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7DDD" w:rsidRPr="00147635" w:rsidRDefault="00180F42">
      <w:pPr>
        <w:autoSpaceDE w:val="0"/>
        <w:autoSpaceDN w:val="0"/>
        <w:spacing w:before="166" w:after="0"/>
        <w:ind w:right="1296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В.П.;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Русский язык. Учебник. 1 класс. Акционерное общество «Издательство «Просвещение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»;; 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7DDD" w:rsidRPr="00147635" w:rsidRDefault="00180F42">
      <w:pPr>
        <w:autoSpaceDE w:val="0"/>
        <w:autoSpaceDN w:val="0"/>
        <w:spacing w:before="166" w:after="0" w:line="278" w:lineRule="auto"/>
        <w:ind w:right="244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1. Канакина В. П., Горецкий В. Г. Русский язык. 1 класс (+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2. Канакина В. П. Русский язык. Рабочая тетрадь.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3. Крылова О.Н. Контрольные работы по русскому языку. 1 класс. В 2 частях.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4. Канакина В.П. Русский язык. Проверочные работы. 1 класс.</w:t>
      </w:r>
    </w:p>
    <w:p w:rsidR="00C87DDD" w:rsidRPr="00147635" w:rsidRDefault="00180F42">
      <w:pPr>
        <w:autoSpaceDE w:val="0"/>
        <w:autoSpaceDN w:val="0"/>
        <w:spacing w:before="70" w:after="0"/>
        <w:ind w:right="14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5. Канакина В. П., Щёголева С. Г. Русский язык. Сборник диктантов и творческих работ. 1–2 классы 6. Тикунова Л.И., Канакина В.П. Сборник диктантов и творческих работ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7. Канакина В. П. Русский язык. Методическое пособие с поурочными разработками. 1 класс 8. Бубнова И. А., Илюшин Л. С., Галактионова Т. Г. и др. Русский язык. Поурочные разработки.</w:t>
      </w:r>
    </w:p>
    <w:p w:rsidR="00C87DDD" w:rsidRPr="00147635" w:rsidRDefault="00180F42">
      <w:pPr>
        <w:autoSpaceDE w:val="0"/>
        <w:autoSpaceDN w:val="0"/>
        <w:spacing w:before="70" w:after="0"/>
        <w:ind w:right="158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Техно-логические карты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уроков.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9. Канакина В. П. Русский язык. Комплект демонстрационных таблиц с 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методическими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рекомендация-ми. 1 класс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7DDD" w:rsidRPr="00147635" w:rsidRDefault="00180F42">
      <w:pPr>
        <w:autoSpaceDE w:val="0"/>
        <w:autoSpaceDN w:val="0"/>
        <w:spacing w:before="502" w:after="0" w:line="286" w:lineRule="auto"/>
        <w:ind w:right="1152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7DDD" w:rsidRPr="00147635" w:rsidRDefault="00180F42">
      <w:pPr>
        <w:autoSpaceDE w:val="0"/>
        <w:autoSpaceDN w:val="0"/>
        <w:spacing w:before="346" w:after="0" w:line="302" w:lineRule="auto"/>
        <w:ind w:right="1296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таблицы по обучению грамоте и по русскому языку, электронное приложение к учебнику</w:t>
      </w:r>
    </w:p>
    <w:p w:rsidR="00C87DDD" w:rsidRPr="00147635" w:rsidRDefault="00180F42">
      <w:pPr>
        <w:autoSpaceDE w:val="0"/>
        <w:autoSpaceDN w:val="0"/>
        <w:spacing w:before="262" w:after="0" w:line="302" w:lineRule="auto"/>
        <w:ind w:right="216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интерактивная доска, электронное приложение к учебнику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0F42" w:rsidRPr="00147635" w:rsidRDefault="00180F42">
      <w:pPr>
        <w:rPr>
          <w:lang w:val="ru-RU"/>
        </w:rPr>
      </w:pPr>
    </w:p>
    <w:sectPr w:rsidR="00180F42" w:rsidRPr="0014763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6919"/>
    <w:rsid w:val="00147635"/>
    <w:rsid w:val="0015074B"/>
    <w:rsid w:val="00180F42"/>
    <w:rsid w:val="0029639D"/>
    <w:rsid w:val="00326F90"/>
    <w:rsid w:val="005C7B07"/>
    <w:rsid w:val="008C4DAE"/>
    <w:rsid w:val="00AA1D8D"/>
    <w:rsid w:val="00B47730"/>
    <w:rsid w:val="00C87DDD"/>
    <w:rsid w:val="00CB0664"/>
    <w:rsid w:val="00E10A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7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F5E2B-6948-4BD2-9B64-A3E93184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10551</Words>
  <Characters>60141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11</cp:revision>
  <cp:lastPrinted>2022-09-14T17:17:00Z</cp:lastPrinted>
  <dcterms:created xsi:type="dcterms:W3CDTF">2013-12-23T23:15:00Z</dcterms:created>
  <dcterms:modified xsi:type="dcterms:W3CDTF">2022-09-16T12:08:00Z</dcterms:modified>
  <cp:category/>
</cp:coreProperties>
</file>