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B1C" w:rsidRDefault="00E72B1C">
      <w:pPr>
        <w:autoSpaceDE w:val="0"/>
        <w:autoSpaceDN w:val="0"/>
        <w:spacing w:after="78" w:line="220" w:lineRule="exact"/>
      </w:pPr>
    </w:p>
    <w:p w:rsidR="00E72B1C" w:rsidRDefault="00E72B1C">
      <w:pPr>
        <w:autoSpaceDE w:val="0"/>
        <w:autoSpaceDN w:val="0"/>
        <w:spacing w:after="78" w:line="220" w:lineRule="exact"/>
      </w:pPr>
      <w:bookmarkStart w:id="0" w:name="_GoBack"/>
      <w:bookmarkEnd w:id="0"/>
    </w:p>
    <w:p w:rsidR="00E72B1C" w:rsidRDefault="009C796F">
      <w:pPr>
        <w:sectPr w:rsidR="00E72B1C">
          <w:pgSz w:w="11900" w:h="16840"/>
          <w:pgMar w:top="29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  <w:r>
        <w:rPr>
          <w:noProof/>
          <w:lang w:val="ru-RU" w:eastAsia="ru-RU"/>
        </w:rPr>
        <w:drawing>
          <wp:inline distT="0" distB="0" distL="0" distR="0">
            <wp:extent cx="5951220" cy="8618220"/>
            <wp:effectExtent l="0" t="0" r="0" b="0"/>
            <wp:docPr id="1" name="Рисунок 1" descr="C:\Users\Школа\Desktop\1 класс титульники\2022-09-16_001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1 класс титульники\2022-09-16_001 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741" cy="8618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B1C" w:rsidRDefault="00E72B1C">
      <w:pPr>
        <w:autoSpaceDE w:val="0"/>
        <w:autoSpaceDN w:val="0"/>
        <w:spacing w:after="78" w:line="220" w:lineRule="exact"/>
      </w:pPr>
    </w:p>
    <w:p w:rsidR="00E72B1C" w:rsidRPr="009C796F" w:rsidRDefault="00081101">
      <w:pPr>
        <w:autoSpaceDE w:val="0"/>
        <w:autoSpaceDN w:val="0"/>
        <w:spacing w:after="0" w:line="230" w:lineRule="auto"/>
        <w:rPr>
          <w:lang w:val="ru-RU"/>
        </w:rPr>
      </w:pPr>
      <w:r w:rsidRPr="009C796F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E72B1C" w:rsidRPr="00AB1EC6" w:rsidRDefault="00081101">
      <w:pPr>
        <w:autoSpaceDE w:val="0"/>
        <w:autoSpaceDN w:val="0"/>
        <w:spacing w:before="346" w:after="0" w:line="271" w:lineRule="auto"/>
        <w:ind w:right="288" w:firstLine="180"/>
        <w:rPr>
          <w:lang w:val="ru-RU"/>
        </w:rPr>
      </w:pPr>
      <w:r w:rsidRPr="00AB1EC6">
        <w:rPr>
          <w:rFonts w:ascii="Times New Roman" w:eastAsia="Times New Roman" w:hAnsi="Times New Roman"/>
          <w:color w:val="000000"/>
          <w:sz w:val="24"/>
          <w:lang w:val="ru-RU"/>
        </w:rPr>
        <w:t>Программа по учебному предмету «Окружающий мир» (предметная область «Обществознание и естествознание» («Окружающий мир»)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</w:p>
    <w:p w:rsidR="00E72B1C" w:rsidRPr="00AB1EC6" w:rsidRDefault="00081101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AB1EC6">
        <w:rPr>
          <w:rFonts w:ascii="Times New Roman" w:eastAsia="Times New Roman" w:hAnsi="Times New Roman"/>
          <w:color w:val="000000"/>
          <w:sz w:val="24"/>
          <w:lang w:val="ru-RU"/>
        </w:rPr>
        <w:t xml:space="preserve"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</w:t>
      </w:r>
      <w:r w:rsidRPr="00AB1EC6">
        <w:rPr>
          <w:lang w:val="ru-RU"/>
        </w:rPr>
        <w:br/>
      </w:r>
      <w:r w:rsidRPr="00AB1EC6">
        <w:rPr>
          <w:rFonts w:ascii="Times New Roman" w:eastAsia="Times New Roman" w:hAnsi="Times New Roman"/>
          <w:color w:val="000000"/>
          <w:sz w:val="24"/>
          <w:lang w:val="ru-RU"/>
        </w:rPr>
        <w:t>планированию.</w:t>
      </w:r>
    </w:p>
    <w:p w:rsidR="00E72B1C" w:rsidRPr="00AB1EC6" w:rsidRDefault="00081101">
      <w:pPr>
        <w:autoSpaceDE w:val="0"/>
        <w:autoSpaceDN w:val="0"/>
        <w:spacing w:before="70" w:after="0" w:line="286" w:lineRule="auto"/>
        <w:ind w:right="144" w:firstLine="180"/>
        <w:rPr>
          <w:lang w:val="ru-RU"/>
        </w:rPr>
      </w:pPr>
      <w:r w:rsidRPr="00AB1EC6">
        <w:rPr>
          <w:rFonts w:ascii="Times New Roman" w:eastAsia="Times New Roman" w:hAnsi="Times New Roman"/>
          <w:color w:val="000000"/>
          <w:sz w:val="24"/>
          <w:lang w:val="ru-RU"/>
        </w:rPr>
        <w:t>Содержание обучения раскрывает  содержательные  линии для обязательного изучения в 1 классе начальной школы. Содержание обучения в 1 классе завершатся перечнем универсальных учебных действий (УУД) — познавательных, коммуникативных и регулятивных, которые возможно формировать средствами  учебного  предмета  «Окружающий  мир» с   учётом   возрастных особенностей   младших   школьников. В первом классе предлагается пропедевтический уровень формирования УУД, поскольку становление универсальности действий на этом этапе обучения только начинается. С учётом того, что выполнение правил совместной деятельности строится на интеграции регулятивных (определенные волевые усилия, саморегуляция, самоконтроль, проявление терпения и доброжелательности при налаживании отношений) и коммуникативных (способность вербальными средствами устанавливать взаимоотношения) универсальных учебных действий, их перечень дан в специальном разделе — «Совместная деятельность».</w:t>
      </w:r>
    </w:p>
    <w:p w:rsidR="00E72B1C" w:rsidRPr="00AB1EC6" w:rsidRDefault="00081101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AB1EC6">
        <w:rPr>
          <w:lang w:val="ru-RU"/>
        </w:rPr>
        <w:tab/>
      </w:r>
      <w:r w:rsidRPr="00AB1EC6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Планируемые результаты включают личностные, метапредметные результаты за период обучения, а также предметные достижения младшего школьника за первый год обучения в начальной школе. </w:t>
      </w:r>
      <w:r w:rsidRPr="00AB1EC6">
        <w:rPr>
          <w:lang w:val="ru-RU"/>
        </w:rPr>
        <w:tab/>
      </w:r>
      <w:r w:rsidRPr="00AB1EC6">
        <w:rPr>
          <w:rFonts w:ascii="Times New Roman" w:eastAsia="Times New Roman" w:hAnsi="Times New Roman"/>
          <w:color w:val="000000"/>
          <w:sz w:val="24"/>
          <w:lang w:val="ru-RU"/>
        </w:rPr>
        <w:t xml:space="preserve">В тематическом планировании описывается программное содержание по всем разделам содержания обучения 1 класса, а также раскрываются методы и формы организации обучения и характеристика деятельностей, которые целесообразно использовать при изучении той или иной программной темы. </w:t>
      </w:r>
      <w:r w:rsidRPr="00AB1EC6">
        <w:rPr>
          <w:lang w:val="ru-RU"/>
        </w:rPr>
        <w:tab/>
      </w:r>
      <w:r w:rsidRPr="00AB1EC6">
        <w:rPr>
          <w:rFonts w:ascii="Times New Roman" w:eastAsia="Times New Roman" w:hAnsi="Times New Roman"/>
          <w:color w:val="000000"/>
          <w:sz w:val="24"/>
          <w:lang w:val="ru-RU"/>
        </w:rPr>
        <w:t>Представлены также способы организации дифференцированного обучения.</w:t>
      </w:r>
    </w:p>
    <w:p w:rsidR="00E72B1C" w:rsidRPr="00AB1EC6" w:rsidRDefault="00081101">
      <w:pPr>
        <w:autoSpaceDE w:val="0"/>
        <w:autoSpaceDN w:val="0"/>
        <w:spacing w:before="70" w:after="0" w:line="281" w:lineRule="auto"/>
        <w:ind w:right="432" w:firstLine="180"/>
        <w:rPr>
          <w:lang w:val="ru-RU"/>
        </w:rPr>
      </w:pPr>
      <w:r w:rsidRPr="00AB1EC6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предмету «Окружающий мир» на уровне 1 класса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Примерной программы воспитания, а также с учётом историко-культурного  стандарта.</w:t>
      </w:r>
    </w:p>
    <w:p w:rsidR="00E72B1C" w:rsidRPr="00AB1EC6" w:rsidRDefault="00081101">
      <w:pPr>
        <w:autoSpaceDE w:val="0"/>
        <w:autoSpaceDN w:val="0"/>
        <w:spacing w:before="72" w:after="0" w:line="271" w:lineRule="auto"/>
        <w:ind w:right="288" w:firstLine="180"/>
        <w:rPr>
          <w:lang w:val="ru-RU"/>
        </w:rPr>
      </w:pPr>
      <w:r w:rsidRPr="00AB1EC6">
        <w:rPr>
          <w:rFonts w:ascii="Times New Roman" w:eastAsia="Times New Roman" w:hAnsi="Times New Roman"/>
          <w:color w:val="000000"/>
          <w:sz w:val="24"/>
          <w:lang w:val="ru-RU"/>
        </w:rPr>
        <w:t>Изучение предмета «Окружающий мир», интегрирующего знания о природе, предметном мире, обществе и взаимодействии людей в нём, соответствует потребностям и интересам детей младшего школьного возраста и направлено на достижение следующих целей:</w:t>
      </w:r>
    </w:p>
    <w:p w:rsidR="00E72B1C" w:rsidRPr="00AB1EC6" w:rsidRDefault="00081101">
      <w:pPr>
        <w:autoSpaceDE w:val="0"/>
        <w:autoSpaceDN w:val="0"/>
        <w:spacing w:before="178" w:after="0"/>
        <w:ind w:left="420" w:right="288"/>
        <w:rPr>
          <w:lang w:val="ru-RU"/>
        </w:rPr>
      </w:pPr>
      <w:r w:rsidRPr="00AB1EC6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естественнонаучных, обществоведческих, нравственно этических понятий, представленных в содержании данного учебного предмета; </w:t>
      </w:r>
    </w:p>
    <w:p w:rsidR="00E72B1C" w:rsidRPr="00AB1EC6" w:rsidRDefault="00081101">
      <w:pPr>
        <w:autoSpaceDE w:val="0"/>
        <w:autoSpaceDN w:val="0"/>
        <w:spacing w:before="190" w:after="0"/>
        <w:ind w:left="420"/>
        <w:rPr>
          <w:lang w:val="ru-RU"/>
        </w:rPr>
      </w:pPr>
      <w:r w:rsidRPr="00AB1EC6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развитие умений  и  навыков  применять  полученные  знания в реальной  учебной  и жизненной  практике,  связанной 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 </w:t>
      </w:r>
    </w:p>
    <w:p w:rsidR="00E72B1C" w:rsidRPr="00AB1EC6" w:rsidRDefault="00081101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AB1EC6">
        <w:rPr>
          <w:rFonts w:ascii="Times New Roman" w:eastAsia="Times New Roman" w:hAnsi="Times New Roman"/>
          <w:color w:val="000000"/>
          <w:sz w:val="24"/>
          <w:lang w:val="ru-RU"/>
        </w:rPr>
        <w:t>—  духовно-нравственное развитие и воспитание личности гражданина России, понимание своей принадлежности к Российскому государству, определённому этносу; проявление уважения к истории, культуре, традициям народов РФ; освоение младшими школьниками мирового</w:t>
      </w:r>
    </w:p>
    <w:p w:rsidR="00E72B1C" w:rsidRPr="00AB1EC6" w:rsidRDefault="00E72B1C">
      <w:pPr>
        <w:rPr>
          <w:lang w:val="ru-RU"/>
        </w:rPr>
        <w:sectPr w:rsidR="00E72B1C" w:rsidRPr="00AB1EC6">
          <w:pgSz w:w="11900" w:h="16840"/>
          <w:pgMar w:top="298" w:right="650" w:bottom="4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72B1C" w:rsidRPr="00AB1EC6" w:rsidRDefault="00E72B1C">
      <w:pPr>
        <w:autoSpaceDE w:val="0"/>
        <w:autoSpaceDN w:val="0"/>
        <w:spacing w:after="66" w:line="220" w:lineRule="exact"/>
        <w:rPr>
          <w:lang w:val="ru-RU"/>
        </w:rPr>
      </w:pPr>
    </w:p>
    <w:p w:rsidR="00E72B1C" w:rsidRPr="00AB1EC6" w:rsidRDefault="00081101">
      <w:pPr>
        <w:autoSpaceDE w:val="0"/>
        <w:autoSpaceDN w:val="0"/>
        <w:spacing w:after="0" w:line="262" w:lineRule="auto"/>
        <w:ind w:left="420" w:right="432"/>
        <w:rPr>
          <w:lang w:val="ru-RU"/>
        </w:rPr>
      </w:pPr>
      <w:r w:rsidRPr="00AB1EC6">
        <w:rPr>
          <w:rFonts w:ascii="Times New Roman" w:eastAsia="Times New Roman" w:hAnsi="Times New Roman"/>
          <w:color w:val="000000"/>
          <w:sz w:val="24"/>
          <w:lang w:val="ru-RU"/>
        </w:rPr>
        <w:t xml:space="preserve">культурного опыта по созданию общечеловеческих ценностей, законов и правил построения взаимоотношений в социуме; обогащение духовного богатства обучающихся; </w:t>
      </w:r>
    </w:p>
    <w:p w:rsidR="00E72B1C" w:rsidRPr="00AB1EC6" w:rsidRDefault="00081101">
      <w:pPr>
        <w:autoSpaceDE w:val="0"/>
        <w:autoSpaceDN w:val="0"/>
        <w:spacing w:before="190" w:after="0" w:line="281" w:lineRule="auto"/>
        <w:ind w:left="420"/>
        <w:rPr>
          <w:lang w:val="ru-RU"/>
        </w:rPr>
      </w:pPr>
      <w:r w:rsidRPr="00AB1EC6">
        <w:rPr>
          <w:rFonts w:ascii="Times New Roman" w:eastAsia="Times New Roman" w:hAnsi="Times New Roman"/>
          <w:color w:val="000000"/>
          <w:sz w:val="24"/>
          <w:lang w:val="ru-RU"/>
        </w:rPr>
        <w:t>— 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становление навыков повседневного проявления культуры общения, гуманного отношения к людям,  уважительного  отношения  к их взглядам, мнению и индивидуальности</w:t>
      </w:r>
    </w:p>
    <w:p w:rsidR="00E72B1C" w:rsidRPr="00AB1EC6" w:rsidRDefault="00081101">
      <w:pPr>
        <w:autoSpaceDE w:val="0"/>
        <w:autoSpaceDN w:val="0"/>
        <w:spacing w:before="178" w:after="0" w:line="286" w:lineRule="auto"/>
        <w:ind w:firstLine="180"/>
        <w:rPr>
          <w:lang w:val="ru-RU"/>
        </w:rPr>
      </w:pPr>
      <w:r w:rsidRPr="00AB1EC6">
        <w:rPr>
          <w:rFonts w:ascii="Times New Roman" w:eastAsia="Times New Roman" w:hAnsi="Times New Roman"/>
          <w:color w:val="000000"/>
          <w:sz w:val="24"/>
          <w:lang w:val="ru-RU"/>
        </w:rPr>
        <w:t>Центральной идеей конструирования содержания и планируемых результатов обучения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 «Человек и природа»,«Человек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 Отбор содержания курса«Окружающий мир» осуществлён на основе следующих ведущих идей:</w:t>
      </w:r>
    </w:p>
    <w:p w:rsidR="00E72B1C" w:rsidRPr="00AB1EC6" w:rsidRDefault="00081101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AB1EC6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раскрытие роли человека в природе и обществе; </w:t>
      </w:r>
    </w:p>
    <w:p w:rsidR="00E72B1C" w:rsidRPr="00AB1EC6" w:rsidRDefault="00081101">
      <w:pPr>
        <w:autoSpaceDE w:val="0"/>
        <w:autoSpaceDN w:val="0"/>
        <w:spacing w:before="190" w:after="0" w:line="271" w:lineRule="auto"/>
        <w:ind w:left="420" w:right="432"/>
        <w:rPr>
          <w:lang w:val="ru-RU"/>
        </w:rPr>
      </w:pPr>
      <w:r w:rsidRPr="00AB1EC6">
        <w:rPr>
          <w:rFonts w:ascii="Times New Roman" w:eastAsia="Times New Roman" w:hAnsi="Times New Roman"/>
          <w:color w:val="000000"/>
          <w:sz w:val="24"/>
          <w:lang w:val="ru-RU"/>
        </w:rPr>
        <w:t>—  освоение общечеловеческих ценностей взаимодействия в системах «Человек и природа»,«Человек и общество», «Человек и другие люди», «Человек и его самость», «Человек и познание».</w:t>
      </w:r>
    </w:p>
    <w:p w:rsidR="00E72B1C" w:rsidRPr="00AB1EC6" w:rsidRDefault="00081101">
      <w:pPr>
        <w:tabs>
          <w:tab w:val="left" w:pos="180"/>
        </w:tabs>
        <w:autoSpaceDE w:val="0"/>
        <w:autoSpaceDN w:val="0"/>
        <w:spacing w:before="178" w:after="0" w:line="262" w:lineRule="auto"/>
        <w:ind w:right="288"/>
        <w:rPr>
          <w:lang w:val="ru-RU"/>
        </w:rPr>
      </w:pPr>
      <w:r w:rsidRPr="00AB1EC6">
        <w:rPr>
          <w:lang w:val="ru-RU"/>
        </w:rPr>
        <w:tab/>
      </w:r>
      <w:r w:rsidRPr="00AB1EC6">
        <w:rPr>
          <w:rFonts w:ascii="Times New Roman" w:eastAsia="Times New Roman" w:hAnsi="Times New Roman"/>
          <w:color w:val="000000"/>
          <w:sz w:val="24"/>
          <w:lang w:val="ru-RU"/>
        </w:rPr>
        <w:t>Общее число часов, отведённых на изучение курса «Окружающий мир» в 1 классе составляет 66 часов (два часа в неделю).</w:t>
      </w:r>
    </w:p>
    <w:p w:rsidR="00E72B1C" w:rsidRPr="00AB1EC6" w:rsidRDefault="00E72B1C">
      <w:pPr>
        <w:rPr>
          <w:lang w:val="ru-RU"/>
        </w:rPr>
        <w:sectPr w:rsidR="00E72B1C" w:rsidRPr="00AB1EC6">
          <w:pgSz w:w="11900" w:h="16840"/>
          <w:pgMar w:top="286" w:right="766" w:bottom="1440" w:left="666" w:header="720" w:footer="720" w:gutter="0"/>
          <w:cols w:space="720" w:equalWidth="0">
            <w:col w:w="10468" w:space="0"/>
          </w:cols>
          <w:docGrid w:linePitch="360"/>
        </w:sectPr>
      </w:pPr>
    </w:p>
    <w:p w:rsidR="00E72B1C" w:rsidRPr="00AB1EC6" w:rsidRDefault="00E72B1C">
      <w:pPr>
        <w:autoSpaceDE w:val="0"/>
        <w:autoSpaceDN w:val="0"/>
        <w:spacing w:after="78" w:line="220" w:lineRule="exact"/>
        <w:rPr>
          <w:lang w:val="ru-RU"/>
        </w:rPr>
      </w:pPr>
    </w:p>
    <w:p w:rsidR="00E72B1C" w:rsidRPr="00AB1EC6" w:rsidRDefault="00081101">
      <w:pPr>
        <w:autoSpaceDE w:val="0"/>
        <w:autoSpaceDN w:val="0"/>
        <w:spacing w:after="0" w:line="230" w:lineRule="auto"/>
        <w:rPr>
          <w:lang w:val="ru-RU"/>
        </w:rPr>
      </w:pPr>
      <w:r w:rsidRPr="00AB1EC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E72B1C" w:rsidRPr="00AB1EC6" w:rsidRDefault="00081101">
      <w:pPr>
        <w:tabs>
          <w:tab w:val="left" w:pos="180"/>
        </w:tabs>
        <w:autoSpaceDE w:val="0"/>
        <w:autoSpaceDN w:val="0"/>
        <w:spacing w:before="346" w:after="0" w:line="281" w:lineRule="auto"/>
        <w:rPr>
          <w:lang w:val="ru-RU"/>
        </w:rPr>
      </w:pPr>
      <w:r w:rsidRPr="00AB1EC6">
        <w:rPr>
          <w:lang w:val="ru-RU"/>
        </w:rPr>
        <w:tab/>
      </w:r>
      <w:r w:rsidRPr="00AB1EC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Человек и общество </w:t>
      </w:r>
      <w:r w:rsidRPr="00AB1EC6">
        <w:rPr>
          <w:lang w:val="ru-RU"/>
        </w:rPr>
        <w:br/>
      </w:r>
      <w:r w:rsidRPr="00AB1EC6">
        <w:rPr>
          <w:lang w:val="ru-RU"/>
        </w:rPr>
        <w:tab/>
      </w:r>
      <w:r w:rsidRPr="00AB1EC6">
        <w:rPr>
          <w:rFonts w:ascii="Times New Roman" w:eastAsia="Times New Roman" w:hAnsi="Times New Roman"/>
          <w:color w:val="000000"/>
          <w:sz w:val="24"/>
          <w:lang w:val="ru-RU"/>
        </w:rPr>
        <w:t xml:space="preserve"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 Совместная </w:t>
      </w:r>
      <w:r w:rsidRPr="00AB1EC6">
        <w:rPr>
          <w:lang w:val="ru-RU"/>
        </w:rPr>
        <w:br/>
      </w:r>
      <w:r w:rsidRPr="00AB1EC6">
        <w:rPr>
          <w:rFonts w:ascii="Times New Roman" w:eastAsia="Times New Roman" w:hAnsi="Times New Roman"/>
          <w:color w:val="000000"/>
          <w:sz w:val="24"/>
          <w:lang w:val="ru-RU"/>
        </w:rPr>
        <w:t xml:space="preserve">деятельность с одноклассниками — учёба, игры, отдых. Рабочее место школьника: удобное </w:t>
      </w:r>
      <w:r w:rsidRPr="00AB1EC6">
        <w:rPr>
          <w:lang w:val="ru-RU"/>
        </w:rPr>
        <w:br/>
      </w:r>
      <w:r w:rsidRPr="00AB1EC6">
        <w:rPr>
          <w:rFonts w:ascii="Times New Roman" w:eastAsia="Times New Roman" w:hAnsi="Times New Roman"/>
          <w:color w:val="000000"/>
          <w:sz w:val="24"/>
          <w:lang w:val="ru-RU"/>
        </w:rPr>
        <w:t>размещение учебных материалов и учебного оборудования; поза; освещение рабочего места. Правила безопасной работы на учебном месте. Режим труда и отдыха.</w:t>
      </w:r>
    </w:p>
    <w:p w:rsidR="00E72B1C" w:rsidRPr="00AB1EC6" w:rsidRDefault="00081101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AB1EC6">
        <w:rPr>
          <w:lang w:val="ru-RU"/>
        </w:rPr>
        <w:tab/>
      </w:r>
      <w:r w:rsidRPr="00AB1EC6">
        <w:rPr>
          <w:rFonts w:ascii="Times New Roman" w:eastAsia="Times New Roman" w:hAnsi="Times New Roman"/>
          <w:color w:val="000000"/>
          <w:sz w:val="24"/>
          <w:lang w:val="ru-RU"/>
        </w:rPr>
        <w:t>Семья.  Моя семья в прошлом и настоящем.  Имена и фамилии членов семьи, их профессии. Взаимоотношения и взаимопомощь в семье.  Совместный труд и отдых.  Домашний адрес.</w:t>
      </w:r>
    </w:p>
    <w:p w:rsidR="00E72B1C" w:rsidRPr="00AB1EC6" w:rsidRDefault="00081101">
      <w:pPr>
        <w:autoSpaceDE w:val="0"/>
        <w:autoSpaceDN w:val="0"/>
        <w:spacing w:before="72" w:after="0"/>
        <w:ind w:firstLine="180"/>
        <w:rPr>
          <w:lang w:val="ru-RU"/>
        </w:rPr>
      </w:pPr>
      <w:r w:rsidRPr="00AB1EC6">
        <w:rPr>
          <w:rFonts w:ascii="Times New Roman" w:eastAsia="Times New Roman" w:hAnsi="Times New Roman"/>
          <w:color w:val="000000"/>
          <w:sz w:val="24"/>
          <w:lang w:val="ru-RU"/>
        </w:rPr>
        <w:t>Россия — наша Родина. Москва —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 Ценность и красота рукотворного  мира.    Правила поведения в социуме.</w:t>
      </w:r>
    </w:p>
    <w:p w:rsidR="00E72B1C" w:rsidRPr="00AB1EC6" w:rsidRDefault="00081101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AB1EC6">
        <w:rPr>
          <w:lang w:val="ru-RU"/>
        </w:rPr>
        <w:tab/>
      </w:r>
      <w:r w:rsidRPr="00AB1EC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Человек и природа </w:t>
      </w:r>
      <w:r w:rsidRPr="00AB1EC6">
        <w:rPr>
          <w:lang w:val="ru-RU"/>
        </w:rPr>
        <w:br/>
      </w:r>
      <w:r w:rsidRPr="00AB1EC6">
        <w:rPr>
          <w:lang w:val="ru-RU"/>
        </w:rPr>
        <w:tab/>
      </w:r>
      <w:r w:rsidRPr="00AB1EC6">
        <w:rPr>
          <w:rFonts w:ascii="Times New Roman" w:eastAsia="Times New Roman" w:hAnsi="Times New Roman"/>
          <w:color w:val="000000"/>
          <w:sz w:val="24"/>
          <w:lang w:val="ru-RU"/>
        </w:rPr>
        <w:t>Природа —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 Сезонные изменения в природе.  Взаимосвязи между человеком и природой.  Правила нравственного и безопасного поведения в природе.</w:t>
      </w:r>
    </w:p>
    <w:p w:rsidR="00E72B1C" w:rsidRPr="00AB1EC6" w:rsidRDefault="00081101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AB1EC6">
        <w:rPr>
          <w:rFonts w:ascii="Times New Roman" w:eastAsia="Times New Roman" w:hAnsi="Times New Roman"/>
          <w:color w:val="000000"/>
          <w:sz w:val="24"/>
          <w:lang w:val="ru-RU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:rsidR="00E72B1C" w:rsidRPr="00AB1EC6" w:rsidRDefault="00081101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AB1EC6">
        <w:rPr>
          <w:lang w:val="ru-RU"/>
        </w:rPr>
        <w:tab/>
      </w:r>
      <w:r w:rsidRPr="00AB1EC6">
        <w:rPr>
          <w:rFonts w:ascii="Times New Roman" w:eastAsia="Times New Roman" w:hAnsi="Times New Roman"/>
          <w:color w:val="000000"/>
          <w:sz w:val="24"/>
          <w:lang w:val="ru-RU"/>
        </w:rPr>
        <w:t>Мир животных Разные группы животных (звери, насекомые, птицы, рыбы и др. ). Домашние и дикие животные (различия в условиях жизни). Забота о домашних питомцах.</w:t>
      </w:r>
    </w:p>
    <w:p w:rsidR="00E72B1C" w:rsidRPr="00AB1EC6" w:rsidRDefault="00081101">
      <w:pPr>
        <w:autoSpaceDE w:val="0"/>
        <w:autoSpaceDN w:val="0"/>
        <w:spacing w:before="70" w:after="0" w:line="262" w:lineRule="auto"/>
        <w:ind w:left="180" w:right="144"/>
        <w:rPr>
          <w:lang w:val="ru-RU"/>
        </w:rPr>
      </w:pPr>
      <w:r w:rsidRPr="00AB1EC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Правила безопасной жизни </w:t>
      </w:r>
      <w:r w:rsidRPr="00AB1EC6">
        <w:rPr>
          <w:lang w:val="ru-RU"/>
        </w:rPr>
        <w:br/>
      </w:r>
      <w:r w:rsidRPr="00AB1EC6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Понимание необходимости соблюдения режима дня, правил здорового питания и личной гигиены. </w:t>
      </w:r>
    </w:p>
    <w:p w:rsidR="00E72B1C" w:rsidRPr="00AB1EC6" w:rsidRDefault="00081101">
      <w:pPr>
        <w:autoSpaceDE w:val="0"/>
        <w:autoSpaceDN w:val="0"/>
        <w:spacing w:before="70" w:after="0" w:line="230" w:lineRule="auto"/>
        <w:rPr>
          <w:lang w:val="ru-RU"/>
        </w:rPr>
      </w:pPr>
      <w:r w:rsidRPr="00AB1EC6">
        <w:rPr>
          <w:rFonts w:ascii="Times New Roman" w:eastAsia="Times New Roman" w:hAnsi="Times New Roman"/>
          <w:color w:val="000000"/>
          <w:sz w:val="24"/>
          <w:lang w:val="ru-RU"/>
        </w:rPr>
        <w:t>Правила безопасности в быту: пользование бытовыми электроприборами, газовыми плитами.</w:t>
      </w:r>
    </w:p>
    <w:p w:rsidR="00E72B1C" w:rsidRPr="00AB1EC6" w:rsidRDefault="00081101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AB1EC6">
        <w:rPr>
          <w:lang w:val="ru-RU"/>
        </w:rPr>
        <w:tab/>
      </w:r>
      <w:r w:rsidRPr="00AB1EC6">
        <w:rPr>
          <w:rFonts w:ascii="Times New Roman" w:eastAsia="Times New Roman" w:hAnsi="Times New Roman"/>
          <w:color w:val="000000"/>
          <w:sz w:val="24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E72B1C" w:rsidRPr="00AB1EC6" w:rsidRDefault="00081101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AB1EC6">
        <w:rPr>
          <w:lang w:val="ru-RU"/>
        </w:rPr>
        <w:tab/>
      </w:r>
      <w:r w:rsidRPr="00AB1EC6">
        <w:rPr>
          <w:rFonts w:ascii="Times New Roman" w:eastAsia="Times New Roman" w:hAnsi="Times New Roman"/>
          <w:color w:val="000000"/>
          <w:sz w:val="24"/>
          <w:lang w:val="ru-RU"/>
        </w:rPr>
        <w:t>Безопасность в сети Интернет (электронный дневник и электронные ресурсы школы) в условиях контролируемого доступа в Интернет.</w:t>
      </w:r>
    </w:p>
    <w:p w:rsidR="00E72B1C" w:rsidRPr="00AB1EC6" w:rsidRDefault="00081101">
      <w:pPr>
        <w:autoSpaceDE w:val="0"/>
        <w:autoSpaceDN w:val="0"/>
        <w:spacing w:before="192" w:after="0" w:line="262" w:lineRule="auto"/>
        <w:ind w:left="180" w:right="3456"/>
        <w:rPr>
          <w:lang w:val="ru-RU"/>
        </w:rPr>
      </w:pPr>
      <w:r w:rsidRPr="00AB1EC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Универсальные учебные действия (пропедевтический уровень) </w:t>
      </w:r>
      <w:r w:rsidRPr="00AB1EC6">
        <w:rPr>
          <w:rFonts w:ascii="Times New Roman" w:eastAsia="Times New Roman" w:hAnsi="Times New Roman"/>
          <w:i/>
          <w:color w:val="000000"/>
          <w:sz w:val="24"/>
          <w:lang w:val="ru-RU"/>
        </w:rPr>
        <w:t>Познавательные универсальные учебные действия:</w:t>
      </w:r>
    </w:p>
    <w:p w:rsidR="00E72B1C" w:rsidRPr="00AB1EC6" w:rsidRDefault="00081101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AB1EC6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E72B1C" w:rsidRPr="00AB1EC6" w:rsidRDefault="00081101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AB1EC6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 w:rsidR="00E72B1C" w:rsidRPr="00AB1EC6" w:rsidRDefault="00081101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AB1EC6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лиственных и хвойных растений, сравнивать их, устанавливать различия во внешнем виде.</w:t>
      </w:r>
    </w:p>
    <w:p w:rsidR="00E72B1C" w:rsidRPr="00AB1EC6" w:rsidRDefault="00081101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AB1EC6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информацией:</w:t>
      </w:r>
    </w:p>
    <w:p w:rsidR="00E72B1C" w:rsidRPr="00AB1EC6" w:rsidRDefault="00081101">
      <w:pPr>
        <w:autoSpaceDE w:val="0"/>
        <w:autoSpaceDN w:val="0"/>
        <w:spacing w:before="178" w:after="0" w:line="262" w:lineRule="auto"/>
        <w:ind w:left="420"/>
        <w:rPr>
          <w:lang w:val="ru-RU"/>
        </w:rPr>
      </w:pPr>
      <w:r w:rsidRPr="00AB1EC6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понимать, что информация может быть представлена в разной форме — текста, иллюстраций, видео, таблицы; </w:t>
      </w:r>
    </w:p>
    <w:p w:rsidR="00E72B1C" w:rsidRPr="00AB1EC6" w:rsidRDefault="00E72B1C">
      <w:pPr>
        <w:rPr>
          <w:lang w:val="ru-RU"/>
        </w:rPr>
        <w:sectPr w:rsidR="00E72B1C" w:rsidRPr="00AB1EC6">
          <w:pgSz w:w="11900" w:h="16840"/>
          <w:pgMar w:top="298" w:right="650" w:bottom="4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72B1C" w:rsidRPr="00AB1EC6" w:rsidRDefault="00E72B1C">
      <w:pPr>
        <w:autoSpaceDE w:val="0"/>
        <w:autoSpaceDN w:val="0"/>
        <w:spacing w:after="108" w:line="220" w:lineRule="exact"/>
        <w:rPr>
          <w:lang w:val="ru-RU"/>
        </w:rPr>
      </w:pPr>
    </w:p>
    <w:p w:rsidR="00E72B1C" w:rsidRPr="00AB1EC6" w:rsidRDefault="00081101">
      <w:pPr>
        <w:autoSpaceDE w:val="0"/>
        <w:autoSpaceDN w:val="0"/>
        <w:spacing w:after="0" w:line="230" w:lineRule="auto"/>
        <w:ind w:left="240"/>
        <w:rPr>
          <w:lang w:val="ru-RU"/>
        </w:rPr>
      </w:pPr>
      <w:r w:rsidRPr="00AB1EC6">
        <w:rPr>
          <w:rFonts w:ascii="Times New Roman" w:eastAsia="Times New Roman" w:hAnsi="Times New Roman"/>
          <w:color w:val="000000"/>
          <w:sz w:val="24"/>
          <w:lang w:val="ru-RU"/>
        </w:rPr>
        <w:t>—  соотносить иллюстрацию явления (объекта, предмета) с его названием.</w:t>
      </w:r>
    </w:p>
    <w:p w:rsidR="00E72B1C" w:rsidRPr="00AB1EC6" w:rsidRDefault="00081101">
      <w:pPr>
        <w:autoSpaceDE w:val="0"/>
        <w:autoSpaceDN w:val="0"/>
        <w:spacing w:before="178" w:after="0" w:line="230" w:lineRule="auto"/>
        <w:rPr>
          <w:lang w:val="ru-RU"/>
        </w:rPr>
      </w:pPr>
      <w:r w:rsidRPr="00AB1EC6">
        <w:rPr>
          <w:rFonts w:ascii="Times New Roman" w:eastAsia="Times New Roman" w:hAnsi="Times New Roman"/>
          <w:i/>
          <w:color w:val="000000"/>
          <w:sz w:val="24"/>
          <w:lang w:val="ru-RU"/>
        </w:rPr>
        <w:t>Коммуникативные универсальные учебные действия:</w:t>
      </w:r>
    </w:p>
    <w:p w:rsidR="00E72B1C" w:rsidRPr="00AB1EC6" w:rsidRDefault="00081101">
      <w:pPr>
        <w:autoSpaceDE w:val="0"/>
        <w:autoSpaceDN w:val="0"/>
        <w:spacing w:before="178" w:after="0" w:line="262" w:lineRule="auto"/>
        <w:ind w:left="240" w:right="288"/>
        <w:rPr>
          <w:lang w:val="ru-RU"/>
        </w:rPr>
      </w:pPr>
      <w:r w:rsidRPr="00AB1EC6">
        <w:rPr>
          <w:rFonts w:ascii="Times New Roman" w:eastAsia="Times New Roman" w:hAnsi="Times New Roman"/>
          <w:color w:val="000000"/>
          <w:sz w:val="24"/>
          <w:lang w:val="ru-RU"/>
        </w:rPr>
        <w:t xml:space="preserve">—  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:rsidR="00E72B1C" w:rsidRPr="00AB1EC6" w:rsidRDefault="00081101">
      <w:pPr>
        <w:autoSpaceDE w:val="0"/>
        <w:autoSpaceDN w:val="0"/>
        <w:spacing w:before="190" w:after="0" w:line="262" w:lineRule="auto"/>
        <w:ind w:left="240" w:right="1008"/>
        <w:rPr>
          <w:lang w:val="ru-RU"/>
        </w:rPr>
      </w:pPr>
      <w:r w:rsidRPr="00AB1EC6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E72B1C" w:rsidRPr="00AB1EC6" w:rsidRDefault="00081101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AB1EC6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соотносить  предметы   декоративно-прикладного   искусства с принадлежностью народу РФ, описывать предмет по предложенному плану; </w:t>
      </w:r>
    </w:p>
    <w:p w:rsidR="00E72B1C" w:rsidRPr="00AB1EC6" w:rsidRDefault="00081101">
      <w:pPr>
        <w:autoSpaceDE w:val="0"/>
        <w:autoSpaceDN w:val="0"/>
        <w:spacing w:before="192" w:after="0" w:line="262" w:lineRule="auto"/>
        <w:ind w:left="240" w:right="432"/>
        <w:rPr>
          <w:lang w:val="ru-RU"/>
        </w:rPr>
      </w:pPr>
      <w:r w:rsidRPr="00AB1EC6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описывать по предложенному плану время года, передавать в рассказе своё отношение к природным явлениям; </w:t>
      </w:r>
    </w:p>
    <w:p w:rsidR="00E72B1C" w:rsidRPr="00AB1EC6" w:rsidRDefault="00081101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AB1EC6">
        <w:rPr>
          <w:rFonts w:ascii="Times New Roman" w:eastAsia="Times New Roman" w:hAnsi="Times New Roman"/>
          <w:color w:val="000000"/>
          <w:sz w:val="24"/>
          <w:lang w:val="ru-RU"/>
        </w:rPr>
        <w:t>—  сравнивать домашних и диких животных, объяснять, чем они различаются.</w:t>
      </w:r>
    </w:p>
    <w:p w:rsidR="00E72B1C" w:rsidRPr="00AB1EC6" w:rsidRDefault="00081101">
      <w:pPr>
        <w:autoSpaceDE w:val="0"/>
        <w:autoSpaceDN w:val="0"/>
        <w:spacing w:before="178" w:after="0" w:line="230" w:lineRule="auto"/>
        <w:rPr>
          <w:lang w:val="ru-RU"/>
        </w:rPr>
      </w:pPr>
      <w:r w:rsidRPr="00AB1EC6">
        <w:rPr>
          <w:rFonts w:ascii="Times New Roman" w:eastAsia="Times New Roman" w:hAnsi="Times New Roman"/>
          <w:i/>
          <w:color w:val="000000"/>
          <w:sz w:val="24"/>
          <w:lang w:val="ru-RU"/>
        </w:rPr>
        <w:t>Регулятивные универсальные учебные действия:</w:t>
      </w:r>
    </w:p>
    <w:p w:rsidR="00E72B1C" w:rsidRPr="00AB1EC6" w:rsidRDefault="00081101">
      <w:pPr>
        <w:autoSpaceDE w:val="0"/>
        <w:autoSpaceDN w:val="0"/>
        <w:spacing w:before="178" w:after="0" w:line="271" w:lineRule="auto"/>
        <w:ind w:left="240"/>
        <w:rPr>
          <w:lang w:val="ru-RU"/>
        </w:rPr>
      </w:pPr>
      <w:r w:rsidRPr="00AB1EC6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E72B1C" w:rsidRPr="00AB1EC6" w:rsidRDefault="00081101">
      <w:pPr>
        <w:autoSpaceDE w:val="0"/>
        <w:autoSpaceDN w:val="0"/>
        <w:spacing w:before="190" w:after="0" w:line="262" w:lineRule="auto"/>
        <w:ind w:left="240" w:right="144"/>
        <w:rPr>
          <w:lang w:val="ru-RU"/>
        </w:rPr>
      </w:pPr>
      <w:r w:rsidRPr="00AB1EC6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выполнение правил безопасного поведения на дорогах и улицах другими детьми, выполнять самооценку; </w:t>
      </w:r>
    </w:p>
    <w:p w:rsidR="00E72B1C" w:rsidRPr="00AB1EC6" w:rsidRDefault="00081101">
      <w:pPr>
        <w:autoSpaceDE w:val="0"/>
        <w:autoSpaceDN w:val="0"/>
        <w:spacing w:before="190" w:after="0" w:line="271" w:lineRule="auto"/>
        <w:ind w:left="240"/>
        <w:rPr>
          <w:lang w:val="ru-RU"/>
        </w:rPr>
      </w:pPr>
      <w:r w:rsidRPr="00AB1EC6">
        <w:rPr>
          <w:rFonts w:ascii="Times New Roman" w:eastAsia="Times New Roman" w:hAnsi="Times New Roman"/>
          <w:color w:val="000000"/>
          <w:sz w:val="24"/>
          <w:lang w:val="ru-RU"/>
        </w:rPr>
        <w:t>—  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 и газовыми приборами.</w:t>
      </w:r>
    </w:p>
    <w:p w:rsidR="00E72B1C" w:rsidRPr="00AB1EC6" w:rsidRDefault="00081101">
      <w:pPr>
        <w:autoSpaceDE w:val="0"/>
        <w:autoSpaceDN w:val="0"/>
        <w:spacing w:before="178" w:after="0" w:line="230" w:lineRule="auto"/>
        <w:rPr>
          <w:lang w:val="ru-RU"/>
        </w:rPr>
      </w:pPr>
      <w:r w:rsidRPr="00AB1EC6">
        <w:rPr>
          <w:rFonts w:ascii="Times New Roman" w:eastAsia="Times New Roman" w:hAnsi="Times New Roman"/>
          <w:i/>
          <w:color w:val="000000"/>
          <w:sz w:val="24"/>
          <w:lang w:val="ru-RU"/>
        </w:rPr>
        <w:t>Совместная деятельность:</w:t>
      </w:r>
    </w:p>
    <w:p w:rsidR="00E72B1C" w:rsidRPr="00AB1EC6" w:rsidRDefault="00081101">
      <w:pPr>
        <w:autoSpaceDE w:val="0"/>
        <w:autoSpaceDN w:val="0"/>
        <w:spacing w:before="178" w:after="0" w:line="271" w:lineRule="auto"/>
        <w:ind w:left="240" w:right="432"/>
        <w:rPr>
          <w:lang w:val="ru-RU"/>
        </w:rPr>
      </w:pPr>
      <w:r w:rsidRPr="00AB1EC6">
        <w:rPr>
          <w:rFonts w:ascii="Times New Roman" w:eastAsia="Times New Roman" w:hAnsi="Times New Roman"/>
          <w:color w:val="000000"/>
          <w:sz w:val="24"/>
          <w:lang w:val="ru-RU"/>
        </w:rPr>
        <w:t>—  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E72B1C" w:rsidRPr="00AB1EC6" w:rsidRDefault="00E72B1C">
      <w:pPr>
        <w:rPr>
          <w:lang w:val="ru-RU"/>
        </w:rPr>
        <w:sectPr w:rsidR="00E72B1C" w:rsidRPr="00AB1EC6">
          <w:pgSz w:w="11900" w:h="16840"/>
          <w:pgMar w:top="328" w:right="796" w:bottom="1440" w:left="846" w:header="720" w:footer="720" w:gutter="0"/>
          <w:cols w:space="720" w:equalWidth="0">
            <w:col w:w="10258" w:space="0"/>
          </w:cols>
          <w:docGrid w:linePitch="360"/>
        </w:sectPr>
      </w:pPr>
    </w:p>
    <w:p w:rsidR="00E72B1C" w:rsidRPr="00AB1EC6" w:rsidRDefault="00E72B1C">
      <w:pPr>
        <w:autoSpaceDE w:val="0"/>
        <w:autoSpaceDN w:val="0"/>
        <w:spacing w:after="78" w:line="220" w:lineRule="exact"/>
        <w:rPr>
          <w:lang w:val="ru-RU"/>
        </w:rPr>
      </w:pPr>
    </w:p>
    <w:p w:rsidR="00E72B1C" w:rsidRPr="00AB1EC6" w:rsidRDefault="00081101">
      <w:pPr>
        <w:autoSpaceDE w:val="0"/>
        <w:autoSpaceDN w:val="0"/>
        <w:spacing w:after="0" w:line="230" w:lineRule="auto"/>
        <w:rPr>
          <w:lang w:val="ru-RU"/>
        </w:rPr>
      </w:pPr>
      <w:r w:rsidRPr="00AB1EC6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E72B1C" w:rsidRPr="00AB1EC6" w:rsidRDefault="00081101">
      <w:pPr>
        <w:tabs>
          <w:tab w:val="left" w:pos="180"/>
        </w:tabs>
        <w:autoSpaceDE w:val="0"/>
        <w:autoSpaceDN w:val="0"/>
        <w:spacing w:before="346" w:after="0" w:line="262" w:lineRule="auto"/>
        <w:ind w:right="720"/>
        <w:rPr>
          <w:lang w:val="ru-RU"/>
        </w:rPr>
      </w:pPr>
      <w:r w:rsidRPr="00AB1EC6">
        <w:rPr>
          <w:lang w:val="ru-RU"/>
        </w:rPr>
        <w:tab/>
      </w:r>
      <w:r w:rsidRPr="00AB1EC6">
        <w:rPr>
          <w:rFonts w:ascii="Times New Roman" w:eastAsia="Times New Roman" w:hAnsi="Times New Roman"/>
          <w:color w:val="000000"/>
          <w:sz w:val="24"/>
          <w:lang w:val="ru-RU"/>
        </w:rPr>
        <w:t>Изучение предмета "Окружающий мир" в 1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E72B1C" w:rsidRPr="00AB1EC6" w:rsidRDefault="00081101">
      <w:pPr>
        <w:autoSpaceDE w:val="0"/>
        <w:autoSpaceDN w:val="0"/>
        <w:spacing w:before="226" w:after="0" w:line="230" w:lineRule="auto"/>
        <w:rPr>
          <w:lang w:val="ru-RU"/>
        </w:rPr>
      </w:pPr>
      <w:r w:rsidRPr="00AB1EC6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E72B1C" w:rsidRPr="00AB1EC6" w:rsidRDefault="00081101">
      <w:pPr>
        <w:tabs>
          <w:tab w:val="left" w:pos="180"/>
        </w:tabs>
        <w:autoSpaceDE w:val="0"/>
        <w:autoSpaceDN w:val="0"/>
        <w:spacing w:before="346" w:after="0" w:line="281" w:lineRule="auto"/>
        <w:ind w:right="720"/>
        <w:rPr>
          <w:lang w:val="ru-RU"/>
        </w:rPr>
      </w:pPr>
      <w:r w:rsidRPr="00AB1EC6">
        <w:rPr>
          <w:lang w:val="ru-RU"/>
        </w:rPr>
        <w:tab/>
      </w:r>
      <w:r w:rsidRPr="00AB1EC6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 </w:t>
      </w:r>
      <w:r w:rsidRPr="00AB1EC6">
        <w:rPr>
          <w:lang w:val="ru-RU"/>
        </w:rPr>
        <w:br/>
      </w:r>
      <w:r w:rsidRPr="00AB1EC6">
        <w:rPr>
          <w:lang w:val="ru-RU"/>
        </w:rPr>
        <w:tab/>
      </w:r>
      <w:r w:rsidRPr="00AB1EC6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Гражданско-патриотического воспитания:</w:t>
      </w:r>
    </w:p>
    <w:p w:rsidR="00E72B1C" w:rsidRPr="00AB1EC6" w:rsidRDefault="00081101">
      <w:pPr>
        <w:autoSpaceDE w:val="0"/>
        <w:autoSpaceDN w:val="0"/>
        <w:spacing w:before="180" w:after="0" w:line="262" w:lineRule="auto"/>
        <w:ind w:left="420" w:right="720"/>
        <w:rPr>
          <w:lang w:val="ru-RU"/>
        </w:rPr>
      </w:pPr>
      <w:r w:rsidRPr="00AB1EC6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становление ценностного отношения к своей Родине — России; понимание особой роли многонациональной России в современном мире; </w:t>
      </w:r>
    </w:p>
    <w:p w:rsidR="00E72B1C" w:rsidRPr="00AB1EC6" w:rsidRDefault="00081101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AB1EC6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E72B1C" w:rsidRPr="00AB1EC6" w:rsidRDefault="00081101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AB1EC6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сопричастность к прошлому, настоящему и будущему своей страны и родного края; проявление интереса к истории и многонациональной культуре своей страны, уважения к своему и другим народам; </w:t>
      </w:r>
    </w:p>
    <w:p w:rsidR="00E72B1C" w:rsidRPr="00AB1EC6" w:rsidRDefault="00081101">
      <w:pPr>
        <w:autoSpaceDE w:val="0"/>
        <w:autoSpaceDN w:val="0"/>
        <w:spacing w:before="190" w:after="0" w:line="262" w:lineRule="auto"/>
        <w:ind w:left="420" w:right="1440"/>
        <w:rPr>
          <w:lang w:val="ru-RU"/>
        </w:rPr>
      </w:pPr>
      <w:r w:rsidRPr="00AB1EC6">
        <w:rPr>
          <w:rFonts w:ascii="Times New Roman" w:eastAsia="Times New Roman" w:hAnsi="Times New Roman"/>
          <w:color w:val="000000"/>
          <w:sz w:val="24"/>
          <w:lang w:val="ru-RU"/>
        </w:rPr>
        <w:t>—  первоначальные представления о человеке как члене общества, осознание прав и ответственности человека как члена общества.</w:t>
      </w:r>
    </w:p>
    <w:p w:rsidR="00E72B1C" w:rsidRPr="00AB1EC6" w:rsidRDefault="00081101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AB1EC6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Духовно-нравственного воспитания:</w:t>
      </w:r>
    </w:p>
    <w:p w:rsidR="00E72B1C" w:rsidRPr="00AB1EC6" w:rsidRDefault="00081101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AB1EC6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проявление культуры общения, уважительного отношения к людям, их взглядам, признанию их индивидуальности; </w:t>
      </w:r>
    </w:p>
    <w:p w:rsidR="00E72B1C" w:rsidRPr="00AB1EC6" w:rsidRDefault="00081101">
      <w:pPr>
        <w:autoSpaceDE w:val="0"/>
        <w:autoSpaceDN w:val="0"/>
        <w:spacing w:before="190" w:after="0" w:line="271" w:lineRule="auto"/>
        <w:ind w:left="420" w:right="864"/>
        <w:rPr>
          <w:lang w:val="ru-RU"/>
        </w:rPr>
      </w:pPr>
      <w:r w:rsidRPr="00AB1EC6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E72B1C" w:rsidRPr="00AB1EC6" w:rsidRDefault="00081101">
      <w:pPr>
        <w:autoSpaceDE w:val="0"/>
        <w:autoSpaceDN w:val="0"/>
        <w:spacing w:before="190" w:after="0" w:line="271" w:lineRule="auto"/>
        <w:ind w:left="420" w:right="576"/>
        <w:rPr>
          <w:lang w:val="ru-RU"/>
        </w:rPr>
      </w:pPr>
      <w:r w:rsidRPr="00AB1EC6">
        <w:rPr>
          <w:rFonts w:ascii="Times New Roman" w:eastAsia="Times New Roman" w:hAnsi="Times New Roman"/>
          <w:color w:val="000000"/>
          <w:sz w:val="24"/>
          <w:lang w:val="ru-RU"/>
        </w:rPr>
        <w:t>—  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</w:t>
      </w:r>
    </w:p>
    <w:p w:rsidR="00E72B1C" w:rsidRPr="00AB1EC6" w:rsidRDefault="00081101">
      <w:pPr>
        <w:autoSpaceDE w:val="0"/>
        <w:autoSpaceDN w:val="0"/>
        <w:spacing w:before="180" w:after="0" w:line="230" w:lineRule="auto"/>
        <w:ind w:left="180"/>
        <w:rPr>
          <w:lang w:val="ru-RU"/>
        </w:rPr>
      </w:pPr>
      <w:r w:rsidRPr="00AB1EC6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Эстетического воспитания:</w:t>
      </w:r>
    </w:p>
    <w:p w:rsidR="00E72B1C" w:rsidRPr="00AB1EC6" w:rsidRDefault="00081101">
      <w:pPr>
        <w:autoSpaceDE w:val="0"/>
        <w:autoSpaceDN w:val="0"/>
        <w:spacing w:before="178" w:after="0" w:line="271" w:lineRule="auto"/>
        <w:ind w:left="420" w:right="144"/>
        <w:rPr>
          <w:lang w:val="ru-RU"/>
        </w:rPr>
      </w:pPr>
      <w:r w:rsidRPr="00AB1EC6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:rsidR="00E72B1C" w:rsidRPr="00AB1EC6" w:rsidRDefault="00081101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AB1EC6">
        <w:rPr>
          <w:rFonts w:ascii="Times New Roman" w:eastAsia="Times New Roman" w:hAnsi="Times New Roman"/>
          <w:color w:val="000000"/>
          <w:sz w:val="24"/>
          <w:lang w:val="ru-RU"/>
        </w:rPr>
        <w:t>—  использование полученных знаний в продуктивной и преобразующей деятельности, в разных видах художественной деятельности.</w:t>
      </w:r>
    </w:p>
    <w:p w:rsidR="00E72B1C" w:rsidRPr="00AB1EC6" w:rsidRDefault="00081101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AB1EC6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E72B1C" w:rsidRPr="00AB1EC6" w:rsidRDefault="00081101">
      <w:pPr>
        <w:autoSpaceDE w:val="0"/>
        <w:autoSpaceDN w:val="0"/>
        <w:spacing w:before="178" w:after="0" w:line="271" w:lineRule="auto"/>
        <w:ind w:left="420" w:right="288"/>
        <w:rPr>
          <w:lang w:val="ru-RU"/>
        </w:rPr>
      </w:pPr>
      <w:r w:rsidRPr="00AB1EC6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</w:t>
      </w:r>
      <w:r w:rsidRPr="00AB1EC6">
        <w:rPr>
          <w:lang w:val="ru-RU"/>
        </w:rPr>
        <w:br/>
      </w:r>
      <w:r w:rsidRPr="00AB1EC6"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информационной); </w:t>
      </w:r>
    </w:p>
    <w:p w:rsidR="00E72B1C" w:rsidRPr="00AB1EC6" w:rsidRDefault="00081101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AB1EC6">
        <w:rPr>
          <w:rFonts w:ascii="Times New Roman" w:eastAsia="Times New Roman" w:hAnsi="Times New Roman"/>
          <w:color w:val="000000"/>
          <w:sz w:val="24"/>
          <w:lang w:val="ru-RU"/>
        </w:rPr>
        <w:t>—  приобретение опыта эмоционального отношения к среде обитания, бережное отношение к физическому и психическому здоровью.</w:t>
      </w:r>
    </w:p>
    <w:p w:rsidR="00E72B1C" w:rsidRPr="00AB1EC6" w:rsidRDefault="00E72B1C">
      <w:pPr>
        <w:rPr>
          <w:lang w:val="ru-RU"/>
        </w:rPr>
        <w:sectPr w:rsidR="00E72B1C" w:rsidRPr="00AB1EC6">
          <w:pgSz w:w="11900" w:h="16840"/>
          <w:pgMar w:top="298" w:right="648" w:bottom="450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E72B1C" w:rsidRPr="00AB1EC6" w:rsidRDefault="00E72B1C">
      <w:pPr>
        <w:autoSpaceDE w:val="0"/>
        <w:autoSpaceDN w:val="0"/>
        <w:spacing w:after="78" w:line="220" w:lineRule="exact"/>
        <w:rPr>
          <w:lang w:val="ru-RU"/>
        </w:rPr>
      </w:pPr>
    </w:p>
    <w:p w:rsidR="00E72B1C" w:rsidRPr="00AB1EC6" w:rsidRDefault="00081101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AB1EC6">
        <w:rPr>
          <w:rFonts w:ascii="Times New Roman" w:eastAsia="Times New Roman" w:hAnsi="Times New Roman"/>
          <w:b/>
          <w:color w:val="000000"/>
          <w:sz w:val="24"/>
          <w:lang w:val="ru-RU"/>
        </w:rPr>
        <w:t>Трудового воспитания:</w:t>
      </w:r>
    </w:p>
    <w:p w:rsidR="00E72B1C" w:rsidRPr="00AB1EC6" w:rsidRDefault="00081101">
      <w:pPr>
        <w:autoSpaceDE w:val="0"/>
        <w:autoSpaceDN w:val="0"/>
        <w:spacing w:before="178" w:after="0" w:line="271" w:lineRule="auto"/>
        <w:ind w:left="420" w:right="576"/>
        <w:rPr>
          <w:lang w:val="ru-RU"/>
        </w:rPr>
      </w:pPr>
      <w:r w:rsidRPr="00AB1EC6">
        <w:rPr>
          <w:rFonts w:ascii="Times New Roman" w:eastAsia="Times New Roman" w:hAnsi="Times New Roman"/>
          <w:color w:val="000000"/>
          <w:sz w:val="24"/>
          <w:lang w:val="ru-RU"/>
        </w:rPr>
        <w:t>—  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E72B1C" w:rsidRPr="00AB1EC6" w:rsidRDefault="00081101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AB1EC6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Экологического воспитания:</w:t>
      </w:r>
    </w:p>
    <w:p w:rsidR="00E72B1C" w:rsidRPr="00AB1EC6" w:rsidRDefault="00081101">
      <w:pPr>
        <w:autoSpaceDE w:val="0"/>
        <w:autoSpaceDN w:val="0"/>
        <w:spacing w:before="178" w:after="0" w:line="262" w:lineRule="auto"/>
        <w:ind w:left="420" w:right="432"/>
        <w:rPr>
          <w:lang w:val="ru-RU"/>
        </w:rPr>
      </w:pPr>
      <w:r w:rsidRPr="00AB1EC6">
        <w:rPr>
          <w:rFonts w:ascii="Times New Roman" w:eastAsia="Times New Roman" w:hAnsi="Times New Roman"/>
          <w:color w:val="000000"/>
          <w:sz w:val="24"/>
          <w:lang w:val="ru-RU"/>
        </w:rPr>
        <w:t>—  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</w:t>
      </w:r>
    </w:p>
    <w:p w:rsidR="00E72B1C" w:rsidRPr="00AB1EC6" w:rsidRDefault="00081101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AB1EC6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познания:</w:t>
      </w:r>
    </w:p>
    <w:p w:rsidR="00E72B1C" w:rsidRPr="00AB1EC6" w:rsidRDefault="00081101">
      <w:pPr>
        <w:autoSpaceDE w:val="0"/>
        <w:autoSpaceDN w:val="0"/>
        <w:spacing w:before="180" w:after="0" w:line="230" w:lineRule="auto"/>
        <w:ind w:left="420"/>
        <w:rPr>
          <w:lang w:val="ru-RU"/>
        </w:rPr>
      </w:pPr>
      <w:r w:rsidRPr="00AB1EC6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ориентация в деятельности на первоначальные представления о научной картине мира; </w:t>
      </w:r>
    </w:p>
    <w:p w:rsidR="00E72B1C" w:rsidRPr="00AB1EC6" w:rsidRDefault="00081101">
      <w:pPr>
        <w:autoSpaceDE w:val="0"/>
        <w:autoSpaceDN w:val="0"/>
        <w:spacing w:before="192" w:after="0" w:line="271" w:lineRule="auto"/>
        <w:ind w:left="420" w:right="576"/>
        <w:rPr>
          <w:lang w:val="ru-RU"/>
        </w:rPr>
      </w:pPr>
      <w:r w:rsidRPr="00AB1EC6">
        <w:rPr>
          <w:rFonts w:ascii="Times New Roman" w:eastAsia="Times New Roman" w:hAnsi="Times New Roman"/>
          <w:color w:val="000000"/>
          <w:sz w:val="24"/>
          <w:lang w:val="ru-RU"/>
        </w:rPr>
        <w:t>—  осознание ценности познания, проявление познавательного интереса, активности, инициативности, любознательности и самостоятельности в обогащении своих знаний, в том числе с использованием различных информационных средств.</w:t>
      </w:r>
    </w:p>
    <w:p w:rsidR="00E72B1C" w:rsidRPr="00AB1EC6" w:rsidRDefault="00081101">
      <w:pPr>
        <w:autoSpaceDE w:val="0"/>
        <w:autoSpaceDN w:val="0"/>
        <w:spacing w:before="286" w:after="0" w:line="230" w:lineRule="auto"/>
        <w:rPr>
          <w:lang w:val="ru-RU"/>
        </w:rPr>
      </w:pPr>
      <w:r w:rsidRPr="00AB1EC6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E72B1C" w:rsidRPr="00AB1EC6" w:rsidRDefault="00081101">
      <w:pPr>
        <w:autoSpaceDE w:val="0"/>
        <w:autoSpaceDN w:val="0"/>
        <w:spacing w:before="346" w:after="0" w:line="262" w:lineRule="auto"/>
        <w:ind w:left="180" w:right="4752"/>
        <w:rPr>
          <w:lang w:val="ru-RU"/>
        </w:rPr>
      </w:pPr>
      <w:r w:rsidRPr="00AB1EC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Познавательныеуниверсальные учебные действия: </w:t>
      </w:r>
      <w:r w:rsidRPr="00AB1EC6">
        <w:rPr>
          <w:rFonts w:ascii="Times New Roman" w:eastAsia="Times New Roman" w:hAnsi="Times New Roman"/>
          <w:i/>
          <w:color w:val="000000"/>
          <w:sz w:val="24"/>
          <w:lang w:val="ru-RU"/>
        </w:rPr>
        <w:t>1)  Базовые логические действия:</w:t>
      </w:r>
    </w:p>
    <w:p w:rsidR="00E72B1C" w:rsidRPr="00AB1EC6" w:rsidRDefault="00081101">
      <w:pPr>
        <w:autoSpaceDE w:val="0"/>
        <w:autoSpaceDN w:val="0"/>
        <w:spacing w:before="178" w:after="0" w:line="262" w:lineRule="auto"/>
        <w:ind w:left="420" w:right="720"/>
        <w:rPr>
          <w:lang w:val="ru-RU"/>
        </w:rPr>
      </w:pPr>
      <w:r w:rsidRPr="00AB1EC6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E72B1C" w:rsidRPr="00AB1EC6" w:rsidRDefault="00081101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AB1EC6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 основе наблюдений доступных объектов окружающего мира устанавливать связи и зависимости между объектами (часть — целое; причина — следствие; изменения во времени и в пространстве); </w:t>
      </w:r>
    </w:p>
    <w:p w:rsidR="00E72B1C" w:rsidRPr="00AB1EC6" w:rsidRDefault="00081101">
      <w:pPr>
        <w:autoSpaceDE w:val="0"/>
        <w:autoSpaceDN w:val="0"/>
        <w:spacing w:before="190" w:after="0" w:line="262" w:lineRule="auto"/>
        <w:ind w:left="420" w:right="1296"/>
        <w:rPr>
          <w:lang w:val="ru-RU"/>
        </w:rPr>
      </w:pPr>
      <w:r w:rsidRPr="00AB1EC6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объекты окружающего мира, устанавливать основания для сравнения, устанавливать аналогии; </w:t>
      </w:r>
    </w:p>
    <w:p w:rsidR="00E72B1C" w:rsidRPr="00AB1EC6" w:rsidRDefault="00081101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AB1EC6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объединять части объекта (объекты) по определённому признаку; </w:t>
      </w:r>
    </w:p>
    <w:p w:rsidR="00E72B1C" w:rsidRPr="00AB1EC6" w:rsidRDefault="00081101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AB1EC6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определять существенный признак для классификации, классифицировать предложенные объекты; </w:t>
      </w:r>
    </w:p>
    <w:p w:rsidR="00E72B1C" w:rsidRPr="00AB1EC6" w:rsidRDefault="00081101">
      <w:pPr>
        <w:autoSpaceDE w:val="0"/>
        <w:autoSpaceDN w:val="0"/>
        <w:spacing w:before="192" w:after="0" w:line="262" w:lineRule="auto"/>
        <w:ind w:left="420" w:right="144"/>
        <w:rPr>
          <w:lang w:val="ru-RU"/>
        </w:rPr>
      </w:pPr>
      <w:r w:rsidRPr="00AB1EC6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закономерности и противоречия в рассматриваемых фактах, данных и наблюдениях на основе предложенного алгоритма; </w:t>
      </w:r>
    </w:p>
    <w:p w:rsidR="00E72B1C" w:rsidRPr="00AB1EC6" w:rsidRDefault="00081101">
      <w:pPr>
        <w:autoSpaceDE w:val="0"/>
        <w:autoSpaceDN w:val="0"/>
        <w:spacing w:before="192" w:after="0" w:line="262" w:lineRule="auto"/>
        <w:ind w:left="420" w:right="576"/>
        <w:rPr>
          <w:lang w:val="ru-RU"/>
        </w:rPr>
      </w:pPr>
      <w:r w:rsidRPr="00AB1EC6">
        <w:rPr>
          <w:rFonts w:ascii="Times New Roman" w:eastAsia="Times New Roman" w:hAnsi="Times New Roman"/>
          <w:color w:val="000000"/>
          <w:sz w:val="24"/>
          <w:lang w:val="ru-RU"/>
        </w:rPr>
        <w:t>—  выявлять недостаток информации для решения учебной (практической) задачи на основе предложенного алгоритма</w:t>
      </w:r>
    </w:p>
    <w:p w:rsidR="00E72B1C" w:rsidRPr="00AB1EC6" w:rsidRDefault="00081101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AB1EC6">
        <w:rPr>
          <w:rFonts w:ascii="Times New Roman" w:eastAsia="Times New Roman" w:hAnsi="Times New Roman"/>
          <w:i/>
          <w:color w:val="000000"/>
          <w:sz w:val="24"/>
          <w:lang w:val="ru-RU"/>
        </w:rPr>
        <w:t>2)  Базовые исследовательские действия:</w:t>
      </w:r>
    </w:p>
    <w:p w:rsidR="00E72B1C" w:rsidRPr="00AB1EC6" w:rsidRDefault="00081101">
      <w:pPr>
        <w:autoSpaceDE w:val="0"/>
        <w:autoSpaceDN w:val="0"/>
        <w:spacing w:before="178" w:after="0" w:line="271" w:lineRule="auto"/>
        <w:ind w:left="420" w:right="576"/>
        <w:rPr>
          <w:lang w:val="ru-RU"/>
        </w:rPr>
      </w:pPr>
      <w:r w:rsidRPr="00AB1EC6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(по предложенному и самостоятельно составленному плану или выдвинутому предположению) наблюдения, несложные опыты; проявлять интерес к экспериментам, проводимым под руководством учителя; </w:t>
      </w:r>
    </w:p>
    <w:p w:rsidR="00E72B1C" w:rsidRPr="00AB1EC6" w:rsidRDefault="00081101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r w:rsidRPr="00AB1EC6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определять разницу между реальным и желательным состоянием объекта (ситуации) на основе предложенных вопросов; </w:t>
      </w:r>
    </w:p>
    <w:p w:rsidR="00E72B1C" w:rsidRPr="00AB1EC6" w:rsidRDefault="00081101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AB1EC6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E72B1C" w:rsidRPr="00AB1EC6" w:rsidRDefault="00081101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AB1EC6">
        <w:rPr>
          <w:rFonts w:ascii="Times New Roman" w:eastAsia="Times New Roman" w:hAnsi="Times New Roman"/>
          <w:color w:val="000000"/>
          <w:sz w:val="24"/>
          <w:lang w:val="ru-RU"/>
        </w:rPr>
        <w:t>—  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</w:t>
      </w:r>
    </w:p>
    <w:p w:rsidR="00E72B1C" w:rsidRPr="00AB1EC6" w:rsidRDefault="00E72B1C">
      <w:pPr>
        <w:rPr>
          <w:lang w:val="ru-RU"/>
        </w:rPr>
        <w:sectPr w:rsidR="00E72B1C" w:rsidRPr="00AB1EC6">
          <w:pgSz w:w="11900" w:h="16840"/>
          <w:pgMar w:top="298" w:right="650" w:bottom="32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72B1C" w:rsidRPr="00AB1EC6" w:rsidRDefault="00E72B1C">
      <w:pPr>
        <w:autoSpaceDE w:val="0"/>
        <w:autoSpaceDN w:val="0"/>
        <w:spacing w:after="66" w:line="220" w:lineRule="exact"/>
        <w:rPr>
          <w:lang w:val="ru-RU"/>
        </w:rPr>
      </w:pPr>
    </w:p>
    <w:p w:rsidR="00E72B1C" w:rsidRPr="00AB1EC6" w:rsidRDefault="00081101">
      <w:pPr>
        <w:autoSpaceDE w:val="0"/>
        <w:autoSpaceDN w:val="0"/>
        <w:spacing w:after="0" w:line="230" w:lineRule="auto"/>
        <w:ind w:left="240"/>
        <w:rPr>
          <w:lang w:val="ru-RU"/>
        </w:rPr>
      </w:pPr>
      <w:r w:rsidRPr="00AB1EC6">
        <w:rPr>
          <w:rFonts w:ascii="Times New Roman" w:eastAsia="Times New Roman" w:hAnsi="Times New Roman"/>
          <w:color w:val="000000"/>
          <w:sz w:val="24"/>
          <w:lang w:val="ru-RU"/>
        </w:rPr>
        <w:t xml:space="preserve">последствия; коллективный труд и его результаты и др. ); </w:t>
      </w:r>
    </w:p>
    <w:p w:rsidR="00E72B1C" w:rsidRPr="00AB1EC6" w:rsidRDefault="00081101">
      <w:pPr>
        <w:autoSpaceDE w:val="0"/>
        <w:autoSpaceDN w:val="0"/>
        <w:spacing w:before="190" w:after="0" w:line="271" w:lineRule="auto"/>
        <w:ind w:left="240" w:right="720"/>
        <w:rPr>
          <w:lang w:val="ru-RU"/>
        </w:rPr>
      </w:pPr>
      <w:r w:rsidRPr="00AB1EC6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по предложенному плану опыт, несложное исследование по установлению особенностей объекта изучения и связей между объектами (часть — целое, причина —следствие); </w:t>
      </w:r>
    </w:p>
    <w:p w:rsidR="00E72B1C" w:rsidRPr="00AB1EC6" w:rsidRDefault="00081101">
      <w:pPr>
        <w:autoSpaceDE w:val="0"/>
        <w:autoSpaceDN w:val="0"/>
        <w:spacing w:before="190" w:after="0" w:line="262" w:lineRule="auto"/>
        <w:ind w:left="240" w:right="1152"/>
        <w:rPr>
          <w:lang w:val="ru-RU"/>
        </w:rPr>
      </w:pPr>
      <w:r w:rsidRPr="00AB1EC6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выводы и подкреплять их доказательствами на основе результатов проведённого наблюдения (опыта, измерения, исследования).</w:t>
      </w:r>
    </w:p>
    <w:p w:rsidR="00E72B1C" w:rsidRPr="00AB1EC6" w:rsidRDefault="00081101">
      <w:pPr>
        <w:autoSpaceDE w:val="0"/>
        <w:autoSpaceDN w:val="0"/>
        <w:spacing w:before="178" w:after="0" w:line="230" w:lineRule="auto"/>
        <w:rPr>
          <w:lang w:val="ru-RU"/>
        </w:rPr>
      </w:pPr>
      <w:r w:rsidRPr="00AB1EC6">
        <w:rPr>
          <w:rFonts w:ascii="Times New Roman" w:eastAsia="Times New Roman" w:hAnsi="Times New Roman"/>
          <w:i/>
          <w:color w:val="000000"/>
          <w:sz w:val="24"/>
          <w:lang w:val="ru-RU"/>
        </w:rPr>
        <w:t>3)  Работа с информацией:</w:t>
      </w:r>
    </w:p>
    <w:p w:rsidR="00E72B1C" w:rsidRPr="00AB1EC6" w:rsidRDefault="00081101">
      <w:pPr>
        <w:autoSpaceDE w:val="0"/>
        <w:autoSpaceDN w:val="0"/>
        <w:spacing w:before="178" w:after="0" w:line="262" w:lineRule="auto"/>
        <w:ind w:left="240" w:right="144"/>
        <w:rPr>
          <w:lang w:val="ru-RU"/>
        </w:rPr>
      </w:pPr>
      <w:r w:rsidRPr="00AB1EC6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различные источники для поиска информации, выбирать источник получения информации с учётом учебной задачи; </w:t>
      </w:r>
    </w:p>
    <w:p w:rsidR="00E72B1C" w:rsidRPr="00AB1EC6" w:rsidRDefault="00081101">
      <w:pPr>
        <w:autoSpaceDE w:val="0"/>
        <w:autoSpaceDN w:val="0"/>
        <w:spacing w:before="192" w:after="0" w:line="262" w:lineRule="auto"/>
        <w:ind w:left="240" w:right="1008"/>
        <w:rPr>
          <w:lang w:val="ru-RU"/>
        </w:rPr>
      </w:pPr>
      <w:r w:rsidRPr="00AB1EC6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согласно заданному алгоритму находить в предложенном источнике информацию, представленную в явном виде; </w:t>
      </w:r>
    </w:p>
    <w:p w:rsidR="00E72B1C" w:rsidRPr="00AB1EC6" w:rsidRDefault="00081101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AB1EC6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E72B1C" w:rsidRPr="00AB1EC6" w:rsidRDefault="00081101">
      <w:pPr>
        <w:autoSpaceDE w:val="0"/>
        <w:autoSpaceDN w:val="0"/>
        <w:spacing w:before="190" w:after="0" w:line="262" w:lineRule="auto"/>
        <w:ind w:left="240" w:right="1440"/>
        <w:rPr>
          <w:lang w:val="ru-RU"/>
        </w:rPr>
      </w:pPr>
      <w:r w:rsidRPr="00AB1EC6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и использовать для решения учебных задач текстовую, графическую, аудиовизуальную информацию; </w:t>
      </w:r>
    </w:p>
    <w:p w:rsidR="00E72B1C" w:rsidRPr="00AB1EC6" w:rsidRDefault="00081101">
      <w:pPr>
        <w:autoSpaceDE w:val="0"/>
        <w:autoSpaceDN w:val="0"/>
        <w:spacing w:before="190" w:after="0" w:line="262" w:lineRule="auto"/>
        <w:ind w:left="240" w:right="720"/>
        <w:rPr>
          <w:lang w:val="ru-RU"/>
        </w:rPr>
      </w:pPr>
      <w:r w:rsidRPr="00AB1EC6">
        <w:rPr>
          <w:rFonts w:ascii="Times New Roman" w:eastAsia="Times New Roman" w:hAnsi="Times New Roman"/>
          <w:color w:val="000000"/>
          <w:sz w:val="24"/>
          <w:lang w:val="ru-RU"/>
        </w:rPr>
        <w:t xml:space="preserve">—  читать и интерпретировать графически представленную информацию (схему, таблицу, иллюстрацию); </w:t>
      </w:r>
    </w:p>
    <w:p w:rsidR="00E72B1C" w:rsidRPr="00AB1EC6" w:rsidRDefault="00081101">
      <w:pPr>
        <w:autoSpaceDE w:val="0"/>
        <w:autoSpaceDN w:val="0"/>
        <w:spacing w:before="190" w:after="0" w:line="262" w:lineRule="auto"/>
        <w:ind w:left="240" w:right="288"/>
        <w:rPr>
          <w:lang w:val="ru-RU"/>
        </w:rPr>
      </w:pPr>
      <w:r w:rsidRPr="00AB1EC6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информационной безопасности в условиях контролируемого доступа в Интернет (с помощью учителя); </w:t>
      </w:r>
    </w:p>
    <w:p w:rsidR="00E72B1C" w:rsidRPr="00AB1EC6" w:rsidRDefault="00081101">
      <w:pPr>
        <w:autoSpaceDE w:val="0"/>
        <w:autoSpaceDN w:val="0"/>
        <w:spacing w:before="190" w:after="0" w:line="262" w:lineRule="auto"/>
        <w:ind w:left="240" w:right="864"/>
        <w:rPr>
          <w:lang w:val="ru-RU"/>
        </w:rPr>
      </w:pPr>
      <w:r w:rsidRPr="00AB1EC6">
        <w:rPr>
          <w:rFonts w:ascii="Times New Roman" w:eastAsia="Times New Roman" w:hAnsi="Times New Roman"/>
          <w:color w:val="000000"/>
          <w:sz w:val="24"/>
          <w:lang w:val="ru-RU"/>
        </w:rPr>
        <w:t>—  анализировать и создавать текстовую, видео, графическую, звуковую информацию в соответствии с учебной задачей;</w:t>
      </w:r>
    </w:p>
    <w:p w:rsidR="00E72B1C" w:rsidRPr="00AB1EC6" w:rsidRDefault="00081101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AB1EC6">
        <w:rPr>
          <w:rFonts w:ascii="Times New Roman" w:eastAsia="Times New Roman" w:hAnsi="Times New Roman"/>
          <w:color w:val="000000"/>
          <w:sz w:val="24"/>
          <w:lang w:val="ru-RU"/>
        </w:rPr>
        <w:t>—  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E72B1C" w:rsidRPr="00AB1EC6" w:rsidRDefault="00081101">
      <w:pPr>
        <w:autoSpaceDE w:val="0"/>
        <w:autoSpaceDN w:val="0"/>
        <w:spacing w:before="178" w:after="0" w:line="230" w:lineRule="auto"/>
        <w:rPr>
          <w:lang w:val="ru-RU"/>
        </w:rPr>
      </w:pPr>
      <w:r w:rsidRPr="00AB1EC6">
        <w:rPr>
          <w:rFonts w:ascii="Times New Roman" w:eastAsia="Times New Roman" w:hAnsi="Times New Roman"/>
          <w:b/>
          <w:color w:val="000000"/>
          <w:sz w:val="24"/>
          <w:lang w:val="ru-RU"/>
        </w:rPr>
        <w:t>Коммуникативные универсальные учебные действия:</w:t>
      </w:r>
    </w:p>
    <w:p w:rsidR="00E72B1C" w:rsidRPr="00AB1EC6" w:rsidRDefault="00081101">
      <w:pPr>
        <w:autoSpaceDE w:val="0"/>
        <w:autoSpaceDN w:val="0"/>
        <w:spacing w:before="178" w:after="0" w:line="262" w:lineRule="auto"/>
        <w:ind w:left="240" w:right="576"/>
        <w:rPr>
          <w:lang w:val="ru-RU"/>
        </w:rPr>
      </w:pPr>
      <w:r w:rsidRPr="00AB1EC6">
        <w:rPr>
          <w:rFonts w:ascii="Times New Roman" w:eastAsia="Times New Roman" w:hAnsi="Times New Roman"/>
          <w:color w:val="000000"/>
          <w:sz w:val="24"/>
          <w:lang w:val="ru-RU"/>
        </w:rPr>
        <w:t xml:space="preserve">—  в процессе диалогов задавать вопросы, высказывать суждения, оценивать выступления участников; </w:t>
      </w:r>
    </w:p>
    <w:p w:rsidR="00E72B1C" w:rsidRPr="00AB1EC6" w:rsidRDefault="00081101">
      <w:pPr>
        <w:autoSpaceDE w:val="0"/>
        <w:autoSpaceDN w:val="0"/>
        <w:spacing w:before="192" w:after="0" w:line="262" w:lineRule="auto"/>
        <w:ind w:left="240"/>
        <w:rPr>
          <w:lang w:val="ru-RU"/>
        </w:rPr>
      </w:pPr>
      <w:r w:rsidRPr="00AB1EC6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E72B1C" w:rsidRPr="00AB1EC6" w:rsidRDefault="00081101">
      <w:pPr>
        <w:autoSpaceDE w:val="0"/>
        <w:autoSpaceDN w:val="0"/>
        <w:spacing w:before="192" w:after="0" w:line="262" w:lineRule="auto"/>
        <w:ind w:left="240" w:right="576"/>
        <w:rPr>
          <w:lang w:val="ru-RU"/>
        </w:rPr>
      </w:pPr>
      <w:r w:rsidRPr="00AB1EC6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ведения диалога и дискуссии; проявлять уважительное отношение к собеседнику; </w:t>
      </w:r>
    </w:p>
    <w:p w:rsidR="00E72B1C" w:rsidRPr="00AB1EC6" w:rsidRDefault="00081101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AB1EC6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E72B1C" w:rsidRPr="00AB1EC6" w:rsidRDefault="00081101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AB1EC6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создавать устные и письменные тексты (описание, рассуждение, повествование); </w:t>
      </w:r>
    </w:p>
    <w:p w:rsidR="00E72B1C" w:rsidRPr="00AB1EC6" w:rsidRDefault="00081101">
      <w:pPr>
        <w:autoSpaceDE w:val="0"/>
        <w:autoSpaceDN w:val="0"/>
        <w:spacing w:before="190" w:after="0" w:line="262" w:lineRule="auto"/>
        <w:ind w:left="240" w:right="576"/>
        <w:rPr>
          <w:lang w:val="ru-RU"/>
        </w:rPr>
      </w:pPr>
      <w:r w:rsidRPr="00AB1EC6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E72B1C" w:rsidRPr="00AB1EC6" w:rsidRDefault="00081101">
      <w:pPr>
        <w:autoSpaceDE w:val="0"/>
        <w:autoSpaceDN w:val="0"/>
        <w:spacing w:before="190" w:after="0" w:line="262" w:lineRule="auto"/>
        <w:ind w:left="240" w:right="576"/>
        <w:rPr>
          <w:lang w:val="ru-RU"/>
        </w:rPr>
      </w:pPr>
      <w:r w:rsidRPr="00AB1EC6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E72B1C" w:rsidRPr="00AB1EC6" w:rsidRDefault="00081101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AB1EC6">
        <w:rPr>
          <w:rFonts w:ascii="Times New Roman" w:eastAsia="Times New Roman" w:hAnsi="Times New Roman"/>
          <w:color w:val="000000"/>
          <w:sz w:val="24"/>
          <w:lang w:val="ru-RU"/>
        </w:rPr>
        <w:t>—  готовить небольшие публичные выступления с возможной презентацией (текст, рисунки, фото, плакаты и др. ) к тексту выступления.</w:t>
      </w:r>
    </w:p>
    <w:p w:rsidR="00E72B1C" w:rsidRPr="00AB1EC6" w:rsidRDefault="00E72B1C">
      <w:pPr>
        <w:rPr>
          <w:lang w:val="ru-RU"/>
        </w:rPr>
        <w:sectPr w:rsidR="00E72B1C" w:rsidRPr="00AB1EC6">
          <w:pgSz w:w="11900" w:h="16840"/>
          <w:pgMar w:top="286" w:right="790" w:bottom="438" w:left="846" w:header="720" w:footer="720" w:gutter="0"/>
          <w:cols w:space="720" w:equalWidth="0">
            <w:col w:w="10264" w:space="0"/>
          </w:cols>
          <w:docGrid w:linePitch="360"/>
        </w:sectPr>
      </w:pPr>
    </w:p>
    <w:p w:rsidR="00E72B1C" w:rsidRPr="00AB1EC6" w:rsidRDefault="00E72B1C">
      <w:pPr>
        <w:autoSpaceDE w:val="0"/>
        <w:autoSpaceDN w:val="0"/>
        <w:spacing w:after="78" w:line="220" w:lineRule="exact"/>
        <w:rPr>
          <w:lang w:val="ru-RU"/>
        </w:rPr>
      </w:pPr>
    </w:p>
    <w:p w:rsidR="00E72B1C" w:rsidRPr="00AB1EC6" w:rsidRDefault="00081101">
      <w:pPr>
        <w:autoSpaceDE w:val="0"/>
        <w:autoSpaceDN w:val="0"/>
        <w:spacing w:after="0" w:line="262" w:lineRule="auto"/>
        <w:ind w:left="180" w:right="4896"/>
        <w:rPr>
          <w:lang w:val="ru-RU"/>
        </w:rPr>
      </w:pPr>
      <w:r w:rsidRPr="00AB1EC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Регулятивные универсальные учебные действия: </w:t>
      </w:r>
      <w:r w:rsidRPr="00AB1EC6">
        <w:rPr>
          <w:rFonts w:ascii="Times New Roman" w:eastAsia="Times New Roman" w:hAnsi="Times New Roman"/>
          <w:i/>
          <w:color w:val="000000"/>
          <w:sz w:val="24"/>
          <w:lang w:val="ru-RU"/>
        </w:rPr>
        <w:t>1)  Самоорганизация:</w:t>
      </w:r>
    </w:p>
    <w:p w:rsidR="00E72B1C" w:rsidRPr="00AB1EC6" w:rsidRDefault="00081101">
      <w:pPr>
        <w:autoSpaceDE w:val="0"/>
        <w:autoSpaceDN w:val="0"/>
        <w:spacing w:before="178" w:after="0" w:line="262" w:lineRule="auto"/>
        <w:ind w:left="420" w:right="720"/>
        <w:rPr>
          <w:lang w:val="ru-RU"/>
        </w:rPr>
      </w:pPr>
      <w:r w:rsidRPr="00AB1EC6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планировать самостоятельно или с небольшой помощью учителя действия по решению учебной задачи; </w:t>
      </w:r>
    </w:p>
    <w:p w:rsidR="00E72B1C" w:rsidRPr="00AB1EC6" w:rsidRDefault="00081101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AB1EC6">
        <w:rPr>
          <w:rFonts w:ascii="Times New Roman" w:eastAsia="Times New Roman" w:hAnsi="Times New Roman"/>
          <w:color w:val="000000"/>
          <w:sz w:val="24"/>
          <w:lang w:val="ru-RU"/>
        </w:rPr>
        <w:t>—  выстраивать последовательность выбранных действий и операций.</w:t>
      </w:r>
    </w:p>
    <w:p w:rsidR="00E72B1C" w:rsidRPr="00AB1EC6" w:rsidRDefault="00081101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AB1EC6">
        <w:rPr>
          <w:rFonts w:ascii="Times New Roman" w:eastAsia="Times New Roman" w:hAnsi="Times New Roman"/>
          <w:i/>
          <w:color w:val="000000"/>
          <w:sz w:val="24"/>
          <w:lang w:val="ru-RU"/>
        </w:rPr>
        <w:t>2)  Самоконтроль:</w:t>
      </w:r>
    </w:p>
    <w:p w:rsidR="00E72B1C" w:rsidRPr="00AB1EC6" w:rsidRDefault="00081101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AB1EC6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осуществлять контроль процесса и результата своей деятельности; </w:t>
      </w:r>
    </w:p>
    <w:p w:rsidR="00E72B1C" w:rsidRPr="00AB1EC6" w:rsidRDefault="00081101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AB1EC6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ошибки в своей работе и устанавливать их причины; корректировать свои действия при необходимости (с небольшой помощью учителя); </w:t>
      </w:r>
    </w:p>
    <w:p w:rsidR="00E72B1C" w:rsidRPr="00AB1EC6" w:rsidRDefault="00081101">
      <w:pPr>
        <w:autoSpaceDE w:val="0"/>
        <w:autoSpaceDN w:val="0"/>
        <w:spacing w:before="192" w:after="0" w:line="262" w:lineRule="auto"/>
        <w:ind w:left="420" w:right="144"/>
        <w:rPr>
          <w:lang w:val="ru-RU"/>
        </w:rPr>
      </w:pPr>
      <w:r w:rsidRPr="00AB1EC6">
        <w:rPr>
          <w:rFonts w:ascii="Times New Roman" w:eastAsia="Times New Roman" w:hAnsi="Times New Roman"/>
          <w:color w:val="000000"/>
          <w:sz w:val="24"/>
          <w:lang w:val="ru-RU"/>
        </w:rPr>
        <w:t>—  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</w:t>
      </w:r>
    </w:p>
    <w:p w:rsidR="00E72B1C" w:rsidRPr="00AB1EC6" w:rsidRDefault="00081101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AB1EC6">
        <w:rPr>
          <w:rFonts w:ascii="Times New Roman" w:eastAsia="Times New Roman" w:hAnsi="Times New Roman"/>
          <w:i/>
          <w:color w:val="000000"/>
          <w:sz w:val="24"/>
          <w:lang w:val="ru-RU"/>
        </w:rPr>
        <w:t>3)  Самооценка</w:t>
      </w:r>
      <w:r w:rsidRPr="00AB1EC6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E72B1C" w:rsidRPr="00AB1EC6" w:rsidRDefault="00081101">
      <w:pPr>
        <w:autoSpaceDE w:val="0"/>
        <w:autoSpaceDN w:val="0"/>
        <w:spacing w:before="178" w:after="0" w:line="262" w:lineRule="auto"/>
        <w:ind w:left="420" w:right="432"/>
        <w:rPr>
          <w:lang w:val="ru-RU"/>
        </w:rPr>
      </w:pPr>
      <w:r w:rsidRPr="00AB1EC6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объективно оценивать результаты своей деятельности, соотносить свою оценку с оценкой учителя; </w:t>
      </w:r>
    </w:p>
    <w:p w:rsidR="00E72B1C" w:rsidRPr="00AB1EC6" w:rsidRDefault="00081101">
      <w:pPr>
        <w:autoSpaceDE w:val="0"/>
        <w:autoSpaceDN w:val="0"/>
        <w:spacing w:before="190" w:after="0" w:line="262" w:lineRule="auto"/>
        <w:ind w:left="420" w:right="1440"/>
        <w:rPr>
          <w:lang w:val="ru-RU"/>
        </w:rPr>
      </w:pPr>
      <w:r w:rsidRPr="00AB1EC6">
        <w:rPr>
          <w:rFonts w:ascii="Times New Roman" w:eastAsia="Times New Roman" w:hAnsi="Times New Roman"/>
          <w:color w:val="000000"/>
          <w:sz w:val="24"/>
          <w:lang w:val="ru-RU"/>
        </w:rPr>
        <w:t>—  оценивать целесообразность выбранных способов действия, при необходимости корректировать их.</w:t>
      </w:r>
    </w:p>
    <w:p w:rsidR="00E72B1C" w:rsidRPr="00AB1EC6" w:rsidRDefault="00081101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AB1EC6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:rsidR="00E72B1C" w:rsidRPr="00AB1EC6" w:rsidRDefault="00081101">
      <w:pPr>
        <w:autoSpaceDE w:val="0"/>
        <w:autoSpaceDN w:val="0"/>
        <w:spacing w:before="178" w:after="0" w:line="271" w:lineRule="auto"/>
        <w:ind w:left="420" w:right="288"/>
        <w:rPr>
          <w:lang w:val="ru-RU"/>
        </w:rPr>
      </w:pPr>
      <w:r w:rsidRPr="00AB1EC6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значение коллективной деятельности для успешного решения учебной </w:t>
      </w:r>
      <w:r w:rsidRPr="00AB1EC6">
        <w:rPr>
          <w:lang w:val="ru-RU"/>
        </w:rPr>
        <w:br/>
      </w:r>
      <w:r w:rsidRPr="00AB1EC6">
        <w:rPr>
          <w:rFonts w:ascii="Times New Roman" w:eastAsia="Times New Roman" w:hAnsi="Times New Roman"/>
          <w:color w:val="000000"/>
          <w:sz w:val="24"/>
          <w:lang w:val="ru-RU"/>
        </w:rPr>
        <w:t xml:space="preserve">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E72B1C" w:rsidRPr="00AB1EC6" w:rsidRDefault="00081101">
      <w:pPr>
        <w:autoSpaceDE w:val="0"/>
        <w:autoSpaceDN w:val="0"/>
        <w:spacing w:before="190" w:after="0" w:line="262" w:lineRule="auto"/>
        <w:ind w:left="420" w:right="1584"/>
        <w:rPr>
          <w:lang w:val="ru-RU"/>
        </w:rPr>
      </w:pPr>
      <w:r w:rsidRPr="00AB1EC6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E72B1C" w:rsidRPr="00AB1EC6" w:rsidRDefault="00081101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AB1EC6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готовность руководить, выполнять поручения, подчиняться; </w:t>
      </w:r>
    </w:p>
    <w:p w:rsidR="00E72B1C" w:rsidRPr="00AB1EC6" w:rsidRDefault="00081101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AB1EC6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 конфликтов, при их возникновении мирно разрешать без участия взрослого; </w:t>
      </w:r>
    </w:p>
    <w:p w:rsidR="00E72B1C" w:rsidRPr="00AB1EC6" w:rsidRDefault="00081101"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r w:rsidRPr="00AB1EC6">
        <w:rPr>
          <w:rFonts w:ascii="Times New Roman" w:eastAsia="Times New Roman" w:hAnsi="Times New Roman"/>
          <w:color w:val="000000"/>
          <w:sz w:val="24"/>
          <w:lang w:val="ru-RU"/>
        </w:rPr>
        <w:t>—  ответственно выполнять свою часть работы.</w:t>
      </w:r>
    </w:p>
    <w:p w:rsidR="00E72B1C" w:rsidRPr="00AB1EC6" w:rsidRDefault="00081101">
      <w:pPr>
        <w:autoSpaceDE w:val="0"/>
        <w:autoSpaceDN w:val="0"/>
        <w:spacing w:before="288" w:after="0" w:line="230" w:lineRule="auto"/>
        <w:rPr>
          <w:lang w:val="ru-RU"/>
        </w:rPr>
      </w:pPr>
      <w:r w:rsidRPr="00AB1EC6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E72B1C" w:rsidRPr="00AB1EC6" w:rsidRDefault="00081101">
      <w:pPr>
        <w:autoSpaceDE w:val="0"/>
        <w:autoSpaceDN w:val="0"/>
        <w:spacing w:before="346" w:after="0" w:line="230" w:lineRule="auto"/>
        <w:ind w:left="180"/>
        <w:rPr>
          <w:lang w:val="ru-RU"/>
        </w:rPr>
      </w:pPr>
      <w:r w:rsidRPr="00AB1EC6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</w:t>
      </w:r>
      <w:r w:rsidRPr="00AB1EC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 классе </w:t>
      </w:r>
      <w:r w:rsidRPr="00AB1EC6">
        <w:rPr>
          <w:rFonts w:ascii="Times New Roman" w:eastAsia="Times New Roman" w:hAnsi="Times New Roman"/>
          <w:color w:val="000000"/>
          <w:sz w:val="24"/>
          <w:lang w:val="ru-RU"/>
        </w:rPr>
        <w:t>обучающийся научится:</w:t>
      </w:r>
    </w:p>
    <w:p w:rsidR="00E72B1C" w:rsidRPr="00AB1EC6" w:rsidRDefault="00081101">
      <w:pPr>
        <w:autoSpaceDE w:val="0"/>
        <w:autoSpaceDN w:val="0"/>
        <w:spacing w:before="178" w:after="0" w:line="271" w:lineRule="auto"/>
        <w:ind w:left="420" w:right="288"/>
        <w:rPr>
          <w:lang w:val="ru-RU"/>
        </w:rPr>
      </w:pPr>
      <w:r w:rsidRPr="00AB1EC6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E72B1C" w:rsidRPr="00AB1EC6" w:rsidRDefault="00081101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AB1EC6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воспроизводить название своего населённого пункта, региона, страны; </w:t>
      </w:r>
    </w:p>
    <w:p w:rsidR="00E72B1C" w:rsidRPr="00AB1EC6" w:rsidRDefault="00081101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AB1EC6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E72B1C" w:rsidRPr="00AB1EC6" w:rsidRDefault="00081101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AB1EC6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</w:t>
      </w:r>
      <w:r w:rsidRPr="00AB1EC6">
        <w:rPr>
          <w:lang w:val="ru-RU"/>
        </w:rPr>
        <w:br/>
      </w:r>
      <w:r w:rsidRPr="00AB1EC6">
        <w:rPr>
          <w:rFonts w:ascii="Times New Roman" w:eastAsia="Times New Roman" w:hAnsi="Times New Roman"/>
          <w:color w:val="000000"/>
          <w:sz w:val="24"/>
          <w:lang w:val="ru-RU"/>
        </w:rPr>
        <w:t xml:space="preserve">животных(насекомые, рыбы, птицы, звери); </w:t>
      </w:r>
    </w:p>
    <w:p w:rsidR="00E72B1C" w:rsidRPr="00AB1EC6" w:rsidRDefault="00E72B1C">
      <w:pPr>
        <w:rPr>
          <w:lang w:val="ru-RU"/>
        </w:rPr>
        <w:sectPr w:rsidR="00E72B1C" w:rsidRPr="00AB1EC6">
          <w:pgSz w:w="11900" w:h="16840"/>
          <w:pgMar w:top="298" w:right="650" w:bottom="43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72B1C" w:rsidRPr="00AB1EC6" w:rsidRDefault="00E72B1C">
      <w:pPr>
        <w:autoSpaceDE w:val="0"/>
        <w:autoSpaceDN w:val="0"/>
        <w:spacing w:after="108" w:line="220" w:lineRule="exact"/>
        <w:rPr>
          <w:lang w:val="ru-RU"/>
        </w:rPr>
      </w:pPr>
    </w:p>
    <w:p w:rsidR="00E72B1C" w:rsidRPr="00AB1EC6" w:rsidRDefault="00081101">
      <w:pPr>
        <w:autoSpaceDE w:val="0"/>
        <w:autoSpaceDN w:val="0"/>
        <w:spacing w:after="0"/>
        <w:rPr>
          <w:lang w:val="ru-RU"/>
        </w:rPr>
      </w:pPr>
      <w:r w:rsidRPr="00AB1EC6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E72B1C" w:rsidRPr="00AB1EC6" w:rsidRDefault="00081101">
      <w:pPr>
        <w:autoSpaceDE w:val="0"/>
        <w:autoSpaceDN w:val="0"/>
        <w:spacing w:before="190" w:after="0" w:line="230" w:lineRule="auto"/>
        <w:rPr>
          <w:lang w:val="ru-RU"/>
        </w:rPr>
      </w:pPr>
      <w:r w:rsidRPr="00AB1EC6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применять правила ухода за комнатными растениями и домашними животными; </w:t>
      </w:r>
    </w:p>
    <w:p w:rsidR="00E72B1C" w:rsidRPr="00AB1EC6" w:rsidRDefault="00081101">
      <w:pPr>
        <w:autoSpaceDE w:val="0"/>
        <w:autoSpaceDN w:val="0"/>
        <w:spacing w:before="190" w:after="0"/>
        <w:ind w:right="144"/>
        <w:rPr>
          <w:lang w:val="ru-RU"/>
        </w:rPr>
      </w:pPr>
      <w:r w:rsidRPr="00AB1EC6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E72B1C" w:rsidRPr="00AB1EC6" w:rsidRDefault="00081101">
      <w:pPr>
        <w:autoSpaceDE w:val="0"/>
        <w:autoSpaceDN w:val="0"/>
        <w:spacing w:before="192" w:after="0" w:line="230" w:lineRule="auto"/>
        <w:rPr>
          <w:lang w:val="ru-RU"/>
        </w:rPr>
      </w:pPr>
      <w:r w:rsidRPr="00AB1EC6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для ответов на вопросы небольшие тексты о природе и обществе; </w:t>
      </w:r>
    </w:p>
    <w:p w:rsidR="00E72B1C" w:rsidRPr="00AB1EC6" w:rsidRDefault="00081101">
      <w:pPr>
        <w:autoSpaceDE w:val="0"/>
        <w:autoSpaceDN w:val="0"/>
        <w:spacing w:before="192" w:after="0" w:line="262" w:lineRule="auto"/>
        <w:ind w:right="432"/>
        <w:rPr>
          <w:lang w:val="ru-RU"/>
        </w:rPr>
      </w:pPr>
      <w:r w:rsidRPr="00AB1EC6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E72B1C" w:rsidRPr="00AB1EC6" w:rsidRDefault="00081101">
      <w:pPr>
        <w:autoSpaceDE w:val="0"/>
        <w:autoSpaceDN w:val="0"/>
        <w:spacing w:before="190" w:after="0" w:line="262" w:lineRule="auto"/>
        <w:ind w:right="576"/>
        <w:rPr>
          <w:lang w:val="ru-RU"/>
        </w:rPr>
      </w:pPr>
      <w:r w:rsidRPr="00AB1EC6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E72B1C" w:rsidRPr="00AB1EC6" w:rsidRDefault="00081101">
      <w:pPr>
        <w:autoSpaceDE w:val="0"/>
        <w:autoSpaceDN w:val="0"/>
        <w:spacing w:before="190" w:after="0" w:line="230" w:lineRule="auto"/>
        <w:rPr>
          <w:lang w:val="ru-RU"/>
        </w:rPr>
      </w:pPr>
      <w:r w:rsidRPr="00AB1EC6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здорового питания и личной гигиены; </w:t>
      </w:r>
    </w:p>
    <w:p w:rsidR="00E72B1C" w:rsidRPr="00AB1EC6" w:rsidRDefault="00081101">
      <w:pPr>
        <w:autoSpaceDE w:val="0"/>
        <w:autoSpaceDN w:val="0"/>
        <w:spacing w:before="190" w:after="0" w:line="230" w:lineRule="auto"/>
        <w:rPr>
          <w:lang w:val="ru-RU"/>
        </w:rPr>
      </w:pPr>
      <w:r w:rsidRPr="00AB1EC6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безопасного поведения пешехода; </w:t>
      </w:r>
    </w:p>
    <w:p w:rsidR="00E72B1C" w:rsidRPr="00AB1EC6" w:rsidRDefault="00081101">
      <w:pPr>
        <w:autoSpaceDE w:val="0"/>
        <w:autoSpaceDN w:val="0"/>
        <w:spacing w:before="190" w:after="0" w:line="230" w:lineRule="auto"/>
        <w:rPr>
          <w:lang w:val="ru-RU"/>
        </w:rPr>
      </w:pPr>
      <w:r w:rsidRPr="00AB1EC6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безопасного поведения в природе; </w:t>
      </w:r>
    </w:p>
    <w:p w:rsidR="00E72B1C" w:rsidRPr="00AB1EC6" w:rsidRDefault="00081101">
      <w:pPr>
        <w:autoSpaceDE w:val="0"/>
        <w:autoSpaceDN w:val="0"/>
        <w:spacing w:before="190" w:after="0" w:line="262" w:lineRule="auto"/>
        <w:ind w:right="1008"/>
        <w:rPr>
          <w:lang w:val="ru-RU"/>
        </w:rPr>
      </w:pPr>
      <w:r w:rsidRPr="00AB1EC6">
        <w:rPr>
          <w:rFonts w:ascii="Times New Roman" w:eastAsia="Times New Roman" w:hAnsi="Times New Roman"/>
          <w:color w:val="000000"/>
          <w:sz w:val="24"/>
          <w:lang w:val="ru-RU"/>
        </w:rPr>
        <w:t>—  с помощью взрослых (учителя, родителей) пользоваться электронным дневником и электронными ресурсами школы.</w:t>
      </w:r>
    </w:p>
    <w:p w:rsidR="00E72B1C" w:rsidRPr="00AB1EC6" w:rsidRDefault="00E72B1C">
      <w:pPr>
        <w:rPr>
          <w:lang w:val="ru-RU"/>
        </w:rPr>
        <w:sectPr w:rsidR="00E72B1C" w:rsidRPr="00AB1EC6">
          <w:pgSz w:w="11900" w:h="16840"/>
          <w:pgMar w:top="328" w:right="840" w:bottom="1440" w:left="1086" w:header="720" w:footer="720" w:gutter="0"/>
          <w:cols w:space="720" w:equalWidth="0">
            <w:col w:w="9974" w:space="0"/>
          </w:cols>
          <w:docGrid w:linePitch="360"/>
        </w:sectPr>
      </w:pPr>
    </w:p>
    <w:p w:rsidR="00E72B1C" w:rsidRPr="00AB1EC6" w:rsidRDefault="00E72B1C">
      <w:pPr>
        <w:autoSpaceDE w:val="0"/>
        <w:autoSpaceDN w:val="0"/>
        <w:spacing w:after="64" w:line="220" w:lineRule="exact"/>
        <w:rPr>
          <w:lang w:val="ru-RU"/>
        </w:rPr>
      </w:pPr>
    </w:p>
    <w:p w:rsidR="00E72B1C" w:rsidRDefault="00081101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618"/>
        <w:gridCol w:w="528"/>
        <w:gridCol w:w="1104"/>
        <w:gridCol w:w="1142"/>
        <w:gridCol w:w="804"/>
        <w:gridCol w:w="2822"/>
        <w:gridCol w:w="1236"/>
        <w:gridCol w:w="4780"/>
      </w:tblGrid>
      <w:tr w:rsidR="00E72B1C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Pr="00AB1EC6" w:rsidRDefault="00081101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AB1EC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2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Виды, формы контроля</w:t>
            </w:r>
          </w:p>
        </w:tc>
        <w:tc>
          <w:tcPr>
            <w:tcW w:w="4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E72B1C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1C" w:rsidRDefault="00E72B1C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1C" w:rsidRDefault="00E72B1C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1C" w:rsidRDefault="00E72B1C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1C" w:rsidRDefault="00E72B1C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1C" w:rsidRDefault="00E72B1C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1C" w:rsidRDefault="00E72B1C"/>
        </w:tc>
      </w:tr>
      <w:tr w:rsidR="00E72B1C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Человек и общество.</w:t>
            </w:r>
          </w:p>
        </w:tc>
      </w:tr>
      <w:tr w:rsidR="00E72B1C" w:rsidRPr="00391632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Pr="00AB1EC6" w:rsidRDefault="00081101">
            <w:pPr>
              <w:autoSpaceDE w:val="0"/>
              <w:autoSpaceDN w:val="0"/>
              <w:spacing w:before="80" w:after="0" w:line="250" w:lineRule="auto"/>
              <w:ind w:left="72"/>
              <w:rPr>
                <w:lang w:val="ru-RU"/>
              </w:rPr>
            </w:pPr>
            <w:r w:rsidRPr="00AB1EC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Школьные традиции и </w:t>
            </w:r>
            <w:r w:rsidRPr="00AB1EC6">
              <w:rPr>
                <w:lang w:val="ru-RU"/>
              </w:rPr>
              <w:br/>
            </w:r>
            <w:r w:rsidRPr="00AB1EC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праздники. Классный, школьный коллектив, совместная </w:t>
            </w:r>
            <w:r w:rsidRPr="00AB1EC6">
              <w:rPr>
                <w:lang w:val="ru-RU"/>
              </w:rPr>
              <w:br/>
            </w:r>
            <w:r w:rsidRPr="00AB1EC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деятельность.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E72B1C"/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Pr="00AB1EC6" w:rsidRDefault="00081101">
            <w:pPr>
              <w:autoSpaceDE w:val="0"/>
              <w:autoSpaceDN w:val="0"/>
              <w:spacing w:before="80" w:after="0" w:line="245" w:lineRule="auto"/>
              <w:ind w:left="72" w:right="432"/>
              <w:rPr>
                <w:lang w:val="ru-RU"/>
              </w:rPr>
            </w:pP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Экскурсия по школе, знакомство с помещениями;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Pr="00AB1EC6" w:rsidRDefault="00081101">
            <w:pPr>
              <w:autoSpaceDE w:val="0"/>
              <w:autoSpaceDN w:val="0"/>
              <w:spacing w:before="80" w:after="0" w:line="250" w:lineRule="auto"/>
              <w:ind w:left="72" w:right="1296"/>
              <w:rPr>
                <w:lang w:val="ru-RU"/>
              </w:rPr>
            </w:pP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Когда учиться интересно </w:t>
            </w:r>
            <w:r w:rsidRPr="00AB1EC6">
              <w:rPr>
                <w:lang w:val="ru-RU"/>
              </w:rPr>
              <w:br/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"Школьная жизнь </w:t>
            </w:r>
            <w:r w:rsidRPr="00AB1EC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/5958/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/104573/ </w:t>
            </w:r>
          </w:p>
        </w:tc>
      </w:tr>
      <w:tr w:rsidR="00E72B1C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Pr="00AB1EC6" w:rsidRDefault="00081101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AB1EC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Одноклассники, </w:t>
            </w:r>
            <w:r w:rsidRPr="00AB1EC6">
              <w:rPr>
                <w:lang w:val="ru-RU"/>
              </w:rPr>
              <w:br/>
            </w:r>
            <w:r w:rsidRPr="00AB1EC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взаимоотношения между ними; ценность дружбы, взаимной </w:t>
            </w:r>
            <w:r w:rsidRPr="00AB1EC6">
              <w:rPr>
                <w:lang w:val="ru-RU"/>
              </w:rPr>
              <w:br/>
            </w:r>
            <w:r w:rsidRPr="00AB1EC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помощи.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E72B1C"/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Pr="00AB1EC6" w:rsidRDefault="00081101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Обсуждение ситуаций по теме«Правила поведения в классе и в школе»;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https://resh.edu.ru/subject/lesson/5958/start/104569/</w:t>
            </w:r>
          </w:p>
        </w:tc>
      </w:tr>
      <w:tr w:rsidR="00E72B1C" w:rsidRPr="009C796F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Pr="00AB1EC6" w:rsidRDefault="00081101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AB1EC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Рабочее место школьника.</w:t>
            </w:r>
          </w:p>
          <w:p w:rsidR="00E72B1C" w:rsidRPr="00AB1EC6" w:rsidRDefault="00081101">
            <w:pPr>
              <w:autoSpaceDE w:val="0"/>
              <w:autoSpaceDN w:val="0"/>
              <w:spacing w:before="20" w:after="0" w:line="247" w:lineRule="auto"/>
              <w:ind w:left="72" w:right="288"/>
              <w:rPr>
                <w:lang w:val="ru-RU"/>
              </w:rPr>
            </w:pPr>
            <w:r w:rsidRPr="00AB1EC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Правила безопасной работы на учебном месте, режим труда и отдыха.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E72B1C"/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Pr="00AB1EC6" w:rsidRDefault="00081101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Беседа по теме «Как содержать рабочее место в порядке»;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Pr="00AB1EC6" w:rsidRDefault="00081101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"Я иду в школу"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env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-5135</w:t>
            </w:r>
          </w:p>
        </w:tc>
      </w:tr>
      <w:tr w:rsidR="00E72B1C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Pr="00AB1EC6" w:rsidRDefault="00081101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AB1EC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Россия Москва — столица России. Народы России.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E72B1C"/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Pr="00AB1EC6" w:rsidRDefault="00081101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Просмотр и обсуждение иллюстраций, видеофрагментов и других материалов (по выбору) на темы «Москва —</w:t>
            </w:r>
            <w:r w:rsidRPr="00AB1EC6">
              <w:rPr>
                <w:lang w:val="ru-RU"/>
              </w:rPr>
              <w:br/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столица России», «Экскурсия по </w:t>
            </w:r>
            <w:r w:rsidRPr="00AB1EC6">
              <w:rPr>
                <w:lang w:val="ru-RU"/>
              </w:rPr>
              <w:br/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Москве»;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78" w:after="0" w:line="245" w:lineRule="auto"/>
              <w:ind w:right="1296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https://resh.edu.ru/subject/lesson/5091/start/118888/ https://resh.edu.ru/subject/lesson/5164/start/273959/</w:t>
            </w:r>
          </w:p>
        </w:tc>
      </w:tr>
      <w:tr w:rsidR="00E72B1C" w:rsidRPr="009C796F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Pr="00AB1EC6" w:rsidRDefault="00081101">
            <w:pPr>
              <w:tabs>
                <w:tab w:val="left" w:pos="112"/>
              </w:tabs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AB1EC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Первоначальные сведения о родном крае. Название своего населённого пункта (города, села), региона.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E72B1C"/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Pr="00AB1EC6" w:rsidRDefault="00081101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Рассматривание и описание изделий народных промыслов родного края и народов России;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Pr="00AB1EC6" w:rsidRDefault="00081101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«Что такое Родина и что мы знаем о народах России?»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/5091/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/118888/</w:t>
            </w:r>
          </w:p>
        </w:tc>
      </w:tr>
      <w:tr w:rsidR="00E72B1C" w:rsidRPr="009C796F">
        <w:trPr>
          <w:trHeight w:hRule="exact" w:val="123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Pr="00AB1EC6" w:rsidRDefault="00081101">
            <w:pPr>
              <w:autoSpaceDE w:val="0"/>
              <w:autoSpaceDN w:val="0"/>
              <w:spacing w:before="78" w:after="0" w:line="247" w:lineRule="auto"/>
              <w:ind w:left="72" w:right="402"/>
              <w:jc w:val="both"/>
              <w:rPr>
                <w:lang w:val="ru-RU"/>
              </w:rPr>
            </w:pPr>
            <w:r w:rsidRPr="00AB1EC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Культурные объекты родного края. Труд людей. Ценность и красота рукотворного мира.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E72B1C"/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Pr="00AB1EC6" w:rsidRDefault="00081101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Экскурсии, целевые прогулки, </w:t>
            </w:r>
            <w:r w:rsidRPr="00AB1EC6">
              <w:rPr>
                <w:lang w:val="ru-RU"/>
              </w:rPr>
              <w:br/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просмотр иллюстраций, </w:t>
            </w:r>
            <w:r w:rsidRPr="00AB1EC6">
              <w:rPr>
                <w:lang w:val="ru-RU"/>
              </w:rPr>
              <w:br/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видеофрагментов и других материалов (по вы бору) на тему «Москва —</w:t>
            </w:r>
            <w:r w:rsidRPr="00AB1EC6">
              <w:rPr>
                <w:lang w:val="ru-RU"/>
              </w:rPr>
              <w:br/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столица России»;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Pr="00AB1EC6" w:rsidRDefault="00081101">
            <w:pPr>
              <w:autoSpaceDE w:val="0"/>
              <w:autoSpaceDN w:val="0"/>
              <w:spacing w:before="78" w:after="0" w:line="250" w:lineRule="auto"/>
              <w:ind w:left="72" w:right="1296"/>
              <w:rPr>
                <w:lang w:val="ru-RU"/>
              </w:rPr>
            </w:pP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Природа и рукотворный мир" </w:t>
            </w:r>
            <w:r w:rsidRPr="00AB1EC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/5625/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/154922/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env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-11239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/5625/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/154926/</w:t>
            </w:r>
          </w:p>
        </w:tc>
      </w:tr>
      <w:tr w:rsidR="00E72B1C" w:rsidRPr="009C796F">
        <w:trPr>
          <w:trHeight w:hRule="exact" w:val="129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Правила поведения в социуме.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E72B1C"/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Pr="00AB1EC6" w:rsidRDefault="00081101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Беседа по теме «Правила поведения в учреждениях культуры — в театре, музее, библиотеке»;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Pr="00AB1EC6" w:rsidRDefault="00081101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"Правила вежливости" </w:t>
            </w:r>
            <w:r w:rsidRPr="00AB1EC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/5963/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/157365/ "Культура </w:t>
            </w:r>
            <w:r w:rsidRPr="00AB1EC6">
              <w:rPr>
                <w:lang w:val="ru-RU"/>
              </w:rPr>
              <w:br/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общения и театр" </w:t>
            </w:r>
            <w:r w:rsidRPr="00AB1EC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/3773/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/157396/ </w:t>
            </w:r>
            <w:r w:rsidRPr="00AB1EC6">
              <w:rPr>
                <w:lang w:val="ru-RU"/>
              </w:rPr>
              <w:br/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Правила поведения в общественных местах </w:t>
            </w:r>
            <w:r w:rsidRPr="00AB1EC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catalogue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atomic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objects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/5629358</w:t>
            </w:r>
          </w:p>
        </w:tc>
      </w:tr>
    </w:tbl>
    <w:p w:rsidR="00E72B1C" w:rsidRPr="00AB1EC6" w:rsidRDefault="00E72B1C">
      <w:pPr>
        <w:autoSpaceDE w:val="0"/>
        <w:autoSpaceDN w:val="0"/>
        <w:spacing w:after="0" w:line="14" w:lineRule="exact"/>
        <w:rPr>
          <w:lang w:val="ru-RU"/>
        </w:rPr>
      </w:pPr>
    </w:p>
    <w:p w:rsidR="00E72B1C" w:rsidRPr="00AB1EC6" w:rsidRDefault="00E72B1C">
      <w:pPr>
        <w:rPr>
          <w:lang w:val="ru-RU"/>
        </w:rPr>
        <w:sectPr w:rsidR="00E72B1C" w:rsidRPr="00AB1EC6">
          <w:pgSz w:w="16840" w:h="11900"/>
          <w:pgMar w:top="282" w:right="640" w:bottom="74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E72B1C" w:rsidRPr="00AB1EC6" w:rsidRDefault="00E72B1C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618"/>
        <w:gridCol w:w="528"/>
        <w:gridCol w:w="1104"/>
        <w:gridCol w:w="1142"/>
        <w:gridCol w:w="804"/>
        <w:gridCol w:w="2822"/>
        <w:gridCol w:w="1236"/>
        <w:gridCol w:w="4780"/>
      </w:tblGrid>
      <w:tr w:rsidR="00E72B1C" w:rsidRPr="009C796F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Pr="00AB1EC6" w:rsidRDefault="00081101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AB1EC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Моя семья в прошлом и </w:t>
            </w:r>
            <w:r w:rsidRPr="00AB1EC6">
              <w:rPr>
                <w:lang w:val="ru-RU"/>
              </w:rPr>
              <w:br/>
            </w:r>
            <w:r w:rsidRPr="00AB1EC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настоящем. Имена и фамилии членов семьи, их профессии.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E72B1C"/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Pr="00AB1EC6" w:rsidRDefault="00081101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AB1EC6">
              <w:rPr>
                <w:lang w:val="ru-RU"/>
              </w:rPr>
              <w:br/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иллюстративным материалом: рассматривание фото, репродукций на тему «Семья»; </w:t>
            </w:r>
            <w:r w:rsidRPr="00AB1EC6">
              <w:rPr>
                <w:lang w:val="ru-RU"/>
              </w:rPr>
              <w:br/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по теме «Что такое семья»; </w:t>
            </w:r>
            <w:r w:rsidRPr="00AB1EC6">
              <w:rPr>
                <w:lang w:val="ru-RU"/>
              </w:rPr>
              <w:br/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 детей по теме «Как наша </w:t>
            </w:r>
            <w:r w:rsidRPr="00AB1EC6">
              <w:rPr>
                <w:lang w:val="ru-RU"/>
              </w:rPr>
              <w:br/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семья проводит свободное время»;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Pr="00AB1EC6" w:rsidRDefault="00081101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Самооценка с </w:t>
            </w:r>
            <w:r w:rsidRPr="00AB1EC6">
              <w:rPr>
                <w:lang w:val="ru-RU"/>
              </w:rPr>
              <w:br/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 "Оценочного </w:t>
            </w:r>
            <w:r w:rsidRPr="00AB1EC6">
              <w:rPr>
                <w:lang w:val="ru-RU"/>
              </w:rPr>
              <w:br/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листа".;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Pr="00AB1EC6" w:rsidRDefault="00081101">
            <w:pPr>
              <w:autoSpaceDE w:val="0"/>
              <w:autoSpaceDN w:val="0"/>
              <w:spacing w:before="78" w:after="0" w:line="250" w:lineRule="auto"/>
              <w:ind w:left="72" w:right="1296"/>
              <w:rPr>
                <w:lang w:val="ru-RU"/>
              </w:rPr>
            </w:pP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«Как живёт семья? Моя семья!»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/3632/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/122820/ Урок "Что такое семья" </w:t>
            </w:r>
            <w:r w:rsidRPr="00AB1EC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/3632/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/122820/</w:t>
            </w:r>
          </w:p>
        </w:tc>
      </w:tr>
      <w:tr w:rsidR="00E72B1C" w:rsidRPr="009C796F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Pr="00AB1EC6" w:rsidRDefault="00081101">
            <w:pPr>
              <w:autoSpaceDE w:val="0"/>
              <w:autoSpaceDN w:val="0"/>
              <w:spacing w:before="76" w:after="0" w:line="245" w:lineRule="auto"/>
              <w:ind w:left="72" w:right="864"/>
              <w:rPr>
                <w:lang w:val="ru-RU"/>
              </w:rPr>
            </w:pPr>
            <w:r w:rsidRPr="00AB1EC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Взаимоотношения и </w:t>
            </w:r>
            <w:r w:rsidRPr="00AB1EC6">
              <w:rPr>
                <w:lang w:val="ru-RU"/>
              </w:rPr>
              <w:br/>
            </w:r>
            <w:r w:rsidRPr="00AB1EC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взаимопомощь в семье.</w:t>
            </w:r>
          </w:p>
          <w:p w:rsidR="00E72B1C" w:rsidRDefault="00081101">
            <w:pPr>
              <w:autoSpaceDE w:val="0"/>
              <w:autoSpaceDN w:val="0"/>
              <w:spacing w:before="20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Совместный труд  и отдых.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E72B1C"/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Pr="00AB1EC6" w:rsidRDefault="00081101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по теме «Что такое семья»; </w:t>
            </w:r>
            <w:r w:rsidRPr="00AB1EC6">
              <w:rPr>
                <w:lang w:val="ru-RU"/>
              </w:rPr>
              <w:br/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Рассказы детей по теме «Как наша семья проводит свободное время»;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Pr="00AB1EC6" w:rsidRDefault="00081101">
            <w:pPr>
              <w:autoSpaceDE w:val="0"/>
              <w:autoSpaceDN w:val="0"/>
              <w:spacing w:before="76" w:after="0" w:line="245" w:lineRule="auto"/>
              <w:ind w:left="72" w:right="1152"/>
              <w:rPr>
                <w:lang w:val="ru-RU"/>
              </w:rPr>
            </w:pP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«Я и моя семья» (Инфоурок)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iu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lessons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/37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05727-4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98-472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-97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cf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0295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78882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</w:t>
            </w:r>
          </w:p>
        </w:tc>
      </w:tr>
      <w:tr w:rsidR="00E72B1C" w:rsidRPr="009C796F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Домашний адрес.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E72B1C"/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Pr="00AB1EC6" w:rsidRDefault="00081101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Рассказы детей по теме «Как наша семья проводит свободное время»;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Pr="00AB1EC6" w:rsidRDefault="00081101">
            <w:pPr>
              <w:autoSpaceDE w:val="0"/>
              <w:autoSpaceDN w:val="0"/>
              <w:spacing w:before="76" w:after="0" w:line="245" w:lineRule="auto"/>
              <w:ind w:left="72" w:right="1296"/>
              <w:rPr>
                <w:lang w:val="ru-RU"/>
              </w:rPr>
            </w:pP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"Как путешествует письмо" </w:t>
            </w:r>
            <w:r w:rsidRPr="00AB1EC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/5541/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/168831/</w:t>
            </w:r>
          </w:p>
        </w:tc>
      </w:tr>
      <w:tr w:rsidR="00E72B1C">
        <w:trPr>
          <w:trHeight w:hRule="exact" w:val="348"/>
        </w:trPr>
        <w:tc>
          <w:tcPr>
            <w:tcW w:w="3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</w:t>
            </w:r>
          </w:p>
        </w:tc>
        <w:tc>
          <w:tcPr>
            <w:tcW w:w="118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E72B1C"/>
        </w:tc>
      </w:tr>
      <w:tr w:rsidR="00E72B1C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Человек и природа.</w:t>
            </w:r>
          </w:p>
        </w:tc>
      </w:tr>
      <w:tr w:rsidR="00E72B1C" w:rsidRPr="009C796F">
        <w:trPr>
          <w:trHeight w:hRule="exact" w:val="129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Pr="00AB1EC6" w:rsidRDefault="00081101">
            <w:pPr>
              <w:autoSpaceDE w:val="0"/>
              <w:autoSpaceDN w:val="0"/>
              <w:spacing w:before="66" w:after="0" w:line="252" w:lineRule="auto"/>
              <w:ind w:left="72" w:right="144"/>
              <w:rPr>
                <w:lang w:val="ru-RU"/>
              </w:rPr>
            </w:pPr>
            <w:r w:rsidRPr="00AB1EC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Природа и предметы, созданные человеком. Природные </w:t>
            </w:r>
            <w:r w:rsidRPr="00AB1EC6">
              <w:rPr>
                <w:lang w:val="ru-RU"/>
              </w:rPr>
              <w:br/>
            </w:r>
            <w:r w:rsidRPr="00AB1EC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материалы. Бережное отношение к пред метам, вещам, уход за </w:t>
            </w:r>
            <w:r w:rsidRPr="00AB1EC6">
              <w:rPr>
                <w:lang w:val="ru-RU"/>
              </w:rPr>
              <w:br/>
            </w:r>
            <w:r w:rsidRPr="00AB1EC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ними.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E72B1C"/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Pr="00AB1EC6" w:rsidRDefault="00081101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по теме «Почему люди должны оберегать и охранять природу»; </w:t>
            </w:r>
            <w:r w:rsidRPr="00AB1EC6">
              <w:rPr>
                <w:lang w:val="ru-RU"/>
              </w:rPr>
              <w:br/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Обсуждение ситуаций по теме</w:t>
            </w:r>
            <w:r w:rsidRPr="00AB1EC6">
              <w:rPr>
                <w:lang w:val="ru-RU"/>
              </w:rPr>
              <w:br/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«Правила поведения в природе»;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Pr="00AB1EC6" w:rsidRDefault="00081101">
            <w:pPr>
              <w:autoSpaceDE w:val="0"/>
              <w:autoSpaceDN w:val="0"/>
              <w:spacing w:before="78" w:after="0" w:line="245" w:lineRule="auto"/>
              <w:ind w:left="72" w:right="1296"/>
              <w:rPr>
                <w:lang w:val="ru-RU"/>
              </w:rPr>
            </w:pP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"Природа и рукотворный мир" </w:t>
            </w:r>
            <w:r w:rsidRPr="00AB1EC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/5625/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/154926/</w:t>
            </w:r>
          </w:p>
        </w:tc>
      </w:tr>
      <w:tr w:rsidR="00E72B1C">
        <w:trPr>
          <w:trHeight w:hRule="exact" w:val="226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66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Неживая и живая природа.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E72B1C"/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Pr="00AB1EC6" w:rsidRDefault="00081101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с иллюстративным материалом:«Живая и неживая природа»;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 практическая работа;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Pr="00AB1EC6" w:rsidRDefault="00081101">
            <w:pPr>
              <w:autoSpaceDE w:val="0"/>
              <w:autoSpaceDN w:val="0"/>
              <w:spacing w:before="78" w:after="0" w:line="254" w:lineRule="auto"/>
              <w:ind w:left="72" w:right="576"/>
              <w:rPr>
                <w:lang w:val="ru-RU"/>
              </w:rPr>
            </w:pP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"Дневное и ночное небо" </w:t>
            </w:r>
            <w:r w:rsidRPr="00AB1EC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/5127/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/105672/ </w:t>
            </w:r>
            <w:r w:rsidRPr="00AB1EC6">
              <w:rPr>
                <w:lang w:val="ru-RU"/>
              </w:rPr>
              <w:br/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"Солнце, Луна, звезды " </w:t>
            </w:r>
            <w:r w:rsidRPr="00AB1EC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/3642/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/154754/ </w:t>
            </w:r>
            <w:r w:rsidRPr="00AB1EC6">
              <w:rPr>
                <w:lang w:val="ru-RU"/>
              </w:rPr>
              <w:br/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"Космос, космическое пространство" </w:t>
            </w:r>
            <w:r w:rsidRPr="00AB1EC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/6077/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/154831/ </w:t>
            </w:r>
            <w:r w:rsidRPr="00AB1EC6">
              <w:rPr>
                <w:lang w:val="ru-RU"/>
              </w:rPr>
              <w:br/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"Освоение космоса" </w:t>
            </w:r>
            <w:r w:rsidRPr="00AB1EC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/6077/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/154835/ "День космонавтики" </w:t>
            </w:r>
            <w:r w:rsidRPr="00AB1EC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atomic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objects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/8963391? </w:t>
            </w:r>
          </w:p>
          <w:p w:rsidR="00E72B1C" w:rsidRDefault="00081101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menuReferrer=catalogue </w:t>
            </w:r>
          </w:p>
        </w:tc>
      </w:tr>
      <w:tr w:rsidR="00E72B1C" w:rsidRPr="009C796F">
        <w:trPr>
          <w:trHeight w:hRule="exact" w:val="15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78" w:after="0" w:line="247" w:lineRule="auto"/>
              <w:ind w:left="72" w:right="146"/>
              <w:jc w:val="both"/>
            </w:pPr>
            <w:r w:rsidRPr="00AB1EC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Погода и термометр. Наблюдение за погодой своего края.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Сезонные изменения в природе.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E72B1C"/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Pr="00AB1EC6" w:rsidRDefault="00081101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Экскурсии по теме «Сезонные </w:t>
            </w:r>
            <w:r w:rsidRPr="00AB1EC6">
              <w:rPr>
                <w:lang w:val="ru-RU"/>
              </w:rPr>
              <w:br/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изменения в природе, наблюдение за погодой»; </w:t>
            </w:r>
            <w:r w:rsidRPr="00AB1EC6">
              <w:rPr>
                <w:lang w:val="ru-RU"/>
              </w:rPr>
              <w:br/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 по теме</w:t>
            </w:r>
            <w:r w:rsidRPr="00AB1EC6">
              <w:rPr>
                <w:lang w:val="ru-RU"/>
              </w:rPr>
              <w:br/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«Измеряем температуру»; </w:t>
            </w:r>
            <w:r w:rsidRPr="00AB1EC6">
              <w:rPr>
                <w:lang w:val="ru-RU"/>
              </w:rPr>
              <w:br/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с иллюстративным материалом:«Живая и неживая природа»;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Pr="00AB1EC6" w:rsidRDefault="00081101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Самооценка с </w:t>
            </w:r>
            <w:r w:rsidRPr="00AB1EC6">
              <w:rPr>
                <w:lang w:val="ru-RU"/>
              </w:rPr>
              <w:br/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 "Оценочного </w:t>
            </w:r>
            <w:r w:rsidRPr="00AB1EC6">
              <w:rPr>
                <w:lang w:val="ru-RU"/>
              </w:rPr>
              <w:br/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листа".;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Pr="00AB1EC6" w:rsidRDefault="00081101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"Снег и лёд"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/3919/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/97113/ "Что такое погода. Явления природы" "Термометр" </w:t>
            </w:r>
            <w:r w:rsidRPr="00AB1EC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/5531/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/155081/</w:t>
            </w:r>
          </w:p>
        </w:tc>
      </w:tr>
      <w:tr w:rsidR="00E72B1C" w:rsidRPr="009C796F">
        <w:trPr>
          <w:trHeight w:hRule="exact" w:val="109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Pr="00AB1EC6" w:rsidRDefault="00081101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AB1EC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Взаимосвязи между человеком и природой. Правила нравственного и безопасного поведения в </w:t>
            </w:r>
            <w:r w:rsidRPr="00AB1EC6">
              <w:rPr>
                <w:lang w:val="ru-RU"/>
              </w:rPr>
              <w:br/>
            </w:r>
            <w:r w:rsidRPr="00AB1EC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природе.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E72B1C"/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Pr="00AB1EC6" w:rsidRDefault="00081101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Обсуждение ситуаций по теме</w:t>
            </w:r>
            <w:r w:rsidRPr="00AB1EC6">
              <w:rPr>
                <w:lang w:val="ru-RU"/>
              </w:rPr>
              <w:br/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«Правила поведения в природе»; </w:t>
            </w:r>
            <w:r w:rsidRPr="00AB1EC6">
              <w:rPr>
                <w:lang w:val="ru-RU"/>
              </w:rPr>
              <w:br/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с иллюстративным материалом "Живая и неживая природа";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Pr="00AB1EC6" w:rsidRDefault="00081101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"Уважение к окружающему миру" </w:t>
            </w:r>
            <w:r w:rsidRPr="00AB1EC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/5539/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/122519/ </w:t>
            </w:r>
            <w:r w:rsidRPr="00AB1EC6">
              <w:rPr>
                <w:lang w:val="ru-RU"/>
              </w:rPr>
              <w:br/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"Красота природы"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/3675/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/97796/ "Взаимодействие природы и человека" </w:t>
            </w:r>
            <w:r w:rsidRPr="00AB1EC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/3675/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/97800/</w:t>
            </w:r>
          </w:p>
        </w:tc>
      </w:tr>
    </w:tbl>
    <w:p w:rsidR="00E72B1C" w:rsidRPr="00AB1EC6" w:rsidRDefault="00E72B1C">
      <w:pPr>
        <w:autoSpaceDE w:val="0"/>
        <w:autoSpaceDN w:val="0"/>
        <w:spacing w:after="0" w:line="14" w:lineRule="exact"/>
        <w:rPr>
          <w:lang w:val="ru-RU"/>
        </w:rPr>
      </w:pPr>
    </w:p>
    <w:p w:rsidR="00E72B1C" w:rsidRPr="00AB1EC6" w:rsidRDefault="00E72B1C">
      <w:pPr>
        <w:rPr>
          <w:lang w:val="ru-RU"/>
        </w:rPr>
        <w:sectPr w:rsidR="00E72B1C" w:rsidRPr="00AB1EC6">
          <w:pgSz w:w="16840" w:h="11900"/>
          <w:pgMar w:top="284" w:right="640" w:bottom="6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E72B1C" w:rsidRPr="00AB1EC6" w:rsidRDefault="00E72B1C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618"/>
        <w:gridCol w:w="528"/>
        <w:gridCol w:w="1104"/>
        <w:gridCol w:w="1142"/>
        <w:gridCol w:w="804"/>
        <w:gridCol w:w="2822"/>
        <w:gridCol w:w="1236"/>
        <w:gridCol w:w="4780"/>
      </w:tblGrid>
      <w:tr w:rsidR="00E72B1C" w:rsidRPr="009C796F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Pr="00AB1EC6" w:rsidRDefault="00081101">
            <w:pPr>
              <w:autoSpaceDE w:val="0"/>
              <w:autoSpaceDN w:val="0"/>
              <w:spacing w:before="66" w:after="0" w:line="252" w:lineRule="auto"/>
              <w:ind w:left="72"/>
              <w:rPr>
                <w:lang w:val="ru-RU"/>
              </w:rPr>
            </w:pPr>
            <w:r w:rsidRPr="00AB1EC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Растения ближайшего окружения (узнавание, называние, краткое описание).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E72B1C"/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Pr="00AB1EC6" w:rsidRDefault="00081101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Определение названия по внешнему виду дерева; </w:t>
            </w:r>
            <w:r w:rsidRPr="00AB1EC6">
              <w:rPr>
                <w:lang w:val="ru-RU"/>
              </w:rPr>
              <w:br/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с иллюстративным материалом: деление растений на две группы —</w:t>
            </w:r>
            <w:r w:rsidRPr="00AB1EC6">
              <w:rPr>
                <w:lang w:val="ru-RU"/>
              </w:rPr>
              <w:br/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дикорастущие и культурные;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Pr="00AB1EC6" w:rsidRDefault="00081101">
            <w:pPr>
              <w:autoSpaceDE w:val="0"/>
              <w:autoSpaceDN w:val="0"/>
              <w:spacing w:before="78" w:after="0" w:line="250" w:lineRule="auto"/>
              <w:ind w:left="72" w:right="432"/>
              <w:rPr>
                <w:lang w:val="ru-RU"/>
              </w:rPr>
            </w:pP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"Как живут растения и животные" </w:t>
            </w:r>
            <w:r w:rsidRPr="00AB1EC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/3951/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/105846/ </w:t>
            </w:r>
            <w:r w:rsidRPr="00AB1EC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plant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geoman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– Все о растениях.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forest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geoman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–Лесная энциклопедия.</w:t>
            </w:r>
          </w:p>
        </w:tc>
      </w:tr>
      <w:tr w:rsidR="00E72B1C" w:rsidRPr="009C796F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Pr="00AB1EC6" w:rsidRDefault="00081101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AB1EC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Лиственные и хвойные растения. Дикорастущие и культурные </w:t>
            </w:r>
            <w:r w:rsidRPr="00AB1EC6">
              <w:rPr>
                <w:lang w:val="ru-RU"/>
              </w:rPr>
              <w:br/>
            </w:r>
            <w:r w:rsidRPr="00AB1EC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растения.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E72B1C"/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Pr="00AB1EC6" w:rsidRDefault="00081101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AB1EC6">
              <w:rPr>
                <w:lang w:val="ru-RU"/>
              </w:rPr>
              <w:br/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Экскурсия; </w:t>
            </w:r>
            <w:r w:rsidRPr="00AB1EC6">
              <w:rPr>
                <w:lang w:val="ru-RU"/>
              </w:rPr>
              <w:br/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Сравнение внешнего вида деревьев, кустарников, трав; </w:t>
            </w:r>
            <w:r w:rsidRPr="00AB1EC6">
              <w:rPr>
                <w:lang w:val="ru-RU"/>
              </w:rPr>
              <w:br/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Определение названия по внешнему виду дерева;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Pr="00AB1EC6" w:rsidRDefault="00081101">
            <w:pPr>
              <w:autoSpaceDE w:val="0"/>
              <w:autoSpaceDN w:val="0"/>
              <w:spacing w:before="78" w:after="0" w:line="245" w:lineRule="auto"/>
              <w:ind w:left="72" w:right="1296"/>
              <w:rPr>
                <w:lang w:val="ru-RU"/>
              </w:rPr>
            </w:pP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"Дикорастущие и культурные растения" </w:t>
            </w:r>
            <w:r w:rsidRPr="00AB1EC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/3708/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/223682/</w:t>
            </w:r>
          </w:p>
        </w:tc>
      </w:tr>
      <w:tr w:rsidR="00E72B1C" w:rsidRPr="009C796F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Pr="00AB1EC6" w:rsidRDefault="00081101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AB1EC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Части растения (называние, </w:t>
            </w:r>
            <w:r w:rsidRPr="00AB1EC6">
              <w:rPr>
                <w:lang w:val="ru-RU"/>
              </w:rPr>
              <w:br/>
            </w:r>
            <w:r w:rsidRPr="00AB1EC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краткая характеристика значения для жизни растения): корень, </w:t>
            </w:r>
            <w:r w:rsidRPr="00AB1EC6">
              <w:rPr>
                <w:lang w:val="ru-RU"/>
              </w:rPr>
              <w:br/>
            </w:r>
            <w:r w:rsidRPr="00AB1EC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стебель, лист, цветок, плод, семя.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E72B1C"/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Pr="00AB1EC6" w:rsidRDefault="00081101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 по теме «Найдите у растений их части»; </w:t>
            </w:r>
            <w:r w:rsidRPr="00AB1EC6">
              <w:rPr>
                <w:lang w:val="ru-RU"/>
              </w:rPr>
              <w:br/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Рассматривание и зарисовка </w:t>
            </w:r>
            <w:r w:rsidRPr="00AB1EC6">
              <w:rPr>
                <w:lang w:val="ru-RU"/>
              </w:rPr>
              <w:br/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разнообразия частей растения: разные листья, разные цветки и плоды, разные корни (по выбору);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Pr="00AB1EC6" w:rsidRDefault="00081101">
            <w:pPr>
              <w:autoSpaceDE w:val="0"/>
              <w:autoSpaceDN w:val="0"/>
              <w:spacing w:before="76" w:after="0" w:line="252" w:lineRule="auto"/>
              <w:ind w:left="72" w:right="720"/>
              <w:rPr>
                <w:lang w:val="ru-RU"/>
              </w:rPr>
            </w:pP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"Что общего у разных растений" </w:t>
            </w:r>
            <w:r w:rsidRPr="00AB1EC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/3610/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/154046/ "Редкие и исчезающие растения" </w:t>
            </w:r>
            <w:r w:rsidRPr="00AB1EC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/5536/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/156857/ </w:t>
            </w:r>
            <w:r w:rsidRPr="00AB1EC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/5536/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/156861/</w:t>
            </w:r>
          </w:p>
        </w:tc>
      </w:tr>
      <w:tr w:rsidR="00E72B1C" w:rsidRPr="009C796F">
        <w:trPr>
          <w:trHeight w:hRule="exact" w:val="24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Pr="00AB1EC6" w:rsidRDefault="00081101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AB1EC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Комнатные растения, правила содержания и ухода.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E72B1C"/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Pr="00AB1EC6" w:rsidRDefault="00081101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по теме «Чем </w:t>
            </w:r>
            <w:r w:rsidRPr="00AB1EC6">
              <w:rPr>
                <w:lang w:val="ru-RU"/>
              </w:rPr>
              <w:br/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различаются дикорастущие и </w:t>
            </w:r>
            <w:r w:rsidRPr="00AB1EC6">
              <w:rPr>
                <w:lang w:val="ru-RU"/>
              </w:rPr>
              <w:br/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культурные растения?»; </w:t>
            </w:r>
            <w:r w:rsidRPr="00AB1EC6">
              <w:rPr>
                <w:lang w:val="ru-RU"/>
              </w:rPr>
              <w:br/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 по теме «Найдите у растений их части»; </w:t>
            </w:r>
            <w:r w:rsidRPr="00AB1EC6">
              <w:rPr>
                <w:lang w:val="ru-RU"/>
              </w:rPr>
              <w:br/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Рассматривание и зарисовка </w:t>
            </w:r>
            <w:r w:rsidRPr="00AB1EC6">
              <w:rPr>
                <w:lang w:val="ru-RU"/>
              </w:rPr>
              <w:br/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разнообразия частей растения: разные листья, разные цветки и плоды, разные корни (по выбору); </w:t>
            </w:r>
            <w:r w:rsidRPr="00AB1EC6">
              <w:rPr>
                <w:lang w:val="ru-RU"/>
              </w:rPr>
              <w:br/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 по теме «Учимся ухаживать за растениями уголка </w:t>
            </w:r>
            <w:r w:rsidRPr="00AB1EC6">
              <w:rPr>
                <w:lang w:val="ru-RU"/>
              </w:rPr>
              <w:br/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природы»;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Pr="00AB1EC6" w:rsidRDefault="00081101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"Комнатные растения" </w:t>
            </w:r>
            <w:r w:rsidRPr="00AB1EC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/3610/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/154046/ </w:t>
            </w:r>
            <w:r w:rsidRPr="00AB1EC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env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-27439 </w:t>
            </w:r>
            <w:r w:rsidRPr="00AB1EC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sad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zeleno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/?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out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submit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&amp;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first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- Энциклопедия комнатных и садовых растений.</w:t>
            </w:r>
          </w:p>
        </w:tc>
      </w:tr>
      <w:tr w:rsidR="00E72B1C" w:rsidRPr="009C796F">
        <w:trPr>
          <w:trHeight w:hRule="exact" w:val="32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Pr="00AB1EC6" w:rsidRDefault="00081101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AB1EC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Разные группы животных (звери, насекомые, птицы, рыбы и др.).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E72B1C"/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Pr="00AB1EC6" w:rsidRDefault="00081101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AB1EC6">
              <w:rPr>
                <w:lang w:val="ru-RU"/>
              </w:rPr>
              <w:br/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Игра-соревнование по теме «Кто </w:t>
            </w:r>
            <w:r w:rsidRPr="00AB1EC6">
              <w:rPr>
                <w:lang w:val="ru-RU"/>
              </w:rPr>
              <w:br/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больше назовёт насекомых (птиц, </w:t>
            </w:r>
            <w:r w:rsidRPr="00AB1EC6">
              <w:rPr>
                <w:lang w:val="ru-RU"/>
              </w:rPr>
              <w:br/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зверей…)»; </w:t>
            </w:r>
            <w:r w:rsidRPr="00AB1EC6">
              <w:rPr>
                <w:lang w:val="ru-RU"/>
              </w:rPr>
              <w:br/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Наблюдения за поведением животных в естественных условиях: повадки птиц, движения зверей, условия обитаний насекомых (во время экскурсий, </w:t>
            </w:r>
            <w:r w:rsidRPr="00AB1EC6">
              <w:rPr>
                <w:lang w:val="ru-RU"/>
              </w:rPr>
              <w:br/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целевых прогулок, просмотра </w:t>
            </w:r>
            <w:r w:rsidRPr="00AB1EC6">
              <w:rPr>
                <w:lang w:val="ru-RU"/>
              </w:rPr>
              <w:br/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видеоматериалов); </w:t>
            </w:r>
            <w:r w:rsidRPr="00AB1EC6">
              <w:rPr>
                <w:lang w:val="ru-RU"/>
              </w:rPr>
              <w:br/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Логическая задача: найди ошибку в </w:t>
            </w:r>
            <w:r w:rsidRPr="00AB1EC6">
              <w:rPr>
                <w:lang w:val="ru-RU"/>
              </w:rPr>
              <w:br/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иллюстрациях — какое животное </w:t>
            </w:r>
            <w:r w:rsidRPr="00AB1EC6">
              <w:rPr>
                <w:lang w:val="ru-RU"/>
              </w:rPr>
              <w:br/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попало в эту группу неправильно; </w:t>
            </w:r>
            <w:r w:rsidRPr="00AB1EC6">
              <w:rPr>
                <w:lang w:val="ru-RU"/>
              </w:rPr>
              <w:br/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 детей по теме «Мой </w:t>
            </w:r>
            <w:r w:rsidRPr="00AB1EC6">
              <w:rPr>
                <w:lang w:val="ru-RU"/>
              </w:rPr>
              <w:br/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домашний питомец»;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Pr="00AB1EC6" w:rsidRDefault="00081101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практическая работа; </w:t>
            </w:r>
            <w:r w:rsidRPr="00AB1EC6">
              <w:rPr>
                <w:lang w:val="ru-RU"/>
              </w:rPr>
              <w:br/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тестирование; ;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Pr="00AB1EC6" w:rsidRDefault="00081101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"Разнообразие животного мира" </w:t>
            </w:r>
            <w:r w:rsidRPr="00AB1EC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/3940/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/154258/ </w:t>
            </w:r>
            <w:r w:rsidRPr="00AB1EC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/3940/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/154262/ </w:t>
            </w:r>
            <w:r w:rsidRPr="00AB1EC6">
              <w:rPr>
                <w:lang w:val="ru-RU"/>
              </w:rPr>
              <w:br/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"Насекомые"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/3940/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/154258/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invertebrates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geoman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– Насекомые планеты Земля.</w:t>
            </w:r>
          </w:p>
          <w:p w:rsidR="00E72B1C" w:rsidRPr="00AB1EC6" w:rsidRDefault="00081101">
            <w:pPr>
              <w:autoSpaceDE w:val="0"/>
              <w:autoSpaceDN w:val="0"/>
              <w:spacing w:before="20" w:after="0" w:line="245" w:lineRule="auto"/>
              <w:ind w:left="72" w:right="432"/>
              <w:rPr>
                <w:lang w:val="ru-RU"/>
              </w:rPr>
            </w:pP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"Рыбы"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/3940/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/154258/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laddition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com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– Все тайны подводного мира.</w:t>
            </w:r>
          </w:p>
          <w:p w:rsidR="00E72B1C" w:rsidRPr="00AB1EC6" w:rsidRDefault="00081101">
            <w:pPr>
              <w:autoSpaceDE w:val="0"/>
              <w:autoSpaceDN w:val="0"/>
              <w:spacing w:before="20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fish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geoman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- Рыбы. </w:t>
            </w:r>
          </w:p>
          <w:p w:rsidR="00E72B1C" w:rsidRPr="00AB1EC6" w:rsidRDefault="00081101">
            <w:pPr>
              <w:autoSpaceDE w:val="0"/>
              <w:autoSpaceDN w:val="0"/>
              <w:spacing w:before="20" w:after="0" w:line="254" w:lineRule="auto"/>
              <w:ind w:left="72" w:right="288"/>
              <w:rPr>
                <w:lang w:val="ru-RU"/>
              </w:rPr>
            </w:pP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"Птицы"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/3940/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/154258/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bird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geoman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– Все о птицах </w:t>
            </w:r>
            <w:r w:rsidRPr="00AB1EC6">
              <w:rPr>
                <w:lang w:val="ru-RU"/>
              </w:rPr>
              <w:br/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"Звери"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/3940/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/154258/ Урок "Животные холодных и жарких районов </w:t>
            </w:r>
            <w:r w:rsidRPr="00AB1EC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/4001/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train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/106312/ </w:t>
            </w:r>
            <w:r w:rsidRPr="00AB1EC6">
              <w:rPr>
                <w:lang w:val="ru-RU"/>
              </w:rPr>
              <w:br/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"Кто где живет" </w:t>
            </w:r>
            <w:r w:rsidRPr="00AB1EC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/4001/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/106310/ </w:t>
            </w:r>
            <w:r w:rsidRPr="00AB1EC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animal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geoman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– Многообразный животный мир.</w:t>
            </w:r>
          </w:p>
        </w:tc>
      </w:tr>
    </w:tbl>
    <w:p w:rsidR="00E72B1C" w:rsidRPr="00AB1EC6" w:rsidRDefault="00E72B1C">
      <w:pPr>
        <w:autoSpaceDE w:val="0"/>
        <w:autoSpaceDN w:val="0"/>
        <w:spacing w:after="0" w:line="14" w:lineRule="exact"/>
        <w:rPr>
          <w:lang w:val="ru-RU"/>
        </w:rPr>
      </w:pPr>
    </w:p>
    <w:p w:rsidR="00E72B1C" w:rsidRPr="00AB1EC6" w:rsidRDefault="00E72B1C">
      <w:pPr>
        <w:rPr>
          <w:lang w:val="ru-RU"/>
        </w:rPr>
        <w:sectPr w:rsidR="00E72B1C" w:rsidRPr="00AB1EC6">
          <w:pgSz w:w="16840" w:h="11900"/>
          <w:pgMar w:top="284" w:right="640" w:bottom="94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E72B1C" w:rsidRPr="00AB1EC6" w:rsidRDefault="00E72B1C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618"/>
        <w:gridCol w:w="528"/>
        <w:gridCol w:w="1104"/>
        <w:gridCol w:w="1142"/>
        <w:gridCol w:w="804"/>
        <w:gridCol w:w="2822"/>
        <w:gridCol w:w="1236"/>
        <w:gridCol w:w="4780"/>
      </w:tblGrid>
      <w:tr w:rsidR="00E72B1C">
        <w:trPr>
          <w:trHeight w:hRule="exact" w:val="265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Pr="00AB1EC6" w:rsidRDefault="00081101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AB1EC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Домашние и дикие животные (различия в условиях жизни).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E72B1C"/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Pr="00AB1EC6" w:rsidRDefault="00081101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AB1EC6">
              <w:rPr>
                <w:lang w:val="ru-RU"/>
              </w:rPr>
              <w:br/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Игра-соревнование по теме «Кто </w:t>
            </w:r>
            <w:r w:rsidRPr="00AB1EC6">
              <w:rPr>
                <w:lang w:val="ru-RU"/>
              </w:rPr>
              <w:br/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больше назовёт насекомых (птиц, </w:t>
            </w:r>
            <w:r w:rsidRPr="00AB1EC6">
              <w:rPr>
                <w:lang w:val="ru-RU"/>
              </w:rPr>
              <w:br/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зверей…)»; </w:t>
            </w:r>
            <w:r w:rsidRPr="00AB1EC6">
              <w:rPr>
                <w:lang w:val="ru-RU"/>
              </w:rPr>
              <w:br/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Наблюдения за поведением животных в естественных условиях: повадки птиц, движения зверей, условия обитаний насекомых (во время экскурсий, </w:t>
            </w:r>
            <w:r w:rsidRPr="00AB1EC6">
              <w:rPr>
                <w:lang w:val="ru-RU"/>
              </w:rPr>
              <w:br/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целевых прогулок, просмотра </w:t>
            </w:r>
            <w:r w:rsidRPr="00AB1EC6">
              <w:rPr>
                <w:lang w:val="ru-RU"/>
              </w:rPr>
              <w:br/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видеоматериалов); </w:t>
            </w:r>
            <w:r w:rsidRPr="00AB1EC6">
              <w:rPr>
                <w:lang w:val="ru-RU"/>
              </w:rPr>
              <w:br/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Логическая задача: найди ошибку в </w:t>
            </w:r>
            <w:r w:rsidRPr="00AB1EC6">
              <w:rPr>
                <w:lang w:val="ru-RU"/>
              </w:rPr>
              <w:br/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иллюстрациях — какое животное </w:t>
            </w:r>
            <w:r w:rsidRPr="00AB1EC6">
              <w:rPr>
                <w:lang w:val="ru-RU"/>
              </w:rPr>
              <w:br/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попало в эту группу неправильно;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78" w:after="0" w:line="252" w:lineRule="auto"/>
              <w:ind w:left="72" w:right="144"/>
            </w:pP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"Дикие и домашние "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env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-27056 "Мои домашние питомцы" </w:t>
            </w:r>
            <w:r w:rsidRPr="00AB1EC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/3664/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/154781/ </w:t>
            </w:r>
            <w:r w:rsidRPr="00AB1EC6">
              <w:rPr>
                <w:lang w:val="ru-RU"/>
              </w:rPr>
              <w:br/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"Наши меньшие друзья" </w:t>
            </w:r>
            <w:r w:rsidRPr="00AB1EC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/3664/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/154785/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AB1EC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gallery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narod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kid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- Ребятам о котятах.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Для детей и родителей, которые очень любят кошек.</w:t>
            </w:r>
          </w:p>
        </w:tc>
      </w:tr>
      <w:tr w:rsidR="00E72B1C" w:rsidRPr="009C796F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Забота о домашних питомцах.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E72B1C"/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Pr="00AB1EC6" w:rsidRDefault="00081101">
            <w:pPr>
              <w:autoSpaceDE w:val="0"/>
              <w:autoSpaceDN w:val="0"/>
              <w:spacing w:before="76" w:after="0" w:line="245" w:lineRule="auto"/>
              <w:ind w:left="72" w:right="720"/>
              <w:rPr>
                <w:lang w:val="ru-RU"/>
              </w:rPr>
            </w:pP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Рассказы детей по теме «Мой домашний питомец»;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Pr="00AB1EC6" w:rsidRDefault="00081101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«Почему мы любим кошек и собак? Мои домашние питомцы»(РЭШ) </w:t>
            </w:r>
            <w:r w:rsidRPr="00AB1EC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/3664/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/154781/</w:t>
            </w:r>
          </w:p>
        </w:tc>
      </w:tr>
      <w:tr w:rsidR="00E72B1C">
        <w:trPr>
          <w:trHeight w:hRule="exact" w:val="348"/>
        </w:trPr>
        <w:tc>
          <w:tcPr>
            <w:tcW w:w="3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36</w:t>
            </w:r>
          </w:p>
        </w:tc>
        <w:tc>
          <w:tcPr>
            <w:tcW w:w="118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E72B1C"/>
        </w:tc>
      </w:tr>
      <w:tr w:rsidR="00E72B1C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Правила безопасной жизни.</w:t>
            </w:r>
          </w:p>
        </w:tc>
      </w:tr>
      <w:tr w:rsidR="00E72B1C">
        <w:trPr>
          <w:trHeight w:hRule="exact" w:val="15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Pr="00AB1EC6" w:rsidRDefault="00081101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AB1EC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Необходимость соблюдения режима дня, правил здорового питания и личной гигиены.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E72B1C"/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Pr="00AB1EC6" w:rsidRDefault="00081101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AB1EC6">
              <w:rPr>
                <w:lang w:val="ru-RU"/>
              </w:rPr>
              <w:br/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Беседа по теме «Что такое режим дня»: обсуждение режима дня </w:t>
            </w:r>
            <w:r w:rsidRPr="00AB1EC6">
              <w:rPr>
                <w:lang w:val="ru-RU"/>
              </w:rPr>
              <w:br/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первоклассника; </w:t>
            </w:r>
            <w:r w:rsidRPr="00AB1EC6">
              <w:rPr>
                <w:lang w:val="ru-RU"/>
              </w:rPr>
              <w:br/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 учителя: «Что такое </w:t>
            </w:r>
            <w:r w:rsidRPr="00AB1EC6">
              <w:rPr>
                <w:lang w:val="ru-RU"/>
              </w:rPr>
              <w:br/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правильное питание»; </w:t>
            </w:r>
            <w:r w:rsidRPr="00AB1EC6">
              <w:rPr>
                <w:lang w:val="ru-RU"/>
              </w:rPr>
              <w:br/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Практическое занятие в кабинете;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 практическая работа;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Pr="00AB1EC6" w:rsidRDefault="00081101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"Сохранение и укрепление здоровья" </w:t>
            </w:r>
            <w:r w:rsidRPr="00AB1EC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/4002/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/119247/ </w:t>
            </w:r>
            <w:r w:rsidRPr="00AB1EC6">
              <w:rPr>
                <w:lang w:val="ru-RU"/>
              </w:rPr>
              <w:br/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"Если хочешь быть здоров"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env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-39461 "Детям о короновирусе" </w:t>
            </w:r>
            <w:r w:rsidRPr="00AB1EC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atomic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objects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/7720105? </w:t>
            </w:r>
          </w:p>
          <w:p w:rsidR="00E72B1C" w:rsidRDefault="00081101">
            <w:pPr>
              <w:autoSpaceDE w:val="0"/>
              <w:autoSpaceDN w:val="0"/>
              <w:spacing w:before="20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menuReferrer=catalogue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https://dovosp.ru/articls/stop-koronovirus-dosug-kvest-dlja-detej-4-5-let</w:t>
            </w:r>
          </w:p>
        </w:tc>
      </w:tr>
      <w:tr w:rsidR="00E72B1C" w:rsidRPr="009C796F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Pr="00AB1EC6" w:rsidRDefault="00081101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AB1EC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Правила безопасности в </w:t>
            </w:r>
            <w:r w:rsidRPr="00AB1EC6">
              <w:rPr>
                <w:lang w:val="ru-RU"/>
              </w:rPr>
              <w:br/>
            </w:r>
            <w:r w:rsidRPr="00AB1EC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быту: пользование бытовыми электро приборами, газовыми плитами.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E72B1C"/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Pr="00AB1EC6" w:rsidRDefault="00081101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Беседа по теме «Что такое режим дня»: обсуждение режима дня </w:t>
            </w:r>
            <w:r w:rsidRPr="00AB1EC6">
              <w:rPr>
                <w:lang w:val="ru-RU"/>
              </w:rPr>
              <w:br/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первоклассника; </w:t>
            </w:r>
            <w:r w:rsidRPr="00AB1EC6">
              <w:rPr>
                <w:lang w:val="ru-RU"/>
              </w:rPr>
              <w:br/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 учителя: «Что такое </w:t>
            </w:r>
            <w:r w:rsidRPr="00AB1EC6">
              <w:rPr>
                <w:lang w:val="ru-RU"/>
              </w:rPr>
              <w:br/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правильное питание»; </w:t>
            </w:r>
            <w:r w:rsidRPr="00AB1EC6">
              <w:rPr>
                <w:lang w:val="ru-RU"/>
              </w:rPr>
              <w:br/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Практическое занятие в кабинете;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Pr="00AB1EC6" w:rsidRDefault="00081101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"Что нас окружает дома" </w:t>
            </w:r>
            <w:r w:rsidRPr="00AB1EC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/4062/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/81551/ "Откуда в наш дом приходят вода и электричество " </w:t>
            </w:r>
            <w:r w:rsidRPr="00AB1EC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/3621/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/154660/</w:t>
            </w:r>
          </w:p>
        </w:tc>
      </w:tr>
      <w:tr w:rsidR="00E72B1C" w:rsidRPr="009C796F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Pr="00AB1EC6" w:rsidRDefault="00081101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AB1EC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Дорога от дома до школы.</w:t>
            </w:r>
          </w:p>
          <w:p w:rsidR="00E72B1C" w:rsidRPr="00AB1EC6" w:rsidRDefault="00081101">
            <w:pPr>
              <w:autoSpaceDE w:val="0"/>
              <w:autoSpaceDN w:val="0"/>
              <w:spacing w:before="20" w:after="0" w:line="250" w:lineRule="auto"/>
              <w:ind w:left="72" w:right="144"/>
              <w:rPr>
                <w:lang w:val="ru-RU"/>
              </w:rPr>
            </w:pPr>
            <w:r w:rsidRPr="00AB1EC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Правила безопасного поведения пешехода (дорожные знаки, </w:t>
            </w:r>
            <w:r w:rsidRPr="00AB1EC6">
              <w:rPr>
                <w:lang w:val="ru-RU"/>
              </w:rPr>
              <w:br/>
            </w:r>
            <w:r w:rsidRPr="00AB1EC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дорожная разметка, дорожные сигналы).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E72B1C"/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Pr="00AB1EC6" w:rsidRDefault="00081101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Беседа по теме «Что такое режим дня»: обсуждение режима дня </w:t>
            </w:r>
            <w:r w:rsidRPr="00AB1EC6">
              <w:rPr>
                <w:lang w:val="ru-RU"/>
              </w:rPr>
              <w:br/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первоклассника; </w:t>
            </w:r>
            <w:r w:rsidRPr="00AB1EC6">
              <w:rPr>
                <w:lang w:val="ru-RU"/>
              </w:rPr>
              <w:br/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 учителя: «Что такое </w:t>
            </w:r>
            <w:r w:rsidRPr="00AB1EC6">
              <w:rPr>
                <w:lang w:val="ru-RU"/>
              </w:rPr>
              <w:br/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правильное питание»; </w:t>
            </w:r>
            <w:r w:rsidRPr="00AB1EC6">
              <w:rPr>
                <w:lang w:val="ru-RU"/>
              </w:rPr>
              <w:br/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Практическое занятие в кабинете;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Pr="00AB1EC6" w:rsidRDefault="00081101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Опасности дома и на дороге" </w:t>
            </w:r>
            <w:r w:rsidRPr="00AB1EC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/4062/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/81555/ </w:t>
            </w:r>
            <w:r w:rsidRPr="00AB1EC6">
              <w:rPr>
                <w:lang w:val="ru-RU"/>
              </w:rPr>
              <w:br/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"Виды транспорта"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/4003/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/291319/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/4003/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/291323/ </w:t>
            </w:r>
            <w:r w:rsidRPr="00AB1EC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env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-46397 </w:t>
            </w:r>
            <w:r w:rsidRPr="00AB1EC6">
              <w:rPr>
                <w:lang w:val="ru-RU"/>
              </w:rPr>
              <w:br/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"Правила безопасности в транспорте" </w:t>
            </w:r>
            <w:r w:rsidRPr="00AB1EC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/4003/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/291323/ </w:t>
            </w:r>
            <w:r w:rsidRPr="00AB1EC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/5542/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/154810/</w:t>
            </w:r>
          </w:p>
        </w:tc>
      </w:tr>
      <w:tr w:rsidR="00E72B1C" w:rsidRPr="009C796F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Pr="00AB1EC6" w:rsidRDefault="00081101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AB1EC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Безопасность в сети Интернет (электронный дневник и </w:t>
            </w:r>
            <w:r w:rsidRPr="00AB1EC6">
              <w:rPr>
                <w:lang w:val="ru-RU"/>
              </w:rPr>
              <w:br/>
            </w:r>
            <w:r w:rsidRPr="00AB1EC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электронные ресурсы школы) в условиях контролируемого </w:t>
            </w:r>
            <w:r w:rsidRPr="00AB1EC6">
              <w:rPr>
                <w:lang w:val="ru-RU"/>
              </w:rPr>
              <w:br/>
            </w:r>
            <w:r w:rsidRPr="00AB1EC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доступа в Интернет.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E72B1C"/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Практическое занятие в кабинете;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Pr="00AB1EC6" w:rsidRDefault="00081101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"Телефон, телевизор, Интернет" </w:t>
            </w:r>
            <w:r w:rsidRPr="00AB1EC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/5624/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/289878/ </w:t>
            </w:r>
            <w:r w:rsidRPr="00AB1EC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laste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arvutikaitse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ee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rus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html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etusivu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htm</w:t>
            </w: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- Сайт о безопасности в интернете</w:t>
            </w:r>
          </w:p>
        </w:tc>
      </w:tr>
      <w:tr w:rsidR="00E72B1C">
        <w:trPr>
          <w:trHeight w:hRule="exact" w:val="348"/>
        </w:trPr>
        <w:tc>
          <w:tcPr>
            <w:tcW w:w="3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18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E72B1C"/>
        </w:tc>
      </w:tr>
      <w:tr w:rsidR="00E72B1C">
        <w:trPr>
          <w:trHeight w:hRule="exact" w:val="328"/>
        </w:trPr>
        <w:tc>
          <w:tcPr>
            <w:tcW w:w="3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8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E72B1C"/>
        </w:tc>
      </w:tr>
    </w:tbl>
    <w:p w:rsidR="00E72B1C" w:rsidRDefault="00E72B1C">
      <w:pPr>
        <w:autoSpaceDE w:val="0"/>
        <w:autoSpaceDN w:val="0"/>
        <w:spacing w:after="0" w:line="14" w:lineRule="exact"/>
      </w:pPr>
    </w:p>
    <w:p w:rsidR="00E72B1C" w:rsidRDefault="00E72B1C">
      <w:pPr>
        <w:sectPr w:rsidR="00E72B1C">
          <w:pgSz w:w="16840" w:h="11900"/>
          <w:pgMar w:top="284" w:right="640" w:bottom="46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E72B1C" w:rsidRDefault="00E72B1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086"/>
        <w:gridCol w:w="528"/>
        <w:gridCol w:w="1104"/>
        <w:gridCol w:w="1142"/>
        <w:gridCol w:w="9642"/>
      </w:tblGrid>
      <w:tr w:rsidR="00E72B1C">
        <w:trPr>
          <w:trHeight w:hRule="exact" w:val="520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Pr="00AB1EC6" w:rsidRDefault="00081101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AB1EC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</w:t>
            </w:r>
          </w:p>
        </w:tc>
        <w:tc>
          <w:tcPr>
            <w:tcW w:w="9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E72B1C"/>
        </w:tc>
      </w:tr>
    </w:tbl>
    <w:p w:rsidR="00E72B1C" w:rsidRDefault="00E72B1C">
      <w:pPr>
        <w:autoSpaceDE w:val="0"/>
        <w:autoSpaceDN w:val="0"/>
        <w:spacing w:after="0" w:line="14" w:lineRule="exact"/>
      </w:pPr>
    </w:p>
    <w:p w:rsidR="00E72B1C" w:rsidRDefault="00E72B1C">
      <w:pPr>
        <w:sectPr w:rsidR="00E72B1C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E72B1C" w:rsidRDefault="00E72B1C">
      <w:pPr>
        <w:autoSpaceDE w:val="0"/>
        <w:autoSpaceDN w:val="0"/>
        <w:spacing w:after="78" w:line="220" w:lineRule="exact"/>
      </w:pPr>
    </w:p>
    <w:p w:rsidR="00E72B1C" w:rsidRDefault="00081101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E72B1C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Виды, формы контроля</w:t>
            </w:r>
          </w:p>
        </w:tc>
      </w:tr>
      <w:tr w:rsidR="00E72B1C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1C" w:rsidRDefault="00E72B1C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1C" w:rsidRDefault="00E72B1C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1C" w:rsidRDefault="00E72B1C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1C" w:rsidRDefault="00E72B1C"/>
        </w:tc>
      </w:tr>
      <w:tr w:rsidR="00E72B1C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Pr="00AB1EC6" w:rsidRDefault="00081101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AB1E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Экскурсия по школе. Школьные традиции и праздники.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72B1C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Pr="00AB1EC6" w:rsidRDefault="00081101">
            <w:pPr>
              <w:autoSpaceDE w:val="0"/>
              <w:autoSpaceDN w:val="0"/>
              <w:spacing w:before="100" w:after="0"/>
              <w:ind w:left="72" w:right="144"/>
              <w:rPr>
                <w:lang w:val="ru-RU"/>
              </w:rPr>
            </w:pPr>
            <w:r w:rsidRPr="00AB1E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Мы -</w:t>
            </w:r>
            <w:r w:rsidRPr="00AB1EC6">
              <w:rPr>
                <w:lang w:val="ru-RU"/>
              </w:rPr>
              <w:br/>
            </w:r>
            <w:r w:rsidRPr="00AB1E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школьники.Классный, </w:t>
            </w:r>
            <w:r w:rsidRPr="00AB1EC6">
              <w:rPr>
                <w:lang w:val="ru-RU"/>
              </w:rPr>
              <w:br/>
            </w:r>
            <w:r w:rsidRPr="00AB1E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школьный коллектив, </w:t>
            </w:r>
            <w:r w:rsidRPr="00AB1EC6">
              <w:rPr>
                <w:lang w:val="ru-RU"/>
              </w:rPr>
              <w:br/>
            </w:r>
            <w:r w:rsidRPr="00AB1E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совместная деятельность.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E72B1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E72B1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72B1C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Pr="00AB1EC6" w:rsidRDefault="00081101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AB1E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Одноклассники, </w:t>
            </w:r>
            <w:r w:rsidRPr="00AB1EC6">
              <w:rPr>
                <w:lang w:val="ru-RU"/>
              </w:rPr>
              <w:br/>
            </w:r>
            <w:r w:rsidRPr="00AB1E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взаимоотношения между ними; ценность дружбы, взаимной помощи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E72B1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72B1C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Рабочее место школьника.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E72B1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E72B1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72B1C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Pr="00AB1EC6" w:rsidRDefault="00081101">
            <w:pPr>
              <w:autoSpaceDE w:val="0"/>
              <w:autoSpaceDN w:val="0"/>
              <w:spacing w:before="98" w:after="0"/>
              <w:ind w:left="72" w:right="576"/>
              <w:rPr>
                <w:lang w:val="ru-RU"/>
              </w:rPr>
            </w:pPr>
            <w:r w:rsidRPr="00AB1E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Правила безопасной работы на учебноном месте, режим. труда и отдыха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E72B1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E72B1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72B1C" w:rsidRPr="009C796F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Pr="00AB1EC6" w:rsidRDefault="00081101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AB1E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Россия. Москва —столица России. </w:t>
            </w:r>
          </w:p>
          <w:p w:rsidR="00E72B1C" w:rsidRPr="00AB1EC6" w:rsidRDefault="00081101">
            <w:pPr>
              <w:autoSpaceDE w:val="0"/>
              <w:autoSpaceDN w:val="0"/>
              <w:spacing w:before="70" w:after="0" w:line="262" w:lineRule="auto"/>
              <w:ind w:left="72" w:right="288"/>
              <w:rPr>
                <w:lang w:val="ru-RU"/>
              </w:rPr>
            </w:pPr>
            <w:r w:rsidRPr="00AB1E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Достопримечательности Москвы.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E72B1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E72B1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Pr="00AB1EC6" w:rsidRDefault="00081101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AB1E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AB1EC6">
              <w:rPr>
                <w:lang w:val="ru-RU"/>
              </w:rPr>
              <w:br/>
            </w:r>
            <w:r w:rsidRPr="00AB1E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AB1EC6">
              <w:rPr>
                <w:lang w:val="ru-RU"/>
              </w:rPr>
              <w:br/>
            </w:r>
            <w:r w:rsidRPr="00AB1E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E72B1C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Pr="00AB1EC6" w:rsidRDefault="00081101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AB1E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Народы России.</w:t>
            </w:r>
          </w:p>
          <w:p w:rsidR="00E72B1C" w:rsidRDefault="00081101">
            <w:pPr>
              <w:autoSpaceDE w:val="0"/>
              <w:autoSpaceDN w:val="0"/>
              <w:spacing w:before="70" w:after="0" w:line="278" w:lineRule="auto"/>
              <w:ind w:left="72" w:right="144"/>
            </w:pPr>
            <w:r w:rsidRPr="00AB1E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Многонациональный </w:t>
            </w:r>
            <w:r w:rsidRPr="00AB1EC6">
              <w:rPr>
                <w:lang w:val="ru-RU"/>
              </w:rPr>
              <w:br/>
            </w:r>
            <w:r w:rsidRPr="00AB1E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характер населения </w:t>
            </w:r>
            <w:r w:rsidRPr="00AB1EC6">
              <w:rPr>
                <w:lang w:val="ru-RU"/>
              </w:rPr>
              <w:br/>
            </w:r>
            <w:r w:rsidRPr="00AB1E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России.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Единство народов России.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E72B1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E72B1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72B1C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Pr="00AB1EC6" w:rsidRDefault="00081101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AB1E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Первоначальные сведения о родном крае.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E72B1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E72B1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72B1C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Pr="00AB1EC6" w:rsidRDefault="00081101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AB1E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Название своего </w:t>
            </w:r>
            <w:r w:rsidRPr="00AB1EC6">
              <w:rPr>
                <w:lang w:val="ru-RU"/>
              </w:rPr>
              <w:br/>
            </w:r>
            <w:r w:rsidRPr="00AB1E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населённого пункта </w:t>
            </w:r>
            <w:r w:rsidRPr="00AB1EC6">
              <w:rPr>
                <w:lang w:val="ru-RU"/>
              </w:rPr>
              <w:br/>
            </w:r>
            <w:r w:rsidRPr="00AB1E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(города, села), региона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E72B1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E72B1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72B1C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Культурные объекты родного края.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E72B1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E72B1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72B1C">
        <w:trPr>
          <w:trHeight w:hRule="exact" w:val="4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Труд людей.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E72B1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E72B1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E72B1C" w:rsidRDefault="00E72B1C">
      <w:pPr>
        <w:autoSpaceDE w:val="0"/>
        <w:autoSpaceDN w:val="0"/>
        <w:spacing w:after="0" w:line="14" w:lineRule="exact"/>
      </w:pPr>
    </w:p>
    <w:p w:rsidR="00E72B1C" w:rsidRDefault="00E72B1C">
      <w:pPr>
        <w:sectPr w:rsidR="00E72B1C">
          <w:pgSz w:w="11900" w:h="16840"/>
          <w:pgMar w:top="298" w:right="650" w:bottom="76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72B1C" w:rsidRDefault="00E72B1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E72B1C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Pr="00AB1EC6" w:rsidRDefault="00081101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AB1E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Ценность и красота </w:t>
            </w:r>
            <w:r w:rsidRPr="00AB1EC6">
              <w:rPr>
                <w:lang w:val="ru-RU"/>
              </w:rPr>
              <w:br/>
            </w:r>
            <w:r w:rsidRPr="00AB1E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рукотворного </w:t>
            </w:r>
            <w:r w:rsidRPr="00AB1EC6">
              <w:rPr>
                <w:lang w:val="ru-RU"/>
              </w:rPr>
              <w:br/>
            </w:r>
            <w:r w:rsidRPr="00AB1E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мира.Правила поведения в социуме.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E72B1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E72B1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72B1C" w:rsidRPr="009C796F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Правила поведения в социуме.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E72B1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E72B1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Pr="00AB1EC6" w:rsidRDefault="00081101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AB1E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AB1EC6">
              <w:rPr>
                <w:lang w:val="ru-RU"/>
              </w:rPr>
              <w:br/>
            </w:r>
            <w:r w:rsidRPr="00AB1E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AB1EC6">
              <w:rPr>
                <w:lang w:val="ru-RU"/>
              </w:rPr>
              <w:br/>
            </w:r>
            <w:r w:rsidRPr="00AB1E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E72B1C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Pr="00AB1EC6" w:rsidRDefault="00081101">
            <w:pPr>
              <w:autoSpaceDE w:val="0"/>
              <w:autoSpaceDN w:val="0"/>
              <w:spacing w:before="98" w:after="0" w:line="278" w:lineRule="auto"/>
              <w:ind w:left="72" w:right="144"/>
              <w:rPr>
                <w:lang w:val="ru-RU"/>
              </w:rPr>
            </w:pPr>
            <w:r w:rsidRPr="00AB1E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Моя семья в прошлом и настоящем. Имена и </w:t>
            </w:r>
            <w:r w:rsidRPr="00AB1EC6">
              <w:rPr>
                <w:lang w:val="ru-RU"/>
              </w:rPr>
              <w:br/>
            </w:r>
            <w:r w:rsidRPr="00AB1E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фамилии членов семьи, их профессии.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E72B1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E72B1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72B1C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Pr="00AB1EC6" w:rsidRDefault="00081101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AB1E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Взаимоотношения и </w:t>
            </w:r>
            <w:r w:rsidRPr="00AB1EC6">
              <w:rPr>
                <w:lang w:val="ru-RU"/>
              </w:rPr>
              <w:br/>
            </w:r>
            <w:r w:rsidRPr="00AB1E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взаимопомощь в семье.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E72B1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E72B1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72B1C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Pr="00AB1EC6" w:rsidRDefault="00081101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AB1E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Совместный труд и отдых. Домашний адрес.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E72B1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E72B1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72B1C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Pr="00AB1EC6" w:rsidRDefault="00081101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AB1E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Резерв. Все профессии </w:t>
            </w:r>
            <w:r w:rsidRPr="00AB1EC6">
              <w:rPr>
                <w:lang w:val="ru-RU"/>
              </w:rPr>
              <w:br/>
            </w:r>
            <w:r w:rsidRPr="00AB1E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важны!  Презентация </w:t>
            </w:r>
            <w:r w:rsidRPr="00AB1EC6">
              <w:rPr>
                <w:lang w:val="ru-RU"/>
              </w:rPr>
              <w:br/>
            </w:r>
            <w:r w:rsidRPr="00AB1E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проекта «Моя семья», </w:t>
            </w:r>
            <w:r w:rsidRPr="00AB1EC6">
              <w:rPr>
                <w:lang w:val="ru-RU"/>
              </w:rPr>
              <w:br/>
            </w:r>
            <w:r w:rsidRPr="00AB1E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"Профессии в моей семье".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E72B1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E72B1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72B1C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Pr="00AB1EC6" w:rsidRDefault="00081101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AB1E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Резерв. Итоговое </w:t>
            </w:r>
            <w:r w:rsidRPr="00AB1EC6">
              <w:rPr>
                <w:lang w:val="ru-RU"/>
              </w:rPr>
              <w:br/>
            </w:r>
            <w:r w:rsidRPr="00AB1E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повторение по теме</w:t>
            </w:r>
            <w:r w:rsidRPr="00AB1EC6">
              <w:rPr>
                <w:lang w:val="ru-RU"/>
              </w:rPr>
              <w:br/>
            </w:r>
            <w:r w:rsidRPr="00AB1E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«Человек и общество»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E72B1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E72B1C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Pr="00AB1EC6" w:rsidRDefault="00081101">
            <w:pPr>
              <w:autoSpaceDE w:val="0"/>
              <w:autoSpaceDN w:val="0"/>
              <w:spacing w:before="98" w:after="0" w:line="262" w:lineRule="auto"/>
              <w:ind w:right="576"/>
              <w:jc w:val="center"/>
              <w:rPr>
                <w:lang w:val="ru-RU"/>
              </w:rPr>
            </w:pPr>
            <w:r w:rsidRPr="00AB1E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Природа и предметы, созданные человеком.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E72B1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E72B1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72B1C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Природные материалы.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E72B1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E72B1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72B1C" w:rsidRPr="009C796F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Pr="00AB1EC6" w:rsidRDefault="00081101">
            <w:pPr>
              <w:autoSpaceDE w:val="0"/>
              <w:autoSpaceDN w:val="0"/>
              <w:spacing w:before="98" w:after="0" w:line="274" w:lineRule="auto"/>
              <w:ind w:left="72"/>
              <w:rPr>
                <w:lang w:val="ru-RU"/>
              </w:rPr>
            </w:pPr>
            <w:r w:rsidRPr="00AB1E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Бережное отношение к </w:t>
            </w:r>
            <w:r w:rsidRPr="00AB1EC6">
              <w:rPr>
                <w:lang w:val="ru-RU"/>
              </w:rPr>
              <w:br/>
            </w:r>
            <w:r w:rsidRPr="00AB1E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предметам, вещам, уход за ними.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E72B1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E72B1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22.11.2022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Pr="00AB1EC6" w:rsidRDefault="00081101">
            <w:pPr>
              <w:autoSpaceDE w:val="0"/>
              <w:autoSpaceDN w:val="0"/>
              <w:spacing w:before="98" w:after="0" w:line="278" w:lineRule="auto"/>
              <w:ind w:left="156" w:hanging="156"/>
              <w:rPr>
                <w:lang w:val="ru-RU"/>
              </w:rPr>
            </w:pPr>
            <w:r w:rsidRPr="00AB1E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Самооценка с </w:t>
            </w:r>
            <w:r w:rsidRPr="00AB1EC6">
              <w:rPr>
                <w:lang w:val="ru-RU"/>
              </w:rPr>
              <w:br/>
            </w:r>
            <w:r w:rsidRPr="00AB1E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AB1EC6">
              <w:rPr>
                <w:lang w:val="ru-RU"/>
              </w:rPr>
              <w:br/>
            </w:r>
            <w:r w:rsidRPr="00AB1E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E72B1C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Неживая и живая природа.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E72B1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E72B1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72B1C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Погода и термометр.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E72B1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72B1C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Pr="00AB1EC6" w:rsidRDefault="00081101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AB1E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Наблюдение за погодой своего края.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E72B1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E72B1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72B1C">
        <w:trPr>
          <w:trHeight w:hRule="exact" w:val="11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Pr="00AB1EC6" w:rsidRDefault="00081101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AB1E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 по теме «Измеряем </w:t>
            </w:r>
            <w:r w:rsidRPr="00AB1EC6">
              <w:rPr>
                <w:lang w:val="ru-RU"/>
              </w:rPr>
              <w:br/>
            </w:r>
            <w:r w:rsidRPr="00AB1E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температуру».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E72B1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06.12.2022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</w:tbl>
    <w:p w:rsidR="00E72B1C" w:rsidRDefault="00E72B1C">
      <w:pPr>
        <w:autoSpaceDE w:val="0"/>
        <w:autoSpaceDN w:val="0"/>
        <w:spacing w:after="0" w:line="14" w:lineRule="exact"/>
      </w:pPr>
    </w:p>
    <w:p w:rsidR="00E72B1C" w:rsidRDefault="00E72B1C">
      <w:pPr>
        <w:sectPr w:rsidR="00E72B1C">
          <w:pgSz w:w="11900" w:h="16840"/>
          <w:pgMar w:top="284" w:right="650" w:bottom="6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72B1C" w:rsidRDefault="00E72B1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E72B1C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Сезонные изменения в природе.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E72B1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E72B1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72B1C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Pr="00AB1EC6" w:rsidRDefault="00081101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AB1E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Взаимосвязи между </w:t>
            </w:r>
            <w:r w:rsidRPr="00AB1EC6">
              <w:rPr>
                <w:lang w:val="ru-RU"/>
              </w:rPr>
              <w:br/>
            </w:r>
            <w:r w:rsidRPr="00AB1E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человеком и природой.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E72B1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E72B1C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Pr="00AB1EC6" w:rsidRDefault="00081101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AB1E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Правила нравственного и безопасного поведения в природе.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E72B1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E72B1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72B1C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100" w:after="0" w:line="262" w:lineRule="auto"/>
              <w:ind w:left="72" w:right="115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Обобщение по теме«Природа»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E72B1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E72B1C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Pr="00AB1EC6" w:rsidRDefault="00081101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AB1E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Растения . Условия </w:t>
            </w:r>
            <w:r w:rsidRPr="00AB1EC6">
              <w:rPr>
                <w:lang w:val="ru-RU"/>
              </w:rPr>
              <w:br/>
            </w:r>
            <w:r w:rsidRPr="00AB1E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необходимые для жизни растений.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E72B1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E72B1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72B1C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Pr="00AB1EC6" w:rsidRDefault="00081101">
            <w:pPr>
              <w:autoSpaceDE w:val="0"/>
              <w:autoSpaceDN w:val="0"/>
              <w:spacing w:before="98" w:after="0"/>
              <w:ind w:left="72" w:right="432"/>
              <w:rPr>
                <w:lang w:val="ru-RU"/>
              </w:rPr>
            </w:pPr>
            <w:r w:rsidRPr="00AB1E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Растения ближайшего окружения (узнавание, называние, краткое </w:t>
            </w:r>
            <w:r w:rsidRPr="00AB1EC6">
              <w:rPr>
                <w:lang w:val="ru-RU"/>
              </w:rPr>
              <w:br/>
            </w:r>
            <w:r w:rsidRPr="00AB1E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описание).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E72B1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E72B1C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Pr="00AB1EC6" w:rsidRDefault="00081101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AB1E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Лиственные и хвойные растения. Растения </w:t>
            </w:r>
            <w:r w:rsidRPr="00AB1EC6">
              <w:rPr>
                <w:lang w:val="ru-RU"/>
              </w:rPr>
              <w:br/>
            </w:r>
            <w:r w:rsidRPr="00AB1E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ближайшего окружения.</w:t>
            </w:r>
          </w:p>
          <w:p w:rsidR="00E72B1C" w:rsidRPr="00AB1EC6" w:rsidRDefault="00081101">
            <w:pPr>
              <w:autoSpaceDE w:val="0"/>
              <w:autoSpaceDN w:val="0"/>
              <w:spacing w:before="70" w:after="0" w:line="262" w:lineRule="auto"/>
              <w:ind w:left="72" w:right="720"/>
              <w:rPr>
                <w:lang w:val="ru-RU"/>
              </w:rPr>
            </w:pPr>
            <w:r w:rsidRPr="00AB1E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Пр.р. Определение </w:t>
            </w:r>
            <w:r w:rsidRPr="00AB1EC6">
              <w:rPr>
                <w:lang w:val="ru-RU"/>
              </w:rPr>
              <w:br/>
            </w:r>
            <w:r w:rsidRPr="00AB1E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деревьев по листьям.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E72B1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72B1C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/>
              <w:ind w:left="72" w:right="144"/>
            </w:pPr>
            <w:r w:rsidRPr="00AB1E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Лиственные и хвойные растения.  «Определение растений с помощью </w:t>
            </w:r>
            <w:r w:rsidRPr="00AB1EC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атласа-определителя».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E72B1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72B1C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Дикорастущие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культурные растения.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E72B1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E72B1C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Pr="00AB1EC6" w:rsidRDefault="00081101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AB1E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Жизнь растений.Пр.р. Определение растений с помощью атласа </w:t>
            </w:r>
            <w:r w:rsidRPr="00AB1EC6">
              <w:rPr>
                <w:lang w:val="ru-RU"/>
              </w:rPr>
              <w:br/>
            </w:r>
            <w:r w:rsidRPr="00AB1E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определителя"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E72B1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24.01.2023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E72B1C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Pr="00AB1EC6" w:rsidRDefault="00081101">
            <w:pPr>
              <w:autoSpaceDE w:val="0"/>
              <w:autoSpaceDN w:val="0"/>
              <w:spacing w:before="98" w:after="0" w:line="271" w:lineRule="auto"/>
              <w:ind w:left="72" w:right="720"/>
              <w:rPr>
                <w:lang w:val="ru-RU"/>
              </w:rPr>
            </w:pPr>
            <w:r w:rsidRPr="00AB1E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Части растения </w:t>
            </w:r>
            <w:r w:rsidRPr="00AB1EC6">
              <w:rPr>
                <w:lang w:val="ru-RU"/>
              </w:rPr>
              <w:br/>
            </w:r>
            <w:r w:rsidRPr="00AB1E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(называние,  краткая характеристика)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E72B1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E72B1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27.01.2023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E72B1C">
        <w:trPr>
          <w:trHeight w:hRule="exact" w:val="11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Pr="00AB1EC6" w:rsidRDefault="00081101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AB1E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Части растения: корень, стебель., лист. цветок, плод, семя.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E72B1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E72B1C" w:rsidRDefault="00E72B1C">
      <w:pPr>
        <w:autoSpaceDE w:val="0"/>
        <w:autoSpaceDN w:val="0"/>
        <w:spacing w:after="0" w:line="14" w:lineRule="exact"/>
      </w:pPr>
    </w:p>
    <w:p w:rsidR="00E72B1C" w:rsidRDefault="00E72B1C">
      <w:pPr>
        <w:sectPr w:rsidR="00E72B1C">
          <w:pgSz w:w="11900" w:h="16840"/>
          <w:pgMar w:top="284" w:right="650" w:bottom="6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72B1C" w:rsidRDefault="00E72B1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E72B1C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Pr="00AB1EC6" w:rsidRDefault="00081101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AB1E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Части растения: корень, стебель., лист. цветок, </w:t>
            </w:r>
            <w:r w:rsidRPr="00AB1EC6">
              <w:rPr>
                <w:lang w:val="ru-RU"/>
              </w:rPr>
              <w:br/>
            </w:r>
            <w:r w:rsidRPr="00AB1E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плод, семя. Пр.р. в группе "Распознавание частей </w:t>
            </w:r>
            <w:r w:rsidRPr="00AB1EC6">
              <w:rPr>
                <w:lang w:val="ru-RU"/>
              </w:rPr>
              <w:br/>
            </w:r>
            <w:r w:rsidRPr="00AB1E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растений.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E72B1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E72B1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72B1C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Редкие и исчезающие растения.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E72B1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E72B1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E72B1C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Pr="00AB1EC6" w:rsidRDefault="00081101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AB1E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Редкие и исчезающие растения родного края.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E72B1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7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E72B1C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Pr="00AB1EC6" w:rsidRDefault="00081101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AB1E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Комнатные растения, правила содержания и ухода.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E72B1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E72B1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72B1C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Pr="00AB1EC6" w:rsidRDefault="00081101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AB1E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Комнатные растения, </w:t>
            </w:r>
            <w:r w:rsidRPr="00AB1EC6">
              <w:rPr>
                <w:lang w:val="ru-RU"/>
              </w:rPr>
              <w:br/>
            </w:r>
            <w:r w:rsidRPr="00AB1E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правила содержания и </w:t>
            </w:r>
            <w:r w:rsidRPr="00AB1EC6">
              <w:rPr>
                <w:lang w:val="ru-RU"/>
              </w:rPr>
              <w:br/>
            </w:r>
            <w:r w:rsidRPr="00AB1E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ухода. Практ раб. "Уход за комнатными растениями.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E72B1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E72B1C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Pr="00AB1EC6" w:rsidRDefault="00081101">
            <w:pPr>
              <w:autoSpaceDE w:val="0"/>
              <w:autoSpaceDN w:val="0"/>
              <w:spacing w:before="98" w:after="0" w:line="271" w:lineRule="auto"/>
              <w:ind w:left="72" w:right="720"/>
              <w:rPr>
                <w:lang w:val="ru-RU"/>
              </w:rPr>
            </w:pPr>
            <w:r w:rsidRPr="00AB1E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Наиболее </w:t>
            </w:r>
            <w:r w:rsidRPr="00AB1EC6">
              <w:rPr>
                <w:lang w:val="ru-RU"/>
              </w:rPr>
              <w:br/>
            </w:r>
            <w:r w:rsidRPr="00AB1E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распространённые </w:t>
            </w:r>
            <w:r w:rsidRPr="00AB1EC6">
              <w:rPr>
                <w:lang w:val="ru-RU"/>
              </w:rPr>
              <w:br/>
            </w:r>
            <w:r w:rsidRPr="00AB1E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комнатные растения.</w:t>
            </w:r>
          </w:p>
          <w:p w:rsidR="00E72B1C" w:rsidRPr="00AB1EC6" w:rsidRDefault="00081101">
            <w:pPr>
              <w:autoSpaceDE w:val="0"/>
              <w:autoSpaceDN w:val="0"/>
              <w:spacing w:before="70" w:after="0"/>
              <w:ind w:left="72" w:right="144"/>
              <w:rPr>
                <w:lang w:val="ru-RU"/>
              </w:rPr>
            </w:pPr>
            <w:r w:rsidRPr="00AB1E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Практ. раб.  «Определение комнатных растений с </w:t>
            </w:r>
            <w:r w:rsidRPr="00AB1EC6">
              <w:rPr>
                <w:lang w:val="ru-RU"/>
              </w:rPr>
              <w:br/>
            </w:r>
            <w:r w:rsidRPr="00AB1E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помощью атласа-</w:t>
            </w:r>
            <w:r w:rsidRPr="00AB1EC6">
              <w:rPr>
                <w:lang w:val="ru-RU"/>
              </w:rPr>
              <w:br/>
            </w:r>
            <w:r w:rsidRPr="00AB1E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определителя».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E72B1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72B1C" w:rsidRPr="009C796F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62" w:lineRule="auto"/>
              <w:ind w:left="72" w:right="115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Обобщение по теме«Растения»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E72B1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Pr="00AB1EC6" w:rsidRDefault="00081101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AB1E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AB1EC6">
              <w:rPr>
                <w:lang w:val="ru-RU"/>
              </w:rPr>
              <w:br/>
            </w:r>
            <w:r w:rsidRPr="00AB1E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AB1EC6">
              <w:rPr>
                <w:lang w:val="ru-RU"/>
              </w:rPr>
              <w:br/>
            </w:r>
            <w:r w:rsidRPr="00AB1E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E72B1C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Разные группы животных.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E72B1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E72B1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72B1C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Pr="00AB1EC6" w:rsidRDefault="00081101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AB1E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Звери.Основные признаки зверей.  Практ. раб.</w:t>
            </w:r>
          </w:p>
          <w:p w:rsidR="00E72B1C" w:rsidRDefault="00081101">
            <w:pPr>
              <w:autoSpaceDE w:val="0"/>
              <w:autoSpaceDN w:val="0"/>
              <w:spacing w:before="7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«Исследование строения шерсти зверей».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E72B1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10.03.2023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E72B1C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Pr="00AB1EC6" w:rsidRDefault="00081101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AB1E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Насекомые .Главный признак насекомых.</w:t>
            </w:r>
          </w:p>
          <w:p w:rsidR="00E72B1C" w:rsidRPr="00AB1EC6" w:rsidRDefault="00081101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AB1E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Разнообразие насекомых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E72B1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E72B1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14.03.2023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E72B1C">
        <w:trPr>
          <w:trHeight w:hRule="exact" w:val="11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Pr="00AB1EC6" w:rsidRDefault="00081101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AB1E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Птицы.Практическая работа."Исследование строения пера птицы".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E72B1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E72B1C" w:rsidRDefault="00E72B1C">
      <w:pPr>
        <w:autoSpaceDE w:val="0"/>
        <w:autoSpaceDN w:val="0"/>
        <w:spacing w:after="0" w:line="14" w:lineRule="exact"/>
      </w:pPr>
    </w:p>
    <w:p w:rsidR="00E72B1C" w:rsidRDefault="00E72B1C">
      <w:pPr>
        <w:sectPr w:rsidR="00E72B1C">
          <w:pgSz w:w="11900" w:h="16840"/>
          <w:pgMar w:top="284" w:right="650" w:bottom="5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72B1C" w:rsidRDefault="00E72B1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E72B1C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Pr="00AB1EC6" w:rsidRDefault="00081101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AB1E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Птицы, зимующие в </w:t>
            </w:r>
            <w:r w:rsidRPr="00AB1EC6">
              <w:rPr>
                <w:lang w:val="ru-RU"/>
              </w:rPr>
              <w:br/>
            </w:r>
            <w:r w:rsidRPr="00AB1E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наших краях, их питание зимой. Практ.раб.</w:t>
            </w:r>
          </w:p>
          <w:p w:rsidR="00E72B1C" w:rsidRPr="00AB1EC6" w:rsidRDefault="00081101">
            <w:pPr>
              <w:autoSpaceDE w:val="0"/>
              <w:autoSpaceDN w:val="0"/>
              <w:spacing w:before="70" w:after="0" w:line="262" w:lineRule="auto"/>
              <w:ind w:left="72" w:right="288"/>
              <w:rPr>
                <w:lang w:val="ru-RU"/>
              </w:rPr>
            </w:pPr>
            <w:r w:rsidRPr="00AB1E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«Изготовление </w:t>
            </w:r>
            <w:r w:rsidRPr="00AB1EC6">
              <w:rPr>
                <w:lang w:val="ru-RU"/>
              </w:rPr>
              <w:br/>
            </w:r>
            <w:r w:rsidRPr="00AB1E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простейших кормушек».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E72B1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72B1C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71" w:lineRule="auto"/>
              <w:ind w:left="72" w:right="288"/>
            </w:pPr>
            <w:r w:rsidRPr="00AB1E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Рыбы.Морские и речные рыбы.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Моделирование строения чешуи рыбы.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E72B1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E72B1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72B1C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Pr="00AB1EC6" w:rsidRDefault="00081101">
            <w:pPr>
              <w:autoSpaceDE w:val="0"/>
              <w:autoSpaceDN w:val="0"/>
              <w:spacing w:before="98" w:after="0" w:line="274" w:lineRule="auto"/>
              <w:ind w:left="72" w:right="288"/>
              <w:rPr>
                <w:lang w:val="ru-RU"/>
              </w:rPr>
            </w:pPr>
            <w:r w:rsidRPr="00AB1E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Наблюдения за </w:t>
            </w:r>
            <w:r w:rsidRPr="00AB1EC6">
              <w:rPr>
                <w:lang w:val="ru-RU"/>
              </w:rPr>
              <w:br/>
            </w:r>
            <w:r w:rsidRPr="00AB1E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поведением животных в естественных условиях.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E72B1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E72B1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72B1C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Pr="00AB1EC6" w:rsidRDefault="00081101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AB1E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Наблюдения за </w:t>
            </w:r>
            <w:r w:rsidRPr="00AB1EC6">
              <w:rPr>
                <w:lang w:val="ru-RU"/>
              </w:rPr>
              <w:br/>
            </w:r>
            <w:r w:rsidRPr="00AB1E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поведением животных в естественных условиях.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E72B1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E72B1C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Pr="00AB1EC6" w:rsidRDefault="00081101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AB1E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Домашние и дикие </w:t>
            </w:r>
            <w:r w:rsidRPr="00AB1EC6">
              <w:rPr>
                <w:lang w:val="ru-RU"/>
              </w:rPr>
              <w:br/>
            </w:r>
            <w:r w:rsidRPr="00AB1E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животные (различия в условиях жизни).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E72B1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E72B1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72B1C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Pr="00AB1EC6" w:rsidRDefault="00081101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AB1E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Домашние и дикие </w:t>
            </w:r>
            <w:r w:rsidRPr="00AB1EC6">
              <w:rPr>
                <w:lang w:val="ru-RU"/>
              </w:rPr>
              <w:br/>
            </w:r>
            <w:r w:rsidRPr="00AB1E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животные (различия в </w:t>
            </w:r>
            <w:r w:rsidRPr="00AB1EC6">
              <w:rPr>
                <w:lang w:val="ru-RU"/>
              </w:rPr>
              <w:br/>
            </w:r>
            <w:r w:rsidRPr="00AB1E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условиях жизни). Условия необходимые для жизни животных.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E72B1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E72B1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72B1C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Забота о домашних питомцах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E72B1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E72B1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72B1C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Pr="00AB1EC6" w:rsidRDefault="00081101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AB1E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Защита проектов "Мой домашний питомец".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E72B1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E72B1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72B1C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62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Обобщение по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теме«Животные».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E72B1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E72B1C" w:rsidRPr="009C796F">
        <w:trPr>
          <w:trHeight w:hRule="exact" w:val="1502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Pr="00AB1EC6" w:rsidRDefault="00081101">
            <w:pPr>
              <w:autoSpaceDE w:val="0"/>
              <w:autoSpaceDN w:val="0"/>
              <w:spacing w:before="100" w:after="0" w:line="262" w:lineRule="auto"/>
              <w:ind w:left="72" w:right="144"/>
              <w:rPr>
                <w:lang w:val="ru-RU"/>
              </w:rPr>
            </w:pPr>
            <w:r w:rsidRPr="00AB1E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Итоговое повторение по теме «Человек и природа»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E72B1C"/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E72B1C"/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28.04.2023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Pr="00AB1EC6" w:rsidRDefault="00081101">
            <w:pPr>
              <w:autoSpaceDE w:val="0"/>
              <w:autoSpaceDN w:val="0"/>
              <w:spacing w:before="100" w:after="0"/>
              <w:ind w:left="72"/>
              <w:rPr>
                <w:lang w:val="ru-RU"/>
              </w:rPr>
            </w:pPr>
            <w:r w:rsidRPr="00AB1E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AB1EC6">
              <w:rPr>
                <w:lang w:val="ru-RU"/>
              </w:rPr>
              <w:br/>
            </w:r>
            <w:r w:rsidRPr="00AB1E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AB1EC6">
              <w:rPr>
                <w:lang w:val="ru-RU"/>
              </w:rPr>
              <w:br/>
            </w:r>
            <w:r w:rsidRPr="00AB1E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E72B1C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Режим дня.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E72B1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E72B1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72B1C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Правила здорового питания.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E72B1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E72B1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72B1C" w:rsidRPr="009C796F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Pr="00AB1EC6" w:rsidRDefault="00081101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AB1E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Правила личной гигиены. Решение кейса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E72B1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Pr="00AB1EC6" w:rsidRDefault="00081101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AB1E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AB1EC6">
              <w:rPr>
                <w:lang w:val="ru-RU"/>
              </w:rPr>
              <w:br/>
            </w:r>
            <w:r w:rsidRPr="00AB1E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AB1EC6">
              <w:rPr>
                <w:lang w:val="ru-RU"/>
              </w:rPr>
              <w:br/>
            </w:r>
            <w:r w:rsidRPr="00AB1E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</w:tbl>
    <w:p w:rsidR="00E72B1C" w:rsidRPr="00AB1EC6" w:rsidRDefault="00E72B1C">
      <w:pPr>
        <w:autoSpaceDE w:val="0"/>
        <w:autoSpaceDN w:val="0"/>
        <w:spacing w:after="0" w:line="14" w:lineRule="exact"/>
        <w:rPr>
          <w:lang w:val="ru-RU"/>
        </w:rPr>
      </w:pPr>
    </w:p>
    <w:p w:rsidR="00E72B1C" w:rsidRPr="00AB1EC6" w:rsidRDefault="00E72B1C">
      <w:pPr>
        <w:rPr>
          <w:lang w:val="ru-RU"/>
        </w:rPr>
        <w:sectPr w:rsidR="00E72B1C" w:rsidRPr="00AB1EC6">
          <w:pgSz w:w="11900" w:h="16840"/>
          <w:pgMar w:top="284" w:right="650" w:bottom="56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72B1C" w:rsidRPr="00AB1EC6" w:rsidRDefault="00E72B1C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E72B1C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Pr="00AB1EC6" w:rsidRDefault="00081101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AB1E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Правила безопасности в быту: пользование </w:t>
            </w:r>
            <w:r w:rsidRPr="00AB1EC6">
              <w:rPr>
                <w:lang w:val="ru-RU"/>
              </w:rPr>
              <w:br/>
            </w:r>
            <w:r w:rsidRPr="00AB1E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бытовыми </w:t>
            </w:r>
            <w:r w:rsidRPr="00AB1EC6">
              <w:rPr>
                <w:lang w:val="ru-RU"/>
              </w:rPr>
              <w:br/>
            </w:r>
            <w:r w:rsidRPr="00AB1E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электроприборами, </w:t>
            </w:r>
            <w:r w:rsidRPr="00AB1EC6">
              <w:rPr>
                <w:lang w:val="ru-RU"/>
              </w:rPr>
              <w:br/>
            </w:r>
            <w:r w:rsidRPr="00AB1E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газовыми плитами.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E72B1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E72B1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72B1C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Pr="00AB1EC6" w:rsidRDefault="00081101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AB1E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Дорога от дома до школы.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E72B1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E72B1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72B1C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Правила безопасного поведения пешехода.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E72B1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E72B1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72B1C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10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Безопасность в сети Интернет.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E72B1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72B1C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Pr="00AB1EC6" w:rsidRDefault="00081101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AB1E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Итоговое повторение по теме «Правила безопасной жизни».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E72B1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E72B1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72B1C">
        <w:trPr>
          <w:trHeight w:hRule="exact" w:val="808"/>
        </w:trPr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Pr="00AB1EC6" w:rsidRDefault="00081101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AB1EC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08110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2B1C" w:rsidRDefault="00E72B1C"/>
        </w:tc>
      </w:tr>
    </w:tbl>
    <w:p w:rsidR="00E72B1C" w:rsidRDefault="00E72B1C">
      <w:pPr>
        <w:autoSpaceDE w:val="0"/>
        <w:autoSpaceDN w:val="0"/>
        <w:spacing w:after="0" w:line="14" w:lineRule="exact"/>
      </w:pPr>
    </w:p>
    <w:p w:rsidR="00E72B1C" w:rsidRDefault="00E72B1C">
      <w:pPr>
        <w:sectPr w:rsidR="00E72B1C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72B1C" w:rsidRDefault="00E72B1C">
      <w:pPr>
        <w:autoSpaceDE w:val="0"/>
        <w:autoSpaceDN w:val="0"/>
        <w:spacing w:after="78" w:line="220" w:lineRule="exact"/>
      </w:pPr>
    </w:p>
    <w:p w:rsidR="00E72B1C" w:rsidRDefault="00081101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E72B1C" w:rsidRDefault="00081101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E72B1C" w:rsidRPr="00AB1EC6" w:rsidRDefault="00081101">
      <w:pPr>
        <w:autoSpaceDE w:val="0"/>
        <w:autoSpaceDN w:val="0"/>
        <w:spacing w:before="166" w:after="0"/>
        <w:ind w:right="720"/>
        <w:rPr>
          <w:lang w:val="ru-RU"/>
        </w:rPr>
      </w:pPr>
      <w:r w:rsidRPr="00AB1EC6">
        <w:rPr>
          <w:rFonts w:ascii="Times New Roman" w:eastAsia="Times New Roman" w:hAnsi="Times New Roman"/>
          <w:color w:val="000000"/>
          <w:sz w:val="24"/>
          <w:lang w:val="ru-RU"/>
        </w:rPr>
        <w:t xml:space="preserve">Окружающий мир (в 2 частях), 1 класс /Плешаков А.А., Акционерное общество «Издательство«Просвещение»; </w:t>
      </w:r>
      <w:r w:rsidRPr="00AB1EC6">
        <w:rPr>
          <w:lang w:val="ru-RU"/>
        </w:rPr>
        <w:br/>
      </w:r>
      <w:r w:rsidRPr="00AB1EC6">
        <w:rPr>
          <w:rFonts w:ascii="Times New Roman" w:eastAsia="Times New Roman" w:hAnsi="Times New Roman"/>
          <w:color w:val="000000"/>
          <w:sz w:val="24"/>
          <w:lang w:val="ru-RU"/>
        </w:rPr>
        <w:t xml:space="preserve">Введите свой вариант:Окружающий мир. 1 класс. А.А. Плешаков. Рабочая тетрадь в 2 частях. Пособие для учащихся общеобразовательных учреждений. М. «Просвещение». </w:t>
      </w:r>
    </w:p>
    <w:p w:rsidR="00E72B1C" w:rsidRPr="00AB1EC6" w:rsidRDefault="00081101">
      <w:pPr>
        <w:autoSpaceDE w:val="0"/>
        <w:autoSpaceDN w:val="0"/>
        <w:spacing w:before="262" w:after="0" w:line="230" w:lineRule="auto"/>
        <w:rPr>
          <w:lang w:val="ru-RU"/>
        </w:rPr>
      </w:pPr>
      <w:r w:rsidRPr="00AB1EC6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E72B1C" w:rsidRPr="00AB1EC6" w:rsidRDefault="00081101">
      <w:pPr>
        <w:autoSpaceDE w:val="0"/>
        <w:autoSpaceDN w:val="0"/>
        <w:spacing w:before="166" w:after="0" w:line="278" w:lineRule="auto"/>
        <w:ind w:right="720"/>
        <w:rPr>
          <w:lang w:val="ru-RU"/>
        </w:rPr>
      </w:pPr>
      <w:r w:rsidRPr="00AB1EC6">
        <w:rPr>
          <w:rFonts w:ascii="Times New Roman" w:eastAsia="Times New Roman" w:hAnsi="Times New Roman"/>
          <w:color w:val="000000"/>
          <w:sz w:val="24"/>
          <w:lang w:val="ru-RU"/>
        </w:rPr>
        <w:t xml:space="preserve">• Окружающий мир. 1 класс. А.А. Плешаков. Учебник в 2 частях для общеобразовательных учреждений. М. «Просвещение». 2016 </w:t>
      </w:r>
      <w:r w:rsidRPr="00AB1EC6">
        <w:rPr>
          <w:lang w:val="ru-RU"/>
        </w:rPr>
        <w:br/>
      </w:r>
      <w:r w:rsidRPr="00AB1EC6">
        <w:rPr>
          <w:rFonts w:ascii="Times New Roman" w:eastAsia="Times New Roman" w:hAnsi="Times New Roman"/>
          <w:color w:val="000000"/>
          <w:sz w:val="24"/>
          <w:lang w:val="ru-RU"/>
        </w:rPr>
        <w:t xml:space="preserve">Окружающий мир. 1 класс. А.А. Плешаков. Рабочая тетрадь в 2 частях. Пособие для учащихся общеобразовательных учреждений. М. «Просвещение». </w:t>
      </w:r>
    </w:p>
    <w:p w:rsidR="00E72B1C" w:rsidRPr="00AB1EC6" w:rsidRDefault="00081101">
      <w:pPr>
        <w:autoSpaceDE w:val="0"/>
        <w:autoSpaceDN w:val="0"/>
        <w:spacing w:before="406" w:after="0" w:line="230" w:lineRule="auto"/>
        <w:rPr>
          <w:lang w:val="ru-RU"/>
        </w:rPr>
      </w:pPr>
      <w:r w:rsidRPr="00AB1EC6">
        <w:rPr>
          <w:rFonts w:ascii="Times New Roman" w:eastAsia="Times New Roman" w:hAnsi="Times New Roman"/>
          <w:color w:val="000000"/>
          <w:sz w:val="24"/>
          <w:lang w:val="ru-RU"/>
        </w:rPr>
        <w:t xml:space="preserve">Сборник рабочих программ. 1-4 классы. </w:t>
      </w:r>
    </w:p>
    <w:p w:rsidR="00E72B1C" w:rsidRPr="00AB1EC6" w:rsidRDefault="00081101">
      <w:pPr>
        <w:autoSpaceDE w:val="0"/>
        <w:autoSpaceDN w:val="0"/>
        <w:spacing w:before="70" w:after="0" w:line="230" w:lineRule="auto"/>
        <w:rPr>
          <w:lang w:val="ru-RU"/>
        </w:rPr>
      </w:pPr>
      <w:r w:rsidRPr="00AB1EC6">
        <w:rPr>
          <w:rFonts w:ascii="Times New Roman" w:eastAsia="Times New Roman" w:hAnsi="Times New Roman"/>
          <w:color w:val="000000"/>
          <w:sz w:val="24"/>
          <w:lang w:val="ru-RU"/>
        </w:rPr>
        <w:t>Окружающий мир. 1 класс. А.А. Плешаков и др. Методические рекомендации</w:t>
      </w:r>
    </w:p>
    <w:p w:rsidR="00E72B1C" w:rsidRPr="00AB1EC6" w:rsidRDefault="00081101">
      <w:pPr>
        <w:autoSpaceDE w:val="0"/>
        <w:autoSpaceDN w:val="0"/>
        <w:spacing w:before="598" w:after="0" w:line="230" w:lineRule="auto"/>
        <w:rPr>
          <w:lang w:val="ru-RU"/>
        </w:rPr>
      </w:pPr>
      <w:r w:rsidRPr="00AB1EC6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E72B1C" w:rsidRPr="00AB1EC6" w:rsidRDefault="00081101">
      <w:pPr>
        <w:autoSpaceDE w:val="0"/>
        <w:autoSpaceDN w:val="0"/>
        <w:spacing w:before="166" w:after="0" w:line="230" w:lineRule="auto"/>
        <w:rPr>
          <w:lang w:val="ru-RU"/>
        </w:rPr>
      </w:pPr>
      <w:r w:rsidRPr="00AB1EC6">
        <w:rPr>
          <w:rFonts w:ascii="Times New Roman" w:eastAsia="Times New Roman" w:hAnsi="Times New Roman"/>
          <w:color w:val="000000"/>
          <w:sz w:val="24"/>
          <w:lang w:val="ru-RU"/>
        </w:rPr>
        <w:t>Учи ру, РЭШ, электронное приложение к учебнику</w:t>
      </w:r>
    </w:p>
    <w:p w:rsidR="00E72B1C" w:rsidRPr="00AB1EC6" w:rsidRDefault="00E72B1C">
      <w:pPr>
        <w:rPr>
          <w:lang w:val="ru-RU"/>
        </w:rPr>
        <w:sectPr w:rsidR="00E72B1C" w:rsidRPr="00AB1EC6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72B1C" w:rsidRPr="00AB1EC6" w:rsidRDefault="00E72B1C">
      <w:pPr>
        <w:autoSpaceDE w:val="0"/>
        <w:autoSpaceDN w:val="0"/>
        <w:spacing w:after="78" w:line="220" w:lineRule="exact"/>
        <w:rPr>
          <w:lang w:val="ru-RU"/>
        </w:rPr>
      </w:pPr>
    </w:p>
    <w:p w:rsidR="00E72B1C" w:rsidRPr="00AB1EC6" w:rsidRDefault="00081101">
      <w:pPr>
        <w:autoSpaceDE w:val="0"/>
        <w:autoSpaceDN w:val="0"/>
        <w:spacing w:after="0" w:line="230" w:lineRule="auto"/>
        <w:rPr>
          <w:lang w:val="ru-RU"/>
        </w:rPr>
      </w:pPr>
      <w:r w:rsidRPr="00AB1EC6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E72B1C" w:rsidRPr="00AB1EC6" w:rsidRDefault="00081101">
      <w:pPr>
        <w:autoSpaceDE w:val="0"/>
        <w:autoSpaceDN w:val="0"/>
        <w:spacing w:before="346" w:after="0" w:line="302" w:lineRule="auto"/>
        <w:ind w:right="4464"/>
        <w:rPr>
          <w:lang w:val="ru-RU"/>
        </w:rPr>
      </w:pPr>
      <w:r w:rsidRPr="00AB1EC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AB1EC6">
        <w:rPr>
          <w:lang w:val="ru-RU"/>
        </w:rPr>
        <w:br/>
      </w:r>
      <w:r w:rsidRPr="00AB1EC6">
        <w:rPr>
          <w:rFonts w:ascii="Times New Roman" w:eastAsia="Times New Roman" w:hAnsi="Times New Roman"/>
          <w:color w:val="000000"/>
          <w:sz w:val="24"/>
          <w:lang w:val="ru-RU"/>
        </w:rPr>
        <w:t>Проектор, таблицы, плакаты, мультимедийный компьютер</w:t>
      </w:r>
    </w:p>
    <w:p w:rsidR="00E72B1C" w:rsidRPr="00AB1EC6" w:rsidRDefault="00081101">
      <w:pPr>
        <w:autoSpaceDE w:val="0"/>
        <w:autoSpaceDN w:val="0"/>
        <w:spacing w:before="262" w:after="0" w:line="300" w:lineRule="auto"/>
        <w:ind w:right="720"/>
        <w:rPr>
          <w:lang w:val="ru-RU"/>
        </w:rPr>
      </w:pPr>
      <w:r w:rsidRPr="00AB1EC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ПРОВЕДЕНИЯ ЛАБОРАТОРНЫХ, ПРАКТИЧЕСКИХ РАБОТ, ДЕМОНСТРАЦИЙ </w:t>
      </w:r>
      <w:r w:rsidRPr="00AB1EC6">
        <w:rPr>
          <w:lang w:val="ru-RU"/>
        </w:rPr>
        <w:br/>
      </w:r>
      <w:r w:rsidRPr="00AB1EC6">
        <w:rPr>
          <w:rFonts w:ascii="Times New Roman" w:eastAsia="Times New Roman" w:hAnsi="Times New Roman"/>
          <w:color w:val="000000"/>
          <w:sz w:val="24"/>
          <w:lang w:val="ru-RU"/>
        </w:rPr>
        <w:t>термометр, гербарий, колбы, пробирки, фильтр, теллурий, географическая карта, глобус</w:t>
      </w:r>
    </w:p>
    <w:p w:rsidR="00E72B1C" w:rsidRPr="00AB1EC6" w:rsidRDefault="00E72B1C">
      <w:pPr>
        <w:rPr>
          <w:lang w:val="ru-RU"/>
        </w:rPr>
        <w:sectPr w:rsidR="00E72B1C" w:rsidRPr="00AB1EC6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81101" w:rsidRPr="00AB1EC6" w:rsidRDefault="00081101">
      <w:pPr>
        <w:rPr>
          <w:lang w:val="ru-RU"/>
        </w:rPr>
      </w:pPr>
    </w:p>
    <w:sectPr w:rsidR="00081101" w:rsidRPr="00AB1EC6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081101"/>
    <w:rsid w:val="0015074B"/>
    <w:rsid w:val="0029639D"/>
    <w:rsid w:val="00326F90"/>
    <w:rsid w:val="00391632"/>
    <w:rsid w:val="004F3C25"/>
    <w:rsid w:val="009C796F"/>
    <w:rsid w:val="00AA1D8D"/>
    <w:rsid w:val="00AB1EC6"/>
    <w:rsid w:val="00B47730"/>
    <w:rsid w:val="00CB0664"/>
    <w:rsid w:val="00E72B1C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AB1E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AB1EC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AB1E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AB1E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891A48A-5F18-4A98-99F1-1D9334FB2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6032</Words>
  <Characters>34389</Characters>
  <Application>Microsoft Office Word</Application>
  <DocSecurity>0</DocSecurity>
  <Lines>286</Lines>
  <Paragraphs>80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40341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Школа</cp:lastModifiedBy>
  <cp:revision>9</cp:revision>
  <cp:lastPrinted>2022-09-14T16:49:00Z</cp:lastPrinted>
  <dcterms:created xsi:type="dcterms:W3CDTF">2013-12-23T23:15:00Z</dcterms:created>
  <dcterms:modified xsi:type="dcterms:W3CDTF">2022-09-16T12:06:00Z</dcterms:modified>
  <cp:category/>
</cp:coreProperties>
</file>