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EC" w:rsidRPr="0076071E" w:rsidRDefault="00A013EC" w:rsidP="009F2AA1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A013EC" w:rsidRPr="0076071E" w:rsidRDefault="002A7457" w:rsidP="002A7457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529070" cy="9234158"/>
            <wp:effectExtent l="0" t="0" r="5080" b="5715"/>
            <wp:docPr id="1" name="Рисунок 1" descr="C:\Users\Школа\Desktop\1 класс титульники\2022-09-16_001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92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EC" w:rsidRPr="0076071E" w:rsidRDefault="00A013EC" w:rsidP="0076071E">
      <w:pPr>
        <w:autoSpaceDE w:val="0"/>
        <w:autoSpaceDN w:val="0"/>
        <w:spacing w:before="70" w:after="0" w:line="230" w:lineRule="auto"/>
        <w:ind w:right="20"/>
        <w:rPr>
          <w:lang w:val="ru-RU"/>
        </w:rPr>
        <w:sectPr w:rsidR="00A013EC" w:rsidRPr="0076071E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84649" w:rsidRPr="00A013EC" w:rsidRDefault="00D84649" w:rsidP="00A013EC">
      <w:pPr>
        <w:autoSpaceDE w:val="0"/>
        <w:autoSpaceDN w:val="0"/>
        <w:spacing w:after="0" w:line="230" w:lineRule="auto"/>
        <w:ind w:right="3666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4649" w:rsidRPr="00A013EC" w:rsidRDefault="00CB3E48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84649" w:rsidRPr="00A013EC" w:rsidRDefault="00CB3E4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84649" w:rsidRPr="00A013EC" w:rsidRDefault="00CB3E4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84649" w:rsidRPr="00A013EC" w:rsidRDefault="00CB3E4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84649" w:rsidRPr="00A013EC" w:rsidRDefault="00CB3E48">
      <w:pPr>
        <w:autoSpaceDE w:val="0"/>
        <w:autoSpaceDN w:val="0"/>
        <w:spacing w:before="70" w:after="0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84649" w:rsidRPr="00A013EC" w:rsidRDefault="00CB3E4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p w:rsidR="00D84649" w:rsidRPr="00A013EC" w:rsidRDefault="00CB3E4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84649" w:rsidRPr="00A013EC" w:rsidRDefault="00CB3E4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84649" w:rsidRPr="00A013EC" w:rsidRDefault="00CB3E48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84649" w:rsidRPr="00A013EC" w:rsidRDefault="00CB3E4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</w:t>
      </w:r>
      <w:proofErr w:type="gram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у-</w:t>
      </w:r>
      <w:proofErr w:type="gram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84649" w:rsidRPr="00A013EC" w:rsidRDefault="00CB3E4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84649" w:rsidRPr="00A013EC" w:rsidRDefault="00CB3E4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84649" w:rsidRPr="00A013EC" w:rsidRDefault="00CB3E48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84649" w:rsidRPr="00A013EC" w:rsidRDefault="00CB3E48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84649" w:rsidRPr="00A013EC" w:rsidRDefault="00CB3E4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p w:rsidR="00D84649" w:rsidRPr="00A013EC" w:rsidRDefault="00CB3E48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84649" w:rsidRPr="00A013EC" w:rsidRDefault="00CB3E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4" w:line="220" w:lineRule="exact"/>
        <w:rPr>
          <w:lang w:val="ru-RU"/>
        </w:rPr>
      </w:pPr>
    </w:p>
    <w:p w:rsidR="00D84649" w:rsidRDefault="00CB3E4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8464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</w:tr>
      <w:tr w:rsidR="00D84649" w:rsidRPr="000C45C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0C45CD">
        <w:trPr>
          <w:trHeight w:hRule="exact" w:val="94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"Рукотворный и природный мир города и села" (РЭШ)</w:t>
            </w:r>
          </w:p>
          <w:p w:rsidR="00D84649" w:rsidRPr="00A013EC" w:rsidRDefault="00CB3E48">
            <w:pPr>
              <w:autoSpaceDE w:val="0"/>
              <w:autoSpaceDN w:val="0"/>
              <w:spacing w:before="40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/167842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понятие об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изучаемых материалах, их происхождении,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материалов при изготовлении изделий,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технология»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/1820598?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место, его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изучаемых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профессий;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D84649" w:rsidRPr="00A013EC" w:rsidRDefault="00CB3E48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 материалы и инструменты; поддерживать порядок во время работы;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окончании работы под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«Материалы и инструменты. Организация рабочего места»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/1780280?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 w:rsidRPr="000C45CD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знакомых. Профессии, связанные с изучаемыми материалами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производствами.</w:t>
            </w:r>
          </w:p>
          <w:p w:rsidR="00D84649" w:rsidRDefault="00CB3E48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 сферы 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 от 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материалов при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«Трудовая деятельность и ее значение в жизни человека»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/4808?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 w:rsidRPr="000C45C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связанными с изучаемыми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производствами;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обычаев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производств, связанных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изучаемыми материалами и 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«Русская игрушка. Традиция, ремесло, образ. Как играли в старину»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/8478268?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 w:rsidRPr="000C45C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конструктивных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 «Заготовка листьев» (МЭШ)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https://uchebnik.mos.ru/material_view/atomic_objects/9858213 menuReferrer=catalogue Урок «Свойства и заготовка природных материалов» (МЭШ)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https://uchebnik.mos.ru/material_view/lesson_templates/2381226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 w:rsidRPr="000C45C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материалов: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формообразование деталей, сборка изделия, отделка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/170488/</w:t>
            </w:r>
          </w:p>
        </w:tc>
      </w:tr>
      <w:tr w:rsidR="00D84649" w:rsidRPr="000C45CD">
        <w:trPr>
          <w:trHeight w:hRule="exact" w:val="2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шаблону, по линейке (как направляющему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понятий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«изделие», «деталь изделия»,«образец»;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образцы;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простейшую конструкцию изделия: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детали, их форму, определять взаимное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расположение, виды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«Шаблон. Для чего он нужен?»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/170658/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0C45CD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графических изображений (называние операций,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и приёмов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схеме под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материалов: разметку деталей, выделение деталей,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сборку изделия и отделку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или его деталей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образцу;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 с опорой на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предложенный план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учебнике, рабочей тетради;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 по изготовлению самолета «Летучая мышь»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/7566683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 w:rsidRPr="000C45CD">
        <w:trPr>
          <w:trHeight w:hRule="exact" w:val="2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нескольких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одинаковых деталей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расположение в общей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осваиваемых технологий;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плоскостную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модель, объяснять способ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сборки 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«Бабочки. Как изготовить их из листа бумаги?»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/170710/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деталей в изделии: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клея, скручивание,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и правила аккуратной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работы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и аккуратной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ножницами, клеем;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ножницы, шаблон и др.),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осенних листьев»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/2381229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засушенных листьев "Бабочка"»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/2353502?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 w:rsidRPr="000C45CD">
        <w:trPr>
          <w:trHeight w:hRule="exact" w:val="3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«Конструирование из цветной бумаги "Бабочка"»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/10096685?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0C45CD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бумаги (состав, цвет, прочность);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бумаги по цвету, толщине, прочности. Осваивать отдельные приёмы работы с бумагой (сгибание и складывание, сминание,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обрывание, склеивание,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ножницами и др.), правила безопасной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работы, правила разметки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 (экономия материала, аккуратность);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right="2448"/>
              <w:jc w:val="center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«Ножницы. Что ты о них знаешь?»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/170616/</w:t>
            </w:r>
          </w:p>
        </w:tc>
      </w:tr>
      <w:tr w:rsidR="00D84649" w:rsidRPr="000C45CD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распространённые виды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Их общие свойства.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различных 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расположение в общей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осваиваемых технологий;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плоскостную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модель, объяснять способ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сборки 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 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/170488/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«Мастерская Деда Мороза и Снегурочки. Проектное задание «Скоро Новый год!»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/190479/</w:t>
            </w:r>
          </w:p>
        </w:tc>
      </w:tr>
      <w:tr w:rsidR="00D84649" w:rsidRPr="000C45CD">
        <w:trPr>
          <w:trHeight w:hRule="exact" w:val="3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216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/170488/ Урок «Ножницы. Что ты о них знаешь?»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/170616/</w:t>
            </w:r>
          </w:p>
        </w:tc>
      </w:tr>
      <w:tr w:rsidR="00D84649" w:rsidRPr="000C45CD">
        <w:trPr>
          <w:trHeight w:hRule="exact" w:val="148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Пластические массы, 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(пластилин, пластика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пластилина (или других используемых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пластических масс): цвет, пластичность;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может пластилин? Проектное задание «Аквариум»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/168042/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«Пластилинография»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/10634269?</w:t>
            </w:r>
          </w:p>
          <w:p w:rsidR="00D84649" w:rsidRPr="00A013EC" w:rsidRDefault="00CB3E48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«Свойства пластилина»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/9514534?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изделий доступной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сложности формы из них: разметка на глаз, отделение части (стекой,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отрыванием), придание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работе;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пластилина (или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используемых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пластических масс): цвет,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пластичность;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пластичными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материалами, а также при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отделке изделия или его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«Пластилиновые ромашки»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/10537537?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47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«Исследование свойств пластилина. Фрукты»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/2309939?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47" w:lineRule="auto"/>
              <w:ind w:left="72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«Летнее утро» (техника пластилинографии)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/10535397?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(плоские —листья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и аккуратной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ножницами, клеем;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природный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 для отделки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творчество. Природные материалы. Листья и фантазии»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/167915/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«Фантазия из семян, веточек, шишек, желудей, каштанов»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/190437/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 какого дерева листочек?»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/9953309?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Видео «Заготовка листьев»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/9858213?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«Свойства и заготовка природных материалов»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/2381226?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осенних листьев»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/2381229?</w:t>
            </w:r>
          </w:p>
          <w:p w:rsidR="00D84649" w:rsidRDefault="00CB3E4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 w:rsidRPr="000C45CD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природными материалами: подбор материалов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 выбирать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 в зависимости от их свойств; Применять на практике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приёмы работы с природными материалами: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склеивание, соединение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Урок«Композиции и орнаменты из природных материалов»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/190458/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0C45CD">
        <w:trPr>
          <w:trHeight w:hRule="exact" w:val="3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текстильными материалами, 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«Мир тканей. Для чего нужны ткани?»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/170848/</w:t>
            </w:r>
          </w:p>
        </w:tc>
      </w:tr>
      <w:tr w:rsidR="00D84649" w:rsidRPr="000C45C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приспособлений, виды игл, их назначение, различия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конструкциях, применять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хранения игл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булавок;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умеет игла? Вышивка»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/190500/</w:t>
            </w:r>
          </w:p>
        </w:tc>
      </w:tr>
      <w:tr w:rsidR="00D84649" w:rsidRPr="000C45C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приспособлений, виды игл, их назначение, различия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конструкциях, применять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хранения игл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булавок;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"Что умеет игла?"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kopilkaurokov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nachalniyeKlassi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ighla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truzhienitsa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tiekhnologhiia</w:t>
            </w:r>
          </w:p>
        </w:tc>
      </w:tr>
      <w:tr w:rsidR="00D8464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осыпания края ткани,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прямую строчку стежков и варианты строчки прямого стежка (перевивы«змейка», «волна»,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«цепочка»).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назначение изученных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 (отделка, соединение деталей);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«Заплатка (работа с тканью)»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/1328970?</w:t>
            </w:r>
          </w:p>
          <w:p w:rsidR="00D84649" w:rsidRDefault="00CB3E4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9F2AA1">
        <w:trPr>
          <w:trHeight w:hRule="exact" w:val="3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 разных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изделий, выделять основные и дополнительные детали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анализировать конструкцию изделия по рисунку,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схеме;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«Композиция из природного материала»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/9948813?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«Композиции и орнаменты из природных материалов»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/190458/</w:t>
            </w:r>
          </w:p>
        </w:tc>
      </w:tr>
      <w:tr w:rsidR="00D84649" w:rsidRPr="009F2AA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взаимное расположение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«Орнамент в полосе. Какие краски у весны?»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/170795/</w:t>
            </w:r>
          </w:p>
        </w:tc>
      </w:tr>
      <w:tr w:rsidR="00D84649" w:rsidRPr="009F2AA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05.04.2023 12.04.2023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«Аппликация "Волшебная рыбка"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/10645028?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образцов изделий, изготовление изделий по образцу,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19.04.2023 26.04.2023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работы с опорой на учебник или рабочую тетрадь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«Весенний праздник 8 Марта. Как сделать подарок – портрет?»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https://resh.edu.ru/subject/lesson/5970/start/170637/</w:t>
            </w:r>
          </w:p>
        </w:tc>
      </w:tr>
      <w:tr w:rsidR="00D84649" w:rsidRPr="009F2AA1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осваиваемые способы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изделиях из разных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работы с опорой на учебник или рабочую тетрадь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«Летнее утро» (техника пластилинографии)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/10535397?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«Композиция из природного материала»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/9948813?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«Праздники весны и традиции. Какие они»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/2331132?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84649" w:rsidRPr="009F2AA1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материалов на информационных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материалы, представленные учителем на информационных носителях;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(например, перевод текстовой информации в рисуночную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и/или табличную форму);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«Техника безопасности и правила поведения вкомпьютерном классе»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/580319?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 w:rsidRPr="009F2AA1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материалы, представленные учителем на информационных носителях;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(например, перевод текстовой информации в рисуночную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и/или табличную форму);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«Этапы развития информационных технологий»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/1885875?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«Проверка знаний и умений, полученных в 1 классе»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/170953/ 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>
        <w:trPr>
          <w:trHeight w:hRule="exact" w:val="5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78" w:line="220" w:lineRule="exact"/>
      </w:pPr>
    </w:p>
    <w:p w:rsidR="00D84649" w:rsidRDefault="00CB3E4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8464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</w:t>
            </w:r>
            <w:proofErr w:type="gram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D84649" w:rsidRPr="00A013EC" w:rsidRDefault="00CB3E4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и природный мир города, села.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8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Общее понятие об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изучаемых материалах, их происхождении,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Подготовка к работе .Правила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при работе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в зависимости от вида работы.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Профессии, связанные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изучаемыми материалами и производствами.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природных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природными материалами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композиции из природных материалов</w:t>
            </w:r>
            <w:proofErr w:type="gram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  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ВМ.;</w:t>
            </w:r>
          </w:p>
        </w:tc>
      </w:tr>
      <w:tr w:rsidR="00D8464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и технологии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использования природных форм в декоративно-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прикладных изделиях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98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 изображений.</w:t>
            </w:r>
          </w:p>
          <w:p w:rsidR="00D84649" w:rsidRPr="00A013EC" w:rsidRDefault="00CB3E48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работы с бумагой.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бумагой.Правила экономной и аккуратной разметки.</w:t>
            </w:r>
          </w:p>
          <w:p w:rsidR="00D84649" w:rsidRPr="00A013EC" w:rsidRDefault="00CB3E48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картоном. Способы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соединения деталей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изделии.Приёмы и правила аккуратной работы с клеем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деталей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инструментов и способов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.Приёмы изготовления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из пластилина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доступной по сложности формы.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ВМ.;</w:t>
            </w:r>
          </w:p>
        </w:tc>
      </w:tr>
      <w:tr w:rsidR="00D8464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сминание, обрывание, склеивание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бумаги ножницами. Правила безопасной работы, передачи и хранения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84649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(плоские —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 и объёмные — орехи, шишки, семена, ветки).</w:t>
            </w:r>
          </w:p>
          <w:p w:rsidR="00D84649" w:rsidRDefault="00CB3E48">
            <w:pPr>
              <w:autoSpaceDE w:val="0"/>
              <w:autoSpaceDN w:val="0"/>
              <w:spacing w:before="70" w:after="0" w:line="286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природными материалами: подбор материалов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замыслом,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композиции,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деталей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(приклеивание, склеивание с помощью прокладки,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с помощью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D84649" w:rsidRPr="00A013EC" w:rsidRDefault="00CB3E4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детали и части изделия, их взаимное расположение в общей конструкции.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ВМ.;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образцов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Информация. Виды информации.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преобразования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78" w:line="220" w:lineRule="exact"/>
      </w:pPr>
    </w:p>
    <w:p w:rsidR="00D84649" w:rsidRDefault="00CB3E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84649" w:rsidRPr="00A013EC" w:rsidRDefault="00CB3E48">
      <w:pPr>
        <w:autoSpaceDE w:val="0"/>
        <w:autoSpaceDN w:val="0"/>
        <w:spacing w:before="346" w:after="0" w:line="298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класс/Лутцева Е.А., Зуева Т.П., Акционерное общество «Издательство «Просвещение»; Введите свой вариант: . Е.А.Лутцева, Т.П.Зуева. Технология. Рабочая тетрадь. 1 класс. – М.: Просвещение</w:t>
      </w:r>
    </w:p>
    <w:p w:rsidR="00D84649" w:rsidRPr="00A013EC" w:rsidRDefault="00CB3E48">
      <w:pPr>
        <w:autoSpaceDE w:val="0"/>
        <w:autoSpaceDN w:val="0"/>
        <w:spacing w:before="262" w:after="0" w:line="300" w:lineRule="auto"/>
        <w:ind w:right="1008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Е.А.Лутцева, Т.П.Зуева. Технология. Рабочие программы. 1-4 классы. Пособие для учителей общеобразовательных учреждений. – М.: Просвещение. </w:t>
      </w:r>
    </w:p>
    <w:p w:rsidR="00D84649" w:rsidRPr="00A013EC" w:rsidRDefault="00CB3E48">
      <w:pPr>
        <w:autoSpaceDE w:val="0"/>
        <w:autoSpaceDN w:val="0"/>
        <w:spacing w:before="72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разработки, электронный диск</w:t>
      </w:r>
    </w:p>
    <w:p w:rsidR="00D84649" w:rsidRPr="00A013EC" w:rsidRDefault="00CB3E4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Учи.ру, РЭШ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84649" w:rsidRPr="00A013EC" w:rsidRDefault="00CB3E48">
      <w:pPr>
        <w:autoSpaceDE w:val="0"/>
        <w:autoSpaceDN w:val="0"/>
        <w:spacing w:before="346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84649" w:rsidRPr="00A013EC" w:rsidRDefault="00CB3E48">
      <w:pPr>
        <w:autoSpaceDE w:val="0"/>
        <w:autoSpaceDN w:val="0"/>
        <w:spacing w:before="166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колонки, классная магнитная доска.</w:t>
      </w:r>
    </w:p>
    <w:p w:rsidR="00D84649" w:rsidRPr="00A013EC" w:rsidRDefault="00CB3E48">
      <w:pPr>
        <w:autoSpaceDE w:val="0"/>
        <w:autoSpaceDN w:val="0"/>
        <w:spacing w:before="598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84649" w:rsidRPr="00A013EC" w:rsidRDefault="00CB3E48">
      <w:pPr>
        <w:autoSpaceDE w:val="0"/>
        <w:autoSpaceDN w:val="0"/>
        <w:spacing w:before="838" w:after="0" w:line="286" w:lineRule="auto"/>
        <w:ind w:right="360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Набор цветной бумаги;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Набор цветного картона;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Набор белого картона;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4.Ножницы с тупыми концами;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5.Клей – карандаш, клей ПВА, кисточка для клея;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6.Пластилин не менее 8 цветов, стеки, дощечка;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7. Конструктор (железный) №3;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8.Природный материал;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9. Папка на молнии с ручками для принадлежностей по технологии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3E48" w:rsidRPr="00A013EC" w:rsidRDefault="00CB3E48">
      <w:pPr>
        <w:rPr>
          <w:lang w:val="ru-RU"/>
        </w:rPr>
      </w:pPr>
    </w:p>
    <w:sectPr w:rsidR="00CB3E48" w:rsidRPr="00A013E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45CD"/>
    <w:rsid w:val="0015074B"/>
    <w:rsid w:val="0029639D"/>
    <w:rsid w:val="002A7457"/>
    <w:rsid w:val="00326F90"/>
    <w:rsid w:val="0076071E"/>
    <w:rsid w:val="009F2AA1"/>
    <w:rsid w:val="00A013EC"/>
    <w:rsid w:val="00AA1D8D"/>
    <w:rsid w:val="00B47730"/>
    <w:rsid w:val="00CB0664"/>
    <w:rsid w:val="00CB3E48"/>
    <w:rsid w:val="00D846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0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013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0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0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10759-804C-43AC-9161-6DF8312E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7171</Words>
  <Characters>40880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11</cp:revision>
  <cp:lastPrinted>2022-09-14T17:01:00Z</cp:lastPrinted>
  <dcterms:created xsi:type="dcterms:W3CDTF">2013-12-23T23:15:00Z</dcterms:created>
  <dcterms:modified xsi:type="dcterms:W3CDTF">2022-09-16T12:05:00Z</dcterms:modified>
  <cp:category/>
</cp:coreProperties>
</file>