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24" w:rsidRDefault="00033D24">
      <w:pPr>
        <w:autoSpaceDE w:val="0"/>
        <w:autoSpaceDN w:val="0"/>
        <w:spacing w:after="78" w:line="220" w:lineRule="exact"/>
      </w:pPr>
    </w:p>
    <w:p w:rsidR="00033D24" w:rsidRPr="003B5576" w:rsidRDefault="001151F3" w:rsidP="006A4FBA">
      <w:pPr>
        <w:jc w:val="center"/>
        <w:rPr>
          <w:lang w:val="ru-RU"/>
        </w:rPr>
        <w:sectPr w:rsidR="00033D24" w:rsidRPr="003B557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A7E6DFB" wp14:editId="5F4E320A">
            <wp:extent cx="5727700" cy="8100769"/>
            <wp:effectExtent l="0" t="0" r="6350" b="0"/>
            <wp:docPr id="2" name="Рисунок 2" descr="G:\2022-09-16_00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09-16_003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33D24" w:rsidRPr="003B5576" w:rsidRDefault="006E7D61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033D24" w:rsidRPr="003B5576" w:rsidRDefault="006E7D6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033D24" w:rsidRPr="003B5576" w:rsidRDefault="006E7D6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33D24" w:rsidRPr="003B5576" w:rsidRDefault="006E7D6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033D24" w:rsidRPr="003B5576" w:rsidRDefault="006E7D6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033D24" w:rsidRPr="003B5576" w:rsidRDefault="006E7D6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033D24" w:rsidRPr="003B5576" w:rsidRDefault="006E7D61">
      <w:pPr>
        <w:autoSpaceDE w:val="0"/>
        <w:autoSpaceDN w:val="0"/>
        <w:spacing w:before="178" w:after="0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033D24" w:rsidRPr="003B5576" w:rsidRDefault="006E7D61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033D24" w:rsidRPr="003B5576" w:rsidRDefault="006E7D6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7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33D24" w:rsidRPr="003B5576" w:rsidRDefault="006E7D6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033D24" w:rsidRPr="003B5576" w:rsidRDefault="006E7D6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033D24" w:rsidRPr="003B5576" w:rsidRDefault="006E7D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33D24" w:rsidRPr="003B5576" w:rsidRDefault="006E7D6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033D24" w:rsidRPr="003B5576" w:rsidRDefault="006E7D6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033D24" w:rsidRPr="003B5576" w:rsidRDefault="006E7D61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033D24" w:rsidRPr="003B5576" w:rsidRDefault="006E7D61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033D24" w:rsidRPr="003B5576" w:rsidRDefault="006E7D6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7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033D24" w:rsidRPr="003B5576" w:rsidRDefault="006E7D6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033D24" w:rsidRPr="003B5576" w:rsidRDefault="006E7D6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33D24" w:rsidRPr="003B5576" w:rsidRDefault="006E7D61">
      <w:pPr>
        <w:autoSpaceDE w:val="0"/>
        <w:autoSpaceDN w:val="0"/>
        <w:spacing w:before="324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33D24" w:rsidRPr="003B5576" w:rsidRDefault="006E7D6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33D24" w:rsidRPr="003B5576" w:rsidRDefault="006E7D6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33D24" w:rsidRPr="003B5576" w:rsidRDefault="006E7D61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132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033D24" w:rsidRPr="003B5576" w:rsidRDefault="006E7D6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033D24" w:rsidRPr="003B5576" w:rsidRDefault="006E7D6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033D24" w:rsidRPr="003B5576" w:rsidRDefault="006E7D61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033D24" w:rsidRPr="003B5576" w:rsidRDefault="006E7D61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033D24" w:rsidRPr="003B5576" w:rsidRDefault="006E7D61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33D24" w:rsidRPr="003B5576" w:rsidRDefault="006E7D61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33D24" w:rsidRPr="003B5576" w:rsidRDefault="006E7D61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144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033D24" w:rsidRPr="003B5576" w:rsidRDefault="006E7D6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033D24" w:rsidRPr="003B5576" w:rsidRDefault="006E7D6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33D24" w:rsidRPr="003B5576" w:rsidRDefault="006E7D61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33D24" w:rsidRPr="003B5576" w:rsidRDefault="006E7D61">
      <w:pPr>
        <w:autoSpaceDE w:val="0"/>
        <w:autoSpaceDN w:val="0"/>
        <w:spacing w:before="32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33D24" w:rsidRPr="003B5576" w:rsidRDefault="006E7D6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033D24" w:rsidRPr="003B5576" w:rsidRDefault="006E7D61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10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4" w:line="220" w:lineRule="exact"/>
        <w:rPr>
          <w:lang w:val="ru-RU"/>
        </w:rPr>
      </w:pPr>
    </w:p>
    <w:p w:rsidR="00033D24" w:rsidRDefault="006E7D6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33D2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</w:tr>
      <w:tr w:rsidR="00033D2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033D24" w:rsidRPr="001151F3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1. Цифра 1»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/155410/ Урок «Число 2. Цифра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/161583/ Урок «Число 3. Цифра 3»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/188096/ Урок «Число 4. Цифра 4. Длина»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/293050/ Урок «Число 5. Цифра 5»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/293150/ Урок «Равенство. Неравенство. Знаки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«&gt;», «&lt;»,«=» 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/122006/ Урок «Число и цифра 6. Число и цифра 7»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/122031/ Урок «Число и цифра 8. Число и цифра 9»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/301353/ Урок «Состав чисел от 2 до 10.Числа в загадках, пословицах, поговорках»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/308769/ Числа и счёт до 10: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-36</w:t>
            </w:r>
          </w:p>
        </w:tc>
      </w:tr>
      <w:tr w:rsidR="00033D24" w:rsidRPr="001151F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и цифра 0. Свойства 0. Число 10»(РЭШ)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/122081/</w:t>
            </w:r>
          </w:p>
        </w:tc>
      </w:tr>
      <w:tr w:rsidR="00033D24" w:rsidRPr="001151F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 и счёт до 10: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-36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«Состав чисел от 2 до 10. Числа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загадках, пословицах, поговорках»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/308769/</w:t>
            </w:r>
          </w:p>
        </w:tc>
      </w:tr>
      <w:tr w:rsidR="00033D24" w:rsidRPr="001151F3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«Названия и последовательность чисел второго десятка»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/305795/</w:t>
            </w:r>
          </w:p>
        </w:tc>
      </w:tr>
    </w:tbl>
    <w:p w:rsidR="00033D24" w:rsidRPr="003B5576" w:rsidRDefault="00033D24">
      <w:pPr>
        <w:autoSpaceDE w:val="0"/>
        <w:autoSpaceDN w:val="0"/>
        <w:spacing w:after="0" w:line="14" w:lineRule="exact"/>
        <w:rPr>
          <w:lang w:val="ru-RU"/>
        </w:rPr>
      </w:pPr>
    </w:p>
    <w:p w:rsidR="00033D24" w:rsidRPr="003B5576" w:rsidRDefault="00033D24">
      <w:pPr>
        <w:rPr>
          <w:lang w:val="ru-RU"/>
        </w:rPr>
        <w:sectPr w:rsidR="00033D24" w:rsidRPr="003B5576">
          <w:pgSz w:w="16840" w:h="11900"/>
          <w:pgMar w:top="282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1151F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6" w:after="0" w:line="247" w:lineRule="auto"/>
              <w:ind w:left="72" w:right="320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«Равенство. Неравенство. Знаки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«&gt;»,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«&lt;»,«=» 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/122006/</w:t>
            </w:r>
          </w:p>
          <w:p w:rsidR="00033D24" w:rsidRPr="003B5576" w:rsidRDefault="006E7D61">
            <w:pPr>
              <w:autoSpaceDE w:val="0"/>
              <w:autoSpaceDN w:val="0"/>
              <w:spacing w:before="212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групп предметов»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/292975/</w:t>
            </w:r>
          </w:p>
        </w:tc>
      </w:tr>
      <w:tr w:rsidR="00033D24" w:rsidRPr="001151F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и цифра 0. Свойства 0. Число 10»(РЭШ)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/122081/</w:t>
            </w:r>
          </w:p>
        </w:tc>
      </w:tr>
      <w:tr w:rsidR="00033D24" w:rsidRPr="001151F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268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«Образование, запись и чтение чисел от 11 до 20»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/292925/</w:t>
            </w:r>
          </w:p>
        </w:tc>
      </w:tr>
      <w:tr w:rsidR="00033D24" w:rsidRPr="001151F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«Образование, запись и чтение чисел от 11 до 20»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/292925/</w:t>
            </w:r>
          </w:p>
        </w:tc>
      </w:tr>
      <w:tr w:rsidR="00033D24" w:rsidRPr="001151F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"Увеличение и уменьшение числа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единиц"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iY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033D24" w:rsidRPr="001151F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 w:right="129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Длина: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-348 3 </w:t>
            </w:r>
          </w:p>
        </w:tc>
      </w:tr>
      <w:tr w:rsidR="00033D24" w:rsidRPr="001151F3">
        <w:trPr>
          <w:trHeight w:hRule="exact" w:val="1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действия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 «Выше и ниже»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-261 Задания «Используем выше и ниже.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7" w:lineRule="auto"/>
              <w:ind w:left="74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Тренировка»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-263 </w:t>
            </w:r>
          </w:p>
        </w:tc>
      </w:tr>
      <w:tr w:rsidR="00033D24" w:rsidRPr="001151F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«Единица длины – сантиметр»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/302201/ Урок «Дециметр. Соотношение между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дециметром и сантиметром»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/310040/ Единицы измерения длины: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-1823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1151F3">
        <w:trPr>
          <w:trHeight w:hRule="exact" w:val="8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действия, разных арифметических действий»;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«Прибавление к числу 1. Вычитание числа 1»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/155510/ Урок «Прибавление к числу числа 2. Вычитание числа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/302594/ Урок «Решение задач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.Т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/276581/ Урок «Прибавление к числу числа 3. Вычитание числа 3»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/270237/ Урок «Таблица сложения и вычитания с числом 3. Сравнение длин отрезков»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/309805/ Урок «Прибавление к числу 4. Вычитание из числа 4»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/122770/ Урок «Таблица сложения и вычитания с числом 4»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/309780/ Сложение и вычитание до 5: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-38 Урок «Состав числа 6. Вычитание вида: 6 –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/302650/ Урок «Состав числа 7. Вычитание вида 7 –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/132839/ Урок «Состав числа 8. Вычитание вида 8 -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/132949/ Урок «Состав числа 9. Вычитание вида 9 –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/131864/ Урок «Вычитание вида 10 – □.Таблица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и соответствующие случаи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/131918/ Сложение и вычитание до 10: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-39 </w:t>
            </w:r>
          </w:p>
        </w:tc>
      </w:tr>
    </w:tbl>
    <w:p w:rsidR="00033D24" w:rsidRPr="003B5576" w:rsidRDefault="00033D24">
      <w:pPr>
        <w:autoSpaceDE w:val="0"/>
        <w:autoSpaceDN w:val="0"/>
        <w:spacing w:after="0" w:line="14" w:lineRule="exact"/>
        <w:rPr>
          <w:lang w:val="ru-RU"/>
        </w:rPr>
      </w:pPr>
    </w:p>
    <w:p w:rsidR="00033D24" w:rsidRPr="003B5576" w:rsidRDefault="00033D24">
      <w:pPr>
        <w:rPr>
          <w:lang w:val="ru-RU"/>
        </w:rPr>
        <w:sectPr w:rsidR="00033D24" w:rsidRPr="003B557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1151F3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«Знаки «+»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«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–», «=»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/293025/ Урок «Слагаемые. Сумма»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/270187/ Урок «Переместительное свойство сложения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/161684/ Урок «Уменьшаемое. Вычитаемое. Разность.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этих терминов при чтении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/132726/ Урок «Таблица сложения»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/132559/ Урок «Таблица сложения однозначных чисел в пределах 20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  <w:proofErr w:type="gramEnd"/>
          </w:p>
        </w:tc>
      </w:tr>
      <w:tr w:rsidR="00033D24" w:rsidRPr="001151F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«Уменьшаемое. Вычитаемое. Разность.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этих терминов при чтении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/132726/</w:t>
            </w:r>
          </w:p>
        </w:tc>
      </w:tr>
      <w:tr w:rsidR="00033D24" w:rsidRPr="001151F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«Слагаемые. Сумма»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/270187/ Урок «Связь между суммой и слагаемыми.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к решению задач в 2 действия»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/131839/</w:t>
            </w:r>
          </w:p>
        </w:tc>
      </w:tr>
      <w:tr w:rsidR="00033D24" w:rsidRPr="001151F3">
        <w:trPr>
          <w:trHeight w:hRule="exact" w:val="11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и вычитания с числом 3. Сравнение длин отрезков»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/309805/ Сложение и вычитание до 5: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</w:t>
            </w:r>
          </w:p>
        </w:tc>
      </w:tr>
      <w:tr w:rsidR="00033D24" w:rsidRPr="001151F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"Сложение с нулём Вычитание нуля.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45" w:lineRule="auto"/>
              <w:ind w:left="74" w:right="129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Математика 1 класс"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VUx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NOgfq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033D24" w:rsidRPr="001151F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однозначных чисел в пределах 20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</w:p>
        </w:tc>
      </w:tr>
      <w:tr w:rsidR="00033D24" w:rsidRPr="001151F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«Общий приём вычитания с переходом через десяток»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/305870/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1151F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«Задача. Структура задачи»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/301472/</w:t>
            </w:r>
          </w:p>
        </w:tc>
      </w:tr>
      <w:tr w:rsidR="00033D24" w:rsidRPr="001151F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решаемых с помощью действий сложения и вычитания («на сколько больше/меньше», «сколько всего», «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задач. Таблица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/276581/</w:t>
            </w:r>
          </w:p>
        </w:tc>
      </w:tr>
      <w:tr w:rsidR="00033D24" w:rsidRPr="001151F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«Решение задач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.Т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/276581/ Урок «Решение задач»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/272725/ Урок «Прибавление к числу по 1, 2, 3.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Вычитание из числа 1, 2, 3. Решение задач.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/122695/</w:t>
            </w:r>
          </w:p>
        </w:tc>
      </w:tr>
      <w:tr w:rsidR="00033D24" w:rsidRPr="001151F3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математическогоотношения. Иллюстрация практической ситуации с использованием счётного материала.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«Решение задач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.Т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/276581/ Урок «Решение задач на разностное сравнение.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текстовых задач, содержащих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отношения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«больше на …», «меньше на …».»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/301123/ Урок «Решение текстовых задач»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/132613/ Простые текстовые задачи: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-10039 </w:t>
            </w:r>
          </w:p>
        </w:tc>
      </w:tr>
      <w:tr w:rsidR="00033D24" w:rsidRPr="001151F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в 2 действия»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/301840/ Составные текстовые задачи: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-12687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 w:rsidRPr="001151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033D24" w:rsidRPr="001151F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«Пространственные и временные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/121548/</w:t>
            </w:r>
          </w:p>
        </w:tc>
      </w:tr>
      <w:tr w:rsidR="00033D24" w:rsidRPr="001151F3">
        <w:trPr>
          <w:trHeight w:hRule="exact" w:val="9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 фигуры в заданном порядке», «Найди модели фигур в классе»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«Точка. Кривая линия. Прямая линия.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Отрезок. Луч. Ломаная линия.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Многоугольник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/302538/</w:t>
            </w:r>
          </w:p>
        </w:tc>
      </w:tr>
    </w:tbl>
    <w:p w:rsidR="00033D24" w:rsidRPr="003B5576" w:rsidRDefault="00033D24">
      <w:pPr>
        <w:autoSpaceDE w:val="0"/>
        <w:autoSpaceDN w:val="0"/>
        <w:spacing w:after="0" w:line="14" w:lineRule="exact"/>
        <w:rPr>
          <w:lang w:val="ru-RU"/>
        </w:rPr>
      </w:pPr>
    </w:p>
    <w:p w:rsidR="00033D24" w:rsidRPr="003B5576" w:rsidRDefault="00033D24">
      <w:pPr>
        <w:rPr>
          <w:lang w:val="ru-RU"/>
        </w:rPr>
        <w:sectPr w:rsidR="00033D24" w:rsidRPr="003B557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1151F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копирование, рисование фигур по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«Круг. Окружность» (Инфоурок)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9534-15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-4896-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708-5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eebd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</w:t>
            </w:r>
          </w:p>
        </w:tc>
      </w:tr>
      <w:tr w:rsidR="00033D24" w:rsidRPr="001151F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«Прямоугольник. Свойство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сторон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</w:p>
          <w:p w:rsidR="00033D24" w:rsidRPr="003B5576" w:rsidRDefault="006E7D61">
            <w:pPr>
              <w:autoSpaceDE w:val="0"/>
              <w:autoSpaceDN w:val="0"/>
              <w:spacing w:before="212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«Единица длины – сантиметр»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/302201/ Единицы измерения длины: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-1823 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 w:rsidRPr="001151F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 w:rsidRPr="001151F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(прямоугольника и др.); сравнение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«Точка. Кривая линия. Прямая линия.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Отрезок. Луч. Ломаная линия. Многоугольник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/302538/ Урок «Прямоугольник. Свойство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прямоугольника» (Инфоурок)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>
        <w:trPr>
          <w:trHeight w:hRule="exact" w:val="59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ситуаций, которые целесообразно сформулировать на языке математики и решить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«Порядковый счет предметов»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matematikoj/poryadkovyy- schet-predmetov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«Форма, величина, расположение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предметов» 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klass/nachalnoe-znakomstvo-s-matematikoj/forma-velichina-raspolozhenie-predmetov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«Количественный счет предметов»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matematikoj/kolichestvennyy-schet-predmetov Урок «Сравнение предметов. Расположение предметов по размеру» 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matematikoj/sravnenie- predmetov-raspolozhenie-predmetov-po-razmeru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«Сравнение предметов. На 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больше? На сколько меньше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(internetурок) 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matematikoj/sravnenie- predmetov-na-skolko-bolshe-na-skolko-menshe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«Сравнение предметов» (internetурок) 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klass/povtorenie/sravnenie-predmetov</w:t>
            </w:r>
          </w:p>
        </w:tc>
      </w:tr>
      <w:tr w:rsidR="00033D24" w:rsidRPr="001151F3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«Форма, величина, расположение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forma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velichina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raspolozhenie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предметов. Расположение предметов по размеру»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1-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raspolozhenie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razmeru</w:t>
            </w:r>
          </w:p>
        </w:tc>
      </w:tr>
      <w:tr w:rsidR="00033D24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положениярисунка, числа, задания и пр. на странице, на листе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4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«Сравнение предметов» (internetурок) 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klass/povtorenie/sravnenie-predmetov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https://infourok.ru/prezentaciya-k-uroku-korrekcii-po- teme-gruppirovanie-predmetov-po-forme-658532.html https://chudo-udo.info/matematika/ 865-prostye- geometricheskie-figury-gruppirovka-figur 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1151F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 и ответов по рисунку (иллюстрации, модели).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информацией: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-3216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istinnie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lozhnie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viskazivaniya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-1042211.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33D24" w:rsidRPr="001151F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характеризующих положение одного предмета относительно другого.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отношения («больше», «меньше», «равно»),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-3217</w:t>
            </w:r>
          </w:p>
        </w:tc>
      </w:tr>
      <w:tr w:rsidR="00033D24" w:rsidRPr="001151F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предметов.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сколько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больше? На сколько меньше?»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bolshe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menshe</w:t>
            </w:r>
          </w:p>
        </w:tc>
      </w:tr>
      <w:tr w:rsidR="00033D24" w:rsidRPr="001151F3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370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курсу математики в 1 классе»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/293325/ Длина: уроки (УЧИ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-3483 Урок «Точка. Кривая линия. Прямая линия.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Отрезок. Луч. Ломаная линия. Многоугольник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/302538/ Урок «Прямоугольник. Свойство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прямоугольника» (Инфоурок)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52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78" w:line="220" w:lineRule="exact"/>
      </w:pPr>
    </w:p>
    <w:p w:rsidR="00033D24" w:rsidRDefault="006E7D6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33D2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Счёт предметов (с использованием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количественных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порядковых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числительных)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рок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представления: вверху,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внизу, выше – ниже,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слева, справа, левее –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правее, между, за.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(урок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Временные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представления: раньше, позже, сначала, потом.</w:t>
            </w:r>
          </w:p>
          <w:p w:rsidR="00033D24" w:rsidRDefault="006E7D6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(урок-игра)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Отношения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«столько же», «больше»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меньше», «больше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(меньше) на 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Сравнение групп предметов.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больше?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овторение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«Подготовка к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изучению чисел».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«Страничка для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любознательных»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рок-путешествие)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Входная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диагностическая работа по теме «Подготовка к изучению чисел.</w:t>
            </w:r>
          </w:p>
          <w:p w:rsidR="00033D24" w:rsidRDefault="006E7D61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временные отношения».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 w:rsidRPr="001151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/>
              <w:ind w:left="72" w:right="720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130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518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033D24" w:rsidRDefault="006E7D6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Сравнение без измерения: выше — ниже, шире — уже, длиннее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ороче, старше —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33D2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Общий приём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 с переходом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остатка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3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(уменьшение)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2" w:after="0" w:line="286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несколько единиц (с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3B5576">
              <w:rPr>
                <w:lang w:val="ru-RU"/>
              </w:rPr>
              <w:br/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3B5576">
              <w:rPr>
                <w:lang w:val="ru-RU"/>
              </w:rPr>
              <w:br/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</w:t>
            </w:r>
          </w:p>
          <w:p w:rsidR="00033D24" w:rsidRDefault="006E7D6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Default="006E7D61">
            <w:pPr>
              <w:autoSpaceDE w:val="0"/>
              <w:autoSpaceDN w:val="0"/>
              <w:spacing w:before="72" w:after="0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3B5576">
              <w:rPr>
                <w:lang w:val="ru-RU"/>
              </w:rPr>
              <w:tab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3B5576">
              <w:rPr>
                <w:lang w:val="ru-RU"/>
              </w:rPr>
              <w:tab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3B5576">
              <w:rPr>
                <w:lang w:val="ru-RU"/>
              </w:rPr>
              <w:tab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033D24" w:rsidRPr="003B5576" w:rsidRDefault="006E7D61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Резерв. Величины.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033D24" w:rsidRDefault="006E7D6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:rsidR="00033D24" w:rsidRDefault="006E7D6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20. Вычитание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033D24" w:rsidRDefault="006E7D6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Резерв. Текстовые задачи.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фигуры</w:t>
            </w:r>
            <w:proofErr w:type="gramStart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Математическая информация. Таблицы.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78" w:line="220" w:lineRule="exact"/>
      </w:pPr>
    </w:p>
    <w:p w:rsidR="00033D24" w:rsidRDefault="006E7D6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33D24" w:rsidRDefault="006E7D6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33D24" w:rsidRPr="003B5576" w:rsidRDefault="006E7D61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здательство «Просвещение»;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33D24" w:rsidRPr="003B5576" w:rsidRDefault="006E7D61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1. Моро М. И., Волкова С. И., Степанова С. В. Математика. 1 класс. В 2 частях (+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2. Моро М. И., Волкова С. И. Математика. Рабочая тетрадь. 1 класс. В 2 частях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3. Волкова С. И. Математика. Проверочные работы.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4. Волкова С. И. Математика и конструирование. Пособие для учащихся.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5. Моро М. И., Волкова С. И. Для тех, кто любит математику. Пособие для учащихся. 1 класс 6. Волкова С. И. Математика. Устные упражнения.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7. Волкова С. И. Математика. Контрольные работы. 1–4 классы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8. Волкова С. И. Математика и конструирование. Методическое пособие. 1–4 классы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9. Бантова М. А., Бельтюкова Г. В., Волкова С. И. и др. Математика. Методические рекомендации.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10. Будённая И. О., 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Илюшин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Л. С., Галактионова Т. Г. и др. Математика. Поурочные разработки.</w:t>
      </w:r>
    </w:p>
    <w:p w:rsidR="00033D24" w:rsidRPr="003B5576" w:rsidRDefault="006E7D61">
      <w:pPr>
        <w:autoSpaceDE w:val="0"/>
        <w:autoSpaceDN w:val="0"/>
        <w:spacing w:before="70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Технологические карты уроков. 1 класс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33D24" w:rsidRPr="003B5576" w:rsidRDefault="006E7D61">
      <w:pPr>
        <w:autoSpaceDE w:val="0"/>
        <w:autoSpaceDN w:val="0"/>
        <w:spacing w:before="166" w:after="0" w:line="281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Работа с информацией: уроки (УЧИ</w:t>
      </w:r>
      <w:proofErr w:type="gramStart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У)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 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chapter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-3216 Таблицы: уроки (УЧИ.РУ)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chapter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-3217 </w:t>
      </w:r>
      <w:r w:rsidRPr="003B557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uroku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korrekcii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gruppirovanie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predmetov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forme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-658532.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/1_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forma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/375-1-0-1909 </w:t>
      </w:r>
      <w:r w:rsidRPr="003B557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istinnie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lozhnie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viskazivaniya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-1042211.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chudo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udo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/865-</w:t>
      </w:r>
      <w:r>
        <w:rPr>
          <w:rFonts w:ascii="Times New Roman" w:eastAsia="Times New Roman" w:hAnsi="Times New Roman"/>
          <w:color w:val="000000"/>
          <w:sz w:val="24"/>
        </w:rPr>
        <w:t>prostye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geometricheskie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figury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gruppirovka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figur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7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33D24" w:rsidRPr="003B5576" w:rsidRDefault="006E7D61">
      <w:pPr>
        <w:autoSpaceDE w:val="0"/>
        <w:autoSpaceDN w:val="0"/>
        <w:spacing w:before="346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33D24" w:rsidRPr="003B5576" w:rsidRDefault="006E7D61">
      <w:pPr>
        <w:autoSpaceDE w:val="0"/>
        <w:autoSpaceDN w:val="0"/>
        <w:spacing w:before="166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компьютер, проектор, интерактивная доска, электронное приложение к учебнику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033D24" w:rsidRPr="003B5576" w:rsidRDefault="006E7D61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Линейка, угольник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033D24" w:rsidRPr="003B5576" w:rsidRDefault="006E7D61">
      <w:pPr>
        <w:autoSpaceDE w:val="0"/>
        <w:autoSpaceDN w:val="0"/>
        <w:spacing w:before="70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033D24" w:rsidRDefault="006E7D61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3. Колонки 4.Компьютер</w:t>
      </w:r>
    </w:p>
    <w:p w:rsidR="00033D24" w:rsidRDefault="00033D24">
      <w:pPr>
        <w:sectPr w:rsidR="00033D2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E7D61" w:rsidRDefault="006E7D61"/>
    <w:sectPr w:rsidR="006E7D6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7A" w:rsidRDefault="00BC117A" w:rsidP="003B5576">
      <w:pPr>
        <w:spacing w:after="0" w:line="240" w:lineRule="auto"/>
      </w:pPr>
      <w:r>
        <w:separator/>
      </w:r>
    </w:p>
  </w:endnote>
  <w:endnote w:type="continuationSeparator" w:id="0">
    <w:p w:rsidR="00BC117A" w:rsidRDefault="00BC117A" w:rsidP="003B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7A" w:rsidRDefault="00BC117A" w:rsidP="003B5576">
      <w:pPr>
        <w:spacing w:after="0" w:line="240" w:lineRule="auto"/>
      </w:pPr>
      <w:r>
        <w:separator/>
      </w:r>
    </w:p>
  </w:footnote>
  <w:footnote w:type="continuationSeparator" w:id="0">
    <w:p w:rsidR="00BC117A" w:rsidRDefault="00BC117A" w:rsidP="003B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3D24"/>
    <w:rsid w:val="00034616"/>
    <w:rsid w:val="0006063C"/>
    <w:rsid w:val="000D0955"/>
    <w:rsid w:val="001151F3"/>
    <w:rsid w:val="0015074B"/>
    <w:rsid w:val="00204E25"/>
    <w:rsid w:val="0029639D"/>
    <w:rsid w:val="00326F90"/>
    <w:rsid w:val="003B5576"/>
    <w:rsid w:val="006A4FBA"/>
    <w:rsid w:val="006E7D61"/>
    <w:rsid w:val="008265F4"/>
    <w:rsid w:val="00AA1D8D"/>
    <w:rsid w:val="00B47730"/>
    <w:rsid w:val="00BC117A"/>
    <w:rsid w:val="00CA68C2"/>
    <w:rsid w:val="00CB0664"/>
    <w:rsid w:val="00DA68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B5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2E309-F769-4E7E-8649-9EF2B620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8847</Words>
  <Characters>50431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11</cp:revision>
  <cp:lastPrinted>2022-09-14T16:28:00Z</cp:lastPrinted>
  <dcterms:created xsi:type="dcterms:W3CDTF">2013-12-23T23:15:00Z</dcterms:created>
  <dcterms:modified xsi:type="dcterms:W3CDTF">2022-09-16T12:55:00Z</dcterms:modified>
  <cp:category/>
</cp:coreProperties>
</file>