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F" w:rsidRDefault="00D90BBF">
      <w:pPr>
        <w:autoSpaceDE w:val="0"/>
        <w:autoSpaceDN w:val="0"/>
        <w:spacing w:after="78" w:line="220" w:lineRule="exact"/>
      </w:pPr>
    </w:p>
    <w:p w:rsidR="00871517" w:rsidRDefault="00871517">
      <w:pPr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871517" w:rsidRPr="00864D4D" w:rsidRDefault="00871517">
      <w:pPr>
        <w:rPr>
          <w:lang w:val="ru-RU"/>
        </w:rPr>
        <w:sectPr w:rsidR="00871517" w:rsidRPr="00864D4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03690" cy="8915400"/>
            <wp:effectExtent l="0" t="0" r="1905" b="0"/>
            <wp:docPr id="1" name="Рисунок 1" descr="C:\Users\Школа\Desktop\1 класс титульники\2022-09-16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8" cy="89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90BBF" w:rsidRPr="00864D4D" w:rsidRDefault="005C1D42">
      <w:pPr>
        <w:autoSpaceDE w:val="0"/>
        <w:autoSpaceDN w:val="0"/>
        <w:spacing w:before="346" w:after="0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90BBF" w:rsidRPr="00864D4D" w:rsidRDefault="005C1D4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90BBF" w:rsidRPr="00864D4D" w:rsidRDefault="005C1D4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90BBF" w:rsidRPr="00864D4D" w:rsidRDefault="005C1D4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90BBF" w:rsidRPr="00864D4D" w:rsidRDefault="005C1D42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/>
        <w:ind w:right="43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D90BBF" w:rsidRPr="00864D4D" w:rsidRDefault="005C1D42">
      <w:pPr>
        <w:autoSpaceDE w:val="0"/>
        <w:autoSpaceDN w:val="0"/>
        <w:spacing w:before="19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90BBF" w:rsidRPr="00864D4D" w:rsidRDefault="005C1D42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90BBF" w:rsidRPr="00864D4D" w:rsidRDefault="005C1D42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90BBF" w:rsidRPr="00864D4D" w:rsidRDefault="005C1D42">
      <w:pPr>
        <w:autoSpaceDE w:val="0"/>
        <w:autoSpaceDN w:val="0"/>
        <w:spacing w:before="346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90BBF" w:rsidRPr="00864D4D" w:rsidRDefault="005C1D4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90BBF" w:rsidRPr="00864D4D" w:rsidRDefault="005C1D4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90BBF" w:rsidRPr="00864D4D" w:rsidRDefault="005C1D42">
      <w:pPr>
        <w:autoSpaceDE w:val="0"/>
        <w:autoSpaceDN w:val="0"/>
        <w:spacing w:before="70" w:after="0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90BBF" w:rsidRPr="00864D4D" w:rsidRDefault="005C1D42">
      <w:pPr>
        <w:autoSpaceDE w:val="0"/>
        <w:autoSpaceDN w:val="0"/>
        <w:spacing w:before="166" w:after="0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4" w:line="220" w:lineRule="exact"/>
        <w:rPr>
          <w:lang w:val="ru-RU"/>
        </w:rPr>
      </w:pPr>
    </w:p>
    <w:p w:rsidR="00D90BBF" w:rsidRDefault="005C1D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90BB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D90BBF" w:rsidRPr="00E174B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художественными материалами (карандашами, мелками,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«Изображения всюду вокруг нас»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vsyudu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vokrug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-3489177.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D90BBF" w:rsidRPr="00E174B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Представление о различных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«Инструменты художника»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D90BBF" w:rsidRPr="00E174B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вертикального или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90BBF" w:rsidRPr="00E174B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right="1152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«Зимнее дерево». Что такое графика?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/189928 /</w:t>
            </w:r>
          </w:p>
        </w:tc>
      </w:tr>
      <w:tr w:rsidR="00D90BBF" w:rsidRPr="00E174B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«Изображать можно линией»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izobrazhat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mozhno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liniey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-1489705.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 w:rsidRPr="00E174B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класс Основы Изо Тема: многообразие линий в природе. выразительные средства: пятно, точка, линия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GAENTEJz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«Натюрморт "Ваза с фруктами"» (сюжетная композиция графическими материалами)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/7458105?</w:t>
            </w:r>
          </w:p>
          <w:p w:rsidR="00D90BBF" w:rsidRDefault="005C1D42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66"/>
              <w:jc w:val="both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«Осенний лес, где деревья похожи на разные по форме листья»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/9961287?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«Натюрморт "Ваза с фруктами"» (сюжетная композиция графическими материалами)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/7458105?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 w:rsidRPr="00E174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«Пейзаж "Птицы на закате"» (с использованием силуэтной техники) (МЭШ)</w:t>
            </w:r>
          </w:p>
        </w:tc>
      </w:tr>
      <w:tr w:rsidR="00D90BBF" w:rsidRPr="00E174B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составляющих одно целое, 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Линия- рассказчица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izobrazitelnomu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liniya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rasskazchica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-1621290.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фантастического зверя. Развитие образного видения и способности целостного,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 «Пятно как средство выразительности»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/10057973?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 w:rsidRPr="00E174B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 теней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teatr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teney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-2694828.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 w:rsidRPr="00E174B3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Барто, Д. Хармса, С. В.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right="288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«Какого цвета страна родная»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/223200/</w:t>
            </w:r>
          </w:p>
        </w:tc>
      </w:tr>
      <w:tr w:rsidR="00D90BBF" w:rsidRPr="00E174B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Рассмотрение и анализ средств выражения— пятна и линии — в иллюстрациях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«Радуга-дуга»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/182056/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D90BBF" w:rsidRPr="00E174B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«Какого цвета осень. Осенний букет»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/160876/</w:t>
            </w:r>
          </w:p>
        </w:tc>
      </w:tr>
      <w:tr w:rsidR="00D90BBF" w:rsidRPr="00E174B3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«Осенние перемены в природе»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/189908/</w:t>
            </w:r>
          </w:p>
        </w:tc>
      </w:tr>
      <w:tr w:rsidR="00D90BB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«Осенняя палитра. Листопад»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/1764726?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 w:rsidRPr="00E174B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возможности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смешения красок, наложения цвета на цвет, размывания цвета в процессе работы над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«Сюжетная композиция. Зимние забавы»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/189948/</w:t>
            </w:r>
          </w:p>
        </w:tc>
      </w:tr>
      <w:tr w:rsidR="00D90BBF" w:rsidRPr="00E174B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2" w:lineRule="auto"/>
              <w:ind w:left="7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восприятию разных по цвету и формам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пейзаж»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/155359/</w:t>
            </w:r>
          </w:p>
        </w:tc>
      </w:tr>
      <w:tr w:rsidR="00D90BBF" w:rsidRPr="00E174B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460" w:after="0" w:line="245" w:lineRule="auto"/>
              <w:ind w:left="72" w:right="115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«Весенняя декоративная композиция»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/189968/</w:t>
            </w:r>
          </w:p>
        </w:tc>
      </w:tr>
      <w:tr w:rsidR="00D90BBF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462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Цветочная поляна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/10535409?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D90BBF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объёмы в природе: на что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похожи формы облаков, камней, коряг, картофелин и др.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фотографий);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 изображения в объёме;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«Пластилин»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/7393170?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0" w:lineRule="auto"/>
              <w:ind w:left="72" w:right="576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«Панда из пластилина»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/7381889?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первичными приёмами надрезания,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«Все имеет свое строение» (создаем аппликацию из геометрических форм: Пчелка)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v=14tZe7akISM</w:t>
            </w:r>
          </w:p>
        </w:tc>
      </w:tr>
      <w:tr w:rsidR="00D90BB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этапы лепки формы игрушки и её частей;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«Русская глиняная игрушка»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/169492/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«Дымковские игрушки»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/7338341?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«Технологии работы с бумагой и картоном. Объёмные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 в технике оригами»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composed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documents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/72061107?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«Коллаж "Подсолнух"» (с использованием газет и журналов)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/7703271?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«Рисуем бабочку» (в технике монотипии)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/8552438?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 w:rsidRPr="00E174B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народов России. Хохлома»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/168876/</w:t>
            </w:r>
          </w:p>
        </w:tc>
      </w:tr>
      <w:tr w:rsidR="00D90BBF" w:rsidRPr="0087151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представлению, использование линии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«Белоснежные узоры». Вологодское кружево.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/160977/</w:t>
            </w:r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правил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«Что такое орнамент?»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/9418620?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 w:rsidRPr="008715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примеры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«Декоративная композиция»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/169650/</w:t>
            </w:r>
          </w:p>
        </w:tc>
      </w:tr>
      <w:tr w:rsidR="00D90BB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изображения: растительные, геометрические,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"Знакомство с дымковской игрушкой"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/10511838?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 w:rsidRPr="008715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«Новогодние игрушки»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/182134/</w:t>
            </w:r>
          </w:p>
        </w:tc>
      </w:tr>
      <w:tr w:rsidR="00D90BBF" w:rsidRPr="0087151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«Дымковская игрушка»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/161058/</w:t>
            </w:r>
          </w:p>
        </w:tc>
      </w:tr>
    </w:tbl>
    <w:p w:rsidR="00D90BBF" w:rsidRPr="00864D4D" w:rsidRDefault="00D90BBF">
      <w:pPr>
        <w:autoSpaceDE w:val="0"/>
        <w:autoSpaceDN w:val="0"/>
        <w:spacing w:after="0" w:line="14" w:lineRule="exact"/>
        <w:rPr>
          <w:lang w:val="ru-RU"/>
        </w:rPr>
      </w:pPr>
    </w:p>
    <w:p w:rsidR="00D90BBF" w:rsidRPr="00864D4D" w:rsidRDefault="00D90BBF">
      <w:pPr>
        <w:rPr>
          <w:lang w:val="ru-RU"/>
        </w:rPr>
        <w:sectPr w:rsidR="00D90BBF" w:rsidRPr="00864D4D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 w:rsidRPr="0087151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«Народный костюм»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/172904/</w:t>
            </w:r>
          </w:p>
        </w:tc>
      </w:tr>
      <w:tr w:rsidR="00D90BBF">
        <w:trPr>
          <w:trHeight w:hRule="exact" w:val="36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D90BBF" w:rsidRPr="0087151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(по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«Строим город» (конструируем дом из геометрических форм)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akFGxtE</w:t>
            </w:r>
          </w:p>
        </w:tc>
      </w:tr>
      <w:tr w:rsidR="00D90BBF" w:rsidRPr="0087151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бумаги. 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домиков;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надрезания, вырезания деталей и др., чтобы получились крыши, окна, двери, лестницы для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«Строим вещи» (конструируем подарочную коробочку из бумаги)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PQ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ZGJTzOKg</w:t>
            </w:r>
          </w:p>
        </w:tc>
      </w:tr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26"/>
              <w:jc w:val="both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пространство сказочного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«Изображение дома в виде буквы алфавита»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/10588791?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D90BBF">
        <w:trPr>
          <w:trHeight w:hRule="exact" w:val="3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цветового содержания,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поставленной учителем;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наблюдения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на основе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«Восприятие произведений искусства»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/8859133?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поставленной аналитической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эстетической задачи наблюдения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народная сказка "Кот и лиса"» (иллюстрации в книге)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/9740213?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13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30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установок учителя в соответствии с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«Сказка "Рукавичка", иллюстрации Е. М. Рачёва»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/9731328?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«Ранняя весна в картинах русских художников»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/8983633?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мысли;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«Сказочные образы в картинах В.М. Васнецова»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/7536880?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«Иллюстрации Евгения Михайловича Рачёва»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/9726340?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«Ранняя весна в картинах русских художников»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/8983633?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Г. Венецианова И. И. Шишкина, А. А. Пластова, К. Моне, В. Ван Гога и других художников (по выбору учителя) по теме«Времена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«Винсент Ван Гог»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/6067061?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0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D90B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Природа. Фотография цветущего луга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/9511342?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Сосна летом. Фотография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/5206385?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в снегу. Фотография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/5203093?</w:t>
            </w:r>
          </w:p>
          <w:p w:rsidR="00D90BBF" w:rsidRDefault="005C1D42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78" w:line="220" w:lineRule="exact"/>
      </w:pPr>
    </w:p>
    <w:p w:rsidR="00D90BBF" w:rsidRDefault="005C1D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90B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«Восприятие произведений искусства».Изображения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Первые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композиции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«Графика». Линейный рисунок.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«Графика».  Красота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окружающего мира природы. Рисунок с натуры: рисунок листьев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разной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«Графика».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рисунка. Первичные навыки определения пропорций и понимания их значения. От одного пятна —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«тела»,меняя пропорции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«лап» и «шеи», получаем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рисунки разных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«Графика». Линейный тематический рисунок с простым и весёлым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«Графика».. Пятно-силуэт.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Графика.  Тень как пример пятна.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90BB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«Живопись». Цвет как одно из главных средств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«Живопись».Три основных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«Живопись». Наш мир украшают цветы.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«Живопись». Тематическая композиция «Времена года».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«Живопись». Техника монотипии.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«Скульптура». Изображение в объёме.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«Скульптура». Бумажная пластика.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«Скульптура». Лепка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по мотивам одного из наиболее известных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художественных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«Скульптура». Объёмная апликация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Узоры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«Декоративно-прикладное искусство». Представления о симметрии и наблюдение её в природе.</w:t>
            </w:r>
          </w:p>
          <w:p w:rsidR="00D90BBF" w:rsidRPr="00864D4D" w:rsidRDefault="005C1D42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представлению, использование линии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Узоры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орнаменты, создаваемые людьми, и разнообразие их видов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Орнамент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иизвестных народных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«Декоративно-прикладное искусство». Оригами —создание игрушки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Форма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бытовых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построек в окружающем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 Дома бывают разными. Дом снаружи и  внутри.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«Архитектура». Объемная аппликация "Сказочный городок"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Восприятие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Рассматривание иллюстраций к детским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 Художник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"Восприятие произведений искусства».  Знакомство с 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90BB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Произведения художников по теме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"Времена года"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«Азбука цифровой графики».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фотографиях ярких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«Азбука цифровой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Обсуждение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урока ученических фотографий,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90BB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78" w:line="220" w:lineRule="exact"/>
      </w:pPr>
    </w:p>
    <w:p w:rsidR="00D90BBF" w:rsidRDefault="005C1D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90BBF" w:rsidRDefault="005C1D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0BBF" w:rsidRPr="00864D4D" w:rsidRDefault="005C1D42">
      <w:pPr>
        <w:autoSpaceDE w:val="0"/>
        <w:autoSpaceDN w:val="0"/>
        <w:spacing w:before="502" w:after="0" w:line="288" w:lineRule="auto"/>
        <w:ind w:right="144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изобразительному искусству .Неменский Б.М., Неменская Л.А., Каратаева Е.И. изобразительное искусство 1 класс УМК "Школа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России"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0BBF" w:rsidRPr="00864D4D" w:rsidRDefault="005C1D42">
      <w:pPr>
        <w:autoSpaceDE w:val="0"/>
        <w:autoSpaceDN w:val="0"/>
        <w:spacing w:before="166" w:after="0" w:line="288" w:lineRule="auto"/>
        <w:ind w:right="20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artlib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artchive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| 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prostoykarandash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soloveycenter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onlyege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onlinetestpad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onlyege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ege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vpr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matematika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ests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klassnye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resursy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razum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uchebnye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nachalnaja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chgk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0BBF" w:rsidRPr="00864D4D" w:rsidRDefault="005C1D42">
      <w:pPr>
        <w:autoSpaceDE w:val="0"/>
        <w:autoSpaceDN w:val="0"/>
        <w:spacing w:before="346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тематикой.</w:t>
      </w:r>
    </w:p>
    <w:p w:rsidR="00D90BBF" w:rsidRPr="00864D4D" w:rsidRDefault="005C1D42">
      <w:pPr>
        <w:autoSpaceDE w:val="0"/>
        <w:autoSpaceDN w:val="0"/>
        <w:spacing w:before="406" w:after="0" w:line="262" w:lineRule="auto"/>
        <w:ind w:right="115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Таблицы по цветоведению, построению орнамента; Схемы рисования предметов, растений, животных;</w:t>
      </w:r>
    </w:p>
    <w:p w:rsidR="00D90BBF" w:rsidRPr="00864D4D" w:rsidRDefault="005C1D42">
      <w:pPr>
        <w:autoSpaceDE w:val="0"/>
        <w:autoSpaceDN w:val="0"/>
        <w:spacing w:before="264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90BBF" w:rsidRDefault="005C1D42">
      <w:pPr>
        <w:autoSpaceDE w:val="0"/>
        <w:autoSpaceDN w:val="0"/>
        <w:spacing w:before="168" w:after="0" w:line="271" w:lineRule="auto"/>
        <w:ind w:right="8352"/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1. Электронная доска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 xml:space="preserve">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Ноутбук</w:t>
      </w:r>
    </w:p>
    <w:p w:rsidR="00D90BBF" w:rsidRDefault="00D90BBF">
      <w:pPr>
        <w:sectPr w:rsidR="00D90B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1D42" w:rsidRDefault="005C1D42"/>
    <w:sectPr w:rsidR="005C1D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4E" w:rsidRDefault="005B374E" w:rsidP="00864D4D">
      <w:pPr>
        <w:spacing w:after="0" w:line="240" w:lineRule="auto"/>
      </w:pPr>
      <w:r>
        <w:separator/>
      </w:r>
    </w:p>
  </w:endnote>
  <w:endnote w:type="continuationSeparator" w:id="0">
    <w:p w:rsidR="005B374E" w:rsidRDefault="005B374E" w:rsidP="0086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4E" w:rsidRDefault="005B374E" w:rsidP="00864D4D">
      <w:pPr>
        <w:spacing w:after="0" w:line="240" w:lineRule="auto"/>
      </w:pPr>
      <w:r>
        <w:separator/>
      </w:r>
    </w:p>
  </w:footnote>
  <w:footnote w:type="continuationSeparator" w:id="0">
    <w:p w:rsidR="005B374E" w:rsidRDefault="005B374E" w:rsidP="0086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209CF"/>
    <w:rsid w:val="0029639D"/>
    <w:rsid w:val="00326F90"/>
    <w:rsid w:val="0055746A"/>
    <w:rsid w:val="005B374E"/>
    <w:rsid w:val="005C1D42"/>
    <w:rsid w:val="00673953"/>
    <w:rsid w:val="00864D4D"/>
    <w:rsid w:val="00871517"/>
    <w:rsid w:val="00A82100"/>
    <w:rsid w:val="00AA1D8D"/>
    <w:rsid w:val="00AB27CB"/>
    <w:rsid w:val="00B47730"/>
    <w:rsid w:val="00C71240"/>
    <w:rsid w:val="00CB0664"/>
    <w:rsid w:val="00D53A50"/>
    <w:rsid w:val="00D90BBF"/>
    <w:rsid w:val="00E174B3"/>
    <w:rsid w:val="00EE4963"/>
    <w:rsid w:val="00F2542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53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5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C4B43-9AD9-4F27-A27F-40AFCACD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7327</Words>
  <Characters>41766</Characters>
  <Application>Microsoft Office Word</Application>
  <DocSecurity>0</DocSecurity>
  <Lines>348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15</cp:revision>
  <cp:lastPrinted>2022-09-14T16:48:00Z</cp:lastPrinted>
  <dcterms:created xsi:type="dcterms:W3CDTF">2013-12-23T23:15:00Z</dcterms:created>
  <dcterms:modified xsi:type="dcterms:W3CDTF">2022-09-16T12:04:00Z</dcterms:modified>
  <cp:category/>
</cp:coreProperties>
</file>