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7" w:rsidRPr="00474650" w:rsidRDefault="00647723" w:rsidP="00CF1697">
      <w:pPr>
        <w:spacing w:after="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1154434</wp:posOffset>
            </wp:positionH>
            <wp:positionV relativeFrom="paragraph">
              <wp:posOffset>-1905005</wp:posOffset>
            </wp:positionV>
            <wp:extent cx="7584750" cy="10719752"/>
            <wp:effectExtent l="1581150" t="0" r="1559250" b="0"/>
            <wp:wrapNone/>
            <wp:docPr id="1" name="Рисунок 0" descr="2022-09-16_002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6_002 8.jpg"/>
                    <pic:cNvPicPr/>
                  </pic:nvPicPr>
                  <pic:blipFill>
                    <a:blip r:embed="rId8"/>
                    <a:stretch>
                      <a:fillRect/>
                    </a:stretch>
                  </pic:blipFill>
                  <pic:spPr>
                    <a:xfrm rot="16200000">
                      <a:off x="0" y="0"/>
                      <a:ext cx="7584750" cy="10719752"/>
                    </a:xfrm>
                    <a:prstGeom prst="rect">
                      <a:avLst/>
                    </a:prstGeom>
                  </pic:spPr>
                </pic:pic>
              </a:graphicData>
            </a:graphic>
          </wp:anchor>
        </w:drawing>
      </w:r>
      <w:r w:rsidR="00CF1697" w:rsidRPr="00474650">
        <w:rPr>
          <w:rFonts w:ascii="Times New Roman" w:hAnsi="Times New Roman"/>
          <w:sz w:val="24"/>
          <w:szCs w:val="24"/>
        </w:rPr>
        <w:t xml:space="preserve">Муниципальное общеобразовательное учреждение </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Ишненская средняя общеобразовательная школа</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Ростовского муниципального района</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Ярославской области</w:t>
      </w:r>
    </w:p>
    <w:p w:rsidR="00CF1697" w:rsidRPr="00CF1697" w:rsidRDefault="00CF1697" w:rsidP="00CF1697">
      <w:pPr>
        <w:spacing w:after="0"/>
        <w:jc w:val="center"/>
        <w:rPr>
          <w:rFonts w:ascii="Times New Roman" w:hAnsi="Times New Roman"/>
          <w:sz w:val="28"/>
          <w:szCs w:val="28"/>
        </w:rPr>
      </w:pPr>
    </w:p>
    <w:p w:rsidR="00CF1697" w:rsidRPr="00CF1697" w:rsidRDefault="00CF1697" w:rsidP="00CF1697">
      <w:pPr>
        <w:tabs>
          <w:tab w:val="left" w:pos="3210"/>
          <w:tab w:val="left" w:pos="3960"/>
        </w:tabs>
        <w:spacing w:after="0"/>
        <w:rPr>
          <w:rFonts w:ascii="Times New Roman" w:hAnsi="Times New Roman"/>
          <w:sz w:val="28"/>
          <w:szCs w:val="28"/>
        </w:rPr>
      </w:pPr>
    </w:p>
    <w:p w:rsidR="00CF1697" w:rsidRPr="00CF1697" w:rsidRDefault="00954AFD" w:rsidP="00CF1697">
      <w:pPr>
        <w:spacing w:after="0"/>
        <w:rPr>
          <w:rFonts w:ascii="Times New Roman" w:hAnsi="Times New Roman"/>
          <w:b/>
          <w:bCs/>
          <w:sz w:val="28"/>
          <w:szCs w:val="28"/>
        </w:rPr>
      </w:pPr>
      <w:r>
        <w:rPr>
          <w:rFonts w:ascii="Times New Roman" w:hAnsi="Times New Roman"/>
          <w:b/>
          <w:sz w:val="28"/>
          <w:szCs w:val="28"/>
        </w:rPr>
        <w:t xml:space="preserve">            </w:t>
      </w:r>
      <w:r w:rsidR="00CF1697" w:rsidRPr="00CF1697">
        <w:rPr>
          <w:rFonts w:ascii="Times New Roman" w:hAnsi="Times New Roman"/>
          <w:b/>
          <w:sz w:val="28"/>
          <w:szCs w:val="28"/>
        </w:rPr>
        <w:t xml:space="preserve">РАССМОТРЕНА                                        </w:t>
      </w:r>
      <w:r>
        <w:rPr>
          <w:rFonts w:ascii="Times New Roman" w:hAnsi="Times New Roman"/>
          <w:b/>
          <w:sz w:val="28"/>
          <w:szCs w:val="28"/>
        </w:rPr>
        <w:t xml:space="preserve">        </w:t>
      </w:r>
      <w:r w:rsidR="00CF1697" w:rsidRPr="00CF1697">
        <w:rPr>
          <w:rFonts w:ascii="Times New Roman" w:hAnsi="Times New Roman"/>
          <w:b/>
          <w:sz w:val="28"/>
          <w:szCs w:val="28"/>
        </w:rPr>
        <w:t xml:space="preserve">  </w:t>
      </w:r>
      <w:r w:rsidR="00CF1697" w:rsidRPr="00CF1697">
        <w:rPr>
          <w:rFonts w:ascii="Times New Roman" w:hAnsi="Times New Roman"/>
          <w:b/>
          <w:bCs/>
          <w:sz w:val="28"/>
          <w:szCs w:val="28"/>
        </w:rPr>
        <w:t>СОГЛАСОВАНА</w:t>
      </w:r>
      <w:r w:rsidR="00CF1697" w:rsidRPr="00CF1697">
        <w:rPr>
          <w:rFonts w:ascii="Times New Roman" w:hAnsi="Times New Roman"/>
          <w:b/>
          <w:sz w:val="28"/>
          <w:szCs w:val="28"/>
        </w:rPr>
        <w:t xml:space="preserve">                                                              УТВЕРЖДЕНА</w:t>
      </w:r>
    </w:p>
    <w:p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на заседании МО учителей                                  Зам.директора по УВР                                                                     Директор </w:t>
      </w:r>
    </w:p>
    <w:p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естественно-математического цикла                      ______________                                                   МОУ Ишненская СОШ</w:t>
      </w:r>
    </w:p>
    <w:p w:rsidR="00CF1697" w:rsidRPr="00CF1697" w:rsidRDefault="00954AFD" w:rsidP="00CF1697">
      <w:pPr>
        <w:spacing w:after="0"/>
        <w:rPr>
          <w:rFonts w:ascii="Times New Roman" w:hAnsi="Times New Roman"/>
          <w:sz w:val="28"/>
          <w:szCs w:val="28"/>
        </w:rPr>
      </w:pPr>
      <w:r>
        <w:rPr>
          <w:rFonts w:ascii="Times New Roman" w:hAnsi="Times New Roman"/>
          <w:sz w:val="28"/>
          <w:szCs w:val="28"/>
        </w:rPr>
        <w:t xml:space="preserve">            Протокол №  1 от 30.08.2022</w:t>
      </w:r>
      <w:r w:rsidR="00CF1697" w:rsidRPr="00CF1697">
        <w:rPr>
          <w:rFonts w:ascii="Times New Roman" w:hAnsi="Times New Roman"/>
          <w:sz w:val="28"/>
          <w:szCs w:val="28"/>
        </w:rPr>
        <w:t xml:space="preserve"> г.                                 (Пелевина Т. З.)                                                   _________ Клюева Н.В.</w:t>
      </w:r>
    </w:p>
    <w:p w:rsidR="00CF1697" w:rsidRPr="00CF1697" w:rsidRDefault="00CF1697" w:rsidP="00CF1697">
      <w:pPr>
        <w:tabs>
          <w:tab w:val="left" w:pos="6480"/>
        </w:tabs>
        <w:spacing w:after="0"/>
        <w:ind w:firstLine="360"/>
        <w:rPr>
          <w:rFonts w:ascii="Times New Roman" w:hAnsi="Times New Roman"/>
          <w:sz w:val="28"/>
          <w:szCs w:val="28"/>
        </w:rPr>
      </w:pPr>
      <w:r w:rsidRPr="00CF1697">
        <w:rPr>
          <w:rFonts w:ascii="Times New Roman" w:hAnsi="Times New Roman"/>
          <w:sz w:val="28"/>
          <w:szCs w:val="28"/>
        </w:rPr>
        <w:t xml:space="preserve">       Руководитель МО: ____________                                                                                                                    Приказ </w:t>
      </w:r>
      <w:r w:rsidR="00954AFD">
        <w:rPr>
          <w:rFonts w:ascii="Times New Roman" w:hAnsi="Times New Roman"/>
          <w:iCs/>
          <w:sz w:val="28"/>
          <w:szCs w:val="28"/>
        </w:rPr>
        <w:t>№ 305</w:t>
      </w:r>
    </w:p>
    <w:p w:rsidR="00CF1697" w:rsidRPr="00CF1697" w:rsidRDefault="00CF1697" w:rsidP="00CF1697">
      <w:pPr>
        <w:tabs>
          <w:tab w:val="left" w:pos="3210"/>
          <w:tab w:val="left" w:pos="6480"/>
        </w:tabs>
        <w:spacing w:after="0"/>
        <w:ind w:firstLine="360"/>
        <w:rPr>
          <w:rFonts w:ascii="Times New Roman" w:hAnsi="Times New Roman"/>
          <w:b/>
          <w:bCs/>
          <w:sz w:val="28"/>
          <w:szCs w:val="28"/>
        </w:rPr>
      </w:pPr>
      <w:r w:rsidRPr="00CF1697">
        <w:rPr>
          <w:rFonts w:ascii="Times New Roman" w:hAnsi="Times New Roman"/>
          <w:sz w:val="28"/>
          <w:szCs w:val="28"/>
        </w:rPr>
        <w:t xml:space="preserve">                                              (Дзык Т.Р.)                                                                                            </w:t>
      </w:r>
      <w:r w:rsidR="00954AFD">
        <w:rPr>
          <w:rFonts w:ascii="Times New Roman" w:hAnsi="Times New Roman"/>
          <w:sz w:val="28"/>
          <w:szCs w:val="28"/>
        </w:rPr>
        <w:t xml:space="preserve">                          от  31.08.2022</w:t>
      </w:r>
      <w:r w:rsidRPr="00CF1697">
        <w:rPr>
          <w:rFonts w:ascii="Times New Roman" w:hAnsi="Times New Roman"/>
          <w:sz w:val="28"/>
          <w:szCs w:val="28"/>
        </w:rPr>
        <w:t xml:space="preserve"> г.         </w:t>
      </w:r>
      <w:r w:rsidRPr="00CF1697">
        <w:rPr>
          <w:rFonts w:ascii="Times New Roman" w:hAnsi="Times New Roman"/>
          <w:sz w:val="28"/>
          <w:szCs w:val="28"/>
        </w:rPr>
        <w:tab/>
      </w:r>
      <w:r w:rsidRPr="00CF1697">
        <w:rPr>
          <w:rFonts w:ascii="Times New Roman" w:hAnsi="Times New Roman"/>
          <w:bCs/>
          <w:sz w:val="28"/>
          <w:szCs w:val="28"/>
        </w:rPr>
        <w:tab/>
      </w:r>
      <w:r w:rsidRPr="00CF1697">
        <w:rPr>
          <w:rFonts w:ascii="Times New Roman" w:hAnsi="Times New Roman"/>
          <w:bCs/>
          <w:sz w:val="28"/>
          <w:szCs w:val="28"/>
        </w:rPr>
        <w:tab/>
      </w:r>
    </w:p>
    <w:p w:rsidR="00B27817" w:rsidRPr="00B27817" w:rsidRDefault="00B27817" w:rsidP="00B27817">
      <w:pPr>
        <w:tabs>
          <w:tab w:val="left" w:pos="3210"/>
          <w:tab w:val="left" w:pos="6480"/>
        </w:tabs>
        <w:spacing w:after="0" w:line="240" w:lineRule="auto"/>
        <w:ind w:firstLine="360"/>
        <w:jc w:val="center"/>
        <w:rPr>
          <w:rFonts w:ascii="Times New Roman" w:hAnsi="Times New Roman"/>
          <w:b/>
          <w:bCs/>
          <w:i/>
          <w:sz w:val="48"/>
          <w:szCs w:val="48"/>
        </w:rPr>
      </w:pPr>
      <w:r w:rsidRPr="00B27817">
        <w:rPr>
          <w:rFonts w:ascii="Times New Roman" w:hAnsi="Times New Roman"/>
          <w:b/>
          <w:bCs/>
          <w:i/>
          <w:sz w:val="48"/>
          <w:szCs w:val="48"/>
        </w:rPr>
        <w:t>Адаптированная рабочая программа</w:t>
      </w:r>
    </w:p>
    <w:p w:rsidR="00B27817" w:rsidRPr="00B27817" w:rsidRDefault="00B27817" w:rsidP="00B27817">
      <w:pPr>
        <w:pStyle w:val="5"/>
        <w:rPr>
          <w:bCs/>
          <w:i/>
          <w:sz w:val="48"/>
          <w:szCs w:val="48"/>
        </w:rPr>
      </w:pPr>
      <w:r w:rsidRPr="00B27817">
        <w:rPr>
          <w:b/>
          <w:bCs/>
          <w:i/>
          <w:sz w:val="48"/>
          <w:szCs w:val="48"/>
        </w:rPr>
        <w:t>учебного предмета «Физика»</w:t>
      </w:r>
      <w:r w:rsidRPr="00B27817">
        <w:rPr>
          <w:bCs/>
          <w:i/>
          <w:sz w:val="48"/>
          <w:szCs w:val="48"/>
        </w:rPr>
        <w:t xml:space="preserve">  </w:t>
      </w:r>
    </w:p>
    <w:p w:rsidR="00B27817" w:rsidRDefault="00B27817" w:rsidP="00B27817">
      <w:pPr>
        <w:pStyle w:val="5"/>
        <w:rPr>
          <w:b/>
          <w:bCs/>
          <w:i/>
          <w:sz w:val="44"/>
          <w:szCs w:val="44"/>
        </w:rPr>
      </w:pPr>
      <w:r w:rsidRPr="00B27817">
        <w:rPr>
          <w:b/>
          <w:bCs/>
          <w:i/>
          <w:sz w:val="44"/>
          <w:szCs w:val="44"/>
        </w:rPr>
        <w:t>для обучающихся с ограниченными возможностями здоровья (ЗПР</w:t>
      </w:r>
      <w:r>
        <w:rPr>
          <w:b/>
          <w:bCs/>
          <w:i/>
          <w:sz w:val="44"/>
          <w:szCs w:val="44"/>
        </w:rPr>
        <w:t xml:space="preserve">) </w:t>
      </w:r>
    </w:p>
    <w:p w:rsidR="00B27817" w:rsidRPr="00B27817" w:rsidRDefault="00B27817" w:rsidP="00B27817">
      <w:pPr>
        <w:pStyle w:val="5"/>
        <w:rPr>
          <w:b/>
          <w:bCs/>
          <w:i/>
          <w:sz w:val="48"/>
          <w:szCs w:val="48"/>
        </w:rPr>
      </w:pPr>
      <w:r w:rsidRPr="00B27817">
        <w:rPr>
          <w:b/>
          <w:bCs/>
          <w:i/>
          <w:sz w:val="48"/>
          <w:szCs w:val="48"/>
        </w:rPr>
        <w:t>9 класса</w:t>
      </w:r>
      <w:r w:rsidRPr="00B27817">
        <w:rPr>
          <w:b/>
          <w:sz w:val="48"/>
          <w:szCs w:val="48"/>
        </w:rPr>
        <w:t xml:space="preserve"> </w:t>
      </w:r>
    </w:p>
    <w:p w:rsidR="00CF1697" w:rsidRPr="00474650" w:rsidRDefault="00CF1697" w:rsidP="00B27817">
      <w:pPr>
        <w:pStyle w:val="1"/>
        <w:spacing w:before="0"/>
        <w:jc w:val="center"/>
        <w:rPr>
          <w:rFonts w:ascii="Times New Roman" w:hAnsi="Times New Roman" w:cs="Times New Roman"/>
          <w:b w:val="0"/>
          <w:color w:val="auto"/>
        </w:rPr>
      </w:pPr>
      <w:r w:rsidRPr="00474650">
        <w:rPr>
          <w:rFonts w:ascii="Times New Roman" w:hAnsi="Times New Roman" w:cs="Times New Roman"/>
          <w:b w:val="0"/>
          <w:color w:val="auto"/>
        </w:rPr>
        <w:t>базовый уровень</w:t>
      </w:r>
      <w:r w:rsidR="00474650">
        <w:rPr>
          <w:rFonts w:ascii="Times New Roman" w:hAnsi="Times New Roman" w:cs="Times New Roman"/>
          <w:b w:val="0"/>
          <w:color w:val="auto"/>
        </w:rPr>
        <w:t xml:space="preserve"> ООО</w:t>
      </w:r>
    </w:p>
    <w:p w:rsidR="00CF1697" w:rsidRPr="00474650" w:rsidRDefault="00CF1697" w:rsidP="00CF1697">
      <w:pPr>
        <w:pStyle w:val="1"/>
        <w:spacing w:before="0"/>
        <w:jc w:val="center"/>
        <w:rPr>
          <w:rFonts w:ascii="Times New Roman" w:hAnsi="Times New Roman" w:cs="Times New Roman"/>
        </w:rPr>
      </w:pPr>
      <w:r w:rsidRPr="00474650">
        <w:rPr>
          <w:rFonts w:ascii="Times New Roman" w:hAnsi="Times New Roman" w:cs="Times New Roman"/>
          <w:b w:val="0"/>
          <w:color w:val="auto"/>
        </w:rPr>
        <w:t xml:space="preserve">(3 часа в </w:t>
      </w:r>
      <w:r w:rsidR="00954AFD">
        <w:rPr>
          <w:rFonts w:ascii="Times New Roman" w:hAnsi="Times New Roman" w:cs="Times New Roman"/>
          <w:b w:val="0"/>
          <w:color w:val="auto"/>
        </w:rPr>
        <w:t>неделю, 102 часа за</w:t>
      </w:r>
      <w:r w:rsidRPr="00474650">
        <w:rPr>
          <w:rFonts w:ascii="Times New Roman" w:hAnsi="Times New Roman" w:cs="Times New Roman"/>
          <w:b w:val="0"/>
          <w:color w:val="auto"/>
        </w:rPr>
        <w:t xml:space="preserve"> год)</w:t>
      </w:r>
    </w:p>
    <w:p w:rsidR="00CF1697" w:rsidRDefault="00CF1697" w:rsidP="00CF1697">
      <w:pPr>
        <w:spacing w:after="0"/>
        <w:jc w:val="right"/>
        <w:rPr>
          <w:rFonts w:ascii="Times New Roman" w:hAnsi="Times New Roman"/>
          <w:sz w:val="28"/>
          <w:szCs w:val="28"/>
        </w:rPr>
      </w:pPr>
    </w:p>
    <w:p w:rsidR="00474650" w:rsidRDefault="00474650" w:rsidP="00CF1697">
      <w:pPr>
        <w:spacing w:after="0"/>
        <w:jc w:val="right"/>
        <w:rPr>
          <w:rFonts w:ascii="Times New Roman" w:hAnsi="Times New Roman"/>
          <w:sz w:val="28"/>
          <w:szCs w:val="28"/>
        </w:rPr>
      </w:pPr>
    </w:p>
    <w:p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Учителя физики высшей кв. категории</w:t>
      </w:r>
    </w:p>
    <w:p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Хомченко</w:t>
      </w:r>
      <w:r w:rsidR="00954AFD">
        <w:rPr>
          <w:rFonts w:ascii="Times New Roman" w:hAnsi="Times New Roman"/>
          <w:b/>
          <w:i/>
          <w:sz w:val="28"/>
          <w:szCs w:val="28"/>
        </w:rPr>
        <w:t xml:space="preserve"> </w:t>
      </w:r>
      <w:r w:rsidRPr="00CF1697">
        <w:rPr>
          <w:rFonts w:ascii="Times New Roman" w:hAnsi="Times New Roman"/>
          <w:b/>
          <w:i/>
          <w:sz w:val="28"/>
          <w:szCs w:val="28"/>
        </w:rPr>
        <w:t>Оксаны Владимировны</w:t>
      </w:r>
    </w:p>
    <w:p w:rsidR="00CF1697" w:rsidRDefault="00CF1697" w:rsidP="00CF1697">
      <w:pPr>
        <w:spacing w:after="0"/>
        <w:jc w:val="right"/>
        <w:rPr>
          <w:rFonts w:ascii="Times New Roman" w:hAnsi="Times New Roman"/>
          <w:b/>
          <w:i/>
          <w:sz w:val="28"/>
          <w:szCs w:val="28"/>
        </w:rPr>
      </w:pPr>
    </w:p>
    <w:p w:rsidR="00474650" w:rsidRDefault="00474650" w:rsidP="00CF1697">
      <w:pPr>
        <w:spacing w:after="0"/>
        <w:jc w:val="right"/>
        <w:rPr>
          <w:rFonts w:ascii="Times New Roman" w:hAnsi="Times New Roman"/>
          <w:b/>
          <w:i/>
          <w:sz w:val="28"/>
          <w:szCs w:val="28"/>
        </w:rPr>
      </w:pPr>
    </w:p>
    <w:p w:rsidR="00CF1697" w:rsidRPr="00CF1697" w:rsidRDefault="00954AFD" w:rsidP="00CF1697">
      <w:pPr>
        <w:spacing w:after="0"/>
        <w:jc w:val="center"/>
        <w:rPr>
          <w:rFonts w:ascii="Times New Roman" w:hAnsi="Times New Roman"/>
          <w:sz w:val="28"/>
          <w:szCs w:val="28"/>
        </w:rPr>
      </w:pPr>
      <w:r>
        <w:rPr>
          <w:rFonts w:ascii="Times New Roman" w:hAnsi="Times New Roman"/>
          <w:sz w:val="28"/>
          <w:szCs w:val="28"/>
        </w:rPr>
        <w:t>2022-2023</w:t>
      </w:r>
      <w:r w:rsidR="00CF1697" w:rsidRPr="00CF1697">
        <w:rPr>
          <w:rFonts w:ascii="Times New Roman" w:hAnsi="Times New Roman"/>
          <w:sz w:val="28"/>
          <w:szCs w:val="28"/>
        </w:rPr>
        <w:t xml:space="preserve"> уч.г.</w:t>
      </w:r>
    </w:p>
    <w:p w:rsidR="00CF1697" w:rsidRPr="00CF1697" w:rsidRDefault="00CF1697" w:rsidP="00CF1697">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rsidR="00CF1697" w:rsidRPr="00CF1697" w:rsidRDefault="00CF1697" w:rsidP="00CF1697">
      <w:pPr>
        <w:pStyle w:val="Default"/>
        <w:rPr>
          <w:b/>
        </w:rPr>
      </w:pPr>
      <w:r w:rsidRPr="00CF1697">
        <w:rPr>
          <w:b/>
          <w:bCs/>
        </w:rPr>
        <w:t xml:space="preserve">Статус программы </w:t>
      </w:r>
    </w:p>
    <w:p w:rsidR="00CF1697" w:rsidRPr="00CF1697" w:rsidRDefault="00CF1697" w:rsidP="00CF1697">
      <w:pPr>
        <w:spacing w:before="280" w:after="0" w:line="240" w:lineRule="auto"/>
        <w:jc w:val="both"/>
        <w:rPr>
          <w:rFonts w:ascii="Times New Roman" w:hAnsi="Times New Roman"/>
          <w:sz w:val="24"/>
          <w:szCs w:val="24"/>
        </w:rPr>
      </w:pPr>
      <w:r w:rsidRPr="00B27817">
        <w:rPr>
          <w:rFonts w:ascii="Times New Roman" w:hAnsi="Times New Roman"/>
          <w:sz w:val="24"/>
          <w:szCs w:val="24"/>
        </w:rPr>
        <w:t xml:space="preserve">      </w:t>
      </w:r>
      <w:r w:rsidR="00B27817" w:rsidRPr="00B27817">
        <w:rPr>
          <w:rFonts w:ascii="Times New Roman" w:hAnsi="Times New Roman"/>
        </w:rPr>
        <w:t xml:space="preserve">Адаптированная рабочая программа по физике для обучающихся с ОВЗ </w:t>
      </w:r>
      <w:r w:rsidR="0030685E" w:rsidRPr="00B27817">
        <w:rPr>
          <w:rFonts w:ascii="Times New Roman" w:hAnsi="Times New Roman"/>
          <w:sz w:val="24"/>
          <w:szCs w:val="24"/>
        </w:rPr>
        <w:t>9 класса</w:t>
      </w:r>
      <w:r w:rsidRPr="00B27817">
        <w:rPr>
          <w:rFonts w:ascii="Times New Roman" w:hAnsi="Times New Roman"/>
          <w:sz w:val="24"/>
          <w:szCs w:val="24"/>
        </w:rPr>
        <w:t xml:space="preserve"> основной школы составлена на основе следующих нормативных документов</w:t>
      </w:r>
      <w:r w:rsidRPr="00CF1697">
        <w:rPr>
          <w:rFonts w:ascii="Times New Roman" w:hAnsi="Times New Roman"/>
          <w:sz w:val="24"/>
          <w:szCs w:val="24"/>
        </w:rPr>
        <w:t>:</w:t>
      </w:r>
    </w:p>
    <w:p w:rsidR="00CF1697" w:rsidRPr="00CF1697" w:rsidRDefault="00CF1697" w:rsidP="00CF1697">
      <w:pPr>
        <w:pStyle w:val="a4"/>
        <w:numPr>
          <w:ilvl w:val="0"/>
          <w:numId w:val="15"/>
        </w:numPr>
        <w:tabs>
          <w:tab w:val="left" w:pos="426"/>
        </w:tabs>
        <w:suppressAutoHyphens w:val="0"/>
        <w:spacing w:after="0" w:line="240" w:lineRule="auto"/>
        <w:ind w:hanging="720"/>
        <w:contextualSpacing/>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CF1697" w:rsidRPr="00433B76"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Авторская программа (А.В. Пёрышкин, Н.В.Филонович, Е.М.Гутник,  «Рабочие программы. Физика 7-9 классы», - М.: Дрофа, 2015);</w:t>
      </w:r>
    </w:p>
    <w:p w:rsidR="00CF1697" w:rsidRPr="00433B76"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ООП ООО МОУ Ишненская СОШ (утв. приказом директора № 15а о/д от 15.01.21 г);</w:t>
      </w:r>
    </w:p>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 xml:space="preserve">Учебный план </w:t>
      </w:r>
      <w:bookmarkStart w:id="0" w:name="_Hlk72260734"/>
      <w:r w:rsidRPr="00433B76">
        <w:rPr>
          <w:rFonts w:ascii="Times New Roman" w:hAnsi="Times New Roman"/>
          <w:sz w:val="24"/>
          <w:szCs w:val="24"/>
        </w:rPr>
        <w:t>МОУ Ишненская СОШ на 2022-2023 учебный год (Приказ № 307 от 31.08.2022 г.);</w:t>
      </w:r>
    </w:p>
    <w:bookmarkEnd w:id="0"/>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 xml:space="preserve">Календарный учебный график МОУ </w:t>
      </w:r>
      <w:bookmarkStart w:id="1" w:name="_Hlk72260759"/>
      <w:r w:rsidRPr="00433B76">
        <w:rPr>
          <w:rFonts w:ascii="Times New Roman" w:hAnsi="Times New Roman"/>
          <w:sz w:val="24"/>
          <w:szCs w:val="24"/>
        </w:rPr>
        <w:t>Ишненская СОШ на 2022-2023 учебный год (Приказ № 308 от 31.08.2022 г.);</w:t>
      </w:r>
    </w:p>
    <w:bookmarkEnd w:id="1"/>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Положение о рабочей программе по ФГО ООО (утв. приказом директора № 243 от 27.08.21 г);</w:t>
      </w:r>
    </w:p>
    <w:p w:rsidR="00CF1697" w:rsidRPr="00433B76" w:rsidRDefault="00433B76" w:rsidP="00433B76">
      <w:pPr>
        <w:numPr>
          <w:ilvl w:val="0"/>
          <w:numId w:val="15"/>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433B76">
        <w:rPr>
          <w:rFonts w:ascii="Times New Roman" w:hAnsi="Times New Roman"/>
          <w:sz w:val="24"/>
          <w:szCs w:val="24"/>
        </w:rPr>
        <w:t>Методическое письмо ГОАУ ИРО «О преподавании учебных предметов «Физика», «Астрономия» в образовательных организациях Ярославской области в 2022/2023 уч. г.».</w:t>
      </w:r>
      <w:r w:rsidR="00CF1697" w:rsidRPr="00433B76">
        <w:rPr>
          <w:rFonts w:ascii="Times New Roman" w:hAnsi="Times New Roman"/>
          <w:sz w:val="24"/>
          <w:szCs w:val="24"/>
        </w:rPr>
        <w:t xml:space="preserve">  </w:t>
      </w:r>
    </w:p>
    <w:p w:rsidR="00CF1697" w:rsidRPr="00CF1697" w:rsidRDefault="00CF1697" w:rsidP="00CF1697">
      <w:pPr>
        <w:pStyle w:val="Default"/>
        <w:rPr>
          <w:b/>
        </w:rPr>
      </w:pPr>
    </w:p>
    <w:p w:rsidR="00B27817" w:rsidRPr="00B27817" w:rsidRDefault="00B27817" w:rsidP="00B27817">
      <w:pPr>
        <w:spacing w:after="0" w:line="240" w:lineRule="auto"/>
        <w:ind w:firstLine="567"/>
        <w:jc w:val="both"/>
        <w:rPr>
          <w:rFonts w:ascii="Times New Roman" w:hAnsi="Times New Roman"/>
          <w:sz w:val="24"/>
          <w:szCs w:val="24"/>
        </w:rPr>
      </w:pPr>
      <w:r w:rsidRPr="00B27817">
        <w:rPr>
          <w:rFonts w:ascii="Times New Roman" w:hAnsi="Times New Roman"/>
          <w:sz w:val="24"/>
          <w:szCs w:val="24"/>
        </w:rPr>
        <w:t xml:space="preserve">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 </w:t>
      </w:r>
      <w:r w:rsidRPr="00B27817">
        <w:rPr>
          <w:rFonts w:ascii="Times New Roman" w:hAnsi="Times New Roman"/>
          <w:b/>
          <w:bCs/>
          <w:i/>
          <w:sz w:val="24"/>
          <w:szCs w:val="24"/>
        </w:rPr>
        <w:t>Организационно-педагогические условия</w:t>
      </w:r>
      <w:r w:rsidRPr="00B27817">
        <w:rPr>
          <w:rFonts w:ascii="Times New Roman" w:hAnsi="Times New Roman"/>
          <w:bCs/>
          <w:sz w:val="24"/>
          <w:szCs w:val="24"/>
        </w:rPr>
        <w:t xml:space="preserve"> </w:t>
      </w:r>
      <w:r w:rsidRPr="00B27817">
        <w:rPr>
          <w:rFonts w:ascii="Times New Roman" w:hAnsi="Times New Roman"/>
          <w:sz w:val="24"/>
          <w:szCs w:val="24"/>
        </w:rPr>
        <w:t>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rsidR="00B27817" w:rsidRPr="00B27817" w:rsidRDefault="00B27817" w:rsidP="00B27817">
      <w:pPr>
        <w:spacing w:after="0" w:line="240" w:lineRule="auto"/>
        <w:ind w:firstLine="567"/>
        <w:jc w:val="both"/>
        <w:rPr>
          <w:rFonts w:ascii="Times New Roman" w:hAnsi="Times New Roman"/>
          <w:bCs/>
          <w:sz w:val="24"/>
          <w:szCs w:val="24"/>
        </w:rPr>
      </w:pPr>
      <w:r w:rsidRPr="00B27817">
        <w:rPr>
          <w:rFonts w:ascii="Times New Roman" w:hAnsi="Times New Roman"/>
          <w:bCs/>
          <w:sz w:val="24"/>
          <w:szCs w:val="24"/>
        </w:rPr>
        <w:t xml:space="preserve">Особенности речи, мышления, деятельности детей с ОВЗ 7 вида обуславливают то, что теоретические сведения по некоторым вопросам рассматриваются обзорно. Так же корректировка программы связана с сокращение объёма домашнего задания и с увеличением времени на тренировочные упражнения, направленные на развитие умений учащихся к решению качественных и количественных задач по физике. </w:t>
      </w:r>
    </w:p>
    <w:p w:rsidR="00B27817" w:rsidRPr="00B27817" w:rsidRDefault="00B27817" w:rsidP="00B27817">
      <w:pPr>
        <w:spacing w:after="0" w:line="240" w:lineRule="auto"/>
        <w:ind w:firstLine="567"/>
        <w:jc w:val="both"/>
        <w:rPr>
          <w:rFonts w:ascii="Times New Roman" w:hAnsi="Times New Roman"/>
          <w:bCs/>
          <w:sz w:val="24"/>
          <w:szCs w:val="24"/>
        </w:rPr>
      </w:pPr>
      <w:r w:rsidRPr="00B27817">
        <w:rPr>
          <w:rFonts w:ascii="Times New Roman" w:hAnsi="Times New Roman"/>
          <w:bCs/>
          <w:sz w:val="24"/>
          <w:szCs w:val="24"/>
        </w:rPr>
        <w:t>Указанные изменения делают курс физики более доступным для усвоения школьниками с ОВЗ 7 вида, позволяют высвободить время для практической деятельности учащихся на уроках.</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Рабочая программа скорректирована (некоторые вопросы программы изучаются выборочно  или ознакомительно</w:t>
      </w:r>
      <w:r w:rsidRPr="0036082C">
        <w:rPr>
          <w:rFonts w:ascii="Times New Roman" w:hAnsi="Times New Roman"/>
          <w:sz w:val="22"/>
          <w:szCs w:val="22"/>
        </w:rPr>
        <w:t>,</w:t>
      </w:r>
      <w:r w:rsidRPr="0036082C">
        <w:rPr>
          <w:rFonts w:ascii="Times New Roman" w:hAnsi="Times New Roman"/>
          <w:i/>
          <w:sz w:val="22"/>
          <w:szCs w:val="22"/>
        </w:rPr>
        <w:t xml:space="preserve"> что выделено курсивом</w:t>
      </w:r>
      <w:r w:rsidRPr="0036082C">
        <w:rPr>
          <w:rFonts w:ascii="Times New Roman" w:hAnsi="Times New Roman"/>
          <w:sz w:val="22"/>
          <w:szCs w:val="22"/>
        </w:rPr>
        <w:t>)</w:t>
      </w:r>
      <w:r w:rsidRPr="00507885">
        <w:rPr>
          <w:rFonts w:ascii="Times New Roman" w:hAnsi="Times New Roman"/>
          <w:sz w:val="22"/>
          <w:szCs w:val="22"/>
        </w:rPr>
        <w:t>, т.к. необходимо учитывать психологические особенности этих учащихся: неустойчивое внимание, малый объём памяти,  трудности в воспроизведения изученного материала, несформированность следующих мыслительных операций: анализа, синтеза, сравнения, обобщения, негрубое нарушение речи.</w:t>
      </w:r>
    </w:p>
    <w:p w:rsidR="00B27817" w:rsidRPr="00507885" w:rsidRDefault="00B27817" w:rsidP="00B27817">
      <w:pPr>
        <w:pStyle w:val="af5"/>
        <w:ind w:firstLine="283"/>
        <w:jc w:val="both"/>
        <w:rPr>
          <w:rFonts w:ascii="Times New Roman" w:hAnsi="Times New Roman"/>
          <w:b/>
          <w:i/>
          <w:sz w:val="22"/>
          <w:szCs w:val="22"/>
        </w:rPr>
      </w:pPr>
      <w:r w:rsidRPr="00507885">
        <w:rPr>
          <w:rFonts w:ascii="Times New Roman" w:hAnsi="Times New Roman"/>
          <w:sz w:val="22"/>
          <w:szCs w:val="22"/>
        </w:rPr>
        <w:lastRenderedPageBreak/>
        <w:t xml:space="preserve">В связи с данной характеристикой </w:t>
      </w:r>
      <w:r w:rsidRPr="00507885">
        <w:rPr>
          <w:rFonts w:ascii="Times New Roman" w:hAnsi="Times New Roman"/>
          <w:b/>
          <w:i/>
          <w:sz w:val="22"/>
          <w:szCs w:val="22"/>
        </w:rPr>
        <w:t>процесс обучения школьников с ограниченными возможностями имеет следующие особенности:</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1. носит коррекционно-развивающий характер, что выражается в использовании заданий чаще индивидуальных и направленных на воспроизведение изученного материала;</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2. опирается на субъективный опыт учащихся, связь изучаемого материала с реальной жизнью;</w:t>
      </w:r>
    </w:p>
    <w:p w:rsidR="00B27817" w:rsidRPr="00507885" w:rsidRDefault="00B27817" w:rsidP="00B27817">
      <w:pPr>
        <w:pStyle w:val="af5"/>
        <w:ind w:firstLine="283"/>
        <w:jc w:val="both"/>
        <w:rPr>
          <w:rFonts w:ascii="Times New Roman" w:hAnsi="Times New Roman"/>
          <w:sz w:val="22"/>
          <w:szCs w:val="22"/>
        </w:rPr>
      </w:pPr>
      <w:r w:rsidRPr="00507885">
        <w:rPr>
          <w:rFonts w:ascii="Times New Roman" w:hAnsi="Times New Roman"/>
          <w:sz w:val="22"/>
          <w:szCs w:val="22"/>
        </w:rPr>
        <w:t>3. предусматривает выполнение физических лабораторных работ в полном объёме.</w:t>
      </w:r>
    </w:p>
    <w:p w:rsidR="00B27817" w:rsidRDefault="00B27817" w:rsidP="00CF1697">
      <w:pPr>
        <w:pStyle w:val="Default"/>
        <w:rPr>
          <w:b/>
        </w:rPr>
      </w:pPr>
    </w:p>
    <w:p w:rsidR="00CF1697" w:rsidRPr="00CF1697" w:rsidRDefault="00CF1697" w:rsidP="00CF1697">
      <w:pPr>
        <w:pStyle w:val="Default"/>
        <w:rPr>
          <w:b/>
        </w:rPr>
      </w:pPr>
      <w:r w:rsidRPr="00CF1697">
        <w:rPr>
          <w:b/>
        </w:rPr>
        <w:t>Цели изучения физики в основной школе:</w:t>
      </w:r>
    </w:p>
    <w:p w:rsidR="00CF1697" w:rsidRPr="00CF1697" w:rsidRDefault="00CF1697" w:rsidP="00CF1697">
      <w:pPr>
        <w:pStyle w:val="Default"/>
        <w:numPr>
          <w:ilvl w:val="0"/>
          <w:numId w:val="11"/>
        </w:numPr>
        <w:suppressAutoHyphens w:val="0"/>
        <w:autoSpaceDN w:val="0"/>
        <w:adjustRightInd w:val="0"/>
        <w:jc w:val="both"/>
      </w:pPr>
      <w:r w:rsidRPr="00CF1697">
        <w:t>развитие интересов и способностей учащихся на основе передачи им знаний и опыта познавательной и творческой деятельности;</w:t>
      </w:r>
    </w:p>
    <w:p w:rsidR="00CF1697" w:rsidRPr="00CF1697" w:rsidRDefault="00CF1697" w:rsidP="00CF1697">
      <w:pPr>
        <w:pStyle w:val="Default"/>
        <w:numPr>
          <w:ilvl w:val="0"/>
          <w:numId w:val="11"/>
        </w:numPr>
        <w:suppressAutoHyphens w:val="0"/>
        <w:autoSpaceDN w:val="0"/>
        <w:adjustRightInd w:val="0"/>
        <w:jc w:val="both"/>
      </w:pPr>
      <w:r w:rsidRPr="00CF1697">
        <w:t xml:space="preserve">понимание учащимися смысла основных научных понятий и законов физики, взаимосвязи между ними; </w:t>
      </w:r>
    </w:p>
    <w:p w:rsidR="00CF1697" w:rsidRPr="00CF1697" w:rsidRDefault="00CF1697" w:rsidP="00CF1697">
      <w:pPr>
        <w:pStyle w:val="Default"/>
        <w:numPr>
          <w:ilvl w:val="0"/>
          <w:numId w:val="11"/>
        </w:numPr>
        <w:suppressAutoHyphens w:val="0"/>
        <w:autoSpaceDN w:val="0"/>
        <w:adjustRightInd w:val="0"/>
        <w:jc w:val="both"/>
      </w:pPr>
      <w:r w:rsidRPr="00CF1697">
        <w:t xml:space="preserve">формирование у учащихся представлений о физической картине мира. </w:t>
      </w:r>
    </w:p>
    <w:p w:rsidR="00CF1697" w:rsidRPr="00CF1697" w:rsidRDefault="00CF1697" w:rsidP="00CF1697">
      <w:pPr>
        <w:pStyle w:val="Default"/>
        <w:numPr>
          <w:ilvl w:val="0"/>
          <w:numId w:val="11"/>
        </w:numPr>
        <w:suppressAutoHyphens w:val="0"/>
        <w:autoSpaceDN w:val="0"/>
        <w:adjustRightInd w:val="0"/>
        <w:jc w:val="both"/>
      </w:pPr>
      <w:r w:rsidRPr="00CF1697">
        <w:rPr>
          <w:bCs/>
        </w:rPr>
        <w:t xml:space="preserve">на выработку компетенций: </w:t>
      </w:r>
    </w:p>
    <w:p w:rsidR="00CF1697" w:rsidRPr="00CF1697" w:rsidRDefault="00CF1697" w:rsidP="00CF1697">
      <w:pPr>
        <w:pStyle w:val="Default"/>
        <w:jc w:val="both"/>
      </w:pPr>
      <w:r w:rsidRPr="00CF1697">
        <w:rPr>
          <w:b/>
          <w:bCs/>
          <w:i/>
        </w:rPr>
        <w:t>общеобразовательных</w:t>
      </w:r>
      <w:r w:rsidRPr="00CF1697">
        <w:rPr>
          <w:bCs/>
        </w:rPr>
        <w:t xml:space="preserve">: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 </w:t>
      </w:r>
    </w:p>
    <w:p w:rsidR="00CF1697" w:rsidRPr="00CF1697" w:rsidRDefault="00CF1697" w:rsidP="00CF1697">
      <w:pPr>
        <w:pStyle w:val="Default"/>
        <w:jc w:val="both"/>
        <w:rPr>
          <w:b/>
          <w:i/>
        </w:rPr>
      </w:pPr>
      <w:r w:rsidRPr="00CF1697">
        <w:rPr>
          <w:b/>
          <w:bCs/>
          <w:i/>
        </w:rPr>
        <w:t xml:space="preserve">предметно-ориентированных: </w:t>
      </w:r>
    </w:p>
    <w:p w:rsidR="00CF1697" w:rsidRPr="00CF1697" w:rsidRDefault="00CF1697" w:rsidP="00CF1697">
      <w:pPr>
        <w:pStyle w:val="Default"/>
        <w:numPr>
          <w:ilvl w:val="0"/>
          <w:numId w:val="13"/>
        </w:numPr>
        <w:suppressAutoHyphens w:val="0"/>
        <w:autoSpaceDN w:val="0"/>
        <w:adjustRightInd w:val="0"/>
        <w:jc w:val="both"/>
      </w:pPr>
      <w:r w:rsidRPr="00CF1697">
        <w:t xml:space="preserve">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w:t>
      </w:r>
    </w:p>
    <w:p w:rsidR="00CF1697" w:rsidRPr="00CF1697" w:rsidRDefault="00CF1697" w:rsidP="00CF1697">
      <w:pPr>
        <w:pStyle w:val="Default"/>
        <w:numPr>
          <w:ilvl w:val="0"/>
          <w:numId w:val="13"/>
        </w:numPr>
        <w:suppressAutoHyphens w:val="0"/>
        <w:autoSpaceDN w:val="0"/>
        <w:adjustRightInd w:val="0"/>
        <w:jc w:val="both"/>
      </w:pPr>
      <w:r w:rsidRPr="00CF1697">
        <w:t xml:space="preserve">осознавать взаимодействие человека с окружающей средой, возможности и способы охраны природы; </w:t>
      </w:r>
    </w:p>
    <w:p w:rsidR="00CF1697" w:rsidRPr="00CF1697" w:rsidRDefault="00CF1697" w:rsidP="00CF1697">
      <w:pPr>
        <w:pStyle w:val="Default"/>
        <w:numPr>
          <w:ilvl w:val="0"/>
          <w:numId w:val="13"/>
        </w:numPr>
        <w:suppressAutoHyphens w:val="0"/>
        <w:autoSpaceDN w:val="0"/>
        <w:adjustRightInd w:val="0"/>
        <w:jc w:val="both"/>
      </w:pPr>
      <w:r w:rsidRPr="00CF1697">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 </w:t>
      </w:r>
    </w:p>
    <w:p w:rsidR="00CF1697" w:rsidRPr="00CF1697" w:rsidRDefault="00CF1697" w:rsidP="00CF1697">
      <w:pPr>
        <w:pStyle w:val="Default"/>
        <w:numPr>
          <w:ilvl w:val="0"/>
          <w:numId w:val="13"/>
        </w:numPr>
        <w:suppressAutoHyphens w:val="0"/>
        <w:autoSpaceDN w:val="0"/>
        <w:adjustRightInd w:val="0"/>
        <w:jc w:val="both"/>
      </w:pPr>
      <w:r w:rsidRPr="00CF1697">
        <w:t xml:space="preserve">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w:t>
      </w:r>
    </w:p>
    <w:p w:rsidR="00CF1697" w:rsidRPr="00CF1697" w:rsidRDefault="00CF1697" w:rsidP="00CF1697">
      <w:pPr>
        <w:pStyle w:val="Default"/>
        <w:numPr>
          <w:ilvl w:val="0"/>
          <w:numId w:val="13"/>
        </w:numPr>
        <w:suppressAutoHyphens w:val="0"/>
        <w:autoSpaceDN w:val="0"/>
        <w:adjustRightInd w:val="0"/>
        <w:jc w:val="both"/>
      </w:pPr>
      <w:r w:rsidRPr="00CF1697">
        <w:t xml:space="preserve">овладевать умениями применять полученные знания для получения разнообразных физических явлений; </w:t>
      </w:r>
    </w:p>
    <w:p w:rsidR="00CF1697" w:rsidRPr="00CF1697" w:rsidRDefault="00CF1697" w:rsidP="00CF1697">
      <w:pPr>
        <w:pStyle w:val="Default"/>
        <w:numPr>
          <w:ilvl w:val="0"/>
          <w:numId w:val="13"/>
        </w:numPr>
        <w:suppressAutoHyphens w:val="0"/>
        <w:autoSpaceDN w:val="0"/>
        <w:adjustRightInd w:val="0"/>
        <w:jc w:val="both"/>
      </w:pPr>
      <w:r w:rsidRPr="00CF1697">
        <w:t xml:space="preserve">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 </w:t>
      </w:r>
    </w:p>
    <w:p w:rsidR="00CF1697" w:rsidRPr="00CF1697" w:rsidRDefault="00CF1697" w:rsidP="00CF1697">
      <w:pPr>
        <w:pStyle w:val="Default"/>
        <w:jc w:val="both"/>
      </w:pPr>
      <w:r w:rsidRPr="00CF1697">
        <w:rPr>
          <w:bCs/>
        </w:rPr>
        <w:t xml:space="preserve">Достижение этих целей обеспечивается решением следующих </w:t>
      </w:r>
      <w:r w:rsidRPr="00CF1697">
        <w:rPr>
          <w:b/>
          <w:bCs/>
        </w:rPr>
        <w:t>задач</w:t>
      </w:r>
      <w:r w:rsidRPr="00CF1697">
        <w:rPr>
          <w:bCs/>
        </w:rPr>
        <w:t xml:space="preserve">: </w:t>
      </w:r>
    </w:p>
    <w:p w:rsidR="00CF1697" w:rsidRPr="00CF1697" w:rsidRDefault="00CF1697" w:rsidP="00CF1697">
      <w:pPr>
        <w:pStyle w:val="Default"/>
        <w:numPr>
          <w:ilvl w:val="0"/>
          <w:numId w:val="14"/>
        </w:numPr>
        <w:suppressAutoHyphens w:val="0"/>
        <w:autoSpaceDN w:val="0"/>
        <w:adjustRightInd w:val="0"/>
        <w:jc w:val="both"/>
      </w:pPr>
      <w:r w:rsidRPr="00CF1697">
        <w:t xml:space="preserve">знакомство учащихся с методом научного познания и методами исследования объектов и явлений природы; </w:t>
      </w:r>
    </w:p>
    <w:p w:rsidR="00CF1697" w:rsidRPr="00CF1697" w:rsidRDefault="00CF1697" w:rsidP="00CF1697">
      <w:pPr>
        <w:pStyle w:val="Default"/>
        <w:numPr>
          <w:ilvl w:val="0"/>
          <w:numId w:val="14"/>
        </w:numPr>
        <w:suppressAutoHyphens w:val="0"/>
        <w:autoSpaceDN w:val="0"/>
        <w:adjustRightInd w:val="0"/>
        <w:jc w:val="both"/>
      </w:pPr>
      <w:r w:rsidRPr="00CF1697">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CF1697" w:rsidRPr="00CF1697" w:rsidRDefault="00CF1697" w:rsidP="00CF1697">
      <w:pPr>
        <w:pStyle w:val="Default"/>
        <w:numPr>
          <w:ilvl w:val="0"/>
          <w:numId w:val="14"/>
        </w:numPr>
        <w:suppressAutoHyphens w:val="0"/>
        <w:autoSpaceDN w:val="0"/>
        <w:adjustRightInd w:val="0"/>
        <w:jc w:val="both"/>
      </w:pPr>
      <w:r w:rsidRPr="00CF1697">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F1697" w:rsidRPr="00CF1697" w:rsidRDefault="00CF1697" w:rsidP="00CF1697">
      <w:pPr>
        <w:pStyle w:val="Default"/>
        <w:numPr>
          <w:ilvl w:val="0"/>
          <w:numId w:val="14"/>
        </w:numPr>
        <w:suppressAutoHyphens w:val="0"/>
        <w:autoSpaceDN w:val="0"/>
        <w:adjustRightInd w:val="0"/>
        <w:jc w:val="both"/>
      </w:pPr>
      <w:r w:rsidRPr="00CF1697">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921F9" w:rsidRDefault="00B921F9" w:rsidP="00B33240">
      <w:pPr>
        <w:spacing w:after="0"/>
        <w:ind w:firstLine="340"/>
        <w:jc w:val="center"/>
        <w:rPr>
          <w:rFonts w:ascii="Times New Roman" w:eastAsia="Times New Roman" w:hAnsi="Times New Roman"/>
          <w:b/>
          <w:bCs/>
          <w:sz w:val="24"/>
          <w:szCs w:val="24"/>
        </w:rPr>
      </w:pPr>
    </w:p>
    <w:p w:rsidR="00B33240" w:rsidRDefault="00B33240" w:rsidP="00B33240">
      <w:pPr>
        <w:spacing w:after="0"/>
        <w:ind w:firstLine="340"/>
        <w:jc w:val="center"/>
        <w:rPr>
          <w:sz w:val="24"/>
          <w:szCs w:val="24"/>
        </w:rPr>
      </w:pPr>
      <w:r>
        <w:rPr>
          <w:rFonts w:ascii="Times New Roman" w:eastAsia="Times New Roman" w:hAnsi="Times New Roman"/>
          <w:b/>
          <w:bCs/>
          <w:sz w:val="24"/>
          <w:szCs w:val="24"/>
        </w:rPr>
        <w:t>Общая характеристика учебного предмета</w:t>
      </w:r>
    </w:p>
    <w:p w:rsidR="00B33240" w:rsidRDefault="00B33240" w:rsidP="00B33240">
      <w:pPr>
        <w:pStyle w:val="a6"/>
        <w:spacing w:line="276" w:lineRule="auto"/>
        <w:ind w:firstLine="702"/>
        <w:jc w:val="both"/>
        <w:rPr>
          <w:b w:val="0"/>
          <w:sz w:val="24"/>
          <w:szCs w:val="24"/>
        </w:rPr>
      </w:pPr>
      <w:r>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b w:val="0"/>
          <w:bCs w:val="0"/>
          <w:sz w:val="24"/>
          <w:szCs w:val="24"/>
        </w:rPr>
        <w:t xml:space="preserve">Общая характеристика </w:t>
      </w:r>
      <w:r>
        <w:rPr>
          <w:b w:val="0"/>
          <w:sz w:val="24"/>
          <w:szCs w:val="24"/>
        </w:rPr>
        <w:t>учебного предмета</w:t>
      </w:r>
    </w:p>
    <w:p w:rsidR="00B33240" w:rsidRDefault="00B33240" w:rsidP="00B33240">
      <w:pPr>
        <w:pStyle w:val="a6"/>
        <w:spacing w:line="276" w:lineRule="auto"/>
        <w:ind w:firstLine="702"/>
        <w:jc w:val="both"/>
        <w:rPr>
          <w:sz w:val="24"/>
          <w:szCs w:val="24"/>
        </w:rPr>
      </w:pPr>
      <w:r>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B33240" w:rsidRDefault="00B33240" w:rsidP="00B921F9">
      <w:pPr>
        <w:autoSpaceDE w:val="0"/>
        <w:spacing w:after="0"/>
        <w:ind w:firstLine="702"/>
        <w:jc w:val="both"/>
        <w:rPr>
          <w:rFonts w:ascii="Times New Roman" w:eastAsia="Times New Roman" w:hAnsi="Times New Roman"/>
          <w:bCs/>
          <w:sz w:val="24"/>
          <w:szCs w:val="24"/>
        </w:rPr>
      </w:pPr>
      <w:r>
        <w:rPr>
          <w:rFonts w:ascii="Times New Roman" w:eastAsia="Times New Roman" w:hAnsi="Times New Roman"/>
          <w:bCs/>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33240" w:rsidRDefault="00B33240" w:rsidP="00B921F9">
      <w:pPr>
        <w:autoSpaceDE w:val="0"/>
        <w:spacing w:after="0"/>
        <w:ind w:firstLine="708"/>
        <w:jc w:val="both"/>
        <w:rPr>
          <w:rFonts w:ascii="Times New Roman" w:eastAsia="Times New Roman" w:hAnsi="Times New Roman"/>
          <w:b/>
          <w:bCs/>
          <w:sz w:val="24"/>
          <w:szCs w:val="24"/>
        </w:rPr>
      </w:pPr>
      <w:r>
        <w:rPr>
          <w:rFonts w:ascii="Times New Roman" w:eastAsia="Times New Roman" w:hAnsi="Times New Roman"/>
          <w:bCs/>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Цели и задачи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Pr>
          <w:rFonts w:ascii="Times New Roman" w:eastAsia="Times New Roman" w:hAnsi="Times New Roman"/>
          <w:sz w:val="24"/>
          <w:szCs w:val="24"/>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rsidR="00B33240" w:rsidRDefault="00B33240" w:rsidP="00B33240">
      <w:pPr>
        <w:spacing w:after="0"/>
        <w:ind w:firstLine="340"/>
        <w:jc w:val="both"/>
        <w:rPr>
          <w:rFonts w:ascii="Times New Roman" w:eastAsia="Times New Roman" w:hAnsi="Times New Roman"/>
          <w:b/>
          <w:i/>
          <w:iCs/>
          <w:sz w:val="24"/>
          <w:szCs w:val="24"/>
        </w:rPr>
      </w:pPr>
      <w:r>
        <w:rPr>
          <w:rFonts w:ascii="Times New Roman" w:eastAsia="Times New Roman" w:hAnsi="Times New Roman"/>
          <w:sz w:val="24"/>
          <w:szCs w:val="24"/>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Pr>
          <w:rFonts w:ascii="Times New Roman" w:eastAsia="Times New Roman" w:hAnsi="Times New Roman"/>
          <w:b/>
          <w:sz w:val="24"/>
          <w:szCs w:val="24"/>
        </w:rPr>
        <w:t>цели обучения физике:</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lastRenderedPageBreak/>
        <w:t>освоение знаний о</w:t>
      </w:r>
      <w:r>
        <w:rPr>
          <w:rFonts w:ascii="Times New Roman" w:eastAsia="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овладение умениями</w:t>
      </w:r>
      <w:r>
        <w:rPr>
          <w:rFonts w:ascii="Times New Roman" w:eastAsia="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 xml:space="preserve">развитие </w:t>
      </w:r>
      <w:r>
        <w:rPr>
          <w:rFonts w:ascii="Times New Roman" w:eastAsia="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33240" w:rsidRDefault="00B33240" w:rsidP="00B33240">
      <w:pPr>
        <w:numPr>
          <w:ilvl w:val="0"/>
          <w:numId w:val="6"/>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iCs/>
          <w:sz w:val="24"/>
          <w:szCs w:val="24"/>
        </w:rPr>
        <w:t xml:space="preserve">воспитание </w:t>
      </w:r>
      <w:r>
        <w:rPr>
          <w:rFonts w:ascii="Times New Roman" w:eastAsia="Times New Roman" w:hAnsi="Times New Roman"/>
          <w:sz w:val="24"/>
          <w:szCs w:val="24"/>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33240" w:rsidRDefault="00B33240" w:rsidP="00B33240">
      <w:pPr>
        <w:numPr>
          <w:ilvl w:val="0"/>
          <w:numId w:val="6"/>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использование</w:t>
      </w:r>
      <w:r>
        <w:rPr>
          <w:rFonts w:ascii="Times New Roman" w:eastAsia="Times New Roman" w:hAnsi="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eastAsia="Times New Roman" w:hAnsi="Times New Roman"/>
          <w:b/>
          <w:sz w:val="24"/>
          <w:szCs w:val="24"/>
        </w:rPr>
        <w:t>задачи обучения:</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приобретение физических знаний и умений; </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овладение обобщёнными способами мыслительной, творческой деятельности;</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Ценностные ориентиры содержания учебного предмета</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rsidR="00B33240" w:rsidRDefault="00B33240" w:rsidP="000A0CA7">
      <w:pPr>
        <w:spacing w:after="0"/>
        <w:ind w:firstLine="340"/>
        <w:jc w:val="both"/>
        <w:rPr>
          <w:rFonts w:ascii="Times New Roman" w:eastAsia="Times New Roman" w:hAnsi="Times New Roman"/>
          <w:b/>
          <w:i/>
          <w:sz w:val="24"/>
          <w:szCs w:val="24"/>
        </w:rPr>
      </w:pPr>
      <w:r>
        <w:rPr>
          <w:rFonts w:ascii="Times New Roman" w:eastAsia="Times New Roman" w:hAnsi="Times New Roman"/>
          <w:bCs/>
          <w:sz w:val="24"/>
          <w:szCs w:val="24"/>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признании </w:t>
      </w:r>
      <w:r>
        <w:rPr>
          <w:rFonts w:ascii="Times New Roman" w:eastAsia="Times New Roman" w:hAnsi="Times New Roman"/>
          <w:sz w:val="24"/>
          <w:szCs w:val="24"/>
        </w:rPr>
        <w:t>ценности научного знания, его практической значимости, достоверности;</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ценности </w:t>
      </w:r>
      <w:r>
        <w:rPr>
          <w:rFonts w:ascii="Times New Roman" w:eastAsia="Times New Roman" w:hAnsi="Times New Roman"/>
          <w:sz w:val="24"/>
          <w:szCs w:val="24"/>
        </w:rPr>
        <w:t>физических методов исследования живой и неживой природы;</w:t>
      </w:r>
    </w:p>
    <w:p w:rsidR="00B33240" w:rsidRDefault="00B33240" w:rsidP="000A0CA7">
      <w:pPr>
        <w:numPr>
          <w:ilvl w:val="0"/>
          <w:numId w:val="7"/>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lastRenderedPageBreak/>
        <w:t xml:space="preserve">в понимании </w:t>
      </w:r>
      <w:r>
        <w:rPr>
          <w:rFonts w:ascii="Times New Roman" w:eastAsia="Times New Roman" w:hAnsi="Times New Roman"/>
          <w:sz w:val="24"/>
          <w:szCs w:val="24"/>
        </w:rPr>
        <w:t>сложности и противоречивости самого процесса познания как извечного стремления к Истине.</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уважительного отношения </w:t>
      </w:r>
      <w:r>
        <w:rPr>
          <w:rFonts w:ascii="Times New Roman" w:eastAsia="Times New Roman" w:hAnsi="Times New Roman"/>
          <w:sz w:val="24"/>
          <w:szCs w:val="24"/>
        </w:rPr>
        <w:t>к созидательной, творческой деятельности;</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понимания </w:t>
      </w:r>
      <w:r>
        <w:rPr>
          <w:rFonts w:ascii="Times New Roman" w:eastAsia="Times New Roman" w:hAnsi="Times New Roman"/>
          <w:sz w:val="24"/>
          <w:szCs w:val="24"/>
        </w:rPr>
        <w:t xml:space="preserve"> необходимости эффективного и безопасного использования различных технических устройств;</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 безусловном выполнении правил безопасного использования веществ в повседневной жизни;</w:t>
      </w:r>
    </w:p>
    <w:p w:rsidR="00B33240" w:rsidRDefault="00B33240" w:rsidP="000A0CA7">
      <w:pPr>
        <w:numPr>
          <w:ilvl w:val="0"/>
          <w:numId w:val="10"/>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сознательного выбора </w:t>
      </w:r>
      <w:r>
        <w:rPr>
          <w:rFonts w:ascii="Times New Roman" w:eastAsia="Times New Roman" w:hAnsi="Times New Roman"/>
          <w:sz w:val="24"/>
          <w:szCs w:val="24"/>
        </w:rPr>
        <w:t>будущей профессиональной деятельности.</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правильного использования </w:t>
      </w:r>
      <w:r>
        <w:rPr>
          <w:rFonts w:ascii="Times New Roman" w:eastAsia="Times New Roman" w:hAnsi="Times New Roman"/>
          <w:sz w:val="24"/>
          <w:szCs w:val="24"/>
        </w:rPr>
        <w:t>физической терминологии и символики;</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вести диалог, выслушивать мнение оппонента, участвовать в дискуссии;</w:t>
      </w:r>
    </w:p>
    <w:p w:rsidR="00B33240" w:rsidRDefault="00B33240" w:rsidP="000A0CA7">
      <w:pPr>
        <w:numPr>
          <w:ilvl w:val="0"/>
          <w:numId w:val="8"/>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способности </w:t>
      </w:r>
      <w:r>
        <w:rPr>
          <w:rFonts w:ascii="Times New Roman" w:eastAsia="Times New Roman" w:hAnsi="Times New Roman"/>
          <w:sz w:val="24"/>
          <w:szCs w:val="24"/>
        </w:rPr>
        <w:t>открыто выражать и аргументированно отстаивать свою точку зрения.</w:t>
      </w:r>
    </w:p>
    <w:p w:rsidR="00B33240" w:rsidRDefault="00B33240" w:rsidP="000A0CA7">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rsidR="00B33240" w:rsidRPr="001D0B6E" w:rsidRDefault="00B33240" w:rsidP="000A0CA7">
      <w:pPr>
        <w:tabs>
          <w:tab w:val="left" w:pos="426"/>
        </w:tabs>
        <w:suppressAutoHyphens/>
        <w:spacing w:after="0"/>
        <w:ind w:firstLine="340"/>
        <w:jc w:val="both"/>
        <w:rPr>
          <w:rFonts w:ascii="Times New Roman" w:hAnsi="Times New Roman"/>
          <w:sz w:val="24"/>
          <w:lang w:eastAsia="ru-RU"/>
        </w:rPr>
      </w:pPr>
      <w:r w:rsidRPr="001D0B6E">
        <w:rPr>
          <w:rFonts w:ascii="Times New Roman" w:hAnsi="Times New Roman"/>
          <w:sz w:val="24"/>
        </w:rPr>
        <w:t xml:space="preserve">Федеральный базисный учебный план для образовательных учреждений Российской Федерации отводит 105 часов для обязательного изучения физики в 9 классе, из расчёта 3 часа в неделю. Количество часов по рабочей программе – </w:t>
      </w:r>
      <w:r w:rsidR="000A0CA7">
        <w:rPr>
          <w:rFonts w:ascii="Times New Roman" w:hAnsi="Times New Roman"/>
          <w:sz w:val="24"/>
        </w:rPr>
        <w:t>102 (34</w:t>
      </w:r>
      <w:r w:rsidR="005C36BE" w:rsidRPr="001D0B6E">
        <w:rPr>
          <w:rFonts w:ascii="Times New Roman" w:hAnsi="Times New Roman"/>
          <w:sz w:val="24"/>
        </w:rPr>
        <w:t xml:space="preserve"> учебные недели) </w:t>
      </w:r>
      <w:r w:rsidRPr="001D0B6E">
        <w:rPr>
          <w:rFonts w:ascii="Times New Roman" w:hAnsi="Times New Roman"/>
          <w:sz w:val="24"/>
        </w:rPr>
        <w:t>согласно школьному учебному плану</w:t>
      </w:r>
      <w:r w:rsidR="000A0CA7">
        <w:rPr>
          <w:rFonts w:ascii="Times New Roman" w:hAnsi="Times New Roman"/>
          <w:sz w:val="24"/>
          <w:szCs w:val="24"/>
        </w:rPr>
        <w:t xml:space="preserve"> на 2022</w:t>
      </w:r>
      <w:r w:rsidR="001D0B6E" w:rsidRPr="001D0B6E">
        <w:rPr>
          <w:rFonts w:ascii="Times New Roman" w:hAnsi="Times New Roman"/>
          <w:sz w:val="24"/>
          <w:szCs w:val="24"/>
        </w:rPr>
        <w:t>-202</w:t>
      </w:r>
      <w:r w:rsidR="000A0CA7">
        <w:rPr>
          <w:rFonts w:ascii="Times New Roman" w:hAnsi="Times New Roman"/>
          <w:sz w:val="24"/>
          <w:szCs w:val="24"/>
        </w:rPr>
        <w:t>3</w:t>
      </w:r>
      <w:r w:rsidR="001D0B6E" w:rsidRPr="001D0B6E">
        <w:rPr>
          <w:rFonts w:ascii="Times New Roman" w:hAnsi="Times New Roman"/>
          <w:sz w:val="24"/>
          <w:szCs w:val="24"/>
        </w:rPr>
        <w:t xml:space="preserve"> учебный год</w:t>
      </w:r>
      <w:r w:rsidR="005F747E" w:rsidRPr="001D0B6E">
        <w:rPr>
          <w:rFonts w:ascii="Times New Roman" w:hAnsi="Times New Roman"/>
          <w:sz w:val="24"/>
        </w:rPr>
        <w:t xml:space="preserve"> с учетом времени на прохождение ГИА</w:t>
      </w:r>
      <w:r w:rsidRPr="001D0B6E">
        <w:rPr>
          <w:rFonts w:ascii="Times New Roman" w:hAnsi="Times New Roman"/>
          <w:sz w:val="24"/>
        </w:rPr>
        <w:t xml:space="preserve">. Количество контрольных работ оставлено без изменений. Количество и темы лабораторных работ изменены в соответствии с </w:t>
      </w:r>
      <w:r w:rsidRPr="001D0B6E">
        <w:rPr>
          <w:rFonts w:ascii="Times New Roman" w:hAnsi="Times New Roman"/>
          <w:sz w:val="24"/>
          <w:lang w:eastAsia="ru-RU"/>
        </w:rPr>
        <w:t>письмом Департамента образования Ярославской области «О примерных основных образовательных программах» № 1031/01-10 от 11.06.2015 г.</w:t>
      </w:r>
    </w:p>
    <w:p w:rsidR="00B33240" w:rsidRPr="00D649D0" w:rsidRDefault="00B33240" w:rsidP="000A0CA7">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В рабочую учебную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0A0CA7" w:rsidRPr="00F47819" w:rsidRDefault="000A0CA7" w:rsidP="000A0CA7">
      <w:pPr>
        <w:pStyle w:val="a3"/>
        <w:spacing w:line="276" w:lineRule="auto"/>
        <w:ind w:firstLine="340"/>
        <w:jc w:val="both"/>
        <w:rPr>
          <w:rFonts w:ascii="Times New Roman" w:hAnsi="Times New Roman"/>
          <w:lang w:eastAsia="ru-RU"/>
        </w:rPr>
      </w:pPr>
      <w:r w:rsidRPr="00F47819">
        <w:rPr>
          <w:rFonts w:ascii="Times New Roman" w:hAnsi="Times New Roman"/>
          <w:lang w:eastAsia="ru-RU"/>
        </w:rPr>
        <w:t xml:space="preserve">В </w:t>
      </w:r>
      <w:r>
        <w:rPr>
          <w:rFonts w:ascii="Times New Roman" w:hAnsi="Times New Roman"/>
          <w:lang w:eastAsia="ru-RU"/>
        </w:rPr>
        <w:t>2022</w:t>
      </w:r>
      <w:r w:rsidRPr="00F47819">
        <w:rPr>
          <w:rFonts w:ascii="Times New Roman" w:hAnsi="Times New Roman"/>
          <w:lang w:eastAsia="ru-RU"/>
        </w:rPr>
        <w:t>-202</w:t>
      </w:r>
      <w:r>
        <w:rPr>
          <w:rFonts w:ascii="Times New Roman" w:hAnsi="Times New Roman"/>
          <w:lang w:eastAsia="ru-RU"/>
        </w:rPr>
        <w:t>3</w:t>
      </w:r>
      <w:r w:rsidR="00B27817">
        <w:rPr>
          <w:rFonts w:ascii="Times New Roman" w:hAnsi="Times New Roman"/>
          <w:lang w:eastAsia="ru-RU"/>
        </w:rPr>
        <w:t xml:space="preserve"> учебном году в 9 классе</w:t>
      </w:r>
      <w:r w:rsidRPr="00F47819">
        <w:rPr>
          <w:rFonts w:ascii="Times New Roman" w:hAnsi="Times New Roman"/>
          <w:lang w:eastAsia="ru-RU"/>
        </w:rPr>
        <w:t xml:space="preserve"> предусмотр</w:t>
      </w:r>
      <w:r>
        <w:rPr>
          <w:rFonts w:ascii="Times New Roman" w:hAnsi="Times New Roman"/>
          <w:lang w:eastAsia="ru-RU"/>
        </w:rPr>
        <w:t>ено использование заданий</w:t>
      </w:r>
      <w:r w:rsidRPr="00F47819">
        <w:rPr>
          <w:rFonts w:ascii="Times New Roman" w:hAnsi="Times New Roman"/>
          <w:lang w:eastAsia="ru-RU"/>
        </w:rPr>
        <w:t xml:space="preserve"> курса «</w:t>
      </w:r>
      <w:r w:rsidRPr="00F47819">
        <w:rPr>
          <w:rFonts w:ascii="Times New Roman" w:hAnsi="Times New Roman"/>
        </w:rPr>
        <w:t>Естественнонаучная грамотность</w:t>
      </w:r>
      <w:r>
        <w:rPr>
          <w:rFonts w:ascii="Times New Roman" w:hAnsi="Times New Roman"/>
          <w:lang w:eastAsia="ru-RU"/>
        </w:rPr>
        <w:t>»</w:t>
      </w:r>
      <w:r w:rsidRPr="00F47819">
        <w:rPr>
          <w:rFonts w:ascii="Times New Roman" w:hAnsi="Times New Roman"/>
          <w:szCs w:val="28"/>
          <w:lang w:eastAsia="ru-RU"/>
        </w:rPr>
        <w:t>.</w:t>
      </w:r>
      <w:r>
        <w:rPr>
          <w:rFonts w:ascii="Times New Roman" w:hAnsi="Times New Roman"/>
          <w:szCs w:val="28"/>
          <w:lang w:eastAsia="ru-RU"/>
        </w:rPr>
        <w:t xml:space="preserve"> </w:t>
      </w:r>
      <w:r w:rsidRPr="00F47819">
        <w:rPr>
          <w:rFonts w:ascii="Times New Roman" w:hAnsi="Times New Roman"/>
        </w:rPr>
        <w:t>Естественнонаучная грамотность (ЕНГ)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Поставлена цель проведения систематического мониторинга формирования ЕНГ, как одного из важнейших видов функциональ</w:t>
      </w:r>
      <w:r>
        <w:rPr>
          <w:rFonts w:ascii="Times New Roman" w:hAnsi="Times New Roman"/>
        </w:rPr>
        <w:t xml:space="preserve">ной грамотности, который должен способствовать повышению уровня ЕНГ российских школьников, а </w:t>
      </w:r>
      <w:r w:rsidRPr="00F47819">
        <w:rPr>
          <w:rFonts w:ascii="Times New Roman" w:hAnsi="Times New Roman"/>
        </w:rPr>
        <w:t>значит, и будущего взрослого населения страны.</w:t>
      </w: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B33240" w:rsidRDefault="00B33240" w:rsidP="00B33240">
      <w:pPr>
        <w:pStyle w:val="a4"/>
        <w:numPr>
          <w:ilvl w:val="1"/>
          <w:numId w:val="3"/>
        </w:numPr>
        <w:spacing w:after="0"/>
        <w:jc w:val="both"/>
        <w:rPr>
          <w:rFonts w:ascii="Times New Roman" w:hAnsi="Times New Roman"/>
          <w:sz w:val="24"/>
          <w:szCs w:val="24"/>
        </w:rPr>
      </w:pPr>
      <w:r>
        <w:rPr>
          <w:rFonts w:ascii="Times New Roman" w:eastAsia="Times New Roman" w:hAnsi="Times New Roman"/>
          <w:sz w:val="24"/>
          <w:szCs w:val="24"/>
        </w:rPr>
        <w:t xml:space="preserve">Учебник </w:t>
      </w:r>
      <w:r>
        <w:rPr>
          <w:rFonts w:ascii="Times New Roman" w:hAnsi="Times New Roman"/>
          <w:sz w:val="24"/>
          <w:szCs w:val="24"/>
        </w:rPr>
        <w:t xml:space="preserve">«Физика. 9 класс». Перышкин А.В. Учебник для общеобразовательных учреждений. 2-е </w:t>
      </w:r>
      <w:r w:rsidRPr="00B7654D">
        <w:rPr>
          <w:rFonts w:ascii="Times New Roman" w:hAnsi="Times New Roman"/>
          <w:sz w:val="24"/>
          <w:szCs w:val="24"/>
        </w:rPr>
        <w:t>издание - М.: Дрофа, 20</w:t>
      </w:r>
      <w:r w:rsidR="00B7654D" w:rsidRPr="00B7654D">
        <w:rPr>
          <w:rFonts w:ascii="Times New Roman" w:hAnsi="Times New Roman"/>
          <w:sz w:val="24"/>
          <w:szCs w:val="24"/>
          <w:lang w:val="en-US"/>
        </w:rPr>
        <w:t>1</w:t>
      </w:r>
      <w:r w:rsidR="00B7654D" w:rsidRPr="00B7654D">
        <w:rPr>
          <w:rFonts w:ascii="Times New Roman" w:hAnsi="Times New Roman"/>
          <w:sz w:val="24"/>
          <w:szCs w:val="24"/>
        </w:rPr>
        <w:t>9</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Методическое пособие для учителя: </w:t>
      </w:r>
      <w:r>
        <w:rPr>
          <w:rFonts w:ascii="Times New Roman" w:hAnsi="Times New Roman"/>
          <w:sz w:val="24"/>
          <w:szCs w:val="24"/>
        </w:rPr>
        <w:t>Физика. 7-9 классы. Тематическое планирование А.В.Перышкин. –М.: Просвещение, 2013</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lastRenderedPageBreak/>
        <w:t xml:space="preserve">Физика. </w:t>
      </w:r>
      <w:r>
        <w:rPr>
          <w:rFonts w:ascii="Times New Roman" w:hAnsi="Times New Roman"/>
          <w:sz w:val="24"/>
          <w:szCs w:val="24"/>
        </w:rPr>
        <w:t>9</w:t>
      </w:r>
      <w:r w:rsidRPr="00A711DB">
        <w:rPr>
          <w:rFonts w:ascii="Times New Roman" w:hAnsi="Times New Roman"/>
          <w:sz w:val="24"/>
          <w:szCs w:val="24"/>
        </w:rPr>
        <w:t xml:space="preserve"> класс: Тематическое и поурочное планирование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Е.М.Гутник, Е.В.Рыбакова. – М.: Дрофа, 2002. - 96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00651DC3">
        <w:rPr>
          <w:rFonts w:ascii="Times New Roman" w:hAnsi="Times New Roman"/>
          <w:sz w:val="24"/>
          <w:szCs w:val="24"/>
        </w:rPr>
        <w:t xml:space="preserve"> класс: </w:t>
      </w:r>
      <w:r w:rsidRPr="00A711DB">
        <w:rPr>
          <w:rFonts w:ascii="Times New Roman" w:hAnsi="Times New Roman"/>
          <w:sz w:val="24"/>
          <w:szCs w:val="24"/>
        </w:rPr>
        <w:t xml:space="preserve">поурочные планы по учебнику А.В.Пёрышкина «Физика. </w:t>
      </w:r>
      <w:r>
        <w:rPr>
          <w:rFonts w:ascii="Times New Roman" w:hAnsi="Times New Roman"/>
          <w:sz w:val="24"/>
          <w:szCs w:val="24"/>
        </w:rPr>
        <w:t xml:space="preserve">9 </w:t>
      </w:r>
      <w:r w:rsidR="00651DC3">
        <w:rPr>
          <w:rFonts w:ascii="Times New Roman" w:hAnsi="Times New Roman"/>
          <w:sz w:val="24"/>
          <w:szCs w:val="24"/>
        </w:rPr>
        <w:t>класс»/</w:t>
      </w:r>
      <w:r w:rsidRPr="00A711DB">
        <w:rPr>
          <w:rFonts w:ascii="Times New Roman" w:hAnsi="Times New Roman"/>
          <w:sz w:val="24"/>
          <w:szCs w:val="24"/>
        </w:rPr>
        <w:t>авт.-сост. В.А.Шевцов. – Волгоград: Учитель, 2005. – 303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Поурочные разработки по физике.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С.Е.Полянский. – М.: «ВАКО», 2004. – 240с.</w:t>
      </w:r>
    </w:p>
    <w:p w:rsidR="00B33240" w:rsidRPr="00C26658" w:rsidRDefault="00B33240" w:rsidP="00B33240">
      <w:pPr>
        <w:pStyle w:val="a3"/>
        <w:jc w:val="both"/>
        <w:rPr>
          <w:rFonts w:ascii="Times New Roman" w:hAnsi="Times New Roman"/>
          <w:sz w:val="24"/>
          <w:szCs w:val="24"/>
        </w:rPr>
      </w:pPr>
    </w:p>
    <w:p w:rsidR="00B33240" w:rsidRPr="00C26658" w:rsidRDefault="00B33240" w:rsidP="00B33240">
      <w:pPr>
        <w:pStyle w:val="a3"/>
        <w:jc w:val="center"/>
        <w:rPr>
          <w:rFonts w:ascii="Times New Roman" w:hAnsi="Times New Roman"/>
          <w:i/>
          <w:sz w:val="24"/>
          <w:szCs w:val="24"/>
        </w:rPr>
      </w:pPr>
      <w:r w:rsidRPr="00C26658">
        <w:rPr>
          <w:rFonts w:ascii="Times New Roman" w:hAnsi="Times New Roman"/>
          <w:i/>
          <w:sz w:val="24"/>
          <w:szCs w:val="24"/>
        </w:rPr>
        <w:t>сборниками текстовых и тестовых заданий для контроля знаний и умений:</w:t>
      </w:r>
    </w:p>
    <w:p w:rsidR="00B33240" w:rsidRPr="00C26658" w:rsidRDefault="00B33240" w:rsidP="00B33240">
      <w:pPr>
        <w:pStyle w:val="a3"/>
        <w:ind w:left="720"/>
        <w:jc w:val="both"/>
        <w:rPr>
          <w:rFonts w:ascii="Times New Roman" w:hAnsi="Times New Roman"/>
          <w:sz w:val="24"/>
          <w:szCs w:val="24"/>
        </w:rPr>
      </w:pPr>
    </w:p>
    <w:p w:rsidR="00B33240"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Сборник задач по физике для 7-9 классов общеобразовательных учреждений / В.И.Лукашик, Е.В.Иванова. – М.: Просвещение,2005. –   224 с.</w:t>
      </w:r>
    </w:p>
    <w:p w:rsidR="00B33240" w:rsidRPr="00A711DB" w:rsidRDefault="00B33240" w:rsidP="00B33240">
      <w:pPr>
        <w:pStyle w:val="a3"/>
        <w:numPr>
          <w:ilvl w:val="0"/>
          <w:numId w:val="2"/>
        </w:numPr>
        <w:jc w:val="both"/>
        <w:rPr>
          <w:rFonts w:ascii="Times New Roman" w:hAnsi="Times New Roman"/>
          <w:sz w:val="24"/>
          <w:szCs w:val="24"/>
        </w:rPr>
      </w:pPr>
      <w:r w:rsidRPr="00A711DB">
        <w:rPr>
          <w:rFonts w:ascii="Times New Roman" w:hAnsi="Times New Roman"/>
          <w:sz w:val="24"/>
          <w:szCs w:val="24"/>
        </w:rPr>
        <w:t>Сборник задач по физике 7-9 кл. А.В. Перышкин; сост. Н.В.Филонович.-М.: АСТ: Астрель; Владимир ВКТ, 2011</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Контрольные и проверочные работы по физике. 7-11 кл.: Метод.пособие / О.Ф.Кабардин, С.И.Каба</w:t>
      </w:r>
      <w:r w:rsidR="00651DC3">
        <w:rPr>
          <w:rFonts w:ascii="Times New Roman" w:hAnsi="Times New Roman"/>
          <w:sz w:val="24"/>
          <w:szCs w:val="24"/>
        </w:rPr>
        <w:t xml:space="preserve">рдина, В.А.Орлов. - М.: Дрофа, </w:t>
      </w:r>
      <w:r w:rsidRPr="00C26658">
        <w:rPr>
          <w:rFonts w:ascii="Times New Roman" w:hAnsi="Times New Roman"/>
          <w:sz w:val="24"/>
          <w:szCs w:val="24"/>
        </w:rPr>
        <w:t>2000.-192 с.</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О.Ф.Кабардин, В.А.Орлов. «Физика. Тесты». 7-9 классы. – М.: Дрофа, 2002.</w:t>
      </w:r>
    </w:p>
    <w:p w:rsidR="00B33240" w:rsidRDefault="00B33240" w:rsidP="00B33240">
      <w:pPr>
        <w:pStyle w:val="a3"/>
        <w:ind w:left="360"/>
        <w:jc w:val="both"/>
        <w:rPr>
          <w:rFonts w:ascii="Times New Roman" w:hAnsi="Times New Roman"/>
        </w:rPr>
      </w:pP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Приемы, методы, технологии</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rsidR="00B33240" w:rsidRDefault="00B33240" w:rsidP="00B33240">
      <w:pPr>
        <w:spacing w:after="0"/>
        <w:ind w:firstLine="720"/>
        <w:jc w:val="both"/>
        <w:rPr>
          <w:rFonts w:ascii="Times New Roman" w:hAnsi="Times New Roman"/>
          <w:sz w:val="24"/>
          <w:szCs w:val="24"/>
        </w:rPr>
      </w:pPr>
      <w:r>
        <w:rPr>
          <w:rFonts w:ascii="Times New Roman" w:eastAsia="Times New Roman" w:hAnsi="Times New Roman"/>
          <w:sz w:val="24"/>
          <w:szCs w:val="24"/>
        </w:rPr>
        <w:t>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rsidR="00B33240" w:rsidRDefault="00B33240" w:rsidP="00B33240">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зачётов,  самостоятельных работ, лабораторных работ, опытов, практикумов, экспериментальных задач. </w:t>
      </w:r>
    </w:p>
    <w:p w:rsidR="00B33240" w:rsidRDefault="00B33240" w:rsidP="00B33240">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lastRenderedPageBreak/>
        <w:t>Информационно-коммуникативная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навыками контроля и оценки своей деятельности, умением предвидеть возможные результаты своих действий:</w:t>
      </w:r>
    </w:p>
    <w:p w:rsidR="00B33240" w:rsidRDefault="00B33240" w:rsidP="00B33240">
      <w:pPr>
        <w:autoSpaceDE w:val="0"/>
        <w:spacing w:after="0"/>
        <w:jc w:val="both"/>
        <w:rPr>
          <w:rFonts w:ascii="Times New Roman" w:eastAsia="Times New Roman" w:hAnsi="Times New Roman"/>
          <w:sz w:val="24"/>
          <w:szCs w:val="24"/>
        </w:rPr>
      </w:pPr>
      <w:r>
        <w:rPr>
          <w:rFonts w:ascii="Times New Roman" w:hAnsi="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B33240" w:rsidRDefault="00B33240" w:rsidP="00B33240">
      <w:pPr>
        <w:pStyle w:val="31"/>
        <w:spacing w:line="276" w:lineRule="auto"/>
        <w:ind w:hanging="142"/>
        <w:rPr>
          <w:b/>
          <w:bCs/>
          <w:sz w:val="24"/>
          <w:szCs w:val="24"/>
        </w:rPr>
      </w:pPr>
      <w:r>
        <w:rPr>
          <w:b/>
          <w:sz w:val="24"/>
          <w:szCs w:val="24"/>
        </w:rPr>
        <w:t>Планируемые результаты обучения к концу освоения программы по физике основного общего образования:</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b/>
          <w:bCs/>
          <w:sz w:val="24"/>
          <w:szCs w:val="24"/>
        </w:rPr>
        <w:t>Личностные</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сформированность</w:t>
      </w:r>
      <w:r>
        <w:rPr>
          <w:rFonts w:ascii="Times New Roman" w:eastAsia="Times New Roman" w:hAnsi="Times New Roman"/>
          <w:sz w:val="24"/>
          <w:szCs w:val="24"/>
        </w:rPr>
        <w:t>познавательных интересов, интеллектуальных и творческих способностей учащихся;</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убежденность </w:t>
      </w:r>
      <w:r>
        <w:rPr>
          <w:rFonts w:ascii="Times New Roman" w:eastAsia="Times New Roman" w:hAnsi="Times New Roman"/>
          <w:sz w:val="24"/>
          <w:szCs w:val="24"/>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самостоятельность </w:t>
      </w:r>
      <w:r>
        <w:rPr>
          <w:rFonts w:ascii="Times New Roman" w:eastAsia="Times New Roman" w:hAnsi="Times New Roman"/>
          <w:sz w:val="24"/>
          <w:szCs w:val="24"/>
        </w:rPr>
        <w:t>в приобретении новых знаний и практических умений;</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готовность к выбору жизненного пути</w:t>
      </w:r>
      <w:r>
        <w:rPr>
          <w:rFonts w:ascii="Times New Roman" w:eastAsia="Times New Roman" w:hAnsi="Times New Roman"/>
          <w:sz w:val="24"/>
          <w:szCs w:val="24"/>
        </w:rPr>
        <w:t xml:space="preserve"> в соответствии с собственными интересами и возможностями;</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мотивация образовательной деятельности </w:t>
      </w:r>
      <w:r>
        <w:rPr>
          <w:rFonts w:ascii="Times New Roman" w:eastAsia="Times New Roman" w:hAnsi="Times New Roman"/>
          <w:sz w:val="24"/>
          <w:szCs w:val="24"/>
        </w:rPr>
        <w:t>школьников на основе личностно ориентированного подхода;</w:t>
      </w:r>
    </w:p>
    <w:p w:rsidR="00B33240" w:rsidRDefault="00B33240" w:rsidP="00B33240">
      <w:pPr>
        <w:numPr>
          <w:ilvl w:val="0"/>
          <w:numId w:val="4"/>
        </w:numPr>
        <w:suppressAutoHyphens/>
        <w:spacing w:after="0"/>
        <w:jc w:val="both"/>
        <w:rPr>
          <w:rFonts w:ascii="Times New Roman" w:eastAsia="Times New Roman" w:hAnsi="Times New Roman"/>
          <w:i/>
          <w:sz w:val="24"/>
          <w:szCs w:val="24"/>
        </w:rPr>
      </w:pPr>
      <w:r>
        <w:rPr>
          <w:rFonts w:ascii="Times New Roman" w:eastAsia="Times New Roman" w:hAnsi="Times New Roman"/>
          <w:b/>
          <w:i/>
          <w:sz w:val="24"/>
          <w:szCs w:val="24"/>
        </w:rPr>
        <w:t xml:space="preserve">формирование ценностных отношений </w:t>
      </w:r>
      <w:r>
        <w:rPr>
          <w:rFonts w:ascii="Times New Roman" w:eastAsia="Times New Roman" w:hAnsi="Times New Roman"/>
          <w:sz w:val="24"/>
          <w:szCs w:val="24"/>
        </w:rPr>
        <w:t>друг к другу,  учителю, авторам открытий и изобретений, результатам обучения.</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Метапредметные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овладение </w:t>
      </w:r>
      <w:r>
        <w:rPr>
          <w:rFonts w:ascii="Times New Roman" w:eastAsia="Times New Roman" w:hAnsi="Times New Roman"/>
          <w:bCs/>
          <w:sz w:val="24"/>
          <w:szCs w:val="24"/>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понимание </w:t>
      </w:r>
      <w:r>
        <w:rPr>
          <w:rFonts w:ascii="Times New Roman" w:eastAsia="Times New Roman" w:hAnsi="Times New Roman"/>
          <w:bCs/>
          <w:sz w:val="24"/>
          <w:szCs w:val="24"/>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формирование умений</w:t>
      </w:r>
      <w:r>
        <w:rPr>
          <w:rFonts w:ascii="Times New Roman" w:eastAsia="Times New Roman" w:hAnsi="Times New Roman"/>
          <w:bCs/>
          <w:sz w:val="24"/>
          <w:szCs w:val="24"/>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приобретение </w:t>
      </w:r>
      <w:r>
        <w:rPr>
          <w:rFonts w:ascii="Times New Roman" w:eastAsia="Times New Roman" w:hAnsi="Times New Roman"/>
          <w:bCs/>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освоение </w:t>
      </w:r>
      <w:r>
        <w:rPr>
          <w:rFonts w:ascii="Times New Roman" w:eastAsia="Times New Roman" w:hAnsi="Times New Roman"/>
          <w:bCs/>
          <w:sz w:val="24"/>
          <w:szCs w:val="24"/>
        </w:rPr>
        <w:t>приемов действий в нестандартных ситуациях, овладение эвристическими методами решения проблем;</w:t>
      </w:r>
    </w:p>
    <w:p w:rsidR="00B33240" w:rsidRDefault="00B33240" w:rsidP="00B33240">
      <w:pPr>
        <w:numPr>
          <w:ilvl w:val="0"/>
          <w:numId w:val="3"/>
        </w:numPr>
        <w:suppressAutoHyphens/>
        <w:spacing w:after="0"/>
        <w:jc w:val="both"/>
        <w:rPr>
          <w:rFonts w:ascii="Times New Roman" w:eastAsia="Times New Roman" w:hAnsi="Times New Roman"/>
          <w:sz w:val="24"/>
          <w:szCs w:val="24"/>
        </w:rPr>
      </w:pPr>
      <w:r>
        <w:rPr>
          <w:rFonts w:ascii="Times New Roman" w:eastAsia="Times New Roman" w:hAnsi="Times New Roman"/>
          <w:b/>
          <w:bCs/>
          <w:i/>
          <w:sz w:val="24"/>
          <w:szCs w:val="24"/>
        </w:rPr>
        <w:lastRenderedPageBreak/>
        <w:t xml:space="preserve">формирование умений </w:t>
      </w:r>
      <w:r>
        <w:rPr>
          <w:rFonts w:ascii="Times New Roman" w:eastAsia="Times New Roman" w:hAnsi="Times New Roman"/>
          <w:bCs/>
          <w:sz w:val="24"/>
          <w:szCs w:val="24"/>
        </w:rPr>
        <w:t>работать в группе с выполнением различных социальных ролей, представлять и отстаивать свои взгляды и убеждения, вести дискуссию.</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Предметные</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знания </w:t>
      </w:r>
      <w:r>
        <w:rPr>
          <w:rFonts w:ascii="Times New Roman" w:eastAsia="Times New Roman" w:hAnsi="Times New Roman"/>
          <w:bCs/>
          <w:sz w:val="24"/>
          <w:szCs w:val="24"/>
        </w:rPr>
        <w:t>о природе важнейших физических явлений окружающего мира и понимание смысла физических законов, раскрывающих связь изученных явлений;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применять теоретические знания по физике на практике, решать физические задачи на применение полученных знаний;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и навыки </w:t>
      </w:r>
      <w:r>
        <w:rPr>
          <w:rFonts w:ascii="Times New Roman" w:eastAsia="Times New Roman" w:hAnsi="Times New Roman"/>
          <w:bCs/>
          <w:sz w:val="24"/>
          <w:szCs w:val="24"/>
        </w:rPr>
        <w:t xml:space="preserve">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формирование </w:t>
      </w:r>
      <w:r>
        <w:rPr>
          <w:rFonts w:ascii="Times New Roman" w:eastAsia="Times New Roman" w:hAnsi="Times New Roman"/>
          <w:bCs/>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33240" w:rsidRDefault="00B33240" w:rsidP="00B33240">
      <w:pPr>
        <w:numPr>
          <w:ilvl w:val="0"/>
          <w:numId w:val="9"/>
        </w:numPr>
        <w:suppressAutoHyphens/>
        <w:spacing w:after="0"/>
        <w:jc w:val="both"/>
        <w:rPr>
          <w:rFonts w:ascii="Times New Roman" w:eastAsia="Times New Roman" w:hAnsi="Times New Roman"/>
          <w:b/>
          <w:sz w:val="24"/>
          <w:szCs w:val="24"/>
        </w:rPr>
      </w:pPr>
      <w:r>
        <w:rPr>
          <w:rFonts w:ascii="Times New Roman" w:eastAsia="Times New Roman" w:hAnsi="Times New Roman"/>
          <w:b/>
          <w:bCs/>
          <w:i/>
          <w:sz w:val="24"/>
          <w:szCs w:val="24"/>
        </w:rPr>
        <w:t xml:space="preserve">коммуникативные умения </w:t>
      </w:r>
      <w:r>
        <w:rPr>
          <w:rFonts w:ascii="Times New Roman" w:eastAsia="Times New Roman" w:hAnsi="Times New Roman"/>
          <w:bCs/>
          <w:sz w:val="24"/>
          <w:szCs w:val="24"/>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24730" w:rsidRDefault="00B24730" w:rsidP="00B24730">
      <w:pPr>
        <w:pStyle w:val="a3"/>
        <w:jc w:val="both"/>
        <w:rPr>
          <w:rFonts w:ascii="Times New Roman" w:hAnsi="Times New Roman"/>
          <w:b/>
          <w:bCs/>
          <w:iCs/>
          <w:sz w:val="24"/>
          <w:szCs w:val="24"/>
        </w:rPr>
      </w:pPr>
    </w:p>
    <w:p w:rsidR="00474650" w:rsidRPr="0032189C" w:rsidRDefault="00474650" w:rsidP="00474650">
      <w:pPr>
        <w:pStyle w:val="Default"/>
        <w:jc w:val="both"/>
        <w:rPr>
          <w:b/>
          <w:bCs/>
        </w:rPr>
      </w:pPr>
      <w:r w:rsidRPr="0032189C">
        <w:rPr>
          <w:b/>
          <w:bCs/>
        </w:rPr>
        <w:t>Использование цифровых образовательных ресурсов (ЦОР)</w:t>
      </w:r>
    </w:p>
    <w:p w:rsidR="00474650" w:rsidRDefault="00474650" w:rsidP="00474650">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включена  графа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474650" w:rsidRDefault="00474650" w:rsidP="00474650">
      <w:pPr>
        <w:pStyle w:val="Default"/>
        <w:jc w:val="both"/>
        <w:rPr>
          <w:color w:val="111115"/>
          <w:shd w:val="clear" w:color="auto" w:fill="FFFFFF"/>
        </w:rPr>
      </w:pPr>
    </w:p>
    <w:p w:rsidR="00D41B16" w:rsidRPr="00E1037F" w:rsidRDefault="00D41B16" w:rsidP="0083260F">
      <w:pPr>
        <w:pStyle w:val="af4"/>
        <w:spacing w:before="0" w:beforeAutospacing="0" w:after="0" w:afterAutospacing="0"/>
        <w:rPr>
          <w:b/>
          <w:color w:val="000000"/>
        </w:rPr>
      </w:pPr>
      <w:r w:rsidRPr="00E1037F">
        <w:rPr>
          <w:b/>
          <w:color w:val="000000"/>
        </w:rPr>
        <w:t>Реализация воспитания в ходе обучения физике.</w:t>
      </w:r>
    </w:p>
    <w:p w:rsidR="00D41B16" w:rsidRPr="0083260F" w:rsidRDefault="00D41B16" w:rsidP="0083260F">
      <w:pPr>
        <w:pStyle w:val="Default"/>
        <w:spacing w:line="276" w:lineRule="auto"/>
        <w:ind w:firstLine="426"/>
        <w:jc w:val="both"/>
        <w:rPr>
          <w:color w:val="111115"/>
          <w:shd w:val="clear" w:color="auto" w:fill="FFFFFF"/>
        </w:rPr>
      </w:pPr>
      <w:r w:rsidRPr="0032189C">
        <w:rPr>
          <w:color w:val="111115"/>
          <w:shd w:val="clear" w:color="auto" w:fill="FFFFFF"/>
        </w:rPr>
        <w:t>Огромная роль в воспитании и формировани</w:t>
      </w:r>
      <w:r w:rsidR="0083260F">
        <w:rPr>
          <w:color w:val="111115"/>
          <w:shd w:val="clear" w:color="auto" w:fill="FFFFFF"/>
        </w:rPr>
        <w:t xml:space="preserve">и человека принадлежит физике – науке </w:t>
      </w:r>
      <w:r w:rsidRPr="0032189C">
        <w:rPr>
          <w:color w:val="111115"/>
          <w:shd w:val="clear" w:color="auto" w:fill="FFFFFF"/>
        </w:rPr>
        <w:t>об окр</w:t>
      </w:r>
      <w:r>
        <w:rPr>
          <w:color w:val="111115"/>
          <w:shd w:val="clear" w:color="auto" w:fill="FFFFFF"/>
        </w:rPr>
        <w:t>ужающем мире. Чтобы найти пути </w:t>
      </w:r>
      <w:r w:rsidRPr="0032189C">
        <w:rPr>
          <w:color w:val="111115"/>
          <w:shd w:val="clear" w:color="auto" w:fill="FFFFFF"/>
        </w:rPr>
        <w:t>решения</w:t>
      </w:r>
      <w:r w:rsidR="000A0CA7">
        <w:rPr>
          <w:color w:val="111115"/>
          <w:shd w:val="clear" w:color="auto" w:fill="FFFFFF"/>
        </w:rPr>
        <w:t xml:space="preserve"> </w:t>
      </w:r>
      <w:r w:rsidRPr="0032189C">
        <w:rPr>
          <w:color w:val="111115"/>
          <w:shd w:val="clear" w:color="auto" w:fill="FFFFFF"/>
        </w:rPr>
        <w:t>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физические законы, уметь их а</w:t>
      </w:r>
      <w:r w:rsidRPr="0032189C">
        <w:rPr>
          <w:color w:val="111115"/>
          <w:shd w:val="clear" w:color="auto" w:fill="FFFFFF"/>
        </w:rPr>
        <w:t>нализировать,</w:t>
      </w:r>
      <w:r w:rsidR="0083260F">
        <w:rPr>
          <w:color w:val="111115"/>
          <w:shd w:val="clear" w:color="auto" w:fill="FFFFFF"/>
        </w:rPr>
        <w:t xml:space="preserve"> </w:t>
      </w:r>
      <w:r w:rsidRPr="0032189C">
        <w:rPr>
          <w:color w:val="111115"/>
          <w:shd w:val="clear" w:color="auto" w:fill="FFFFFF"/>
        </w:rPr>
        <w:t>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rsidRPr="00E1037F">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lastRenderedPageBreak/>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D41B16" w:rsidRDefault="0083260F" w:rsidP="0083260F">
      <w:pPr>
        <w:pStyle w:val="Default"/>
        <w:numPr>
          <w:ilvl w:val="0"/>
          <w:numId w:val="16"/>
        </w:numPr>
        <w:suppressAutoHyphens w:val="0"/>
        <w:autoSpaceDN w:val="0"/>
        <w:adjustRightInd w:val="0"/>
        <w:spacing w:line="276" w:lineRule="auto"/>
        <w:ind w:firstLine="426"/>
        <w:jc w:val="both"/>
      </w:pPr>
      <w:r>
        <w:t xml:space="preserve"> Эстетическое воспитание – </w:t>
      </w:r>
      <w:r w:rsidR="00D41B16" w:rsidRPr="00E1037F">
        <w:t>это формирование определенного эстетического отношения человека к действительности. Физика – наука о природе.</w:t>
      </w:r>
    </w:p>
    <w:p w:rsidR="00D41B16" w:rsidRDefault="00D41B16" w:rsidP="0083260F">
      <w:pPr>
        <w:pStyle w:val="Default"/>
        <w:numPr>
          <w:ilvl w:val="0"/>
          <w:numId w:val="16"/>
        </w:numPr>
        <w:suppressAutoHyphens w:val="0"/>
        <w:autoSpaceDN w:val="0"/>
        <w:adjustRightInd w:val="0"/>
        <w:spacing w:line="276" w:lineRule="auto"/>
        <w:ind w:firstLine="426"/>
        <w:jc w:val="both"/>
      </w:pPr>
      <w:r w:rsidRPr="00E1037F">
        <w:t>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D41B16" w:rsidRDefault="00D41B16" w:rsidP="0083260F">
      <w:pPr>
        <w:pStyle w:val="Default"/>
        <w:numPr>
          <w:ilvl w:val="0"/>
          <w:numId w:val="16"/>
        </w:numPr>
        <w:suppressAutoHyphens w:val="0"/>
        <w:autoSpaceDN w:val="0"/>
        <w:adjustRightInd w:val="0"/>
        <w:spacing w:line="276" w:lineRule="auto"/>
        <w:ind w:firstLine="426"/>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D41B16" w:rsidRDefault="00D41B16" w:rsidP="0083260F">
      <w:pPr>
        <w:pStyle w:val="Default"/>
        <w:ind w:left="720" w:firstLine="426"/>
        <w:jc w:val="both"/>
        <w:rPr>
          <w:color w:val="111115"/>
          <w:shd w:val="clear" w:color="auto" w:fill="FFFFFF"/>
        </w:rPr>
      </w:pP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Философская формула</w:t>
      </w:r>
      <w:r w:rsidR="0083260F">
        <w:rPr>
          <w:color w:val="111115"/>
          <w:shd w:val="clear" w:color="auto" w:fill="FFFFFF"/>
        </w:rPr>
        <w:t xml:space="preserve"> </w:t>
      </w:r>
      <w:r w:rsidRPr="0032189C">
        <w:rPr>
          <w:color w:val="111115"/>
          <w:shd w:val="clear" w:color="auto" w:fill="FFFFFF"/>
        </w:rPr>
        <w:t>урока физики </w:t>
      </w:r>
      <w:r>
        <w:rPr>
          <w:color w:val="111115"/>
          <w:shd w:val="clear" w:color="auto" w:fill="FFFFFF"/>
        </w:rPr>
        <w:t>–</w:t>
      </w:r>
      <w:r w:rsidRPr="0032189C">
        <w:rPr>
          <w:color w:val="111115"/>
          <w:shd w:val="clear" w:color="auto" w:fill="FFFFFF"/>
        </w:rPr>
        <w:t> восхождение от ко</w:t>
      </w:r>
      <w:r>
        <w:rPr>
          <w:color w:val="111115"/>
          <w:shd w:val="clear" w:color="auto" w:fill="FFFFFF"/>
        </w:rPr>
        <w:t>нкретных фактов к явлениям, от </w:t>
      </w:r>
      <w:r w:rsidRPr="0032189C">
        <w:rPr>
          <w:color w:val="111115"/>
          <w:shd w:val="clear" w:color="auto" w:fill="FFFFFF"/>
        </w:rPr>
        <w:t>явлений </w:t>
      </w:r>
      <w:r w:rsidRPr="0032189C">
        <w:rPr>
          <w:color w:val="111115"/>
          <w:shd w:val="clear" w:color="auto" w:fill="FFFFFF"/>
        </w:rPr>
        <w:softHyphen/>
        <w:t> к жизненным закономерностям.</w:t>
      </w:r>
    </w:p>
    <w:p w:rsidR="0083260F" w:rsidRDefault="0083260F" w:rsidP="0083260F">
      <w:pPr>
        <w:pStyle w:val="Default"/>
        <w:spacing w:line="276" w:lineRule="auto"/>
        <w:ind w:left="720" w:firstLine="426"/>
        <w:jc w:val="both"/>
        <w:rPr>
          <w:color w:val="111115"/>
          <w:shd w:val="clear" w:color="auto" w:fill="FFFFFF"/>
        </w:rPr>
      </w:pPr>
      <w:r>
        <w:rPr>
          <w:color w:val="111115"/>
          <w:shd w:val="clear" w:color="auto" w:fill="FFFFFF"/>
        </w:rPr>
        <w:t xml:space="preserve"> Школьный курс физики – то </w:t>
      </w:r>
      <w:r w:rsidR="00D41B16" w:rsidRPr="0032189C">
        <w:rPr>
          <w:color w:val="111115"/>
          <w:shd w:val="clear" w:color="auto" w:fill="FFFFFF"/>
        </w:rPr>
        <w:t>системообразующий для естественно</w:t>
      </w:r>
      <w:r w:rsidR="00D41B16" w:rsidRPr="0032189C">
        <w:rPr>
          <w:color w:val="111115"/>
          <w:shd w:val="clear" w:color="auto" w:fill="FFFFFF"/>
        </w:rPr>
        <w:softHyphen/>
        <w:t>научных учебных предметов,</w:t>
      </w:r>
      <w:r>
        <w:rPr>
          <w:color w:val="111115"/>
          <w:shd w:val="clear" w:color="auto" w:fill="FFFFFF"/>
        </w:rPr>
        <w:t xml:space="preserve"> п</w:t>
      </w:r>
      <w:r w:rsidR="00D41B16" w:rsidRPr="0032189C">
        <w:rPr>
          <w:color w:val="111115"/>
          <w:shd w:val="clear" w:color="auto" w:fill="FFFFFF"/>
        </w:rPr>
        <w:t>оскольку физические законы лежат </w:t>
      </w: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в основе</w:t>
      </w:r>
      <w:r w:rsidR="0083260F">
        <w:rPr>
          <w:color w:val="111115"/>
          <w:shd w:val="clear" w:color="auto" w:fill="FFFFFF"/>
        </w:rPr>
        <w:t xml:space="preserve"> </w:t>
      </w:r>
      <w:r w:rsidRPr="0032189C">
        <w:rPr>
          <w:color w:val="111115"/>
          <w:shd w:val="clear" w:color="auto" w:fill="FFFFFF"/>
        </w:rPr>
        <w:t xml:space="preserve">содержания курсов химии, </w:t>
      </w:r>
      <w:r>
        <w:rPr>
          <w:color w:val="111115"/>
          <w:shd w:val="clear" w:color="auto" w:fill="FFFFFF"/>
        </w:rPr>
        <w:t>би</w:t>
      </w:r>
      <w:r w:rsidRPr="0032189C">
        <w:rPr>
          <w:color w:val="111115"/>
          <w:shd w:val="clear" w:color="auto" w:fill="FFFFFF"/>
        </w:rPr>
        <w:t>ологии, географиии астрономии.</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lastRenderedPageBreak/>
        <w:t> Обосновать научное, философское и методологическое значение учебного материала и показать его важность; раскрыть ценностные аспекты физики как науки;  проанализировать ценности самой жизни и проблемы самореализации личности человека на примерах творчеств</w:t>
      </w:r>
      <w:r>
        <w:rPr>
          <w:color w:val="111115"/>
          <w:shd w:val="clear" w:color="auto" w:fill="FFFFFF"/>
        </w:rPr>
        <w:t>а выдающихся учёных-физиков –  э</w:t>
      </w:r>
      <w:r w:rsidRPr="0032189C">
        <w:rPr>
          <w:color w:val="111115"/>
          <w:shd w:val="clear" w:color="auto" w:fill="FFFFFF"/>
        </w:rPr>
        <w:t>то основные направления  воспитательной деятельности учителя физик</w:t>
      </w:r>
      <w:r>
        <w:rPr>
          <w:color w:val="111115"/>
          <w:shd w:val="clear" w:color="auto" w:fill="FFFFFF"/>
        </w:rPr>
        <w:t>и</w:t>
      </w:r>
      <w:r w:rsidRPr="0032189C">
        <w:rPr>
          <w:color w:val="111115"/>
          <w:shd w:val="clear" w:color="auto" w:fill="FFFFFF"/>
        </w:rPr>
        <w:t> по приобщению учащихся к ценностям</w:t>
      </w:r>
      <w:r>
        <w:rPr>
          <w:color w:val="111115"/>
          <w:shd w:val="clear" w:color="auto" w:fill="FFFFFF"/>
        </w:rPr>
        <w:t xml:space="preserve"> н</w:t>
      </w:r>
      <w:r w:rsidRPr="0032189C">
        <w:rPr>
          <w:color w:val="111115"/>
          <w:shd w:val="clear" w:color="auto" w:fill="FFFFFF"/>
        </w:rPr>
        <w:t>аучного</w:t>
      </w:r>
      <w:r w:rsidR="0083260F">
        <w:rPr>
          <w:color w:val="111115"/>
          <w:shd w:val="clear" w:color="auto" w:fill="FFFFFF"/>
        </w:rPr>
        <w:t> познания. </w:t>
      </w:r>
      <w:r>
        <w:rPr>
          <w:color w:val="111115"/>
          <w:shd w:val="clear" w:color="auto" w:fill="FFFFFF"/>
        </w:rPr>
        <w:t>В </w:t>
      </w:r>
      <w:r w:rsidRPr="0032189C">
        <w:rPr>
          <w:color w:val="111115"/>
          <w:shd w:val="clear" w:color="auto" w:fill="FFFFFF"/>
        </w:rPr>
        <w:t>педагогической деятельности воспитательный потенциал физики реализуется через и</w:t>
      </w:r>
      <w:r>
        <w:rPr>
          <w:color w:val="111115"/>
          <w:shd w:val="clear" w:color="auto" w:fill="FFFFFF"/>
        </w:rPr>
        <w:t>сторический  подход</w:t>
      </w:r>
      <w:r w:rsidRPr="0032189C">
        <w:rPr>
          <w:color w:val="111115"/>
          <w:shd w:val="clear" w:color="auto" w:fill="FFFFFF"/>
        </w:rPr>
        <w:t>, который</w:t>
      </w:r>
      <w:r w:rsidR="0083260F">
        <w:rPr>
          <w:color w:val="111115"/>
          <w:shd w:val="clear" w:color="auto" w:fill="FFFFFF"/>
        </w:rPr>
        <w:t xml:space="preserve"> </w:t>
      </w:r>
      <w:r w:rsidRPr="0032189C">
        <w:rPr>
          <w:color w:val="111115"/>
          <w:shd w:val="clear" w:color="auto" w:fill="FFFFFF"/>
        </w:rPr>
        <w:t>позволяет раскрыть  содержание физики, как составной части Мировой общечеловеческой культуры, а так же показать учащимся общие закономерности и принципы научного познания. </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Обращение к истории физики –</w:t>
      </w:r>
      <w:r w:rsidR="0083260F">
        <w:rPr>
          <w:color w:val="111115"/>
          <w:shd w:val="clear" w:color="auto" w:fill="FFFFFF"/>
        </w:rPr>
        <w:t xml:space="preserve"> в</w:t>
      </w:r>
      <w:r w:rsidRPr="0032189C">
        <w:rPr>
          <w:color w:val="111115"/>
          <w:shd w:val="clear" w:color="auto" w:fill="FFFFFF"/>
        </w:rPr>
        <w:t>ажнейший путь реализации воспитательного потенциала уроков физики,  раскрытия человеческого</w:t>
      </w:r>
    </w:p>
    <w:p w:rsidR="00D41B16" w:rsidRPr="0032189C"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 смысла науки о Природе, так как историзм формирует научное мировоззрение, развивает интерес к науке, способствует повышению качества знаний, помогает нравственно  воспитывать учащихся, совершенствует методику преподавания физики. </w:t>
      </w:r>
    </w:p>
    <w:p w:rsidR="00474650" w:rsidRDefault="00474650" w:rsidP="0083260F">
      <w:pPr>
        <w:pStyle w:val="a3"/>
        <w:ind w:firstLine="426"/>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0641B0" w:rsidRDefault="000641B0" w:rsidP="00B24730">
      <w:pPr>
        <w:pStyle w:val="a3"/>
        <w:jc w:val="both"/>
        <w:rPr>
          <w:rFonts w:ascii="Times New Roman" w:hAnsi="Times New Roman"/>
          <w:b/>
          <w:bCs/>
          <w:iCs/>
          <w:sz w:val="24"/>
          <w:szCs w:val="24"/>
        </w:rPr>
      </w:pPr>
    </w:p>
    <w:p w:rsidR="00B24730" w:rsidRDefault="00B24730" w:rsidP="0083260F">
      <w:pPr>
        <w:pStyle w:val="a3"/>
        <w:tabs>
          <w:tab w:val="left" w:pos="5040"/>
        </w:tabs>
        <w:jc w:val="center"/>
        <w:rPr>
          <w:sz w:val="28"/>
          <w:szCs w:val="28"/>
        </w:rPr>
      </w:pPr>
      <w:r>
        <w:rPr>
          <w:rFonts w:ascii="Times New Roman" w:hAnsi="Times New Roman"/>
          <w:b/>
          <w:bCs/>
          <w:iCs/>
          <w:sz w:val="24"/>
          <w:szCs w:val="24"/>
        </w:rPr>
        <w:t>ТЕМАТИЧЕСКОЕ  ПЛАНИРОВАНИЕ УЧЕБНОГО ПРЕДМЕТА ФИЗИКА-9</w:t>
      </w:r>
    </w:p>
    <w:p w:rsidR="00B24730" w:rsidRDefault="00B24730" w:rsidP="00B24730">
      <w:pPr>
        <w:pStyle w:val="Default"/>
        <w:jc w:val="both"/>
        <w:rPr>
          <w:sz w:val="28"/>
          <w:szCs w:val="28"/>
        </w:rPr>
      </w:pPr>
    </w:p>
    <w:tbl>
      <w:tblPr>
        <w:tblW w:w="0" w:type="auto"/>
        <w:tblInd w:w="-5" w:type="dxa"/>
        <w:tblLayout w:type="fixed"/>
        <w:tblLook w:val="0000"/>
      </w:tblPr>
      <w:tblGrid>
        <w:gridCol w:w="539"/>
        <w:gridCol w:w="1984"/>
        <w:gridCol w:w="4536"/>
        <w:gridCol w:w="851"/>
        <w:gridCol w:w="4394"/>
        <w:gridCol w:w="3118"/>
      </w:tblGrid>
      <w:tr w:rsidR="00B24730" w:rsidTr="00E34C75">
        <w:trPr>
          <w:trHeight w:val="24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Тема главы, раздела</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Содержание темы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Всего часов</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Default"/>
              <w:jc w:val="center"/>
              <w:rPr>
                <w:b/>
              </w:rPr>
            </w:pPr>
            <w:r w:rsidRPr="00CD3322">
              <w:rPr>
                <w:b/>
              </w:rPr>
              <w:t>Из них</w:t>
            </w:r>
          </w:p>
        </w:tc>
      </w:tr>
      <w:tr w:rsidR="00B24730" w:rsidTr="00E34C75">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536" w:type="dxa"/>
            <w:vMerge/>
            <w:tcBorders>
              <w:top w:val="single" w:sz="4" w:space="0" w:color="000000"/>
              <w:left w:val="single" w:sz="4" w:space="0" w:color="000000"/>
              <w:bottom w:val="single" w:sz="4" w:space="0" w:color="000000"/>
            </w:tcBorders>
            <w:shd w:val="clear" w:color="auto" w:fill="auto"/>
          </w:tcPr>
          <w:p w:rsidR="00B24730" w:rsidRPr="00CD3322" w:rsidRDefault="00B24730" w:rsidP="00E34C75">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rsidR="00B24730" w:rsidRPr="00CD3322" w:rsidRDefault="00B24730" w:rsidP="00E34C75">
            <w:pPr>
              <w:pStyle w:val="Default"/>
              <w:jc w:val="center"/>
              <w:rPr>
                <w:b/>
              </w:rPr>
            </w:pPr>
            <w:r w:rsidRPr="00CD3322">
              <w:rPr>
                <w:b/>
              </w:rPr>
              <w:t>(тема)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rsidR="00B24730" w:rsidRPr="00CD3322" w:rsidRDefault="00B24730" w:rsidP="00E34C75">
            <w:pPr>
              <w:pStyle w:val="Default"/>
              <w:jc w:val="center"/>
              <w:rPr>
                <w:b/>
              </w:rPr>
            </w:pPr>
            <w:r w:rsidRPr="00CD3322">
              <w:rPr>
                <w:b/>
              </w:rPr>
              <w:t>(тема)</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E34C75">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9E0C25">
            <w:pPr>
              <w:pStyle w:val="Default"/>
              <w:jc w:val="center"/>
            </w:pPr>
            <w:r>
              <w:t>Законы взаимодействия и движения тел.</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24730" w:rsidRDefault="00B24730" w:rsidP="00B24730">
            <w:pPr>
              <w:pStyle w:val="a3"/>
              <w:jc w:val="both"/>
              <w:rPr>
                <w:rFonts w:ascii="Times New Roman" w:hAnsi="Times New Roman"/>
                <w:sz w:val="24"/>
              </w:rPr>
            </w:pPr>
            <w:r w:rsidRPr="00B24730">
              <w:rPr>
                <w:rFonts w:ascii="Times New Roman" w:hAnsi="Times New Roman"/>
                <w:sz w:val="24"/>
              </w:rPr>
              <w:t>Материальная точка. Система отсчёта.</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Траектория, путь и перемещение.</w:t>
            </w:r>
            <w:r w:rsidR="000A0CA7">
              <w:rPr>
                <w:rFonts w:ascii="Times New Roman" w:hAnsi="Times New Roman"/>
                <w:sz w:val="24"/>
              </w:rPr>
              <w:t xml:space="preserve"> </w:t>
            </w:r>
            <w:r w:rsidRPr="00B24730">
              <w:rPr>
                <w:rFonts w:ascii="Times New Roman" w:hAnsi="Times New Roman"/>
                <w:sz w:val="24"/>
              </w:rPr>
              <w:t xml:space="preserve">Прямолинейное равномерное движение. </w:t>
            </w:r>
            <w:r w:rsidRPr="00B24730">
              <w:rPr>
                <w:rFonts w:ascii="Times New Roman" w:hAnsi="Times New Roman"/>
                <w:sz w:val="24"/>
                <w:szCs w:val="28"/>
              </w:rPr>
              <w:t>Скорость равномерного прямолинейного движения.</w:t>
            </w:r>
            <w:r w:rsidR="000A0CA7">
              <w:rPr>
                <w:rFonts w:ascii="Times New Roman" w:hAnsi="Times New Roman"/>
                <w:sz w:val="24"/>
                <w:szCs w:val="28"/>
              </w:rPr>
              <w:t xml:space="preserve"> </w:t>
            </w:r>
            <w:r w:rsidRPr="00B24730">
              <w:rPr>
                <w:rFonts w:ascii="Times New Roman" w:hAnsi="Times New Roman"/>
                <w:sz w:val="24"/>
              </w:rPr>
              <w:t>Прямолинейное равноускоренное движение. Ускорение</w:t>
            </w:r>
            <w:r w:rsidRPr="00B24730">
              <w:rPr>
                <w:rFonts w:ascii="Times New Roman" w:hAnsi="Times New Roman"/>
                <w:sz w:val="24"/>
                <w:szCs w:val="24"/>
              </w:rPr>
              <w:t>.</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Скорость прямолинейного равноускоренного движения. Перемещение при прямолинейном равноускоренном движении. </w:t>
            </w:r>
            <w:r w:rsidRPr="00B24730">
              <w:rPr>
                <w:rFonts w:ascii="Times New Roman" w:hAnsi="Times New Roman"/>
                <w:sz w:val="24"/>
                <w:szCs w:val="24"/>
              </w:rPr>
              <w:t>Графики зависимости пути и скорости от времени.</w:t>
            </w:r>
          </w:p>
          <w:p w:rsidR="00B24730" w:rsidRPr="005969A1" w:rsidRDefault="00B24730" w:rsidP="00B96826">
            <w:pPr>
              <w:pStyle w:val="a3"/>
              <w:jc w:val="both"/>
              <w:rPr>
                <w:rFonts w:ascii="Times New Roman" w:hAnsi="Times New Roman"/>
                <w:color w:val="000000"/>
                <w:sz w:val="24"/>
                <w:szCs w:val="24"/>
              </w:rPr>
            </w:pPr>
            <w:r w:rsidRPr="00B24730">
              <w:rPr>
                <w:rFonts w:ascii="Times New Roman" w:hAnsi="Times New Roman"/>
                <w:sz w:val="24"/>
              </w:rPr>
              <w:t>Относительность механического движения.</w:t>
            </w:r>
            <w:r w:rsidR="000A0CA7">
              <w:rPr>
                <w:rFonts w:ascii="Times New Roman" w:hAnsi="Times New Roman"/>
                <w:sz w:val="24"/>
              </w:rPr>
              <w:t xml:space="preserve"> </w:t>
            </w:r>
            <w:r w:rsidRPr="00B24730">
              <w:rPr>
                <w:rFonts w:ascii="Times New Roman" w:hAnsi="Times New Roman"/>
                <w:sz w:val="24"/>
                <w:szCs w:val="24"/>
              </w:rPr>
              <w:t xml:space="preserve">Явление инерции. </w:t>
            </w:r>
            <w:r w:rsidRPr="00B24730">
              <w:rPr>
                <w:rFonts w:ascii="Times New Roman" w:hAnsi="Times New Roman"/>
                <w:sz w:val="24"/>
                <w:lang w:val="en-US"/>
              </w:rPr>
              <w:t>I</w:t>
            </w:r>
            <w:r w:rsidRPr="00B24730">
              <w:rPr>
                <w:rFonts w:ascii="Times New Roman" w:hAnsi="Times New Roman"/>
                <w:sz w:val="24"/>
              </w:rPr>
              <w:t xml:space="preserve"> закон Ньютона.</w:t>
            </w:r>
            <w:r w:rsidRPr="00B24730">
              <w:rPr>
                <w:rFonts w:ascii="Times New Roman" w:hAnsi="Times New Roman"/>
                <w:sz w:val="24"/>
                <w:lang w:val="en-US"/>
              </w:rPr>
              <w:t>II</w:t>
            </w:r>
            <w:r w:rsidRPr="00B24730">
              <w:rPr>
                <w:rFonts w:ascii="Times New Roman" w:hAnsi="Times New Roman"/>
                <w:sz w:val="24"/>
              </w:rPr>
              <w:t xml:space="preserve"> закон Ньютона. </w:t>
            </w:r>
            <w:r w:rsidRPr="00B24730">
              <w:rPr>
                <w:rFonts w:ascii="Times New Roman" w:hAnsi="Times New Roman"/>
                <w:sz w:val="24"/>
                <w:lang w:val="en-US"/>
              </w:rPr>
              <w:t>III</w:t>
            </w:r>
            <w:r w:rsidRPr="00B24730">
              <w:rPr>
                <w:rFonts w:ascii="Times New Roman" w:hAnsi="Times New Roman"/>
                <w:sz w:val="24"/>
              </w:rPr>
              <w:t xml:space="preserve"> закон Ньютона.</w:t>
            </w:r>
            <w:r w:rsidR="000A0CA7">
              <w:rPr>
                <w:rFonts w:ascii="Times New Roman" w:hAnsi="Times New Roman"/>
                <w:sz w:val="24"/>
              </w:rPr>
              <w:t xml:space="preserve"> </w:t>
            </w:r>
            <w:r w:rsidRPr="00B24730">
              <w:rPr>
                <w:rFonts w:ascii="Times New Roman" w:hAnsi="Times New Roman"/>
                <w:sz w:val="24"/>
              </w:rPr>
              <w:t xml:space="preserve">Свободное падение тел. </w:t>
            </w:r>
            <w:r w:rsidRPr="00B24730">
              <w:rPr>
                <w:rFonts w:ascii="Times New Roman" w:hAnsi="Times New Roman"/>
                <w:sz w:val="24"/>
              </w:rPr>
              <w:lastRenderedPageBreak/>
              <w:t>Движение тела, брошенного вертикально вверх.</w:t>
            </w:r>
            <w:r w:rsidR="000A0CA7">
              <w:rPr>
                <w:rFonts w:ascii="Times New Roman" w:hAnsi="Times New Roman"/>
                <w:sz w:val="24"/>
              </w:rPr>
              <w:t xml:space="preserve"> </w:t>
            </w:r>
            <w:r w:rsidRPr="00B24730">
              <w:rPr>
                <w:rFonts w:ascii="Times New Roman" w:hAnsi="Times New Roman"/>
                <w:sz w:val="24"/>
              </w:rPr>
              <w:t>Закон всемирного тяготения. Ускорение свободного падения на Земле и других планетах.</w:t>
            </w:r>
            <w:r w:rsidR="000A0CA7">
              <w:rPr>
                <w:rFonts w:ascii="Times New Roman" w:hAnsi="Times New Roman"/>
                <w:sz w:val="24"/>
              </w:rPr>
              <w:t xml:space="preserve"> </w:t>
            </w:r>
            <w:r w:rsidRPr="00B24730">
              <w:rPr>
                <w:rFonts w:ascii="Times New Roman" w:hAnsi="Times New Roman"/>
                <w:sz w:val="24"/>
              </w:rPr>
              <w:t>Равномерное движение по окружности.</w:t>
            </w:r>
            <w:r w:rsidR="00B96826">
              <w:rPr>
                <w:rFonts w:ascii="Times New Roman" w:hAnsi="Times New Roman"/>
                <w:sz w:val="24"/>
              </w:rPr>
              <w:t xml:space="preserve"> ИСЗ. </w:t>
            </w:r>
            <w:r w:rsidRPr="00B24730">
              <w:rPr>
                <w:rFonts w:ascii="Times New Roman" w:hAnsi="Times New Roman"/>
                <w:sz w:val="24"/>
              </w:rPr>
              <w:t>Импульс. Закон сохранения импульса.</w:t>
            </w:r>
            <w:r w:rsidR="000A0CA7">
              <w:rPr>
                <w:rFonts w:ascii="Times New Roman" w:hAnsi="Times New Roman"/>
                <w:sz w:val="24"/>
              </w:rPr>
              <w:t xml:space="preserve"> </w:t>
            </w:r>
            <w:r w:rsidRPr="00B24730">
              <w:rPr>
                <w:rFonts w:ascii="Times New Roman" w:hAnsi="Times New Roman"/>
                <w:sz w:val="24"/>
              </w:rPr>
              <w:t>Реактивное движение. Ракеты. Закон сохранения механической энергии.</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70EDF" w:rsidP="00E34C75">
            <w:pPr>
              <w:pStyle w:val="Default"/>
              <w:jc w:val="center"/>
            </w:pPr>
            <w:r>
              <w:lastRenderedPageBreak/>
              <w:t>39</w:t>
            </w: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№1 «Изучение зависимости пути от времени при равномерном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№2 «Изучение зависимости пути от времени при равноускоренном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b/>
                <w:bCs/>
                <w:color w:val="000000"/>
                <w:sz w:val="24"/>
                <w:lang w:eastAsia="ru-RU"/>
              </w:rPr>
              <w:t xml:space="preserve">Лабораторная работа № 1 </w:t>
            </w:r>
            <w:r w:rsidRPr="00B96826">
              <w:rPr>
                <w:rFonts w:ascii="Times New Roman" w:hAnsi="Times New Roman"/>
                <w:bCs/>
                <w:color w:val="000000"/>
                <w:sz w:val="24"/>
                <w:lang w:eastAsia="ru-RU"/>
              </w:rPr>
              <w:t>«Исследование равноускоренного движения без начальной скорости».</w:t>
            </w:r>
          </w:p>
          <w:p w:rsidR="00B24730" w:rsidRPr="00B96826" w:rsidRDefault="00B24730" w:rsidP="00B96826">
            <w:pPr>
              <w:pStyle w:val="a3"/>
              <w:jc w:val="both"/>
              <w:rPr>
                <w:rFonts w:ascii="Times New Roman" w:hAnsi="Times New Roman"/>
                <w:sz w:val="24"/>
                <w:szCs w:val="24"/>
              </w:rPr>
            </w:pPr>
            <w:r w:rsidRPr="00B96826">
              <w:rPr>
                <w:rFonts w:ascii="Times New Roman" w:hAnsi="Times New Roman"/>
                <w:sz w:val="24"/>
              </w:rPr>
              <w:t>Лаб. опыт № 3 «</w:t>
            </w:r>
            <w:r w:rsidRPr="00B96826">
              <w:rPr>
                <w:rFonts w:ascii="Times New Roman" w:hAnsi="Times New Roman"/>
                <w:sz w:val="24"/>
                <w:szCs w:val="24"/>
              </w:rPr>
              <w:t>Сложение сил, направленных под углом».</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 4 «</w:t>
            </w:r>
            <w:r w:rsidRPr="00B96826">
              <w:rPr>
                <w:rFonts w:ascii="Times New Roman" w:hAnsi="Times New Roman"/>
                <w:sz w:val="24"/>
                <w:szCs w:val="24"/>
              </w:rPr>
              <w:t>Исследование силы трения скольжения. Измерение коэффициента трения скольжения».</w:t>
            </w:r>
          </w:p>
          <w:p w:rsidR="00B24730" w:rsidRPr="00B96826" w:rsidRDefault="00B24730"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раторная работа №2</w:t>
            </w:r>
            <w:r w:rsidRPr="00B96826">
              <w:rPr>
                <w:rFonts w:ascii="Times New Roman" w:hAnsi="Times New Roman"/>
                <w:sz w:val="24"/>
                <w:szCs w:val="24"/>
              </w:rPr>
              <w:t xml:space="preserve">«Измерение </w:t>
            </w:r>
            <w:r w:rsidRPr="00B96826">
              <w:rPr>
                <w:rFonts w:ascii="Times New Roman" w:hAnsi="Times New Roman"/>
                <w:sz w:val="24"/>
                <w:szCs w:val="24"/>
              </w:rPr>
              <w:lastRenderedPageBreak/>
              <w:t>ускорения свободного падения».</w:t>
            </w:r>
          </w:p>
          <w:p w:rsidR="00B24730" w:rsidRPr="007A5B34" w:rsidRDefault="00B24730" w:rsidP="00E34C75">
            <w:pPr>
              <w:pStyle w:val="Default"/>
              <w:spacing w:after="12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23C" w:rsidRDefault="006C323C" w:rsidP="0022239F">
            <w:pPr>
              <w:jc w:val="center"/>
              <w:rPr>
                <w:rFonts w:ascii="Times New Roman" w:hAnsi="Times New Roman"/>
                <w:sz w:val="24"/>
                <w:szCs w:val="24"/>
              </w:rPr>
            </w:pPr>
            <w:r w:rsidRPr="009511EE">
              <w:rPr>
                <w:rFonts w:ascii="Times New Roman" w:hAnsi="Times New Roman"/>
                <w:sz w:val="24"/>
                <w:szCs w:val="24"/>
              </w:rPr>
              <w:lastRenderedPageBreak/>
              <w:t>В</w:t>
            </w:r>
            <w:r>
              <w:rPr>
                <w:rFonts w:ascii="Times New Roman" w:hAnsi="Times New Roman"/>
                <w:sz w:val="24"/>
                <w:szCs w:val="24"/>
              </w:rPr>
              <w:t>ходной контроль за курс физики 8</w:t>
            </w:r>
            <w:r w:rsidRPr="009511EE">
              <w:rPr>
                <w:rFonts w:ascii="Times New Roman" w:hAnsi="Times New Roman"/>
                <w:sz w:val="24"/>
                <w:szCs w:val="24"/>
              </w:rPr>
              <w:t xml:space="preserve"> класса.</w:t>
            </w: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B24730" w:rsidRDefault="00B24730" w:rsidP="0022239F">
            <w:pPr>
              <w:pStyle w:val="Default"/>
              <w:snapToGrid w:val="0"/>
              <w:jc w:val="center"/>
            </w:pPr>
            <w:r>
              <w:t>КР № 1 «Основы кинематики»</w:t>
            </w: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B24730" w:rsidRPr="007A5B34" w:rsidRDefault="00B24730" w:rsidP="0022239F">
            <w:pPr>
              <w:pStyle w:val="Default"/>
              <w:snapToGrid w:val="0"/>
              <w:jc w:val="center"/>
            </w:pPr>
            <w:r>
              <w:t>КР № 2 «Основы динамики»</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E34C75">
            <w:pPr>
              <w:pStyle w:val="Default"/>
              <w:jc w:val="center"/>
            </w:pPr>
            <w:r>
              <w:lastRenderedPageBreak/>
              <w:t>2</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9E0C25">
            <w:pPr>
              <w:pStyle w:val="Default"/>
              <w:jc w:val="center"/>
            </w:pPr>
            <w:r>
              <w:t>Механические колебания и волны. Звук.</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B96826">
            <w:pPr>
              <w:pStyle w:val="a3"/>
              <w:jc w:val="both"/>
              <w:rPr>
                <w:rFonts w:ascii="Times New Roman" w:hAnsi="Times New Roman"/>
                <w:sz w:val="24"/>
              </w:rPr>
            </w:pPr>
            <w:r w:rsidRPr="00B96826">
              <w:rPr>
                <w:rFonts w:ascii="Times New Roman" w:hAnsi="Times New Roman"/>
                <w:sz w:val="24"/>
              </w:rPr>
              <w:t xml:space="preserve">Свободные и вынужденные механические колебания. Колебательные системы. Маятник. Величины, характеризующие колебательное движение. </w:t>
            </w:r>
            <w:r w:rsidRPr="00B96826">
              <w:rPr>
                <w:rFonts w:ascii="Times New Roman" w:hAnsi="Times New Roman"/>
                <w:sz w:val="24"/>
                <w:szCs w:val="28"/>
              </w:rPr>
              <w:t xml:space="preserve">Период, частота и амплитуда колебаний. Период колебаний математического и пружинного маятников. </w:t>
            </w:r>
            <w:r w:rsidRPr="00B96826">
              <w:rPr>
                <w:rFonts w:ascii="Times New Roman" w:hAnsi="Times New Roman"/>
                <w:sz w:val="24"/>
              </w:rPr>
              <w:t xml:space="preserve">Превращение энергии при колебаниях. Резонанс. Распространение колебаний в упругой среде. Механические волны. Длина волны. Скорость распространения волн. </w:t>
            </w:r>
            <w:r w:rsidRPr="00B96826">
              <w:rPr>
                <w:rFonts w:ascii="Times New Roman" w:hAnsi="Times New Roman"/>
                <w:sz w:val="24"/>
                <w:szCs w:val="24"/>
              </w:rPr>
              <w:t xml:space="preserve">Источники звука. Звуковые колебания. </w:t>
            </w:r>
            <w:r w:rsidRPr="00B96826">
              <w:rPr>
                <w:rFonts w:ascii="Times New Roman" w:hAnsi="Times New Roman"/>
                <w:sz w:val="24"/>
              </w:rPr>
              <w:t>Высота и тембр звука. Громкость звука. Распространение звука. Скорость звука. Отражение звука. Эхо.</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E34C75">
            <w:pPr>
              <w:pStyle w:val="Default"/>
              <w:jc w:val="center"/>
            </w:pPr>
            <w:r w:rsidRPr="00B96826">
              <w:t>16</w:t>
            </w:r>
          </w:p>
        </w:tc>
        <w:tc>
          <w:tcPr>
            <w:tcW w:w="4394" w:type="dxa"/>
            <w:tcBorders>
              <w:top w:val="single" w:sz="4" w:space="0" w:color="000000"/>
              <w:left w:val="single" w:sz="4" w:space="0" w:color="000000"/>
              <w:bottom w:val="single" w:sz="4" w:space="0" w:color="000000"/>
            </w:tcBorders>
            <w:shd w:val="clear" w:color="auto" w:fill="auto"/>
          </w:tcPr>
          <w:p w:rsidR="00B96826" w:rsidRPr="00B96826" w:rsidRDefault="00B96826" w:rsidP="00B96826">
            <w:pPr>
              <w:pStyle w:val="a3"/>
              <w:jc w:val="both"/>
              <w:rPr>
                <w:rFonts w:ascii="Times New Roman" w:hAnsi="Times New Roman"/>
                <w:sz w:val="24"/>
              </w:rPr>
            </w:pPr>
            <w:r w:rsidRPr="00B96826">
              <w:rPr>
                <w:rFonts w:ascii="Times New Roman" w:hAnsi="Times New Roman"/>
                <w:sz w:val="24"/>
              </w:rPr>
              <w:t>Лаб. опыт № 5 «Изучение зависимости периода колебаний груза на пружине от массы груза».</w:t>
            </w:r>
          </w:p>
          <w:p w:rsidR="00B96826" w:rsidRPr="00B96826" w:rsidRDefault="00B96826"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 xml:space="preserve">раторная работа </w:t>
            </w:r>
            <w:r w:rsidRPr="00B96826">
              <w:rPr>
                <w:rFonts w:ascii="Times New Roman" w:hAnsi="Times New Roman"/>
                <w:b/>
                <w:bCs/>
                <w:sz w:val="24"/>
                <w:lang w:eastAsia="ru-RU"/>
              </w:rPr>
              <w:t xml:space="preserve"> № 3</w:t>
            </w:r>
            <w:r w:rsidRPr="00B96826">
              <w:rPr>
                <w:rFonts w:ascii="Times New Roman" w:hAnsi="Times New Roman"/>
                <w:bCs/>
                <w:sz w:val="24"/>
                <w:lang w:eastAsia="ru-RU"/>
              </w:rPr>
              <w:t xml:space="preserve"> «Исследование зависимости периода и частоты свободных колебаний нитяного маятника от его длины».</w:t>
            </w:r>
          </w:p>
          <w:p w:rsidR="00B24730" w:rsidRPr="00B96826" w:rsidRDefault="00B24730" w:rsidP="00B96826">
            <w:pPr>
              <w:pStyle w:val="Default"/>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B96826" w:rsidP="0022239F">
            <w:pPr>
              <w:pStyle w:val="Default"/>
              <w:snapToGrid w:val="0"/>
              <w:jc w:val="center"/>
            </w:pPr>
            <w:r>
              <w:t>КР № 3 «Механические колебания и волны. Звук»</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3</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Электромагнитное поле.</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151516" w:rsidRDefault="00E34C75" w:rsidP="009E0C25">
            <w:pPr>
              <w:pStyle w:val="a3"/>
              <w:jc w:val="both"/>
              <w:rPr>
                <w:szCs w:val="24"/>
              </w:rPr>
            </w:pPr>
            <w:r w:rsidRPr="009E0C25">
              <w:rPr>
                <w:rFonts w:ascii="Times New Roman" w:hAnsi="Times New Roman"/>
                <w:sz w:val="24"/>
              </w:rPr>
              <w:t xml:space="preserve">Магнитное поле и его графическое изображение. Направление тока и направление линий его магнитного поля. </w:t>
            </w:r>
            <w:r w:rsidRPr="009E0C25">
              <w:rPr>
                <w:rFonts w:ascii="Times New Roman" w:hAnsi="Times New Roman"/>
                <w:sz w:val="24"/>
                <w:szCs w:val="24"/>
              </w:rPr>
              <w:t xml:space="preserve">Обнаружение магнитного поля. </w:t>
            </w:r>
            <w:r w:rsidRPr="009E0C25">
              <w:rPr>
                <w:rFonts w:ascii="Times New Roman" w:hAnsi="Times New Roman"/>
                <w:sz w:val="24"/>
              </w:rPr>
              <w:t>Сила Ампера. Индукция магнитного поля. Магнитный поток. Явление электромагнитной индукции.</w:t>
            </w:r>
            <w:r w:rsidRPr="009E0C25">
              <w:rPr>
                <w:rFonts w:ascii="Times New Roman" w:hAnsi="Times New Roman"/>
                <w:sz w:val="24"/>
                <w:szCs w:val="28"/>
              </w:rPr>
              <w:t xml:space="preserve"> Опыты Фарадея. </w:t>
            </w:r>
            <w:r w:rsidRPr="009E0C25">
              <w:rPr>
                <w:rFonts w:ascii="Times New Roman" w:hAnsi="Times New Roman"/>
                <w:sz w:val="24"/>
                <w:szCs w:val="24"/>
              </w:rPr>
              <w:t>Правило Ленца. Самоиндукция. Переменный ток. Трансформатор. Передача электрической энергии на расстояние.</w:t>
            </w:r>
            <w:r w:rsidR="000A0CA7">
              <w:rPr>
                <w:rFonts w:ascii="Times New Roman" w:hAnsi="Times New Roman"/>
                <w:sz w:val="24"/>
                <w:szCs w:val="24"/>
              </w:rPr>
              <w:t xml:space="preserve"> </w:t>
            </w:r>
            <w:r w:rsidR="009E0C25" w:rsidRPr="009E0C25">
              <w:rPr>
                <w:rFonts w:ascii="Times New Roman" w:hAnsi="Times New Roman"/>
                <w:sz w:val="24"/>
                <w:szCs w:val="24"/>
              </w:rPr>
              <w:t>Э</w:t>
            </w:r>
            <w:r w:rsidRPr="009E0C25">
              <w:rPr>
                <w:rFonts w:ascii="Times New Roman" w:hAnsi="Times New Roman"/>
                <w:sz w:val="24"/>
                <w:szCs w:val="24"/>
              </w:rPr>
              <w:t xml:space="preserve">лектромагнитное поле Электромагнитные волны и их свойства. </w:t>
            </w:r>
            <w:r w:rsidRPr="009E0C25">
              <w:rPr>
                <w:rFonts w:ascii="Times New Roman" w:hAnsi="Times New Roman"/>
                <w:sz w:val="24"/>
                <w:szCs w:val="24"/>
              </w:rPr>
              <w:lastRenderedPageBreak/>
              <w:t>Влияние электромагнитных излучений на живые организмы. Скорость распространения электромагнитных волн.</w:t>
            </w:r>
            <w:r w:rsidR="000A0CA7">
              <w:rPr>
                <w:rFonts w:ascii="Times New Roman" w:hAnsi="Times New Roman"/>
                <w:sz w:val="24"/>
                <w:szCs w:val="24"/>
              </w:rPr>
              <w:t xml:space="preserve"> </w:t>
            </w:r>
            <w:r w:rsidRPr="009E0C25">
              <w:rPr>
                <w:rFonts w:ascii="Times New Roman" w:hAnsi="Times New Roman"/>
                <w:sz w:val="24"/>
                <w:szCs w:val="24"/>
              </w:rPr>
              <w:t>Электромагнитные колебания. Свет – электромагнитная волна. Преломление света.</w:t>
            </w:r>
            <w:r w:rsidR="000A0CA7">
              <w:rPr>
                <w:rFonts w:ascii="Times New Roman" w:hAnsi="Times New Roman"/>
                <w:sz w:val="24"/>
                <w:szCs w:val="24"/>
              </w:rPr>
              <w:t xml:space="preserve"> </w:t>
            </w:r>
            <w:r w:rsidRPr="009E0C25">
              <w:rPr>
                <w:rFonts w:ascii="Times New Roman" w:hAnsi="Times New Roman"/>
                <w:sz w:val="24"/>
                <w:szCs w:val="24"/>
              </w:rPr>
              <w:t>Дисперсия света. Испускание и поглощение света атомами. Линейчатые спектры.</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E34C75">
            <w:pPr>
              <w:pStyle w:val="Default"/>
              <w:jc w:val="center"/>
            </w:pPr>
            <w:r>
              <w:lastRenderedPageBreak/>
              <w:t>2</w:t>
            </w:r>
            <w:r w:rsidR="009A78D5">
              <w:t>2</w:t>
            </w:r>
          </w:p>
        </w:tc>
        <w:tc>
          <w:tcPr>
            <w:tcW w:w="4394" w:type="dxa"/>
            <w:tcBorders>
              <w:top w:val="single" w:sz="4" w:space="0" w:color="000000"/>
              <w:left w:val="single" w:sz="4" w:space="0" w:color="000000"/>
              <w:bottom w:val="single" w:sz="4" w:space="0" w:color="000000"/>
            </w:tcBorders>
            <w:shd w:val="clear" w:color="auto" w:fill="auto"/>
            <w:vAlign w:val="center"/>
          </w:tcPr>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6 «Изучение действия магнитного поля на проводник с током».</w:t>
            </w:r>
          </w:p>
          <w:p w:rsidR="00E34C75" w:rsidRPr="00E34C75" w:rsidRDefault="00E34C75" w:rsidP="00E34C75">
            <w:pPr>
              <w:pStyle w:val="a3"/>
              <w:jc w:val="both"/>
              <w:rPr>
                <w:rFonts w:ascii="Times New Roman" w:hAnsi="Times New Roman"/>
                <w:sz w:val="24"/>
              </w:rPr>
            </w:pPr>
            <w:r w:rsidRPr="00E34C75">
              <w:rPr>
                <w:rFonts w:ascii="Times New Roman" w:hAnsi="Times New Roman"/>
                <w:b/>
                <w:sz w:val="24"/>
              </w:rPr>
              <w:t>Лабо</w:t>
            </w:r>
            <w:r w:rsidRPr="00E34C75">
              <w:rPr>
                <w:rFonts w:ascii="Times New Roman" w:hAnsi="Times New Roman"/>
                <w:b/>
                <w:sz w:val="24"/>
              </w:rPr>
              <w:softHyphen/>
              <w:t xml:space="preserve">раторная работа </w:t>
            </w:r>
            <w:r w:rsidRPr="00E34C75">
              <w:rPr>
                <w:rFonts w:ascii="Times New Roman" w:hAnsi="Times New Roman"/>
                <w:b/>
                <w:bCs/>
                <w:color w:val="000000"/>
                <w:sz w:val="24"/>
                <w:lang w:eastAsia="ru-RU"/>
              </w:rPr>
              <w:t>№ 4 «</w:t>
            </w:r>
            <w:r w:rsidRPr="00E34C75">
              <w:rPr>
                <w:rFonts w:ascii="Times New Roman" w:hAnsi="Times New Roman"/>
                <w:bCs/>
                <w:color w:val="000000"/>
                <w:sz w:val="24"/>
                <w:lang w:eastAsia="ru-RU"/>
              </w:rPr>
              <w:t>Изучение явления электромагнитной индукции»</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7 «Изучение принципа действия трансформатора».</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8 «Наблюдение явления дисперсии света».</w:t>
            </w:r>
          </w:p>
          <w:p w:rsidR="00B24730" w:rsidRPr="007A5B34" w:rsidRDefault="00E34C75" w:rsidP="00E34C75">
            <w:pPr>
              <w:pStyle w:val="a3"/>
              <w:jc w:val="both"/>
            </w:pPr>
            <w:r w:rsidRPr="00E34C75">
              <w:rPr>
                <w:rFonts w:ascii="Times New Roman" w:hAnsi="Times New Roman"/>
                <w:b/>
                <w:sz w:val="24"/>
              </w:rPr>
              <w:t>Лабо</w:t>
            </w:r>
            <w:r w:rsidRPr="00E34C75">
              <w:rPr>
                <w:rFonts w:ascii="Times New Roman" w:hAnsi="Times New Roman"/>
                <w:b/>
                <w:sz w:val="24"/>
              </w:rPr>
              <w:softHyphen/>
              <w:t xml:space="preserve">раторная работа № 5 </w:t>
            </w:r>
            <w:r w:rsidRPr="00E34C75">
              <w:rPr>
                <w:rFonts w:ascii="Times New Roman" w:hAnsi="Times New Roman"/>
                <w:sz w:val="24"/>
              </w:rPr>
              <w:t>«Наблюдение сплошного и линейчатых спектров испускания».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E34C75" w:rsidP="0022239F">
            <w:pPr>
              <w:pStyle w:val="Default"/>
              <w:jc w:val="center"/>
            </w:pPr>
            <w:r>
              <w:t>КР №4 «Электромагнитное поле»</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lastRenderedPageBreak/>
              <w:t>4</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атома и атомного ядра. Использование энергии атомных ядер.</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9E0C25" w:rsidP="009E0C25">
            <w:pPr>
              <w:pStyle w:val="a3"/>
              <w:jc w:val="both"/>
              <w:rPr>
                <w:rFonts w:ascii="Times New Roman" w:hAnsi="Times New Roman"/>
                <w:sz w:val="24"/>
                <w:szCs w:val="24"/>
              </w:rPr>
            </w:pPr>
            <w:r w:rsidRPr="009E0C25">
              <w:rPr>
                <w:rFonts w:ascii="Times New Roman" w:hAnsi="Times New Roman"/>
                <w:sz w:val="24"/>
              </w:rPr>
              <w:t>Радиоактивность</w:t>
            </w:r>
            <w:r w:rsidRPr="009E0C25">
              <w:rPr>
                <w:rFonts w:ascii="Times New Roman" w:hAnsi="Times New Roman"/>
                <w:sz w:val="24"/>
                <w:szCs w:val="24"/>
              </w:rPr>
              <w:t>. Альфа-, бета- и гамма-излучения</w:t>
            </w:r>
            <w:r w:rsidRPr="009E0C25">
              <w:rPr>
                <w:rFonts w:ascii="Times New Roman" w:hAnsi="Times New Roman"/>
                <w:i/>
                <w:sz w:val="24"/>
                <w:szCs w:val="24"/>
              </w:rPr>
              <w:t xml:space="preserve">. </w:t>
            </w:r>
            <w:r w:rsidRPr="009E0C25">
              <w:rPr>
                <w:rFonts w:ascii="Times New Roman" w:hAnsi="Times New Roman"/>
                <w:sz w:val="24"/>
              </w:rPr>
              <w:t>Строение атома. Опыты Резерфорда.</w:t>
            </w:r>
            <w:r w:rsidR="000A0CA7">
              <w:rPr>
                <w:rFonts w:ascii="Times New Roman" w:hAnsi="Times New Roman"/>
                <w:sz w:val="24"/>
              </w:rPr>
              <w:t xml:space="preserve"> </w:t>
            </w:r>
            <w:r w:rsidRPr="009E0C25">
              <w:rPr>
                <w:rFonts w:ascii="Times New Roman" w:hAnsi="Times New Roman"/>
                <w:sz w:val="24"/>
              </w:rPr>
              <w:t xml:space="preserve">Радиоактивные превращения атомных ядер. </w:t>
            </w:r>
            <w:r w:rsidRPr="009E0C25">
              <w:rPr>
                <w:rFonts w:ascii="Times New Roman" w:hAnsi="Times New Roman"/>
                <w:sz w:val="24"/>
                <w:szCs w:val="24"/>
              </w:rPr>
              <w:t>Ядерные реакции</w:t>
            </w:r>
            <w:r w:rsidRPr="009E0C25">
              <w:rPr>
                <w:rFonts w:ascii="Times New Roman" w:hAnsi="Times New Roman"/>
                <w:i/>
                <w:sz w:val="24"/>
                <w:szCs w:val="24"/>
              </w:rPr>
              <w:t>.</w:t>
            </w:r>
            <w:r w:rsidR="000A0CA7">
              <w:rPr>
                <w:rFonts w:ascii="Times New Roman" w:hAnsi="Times New Roman"/>
                <w:i/>
                <w:sz w:val="24"/>
                <w:szCs w:val="24"/>
              </w:rPr>
              <w:t xml:space="preserve"> </w:t>
            </w:r>
            <w:r w:rsidRPr="009E0C25">
              <w:rPr>
                <w:rFonts w:ascii="Times New Roman" w:hAnsi="Times New Roman"/>
                <w:sz w:val="24"/>
                <w:szCs w:val="24"/>
              </w:rPr>
              <w:t>Методы регистрации ядерных излучений.</w:t>
            </w:r>
            <w:r w:rsidR="000A0CA7">
              <w:rPr>
                <w:rFonts w:ascii="Times New Roman" w:hAnsi="Times New Roman"/>
                <w:sz w:val="24"/>
                <w:szCs w:val="24"/>
              </w:rPr>
              <w:t xml:space="preserve"> </w:t>
            </w:r>
            <w:r w:rsidRPr="009E0C25">
              <w:rPr>
                <w:rFonts w:ascii="Times New Roman" w:hAnsi="Times New Roman"/>
                <w:sz w:val="24"/>
              </w:rPr>
              <w:t>Строение атомного ядра. Открытие протона и нейтрона.</w:t>
            </w:r>
            <w:r w:rsidR="000A0CA7">
              <w:rPr>
                <w:rFonts w:ascii="Times New Roman" w:hAnsi="Times New Roman"/>
                <w:sz w:val="24"/>
              </w:rPr>
              <w:t xml:space="preserve"> </w:t>
            </w:r>
            <w:r w:rsidRPr="009E0C25">
              <w:rPr>
                <w:rFonts w:ascii="Times New Roman" w:hAnsi="Times New Roman"/>
                <w:sz w:val="24"/>
                <w:szCs w:val="24"/>
              </w:rPr>
              <w:t>Зарядовое и массовое числа</w:t>
            </w:r>
            <w:r>
              <w:rPr>
                <w:rFonts w:ascii="Times New Roman" w:hAnsi="Times New Roman"/>
                <w:sz w:val="24"/>
                <w:szCs w:val="24"/>
              </w:rPr>
              <w:t xml:space="preserve">. </w:t>
            </w:r>
            <w:r w:rsidRPr="009E0C25">
              <w:rPr>
                <w:rFonts w:ascii="Times New Roman" w:hAnsi="Times New Roman"/>
                <w:sz w:val="24"/>
              </w:rPr>
              <w:t>Ядерные силы. Энергия связи. Дефект масс.</w:t>
            </w:r>
            <w:r w:rsidR="000A0CA7">
              <w:rPr>
                <w:rFonts w:ascii="Times New Roman" w:hAnsi="Times New Roman"/>
                <w:sz w:val="24"/>
              </w:rPr>
              <w:t xml:space="preserve"> </w:t>
            </w:r>
            <w:r w:rsidRPr="009E0C25">
              <w:rPr>
                <w:rFonts w:ascii="Times New Roman" w:hAnsi="Times New Roman"/>
                <w:sz w:val="24"/>
              </w:rPr>
              <w:t>Деление ядер урана. Цепные ядерные реакции</w:t>
            </w:r>
            <w:r>
              <w:rPr>
                <w:rFonts w:ascii="Times New Roman" w:hAnsi="Times New Roman"/>
                <w:sz w:val="24"/>
              </w:rPr>
              <w:t xml:space="preserve">. </w:t>
            </w:r>
            <w:r w:rsidRPr="009E0C25">
              <w:rPr>
                <w:rFonts w:ascii="Times New Roman" w:hAnsi="Times New Roman"/>
                <w:sz w:val="24"/>
              </w:rPr>
              <w:t>Ядерный реактор.</w:t>
            </w:r>
            <w:r w:rsidR="000A0CA7">
              <w:rPr>
                <w:rFonts w:ascii="Times New Roman" w:hAnsi="Times New Roman"/>
                <w:sz w:val="24"/>
              </w:rPr>
              <w:t xml:space="preserve"> </w:t>
            </w:r>
            <w:r>
              <w:rPr>
                <w:rFonts w:ascii="Times New Roman" w:hAnsi="Times New Roman"/>
                <w:sz w:val="24"/>
                <w:szCs w:val="24"/>
              </w:rPr>
              <w:t>Атомная</w:t>
            </w:r>
            <w:r w:rsidRPr="009E0C25">
              <w:rPr>
                <w:rFonts w:ascii="Times New Roman" w:hAnsi="Times New Roman"/>
                <w:sz w:val="24"/>
                <w:szCs w:val="24"/>
              </w:rPr>
              <w:t xml:space="preserve"> энергетика.</w:t>
            </w:r>
            <w:r w:rsidR="000A0CA7">
              <w:rPr>
                <w:rFonts w:ascii="Times New Roman" w:hAnsi="Times New Roman"/>
                <w:sz w:val="24"/>
                <w:szCs w:val="24"/>
              </w:rPr>
              <w:t xml:space="preserve"> </w:t>
            </w:r>
            <w:r w:rsidRPr="009E0C25">
              <w:rPr>
                <w:rFonts w:ascii="Times New Roman" w:hAnsi="Times New Roman"/>
                <w:sz w:val="24"/>
                <w:szCs w:val="24"/>
              </w:rPr>
              <w:t>Дозиметрия. Влияние радиоактивных излучений на живые организмы.  Экологические проблемы работы атомных электростанций.</w:t>
            </w:r>
            <w:r w:rsidR="000A0CA7">
              <w:rPr>
                <w:rFonts w:ascii="Times New Roman" w:hAnsi="Times New Roman"/>
                <w:sz w:val="24"/>
                <w:szCs w:val="24"/>
              </w:rPr>
              <w:t xml:space="preserve"> </w:t>
            </w:r>
            <w:r w:rsidRPr="009E0C25">
              <w:rPr>
                <w:rFonts w:ascii="Times New Roman" w:hAnsi="Times New Roman"/>
                <w:sz w:val="24"/>
              </w:rPr>
              <w:t xml:space="preserve">Термоядерные реакции. </w:t>
            </w:r>
            <w:r w:rsidRPr="009E0C25">
              <w:rPr>
                <w:rFonts w:ascii="Times New Roman" w:hAnsi="Times New Roman"/>
                <w:sz w:val="24"/>
                <w:szCs w:val="24"/>
              </w:rPr>
              <w:t>Деление и синтез ядер. Источники энергии Солнца и звезд.</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t>17</w:t>
            </w:r>
          </w:p>
        </w:tc>
        <w:tc>
          <w:tcPr>
            <w:tcW w:w="4394" w:type="dxa"/>
            <w:tcBorders>
              <w:top w:val="single" w:sz="4" w:space="0" w:color="000000"/>
              <w:left w:val="single" w:sz="4" w:space="0" w:color="000000"/>
              <w:bottom w:val="single" w:sz="4" w:space="0" w:color="000000"/>
            </w:tcBorders>
            <w:shd w:val="clear" w:color="auto" w:fill="auto"/>
            <w:vAlign w:val="center"/>
          </w:tcPr>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 xml:space="preserve">раторная работа </w:t>
            </w:r>
            <w:r w:rsidRPr="009E0C25">
              <w:rPr>
                <w:rFonts w:ascii="Times New Roman" w:hAnsi="Times New Roman"/>
                <w:b/>
                <w:sz w:val="24"/>
                <w:lang w:eastAsia="ru-RU"/>
              </w:rPr>
              <w:t xml:space="preserve"> № 6 </w:t>
            </w:r>
            <w:r w:rsidRPr="009E0C25">
              <w:rPr>
                <w:rFonts w:ascii="Times New Roman" w:hAnsi="Times New Roman"/>
                <w:sz w:val="24"/>
                <w:lang w:eastAsia="ru-RU"/>
              </w:rPr>
              <w:t>«Изучение треков заряженных частиц по готовым фотографиям».</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7</w:t>
            </w:r>
            <w:r w:rsidRPr="009E0C25">
              <w:rPr>
                <w:rFonts w:ascii="Times New Roman" w:hAnsi="Times New Roman"/>
                <w:sz w:val="24"/>
              </w:rPr>
              <w:t xml:space="preserve"> «Изучение деления ядра атома урана по фотографии треков».</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8</w:t>
            </w:r>
            <w:r w:rsidRPr="009E0C25">
              <w:rPr>
                <w:rFonts w:ascii="Times New Roman" w:hAnsi="Times New Roman"/>
                <w:sz w:val="24"/>
              </w:rPr>
              <w:t xml:space="preserve"> «Измерение естественного радиационного фона дозиметром».</w:t>
            </w:r>
          </w:p>
          <w:p w:rsidR="00B96826" w:rsidRPr="007A5B34" w:rsidRDefault="009E0C25" w:rsidP="009E0C25">
            <w:pPr>
              <w:pStyle w:val="a3"/>
              <w:jc w:val="both"/>
            </w:pPr>
            <w:r w:rsidRPr="009E0C25">
              <w:rPr>
                <w:rFonts w:ascii="Times New Roman" w:hAnsi="Times New Roman"/>
                <w:b/>
                <w:sz w:val="24"/>
              </w:rPr>
              <w:t>Лабо</w:t>
            </w:r>
            <w:r w:rsidRPr="009E0C25">
              <w:rPr>
                <w:rFonts w:ascii="Times New Roman" w:hAnsi="Times New Roman"/>
                <w:b/>
                <w:sz w:val="24"/>
              </w:rPr>
              <w:softHyphen/>
              <w:t>раторная работа № 9</w:t>
            </w:r>
            <w:r w:rsidRPr="009E0C25">
              <w:rPr>
                <w:rFonts w:ascii="Times New Roman" w:hAnsi="Times New Roman"/>
                <w:sz w:val="24"/>
              </w:rPr>
              <w:t xml:space="preserve"> «Оценка периода полураспада находящихся в воздухе продуктов распада газа радона».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t>КР №5 «Строение атома и атомного ядра»</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5</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и эволюция Вселенной.</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3"/>
              <w:jc w:val="both"/>
              <w:rPr>
                <w:rFonts w:ascii="Times New Roman" w:hAnsi="Times New Roman"/>
                <w:sz w:val="28"/>
              </w:rPr>
            </w:pPr>
            <w:r w:rsidRPr="009E0C25">
              <w:rPr>
                <w:rFonts w:ascii="Times New Roman" w:hAnsi="Times New Roman"/>
                <w:sz w:val="24"/>
              </w:rPr>
              <w:t>Геоцентрическая и гелиоцентрическая системы мира. Фи</w:t>
            </w:r>
            <w:r w:rsidRPr="009E0C25">
              <w:rPr>
                <w:rFonts w:ascii="Times New Roman" w:hAnsi="Times New Roman"/>
                <w:sz w:val="24"/>
              </w:rPr>
              <w:softHyphen/>
              <w:t>зическая природа небесных тел Солнечной системы. Проис</w:t>
            </w:r>
            <w:r w:rsidRPr="009E0C25">
              <w:rPr>
                <w:rFonts w:ascii="Times New Roman" w:hAnsi="Times New Roman"/>
                <w:sz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5</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B96826" w:rsidP="00E34C75">
            <w:pPr>
              <w:pStyle w:val="Default"/>
            </w:pP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6</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Повторение</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3</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t>КР №6 «Итоговая контрольная работа»</w:t>
            </w: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Default"/>
            </w:pP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Default"/>
              <w:jc w:val="center"/>
              <w:rPr>
                <w:b/>
              </w:rPr>
            </w:pPr>
            <w:r w:rsidRPr="009E0C25">
              <w:rPr>
                <w:b/>
              </w:rPr>
              <w:t>Всего</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9E0C25" w:rsidRDefault="000A0CA7" w:rsidP="00E34C75">
            <w:pPr>
              <w:pStyle w:val="Default"/>
              <w:jc w:val="center"/>
              <w:rPr>
                <w:b/>
              </w:rPr>
            </w:pPr>
            <w:r>
              <w:rPr>
                <w:b/>
              </w:rPr>
              <w:t>102</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a"/>
              <w:spacing w:after="0"/>
              <w:ind w:left="60"/>
              <w:jc w:val="center"/>
              <w:rPr>
                <w:rFonts w:ascii="Times New Roman" w:hAnsi="Times New Roman"/>
                <w:b/>
                <w:sz w:val="24"/>
                <w:szCs w:val="24"/>
              </w:rPr>
            </w:pPr>
            <w:r w:rsidRPr="009E0C25">
              <w:rPr>
                <w:rFonts w:ascii="Times New Roman" w:hAnsi="Times New Roman"/>
                <w:b/>
                <w:sz w:val="24"/>
                <w:szCs w:val="24"/>
              </w:rPr>
              <w:t>ЛР 9 + ЛО 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9E0C25" w:rsidRDefault="009E0C25" w:rsidP="009E0C25">
            <w:pPr>
              <w:pStyle w:val="Default"/>
              <w:jc w:val="center"/>
              <w:rPr>
                <w:b/>
              </w:rPr>
            </w:pPr>
            <w:r w:rsidRPr="009E0C25">
              <w:rPr>
                <w:b/>
              </w:rPr>
              <w:t>6</w:t>
            </w:r>
          </w:p>
        </w:tc>
      </w:tr>
    </w:tbl>
    <w:p w:rsidR="00B921F9" w:rsidRDefault="00B921F9" w:rsidP="00E2183E">
      <w:pPr>
        <w:spacing w:after="0"/>
        <w:jc w:val="center"/>
        <w:rPr>
          <w:rFonts w:ascii="Times New Roman" w:hAnsi="Times New Roman"/>
          <w:caps/>
          <w:sz w:val="28"/>
          <w:szCs w:val="28"/>
        </w:rPr>
      </w:pPr>
    </w:p>
    <w:p w:rsidR="009414BA" w:rsidRPr="009414BA" w:rsidRDefault="009414BA" w:rsidP="009414BA">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lastRenderedPageBreak/>
        <w:t>ТЕМАТИЧЕСКОЕ  ПЛАНИРО</w:t>
      </w:r>
      <w:r>
        <w:rPr>
          <w:rFonts w:ascii="Times New Roman" w:hAnsi="Times New Roman"/>
          <w:b/>
          <w:bCs/>
          <w:iCs/>
          <w:sz w:val="24"/>
          <w:szCs w:val="24"/>
        </w:rPr>
        <w:t>ВАНИЕ УЧЕБНОГО ПРЕДМЕТА ФИЗИКА-9</w:t>
      </w:r>
      <w:r w:rsidRPr="009414BA">
        <w:rPr>
          <w:rFonts w:ascii="Times New Roman" w:hAnsi="Times New Roman"/>
          <w:b/>
          <w:bCs/>
          <w:iCs/>
          <w:sz w:val="24"/>
          <w:szCs w:val="24"/>
        </w:rPr>
        <w:t>,</w:t>
      </w:r>
    </w:p>
    <w:p w:rsidR="009414BA" w:rsidRPr="009414BA" w:rsidRDefault="009414BA" w:rsidP="009414BA">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rsidR="009414BA" w:rsidRPr="009414BA" w:rsidRDefault="009414BA" w:rsidP="009414BA">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282" w:type="dxa"/>
        <w:tblLayout w:type="fixed"/>
        <w:tblLook w:val="0000"/>
      </w:tblPr>
      <w:tblGrid>
        <w:gridCol w:w="539"/>
        <w:gridCol w:w="1984"/>
        <w:gridCol w:w="851"/>
        <w:gridCol w:w="5528"/>
        <w:gridCol w:w="5953"/>
      </w:tblGrid>
      <w:tr w:rsidR="009414BA" w:rsidRPr="009414BA" w:rsidTr="000A0CA7">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a3"/>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Default"/>
              <w:jc w:val="center"/>
              <w:rPr>
                <w:b/>
              </w:rPr>
            </w:pPr>
            <w:r w:rsidRPr="009414BA">
              <w:rPr>
                <w:rFonts w:eastAsia="Calibri"/>
                <w:b/>
                <w:bCs/>
              </w:rPr>
              <w:t>ЦОР</w:t>
            </w:r>
          </w:p>
        </w:tc>
      </w:tr>
      <w:tr w:rsidR="009414BA" w:rsidRPr="009414BA" w:rsidTr="000A0CA7">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5528"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r>
      <w:tr w:rsidR="00D41B16" w:rsidRPr="009414BA" w:rsidTr="000A0CA7">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Законы взаимодействия и движения тел.</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39</w:t>
            </w:r>
          </w:p>
        </w:tc>
        <w:tc>
          <w:tcPr>
            <w:tcW w:w="5528" w:type="dxa"/>
            <w:vMerge w:val="restart"/>
            <w:tcBorders>
              <w:top w:val="single" w:sz="4" w:space="0" w:color="000000"/>
              <w:left w:val="single" w:sz="4" w:space="0" w:color="000000"/>
              <w:right w:val="single" w:sz="4" w:space="0" w:color="000000"/>
            </w:tcBorders>
          </w:tcPr>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rsidR="00D41B16" w:rsidRPr="00D41B16" w:rsidRDefault="00D41B16" w:rsidP="00D41B16">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rsidR="00D41B16" w:rsidRPr="00D41B16" w:rsidRDefault="00D41B16" w:rsidP="00D41B16">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rsidR="00D41B16" w:rsidRPr="00D41B16" w:rsidRDefault="00D41B16" w:rsidP="00D41B16">
            <w:pPr>
              <w:pStyle w:val="Default"/>
              <w:jc w:val="both"/>
              <w:rPr>
                <w:bCs/>
                <w:color w:val="auto"/>
                <w:sz w:val="22"/>
                <w:szCs w:val="22"/>
                <w:shd w:val="clear" w:color="auto" w:fill="FFFFFF"/>
              </w:rPr>
            </w:pPr>
            <w:r w:rsidRPr="00D41B16">
              <w:rPr>
                <w:color w:val="auto"/>
                <w:sz w:val="22"/>
                <w:szCs w:val="22"/>
                <w:shd w:val="clear" w:color="auto" w:fill="FFFFFF"/>
              </w:rPr>
              <w:t>Через историю физики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D41B16">
              <w:rPr>
                <w:bCs/>
                <w:color w:val="auto"/>
                <w:sz w:val="22"/>
                <w:szCs w:val="22"/>
                <w:shd w:val="clear" w:color="auto" w:fill="FFFFFF"/>
              </w:rPr>
              <w:t xml:space="preserve">оспитание </w:t>
            </w:r>
            <w:r w:rsidRPr="00D41B16">
              <w:rPr>
                <w:color w:val="auto"/>
                <w:sz w:val="22"/>
                <w:szCs w:val="22"/>
                <w:shd w:val="clear" w:color="auto" w:fill="FFFFFF"/>
              </w:rPr>
              <w:t> учащихся, профессиональная ориентация учащихся. </w:t>
            </w: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9" w:history="1">
              <w:r w:rsidRPr="00D41B16">
                <w:rPr>
                  <w:rStyle w:val="af2"/>
                </w:rPr>
                <w:t>https://www.yaklass.ru/Account/Login</w:t>
              </w:r>
            </w:hyperlink>
          </w:p>
          <w:p w:rsidR="00D41B16" w:rsidRPr="00D41B16" w:rsidRDefault="00D41B16" w:rsidP="00A81163">
            <w:pPr>
              <w:pStyle w:val="Default"/>
            </w:pPr>
            <w:r w:rsidRPr="00D41B16">
              <w:rPr>
                <w:b/>
                <w:bCs/>
              </w:rPr>
              <w:t xml:space="preserve">«Российская электронная школа», раздел 11 </w:t>
            </w:r>
          </w:p>
          <w:p w:rsidR="00D41B16" w:rsidRPr="00D41B16" w:rsidRDefault="00E80842" w:rsidP="009414BA">
            <w:pPr>
              <w:widowControl w:val="0"/>
              <w:tabs>
                <w:tab w:val="left" w:pos="240"/>
              </w:tabs>
              <w:spacing w:after="0"/>
              <w:ind w:right="60"/>
              <w:jc w:val="both"/>
              <w:rPr>
                <w:rFonts w:ascii="Times New Roman" w:hAnsi="Times New Roman"/>
                <w:sz w:val="24"/>
                <w:szCs w:val="24"/>
              </w:rPr>
            </w:pPr>
            <w:hyperlink r:id="rId10" w:history="1">
              <w:r w:rsidR="00D41B16" w:rsidRPr="00D41B16">
                <w:rPr>
                  <w:rStyle w:val="af2"/>
                  <w:rFonts w:ascii="Times New Roman" w:hAnsi="Times New Roman"/>
                  <w:sz w:val="24"/>
                  <w:szCs w:val="24"/>
                  <w:lang w:eastAsia="ru-RU"/>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 «Инфоурок» </w:t>
            </w:r>
            <w:hyperlink r:id="rId11"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Механические колебания и волны. Звук.</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16</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rPr>
                <w:b/>
                <w:bCs/>
              </w:rPr>
              <w:t xml:space="preserve">Интернет-урок </w:t>
            </w:r>
          </w:p>
          <w:p w:rsidR="00D41B16" w:rsidRPr="00D41B16" w:rsidRDefault="00E80842" w:rsidP="00A81163">
            <w:pPr>
              <w:pStyle w:val="Default"/>
              <w:snapToGrid w:val="0"/>
            </w:pPr>
            <w:hyperlink r:id="rId12"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13" w:history="1">
              <w:r w:rsidRPr="00D41B16">
                <w:rPr>
                  <w:rStyle w:val="af2"/>
                </w:rPr>
                <w:t>https://www.yaklass.ru/</w:t>
              </w:r>
            </w:hyperlink>
          </w:p>
          <w:p w:rsidR="00D41B16" w:rsidRPr="00D41B16" w:rsidRDefault="00D41B16" w:rsidP="00D41B16">
            <w:pPr>
              <w:pStyle w:val="Default"/>
            </w:pPr>
            <w:r w:rsidRPr="00D41B16">
              <w:rPr>
                <w:b/>
                <w:bCs/>
              </w:rPr>
              <w:t xml:space="preserve"> «Российская электронная школа», раздел 12 </w:t>
            </w:r>
          </w:p>
          <w:p w:rsidR="00D41B16" w:rsidRPr="00D41B16" w:rsidRDefault="00E80842" w:rsidP="006D20C1">
            <w:pPr>
              <w:pStyle w:val="Default"/>
              <w:snapToGrid w:val="0"/>
            </w:pPr>
            <w:hyperlink r:id="rId14"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Электромагнитное поле.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9414BA">
            <w:pPr>
              <w:pStyle w:val="Default"/>
              <w:jc w:val="center"/>
            </w:pPr>
            <w:r w:rsidRPr="009414BA">
              <w:t>2</w:t>
            </w:r>
            <w:r>
              <w:t>2</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t xml:space="preserve"> «</w:t>
            </w:r>
            <w:r w:rsidRPr="00D41B16">
              <w:rPr>
                <w:b/>
                <w:bCs/>
              </w:rPr>
              <w:t>ЯКласс</w:t>
            </w:r>
            <w:r w:rsidRPr="00D41B16">
              <w:t xml:space="preserve">» </w:t>
            </w:r>
            <w:hyperlink r:id="rId15" w:history="1">
              <w:r w:rsidRPr="00D41B16">
                <w:rPr>
                  <w:rStyle w:val="af2"/>
                </w:rPr>
                <w:t>https://www.yaklass.ru/</w:t>
              </w:r>
            </w:hyperlink>
          </w:p>
          <w:p w:rsidR="00D41B16" w:rsidRPr="00D41B16" w:rsidRDefault="00D41B16" w:rsidP="00A81163">
            <w:pPr>
              <w:pStyle w:val="Default"/>
              <w:rPr>
                <w:b/>
                <w:bCs/>
              </w:rPr>
            </w:pPr>
            <w:r w:rsidRPr="00D41B16">
              <w:rPr>
                <w:b/>
                <w:bCs/>
              </w:rPr>
              <w:t>«Российская электронная школа», раздел 18</w:t>
            </w:r>
          </w:p>
          <w:p w:rsidR="00D41B16" w:rsidRPr="00D41B16" w:rsidRDefault="00E80842" w:rsidP="00A81163">
            <w:pPr>
              <w:pStyle w:val="Default"/>
            </w:pPr>
            <w:hyperlink r:id="rId16" w:history="1">
              <w:r w:rsidR="00D41B16" w:rsidRPr="00D41B16">
                <w:rPr>
                  <w:rStyle w:val="af2"/>
                  <w:lang w:eastAsia="en-US"/>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7"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атома и атомного ядра. Использование энергии атомных ядер.</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t>17</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8" w:history="1">
              <w:r w:rsidRPr="00D41B16">
                <w:rPr>
                  <w:rStyle w:val="af2"/>
                  <w:rFonts w:ascii="Times New Roman" w:hAnsi="Times New Roman"/>
                  <w:sz w:val="24"/>
                  <w:szCs w:val="24"/>
                </w:rPr>
                <w:t>https://iu.ru/video-lessons?predmet=fizika&amp;klass=9_klass&amp;stranitsa=2</w:t>
              </w:r>
            </w:hyperlink>
          </w:p>
          <w:p w:rsidR="00D41B16" w:rsidRPr="00D41B16" w:rsidRDefault="00D41B16" w:rsidP="00D41B16">
            <w:pPr>
              <w:pStyle w:val="Default"/>
            </w:pPr>
            <w:r w:rsidRPr="00D41B16">
              <w:rPr>
                <w:b/>
                <w:bCs/>
              </w:rPr>
              <w:t xml:space="preserve">Интернет-урок </w:t>
            </w:r>
          </w:p>
          <w:p w:rsidR="00D41B16" w:rsidRDefault="00E80842" w:rsidP="00D41B16">
            <w:pPr>
              <w:pStyle w:val="Default"/>
              <w:rPr>
                <w:b/>
                <w:bCs/>
              </w:rPr>
            </w:pPr>
            <w:hyperlink r:id="rId19"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20" w:history="1">
              <w:r w:rsidRPr="00D41B16">
                <w:rPr>
                  <w:rStyle w:val="af2"/>
                </w:rPr>
                <w:t>https://www.yaklass.ru/</w:t>
              </w:r>
            </w:hyperlink>
          </w:p>
          <w:p w:rsidR="00D41B16" w:rsidRPr="00D41B16" w:rsidRDefault="00D41B16" w:rsidP="00D41B16">
            <w:pPr>
              <w:pStyle w:val="Default"/>
            </w:pPr>
            <w:r w:rsidRPr="00D41B16">
              <w:rPr>
                <w:b/>
                <w:bCs/>
              </w:rPr>
              <w:t xml:space="preserve">Российская электронная школа», раздел 13 </w:t>
            </w:r>
          </w:p>
          <w:p w:rsidR="00D41B16" w:rsidRPr="00D41B16" w:rsidRDefault="00E80842" w:rsidP="00D41B16">
            <w:pPr>
              <w:widowControl w:val="0"/>
              <w:tabs>
                <w:tab w:val="left" w:pos="240"/>
              </w:tabs>
              <w:spacing w:after="0"/>
              <w:ind w:right="60"/>
              <w:jc w:val="both"/>
              <w:rPr>
                <w:rFonts w:ascii="Times New Roman" w:hAnsi="Times New Roman"/>
                <w:sz w:val="24"/>
                <w:szCs w:val="24"/>
              </w:rPr>
            </w:pPr>
            <w:hyperlink r:id="rId21" w:history="1">
              <w:r w:rsidR="00D41B16" w:rsidRPr="00D41B16">
                <w:rPr>
                  <w:rStyle w:val="af2"/>
                  <w:rFonts w:ascii="Times New Roman" w:hAnsi="Times New Roman"/>
                  <w:sz w:val="24"/>
                  <w:szCs w:val="24"/>
                  <w:lang w:eastAsia="ru-RU"/>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5</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и 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rPr>
                <w:b/>
              </w:rPr>
            </w:pPr>
            <w:r>
              <w:t>5</w:t>
            </w:r>
          </w:p>
        </w:tc>
        <w:tc>
          <w:tcPr>
            <w:tcW w:w="5528" w:type="dxa"/>
            <w:vMerge/>
            <w:tcBorders>
              <w:left w:val="single" w:sz="4" w:space="0" w:color="000000"/>
              <w:right w:val="single" w:sz="4" w:space="0" w:color="000000"/>
            </w:tcBorders>
          </w:tcPr>
          <w:p w:rsidR="00D41B16" w:rsidRPr="009414BA" w:rsidRDefault="00D41B16" w:rsidP="00A81163">
            <w:pPr>
              <w:pStyle w:val="Default"/>
              <w:jc w:val="both"/>
              <w:rPr>
                <w:color w:val="auto"/>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22" w:history="1">
              <w:r w:rsidRPr="00D41B16">
                <w:rPr>
                  <w:rStyle w:val="af2"/>
                </w:rPr>
                <w:t>https://www.yaklass.ru/Account/Login</w:t>
              </w:r>
            </w:hyperlink>
          </w:p>
          <w:p w:rsidR="00D41B16" w:rsidRPr="00D41B16" w:rsidRDefault="00D41B16" w:rsidP="00E315D1">
            <w:pPr>
              <w:pStyle w:val="Default"/>
            </w:pPr>
            <w:r w:rsidRPr="00D41B16">
              <w:rPr>
                <w:b/>
                <w:bCs/>
              </w:rPr>
              <w:t xml:space="preserve"> «Российская электронная школа», раздел 21 </w:t>
            </w:r>
          </w:p>
          <w:p w:rsidR="00D41B16" w:rsidRPr="00D41B16" w:rsidRDefault="00E80842" w:rsidP="00E315D1">
            <w:pPr>
              <w:pStyle w:val="Default"/>
              <w:snapToGrid w:val="0"/>
              <w:rPr>
                <w:rFonts w:eastAsia="Calibri"/>
              </w:rPr>
            </w:pPr>
            <w:hyperlink r:id="rId23"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6</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pPr>
            <w:r>
              <w:t>3</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rPr>
                <w:b/>
                <w:bCs/>
              </w:rPr>
              <w:t xml:space="preserve">Интернет-урок </w:t>
            </w:r>
          </w:p>
          <w:p w:rsidR="00D41B16" w:rsidRPr="00D41B16" w:rsidRDefault="00E80842" w:rsidP="00D41B16">
            <w:pPr>
              <w:pStyle w:val="Default"/>
              <w:snapToGrid w:val="0"/>
            </w:pPr>
            <w:hyperlink r:id="rId24"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A32590" w:rsidP="00A81163">
            <w:pPr>
              <w:pStyle w:val="Default"/>
              <w:jc w:val="center"/>
              <w:rPr>
                <w:b/>
              </w:rPr>
            </w:pPr>
            <w:r>
              <w:rPr>
                <w:b/>
              </w:rPr>
              <w:t>102</w:t>
            </w:r>
          </w:p>
        </w:tc>
        <w:tc>
          <w:tcPr>
            <w:tcW w:w="5528" w:type="dxa"/>
            <w:vMerge/>
            <w:tcBorders>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r>
    </w:tbl>
    <w:p w:rsidR="00B27817" w:rsidRDefault="00B27817" w:rsidP="00E2183E">
      <w:pPr>
        <w:spacing w:after="0"/>
        <w:jc w:val="center"/>
        <w:rPr>
          <w:rFonts w:ascii="Times New Roman" w:hAnsi="Times New Roman"/>
          <w:caps/>
          <w:sz w:val="28"/>
          <w:szCs w:val="28"/>
        </w:rPr>
      </w:pPr>
    </w:p>
    <w:p w:rsidR="00E2183E" w:rsidRDefault="00E2183E" w:rsidP="00E2183E">
      <w:pPr>
        <w:spacing w:after="0"/>
        <w:jc w:val="center"/>
        <w:rPr>
          <w:rFonts w:ascii="Times New Roman" w:hAnsi="Times New Roman"/>
          <w:caps/>
          <w:sz w:val="28"/>
          <w:szCs w:val="28"/>
        </w:rPr>
      </w:pPr>
      <w:r w:rsidRPr="000D20AE">
        <w:rPr>
          <w:rFonts w:ascii="Times New Roman" w:hAnsi="Times New Roman"/>
          <w:caps/>
          <w:sz w:val="28"/>
          <w:szCs w:val="28"/>
        </w:rPr>
        <w:lastRenderedPageBreak/>
        <w:t>Поурочное планирование</w:t>
      </w:r>
      <w:r w:rsidR="00474650">
        <w:rPr>
          <w:rFonts w:ascii="Times New Roman" w:hAnsi="Times New Roman"/>
          <w:caps/>
          <w:sz w:val="28"/>
          <w:szCs w:val="28"/>
        </w:rPr>
        <w:t xml:space="preserve"> уЧЕБНОГО ПРЕДМЕТА ФИЗИКА-9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
        <w:gridCol w:w="425"/>
        <w:gridCol w:w="4253"/>
        <w:gridCol w:w="3685"/>
        <w:gridCol w:w="2552"/>
        <w:gridCol w:w="3685"/>
      </w:tblGrid>
      <w:tr w:rsidR="00927F91" w:rsidRPr="000D20AE" w:rsidTr="00927F91">
        <w:tc>
          <w:tcPr>
            <w:tcW w:w="534" w:type="dxa"/>
          </w:tcPr>
          <w:p w:rsidR="00927F91" w:rsidRPr="000D20AE" w:rsidRDefault="00927F91" w:rsidP="00B53B13">
            <w:pPr>
              <w:spacing w:after="0" w:line="240" w:lineRule="auto"/>
              <w:jc w:val="center"/>
              <w:rPr>
                <w:rFonts w:ascii="Times New Roman" w:hAnsi="Times New Roman"/>
                <w:caps/>
                <w:sz w:val="24"/>
                <w:szCs w:val="24"/>
              </w:rPr>
            </w:pPr>
            <w:r w:rsidRPr="000D20AE">
              <w:rPr>
                <w:rFonts w:ascii="Times New Roman" w:hAnsi="Times New Roman"/>
                <w:caps/>
                <w:sz w:val="24"/>
                <w:szCs w:val="24"/>
              </w:rPr>
              <w:t>№</w:t>
            </w:r>
          </w:p>
        </w:tc>
        <w:tc>
          <w:tcPr>
            <w:tcW w:w="708" w:type="dxa"/>
            <w:gridSpan w:val="2"/>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Дата</w:t>
            </w:r>
          </w:p>
        </w:tc>
        <w:tc>
          <w:tcPr>
            <w:tcW w:w="4253"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Тема урока</w:t>
            </w:r>
          </w:p>
        </w:tc>
        <w:tc>
          <w:tcPr>
            <w:tcW w:w="3685"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Эксперимент,демонстрации,</w:t>
            </w:r>
          </w:p>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ТСО</w:t>
            </w:r>
          </w:p>
        </w:tc>
        <w:tc>
          <w:tcPr>
            <w:tcW w:w="2552"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Домашнее задание</w:t>
            </w:r>
          </w:p>
        </w:tc>
        <w:tc>
          <w:tcPr>
            <w:tcW w:w="3685" w:type="dxa"/>
          </w:tcPr>
          <w:p w:rsidR="00927F91" w:rsidRPr="00927F91" w:rsidRDefault="00927F91" w:rsidP="00927F91">
            <w:pPr>
              <w:spacing w:after="0"/>
              <w:jc w:val="center"/>
              <w:rPr>
                <w:rFonts w:ascii="Times New Roman" w:hAnsi="Times New Roman"/>
              </w:rPr>
            </w:pPr>
            <w:r w:rsidRPr="00927F91">
              <w:rPr>
                <w:rFonts w:ascii="Times New Roman" w:hAnsi="Times New Roman"/>
              </w:rPr>
              <w:t>ЦОР</w:t>
            </w:r>
          </w:p>
          <w:p w:rsidR="00927F91" w:rsidRPr="000D20AE" w:rsidRDefault="00927F91" w:rsidP="00927F91">
            <w:pPr>
              <w:spacing w:after="0" w:line="240" w:lineRule="auto"/>
              <w:jc w:val="center"/>
              <w:rPr>
                <w:rFonts w:ascii="Times New Roman" w:hAnsi="Times New Roman"/>
                <w:sz w:val="24"/>
                <w:szCs w:val="24"/>
              </w:rPr>
            </w:pPr>
            <w:r w:rsidRPr="00927F91">
              <w:rPr>
                <w:rFonts w:ascii="Times New Roman" w:hAnsi="Times New Roman"/>
              </w:rPr>
              <w:t>(Видео-уроки и задания)</w:t>
            </w:r>
          </w:p>
        </w:tc>
      </w:tr>
      <w:tr w:rsidR="00927F91" w:rsidRPr="000D20AE" w:rsidTr="00A81163">
        <w:tc>
          <w:tcPr>
            <w:tcW w:w="15417" w:type="dxa"/>
            <w:gridSpan w:val="7"/>
          </w:tcPr>
          <w:p w:rsidR="00927F91" w:rsidRPr="00E2183E" w:rsidRDefault="00927F91" w:rsidP="0068568C">
            <w:pPr>
              <w:pStyle w:val="a3"/>
              <w:jc w:val="center"/>
              <w:rPr>
                <w:rFonts w:ascii="Times New Roman" w:hAnsi="Times New Roman"/>
                <w:sz w:val="24"/>
              </w:rPr>
            </w:pPr>
            <w:r w:rsidRPr="00E2183E">
              <w:rPr>
                <w:rFonts w:ascii="Times New Roman" w:hAnsi="Times New Roman"/>
                <w:sz w:val="24"/>
              </w:rPr>
              <w:t xml:space="preserve">ЗАКОНЫ ВЗАИМОДЕЙСТВИЯ И ДВИЖЕНИЯ ТЕЛ, </w:t>
            </w:r>
            <w:r>
              <w:rPr>
                <w:rFonts w:ascii="Times New Roman" w:hAnsi="Times New Roman"/>
                <w:sz w:val="24"/>
              </w:rPr>
              <w:t>39</w:t>
            </w:r>
            <w:r w:rsidRPr="0068568C">
              <w:rPr>
                <w:rFonts w:ascii="Times New Roman" w:hAnsi="Times New Roman"/>
                <w:sz w:val="24"/>
              </w:rPr>
              <w:t xml:space="preserve"> час</w:t>
            </w:r>
            <w:r>
              <w:rPr>
                <w:rFonts w:ascii="Times New Roman" w:hAnsi="Times New Roman"/>
                <w:sz w:val="24"/>
              </w:rPr>
              <w:t>ов</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sidRPr="005209F8">
              <w:rPr>
                <w:rFonts w:ascii="Times New Roman" w:hAnsi="Times New Roman"/>
                <w:smallCaps/>
                <w:sz w:val="24"/>
                <w:szCs w:val="24"/>
              </w:rPr>
              <w:t>1/1</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B27817" w:rsidRDefault="00927F91" w:rsidP="005209F8">
            <w:pPr>
              <w:pStyle w:val="a3"/>
              <w:jc w:val="both"/>
              <w:rPr>
                <w:rFonts w:ascii="Times New Roman" w:hAnsi="Times New Roman"/>
                <w:b/>
                <w:sz w:val="24"/>
                <w:szCs w:val="24"/>
              </w:rPr>
            </w:pPr>
            <w:r w:rsidRPr="00B27817">
              <w:rPr>
                <w:rFonts w:ascii="Times New Roman" w:hAnsi="Times New Roman"/>
                <w:b/>
                <w:sz w:val="24"/>
                <w:szCs w:val="24"/>
              </w:rPr>
              <w:t xml:space="preserve">Вводный инструктаж по ТБ. </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sz w:val="24"/>
                <w:szCs w:val="24"/>
              </w:rPr>
              <w:t>Механическое движение. Материальная точка. Система отсчёта.</w:t>
            </w:r>
          </w:p>
        </w:tc>
        <w:tc>
          <w:tcPr>
            <w:tcW w:w="3685" w:type="dxa"/>
          </w:tcPr>
          <w:p w:rsidR="00927F91" w:rsidRPr="008243B9" w:rsidRDefault="00927F91" w:rsidP="00D41B16">
            <w:pPr>
              <w:pStyle w:val="a3"/>
              <w:jc w:val="both"/>
              <w:rPr>
                <w:rFonts w:ascii="Times New Roman" w:hAnsi="Times New Roman"/>
                <w:sz w:val="24"/>
                <w:szCs w:val="24"/>
              </w:rPr>
            </w:pPr>
            <w:r w:rsidRPr="008243B9">
              <w:rPr>
                <w:rFonts w:ascii="Times New Roman" w:hAnsi="Times New Roman"/>
                <w:sz w:val="24"/>
                <w:szCs w:val="24"/>
              </w:rPr>
              <w:t>Примеры механического движения: человека, игрушечной машинки.ПК</w:t>
            </w:r>
          </w:p>
        </w:tc>
        <w:tc>
          <w:tcPr>
            <w:tcW w:w="2552" w:type="dxa"/>
          </w:tcPr>
          <w:p w:rsidR="00927F91" w:rsidRPr="005F747E" w:rsidRDefault="00927F91" w:rsidP="00DC50EC">
            <w:pPr>
              <w:pStyle w:val="a3"/>
              <w:jc w:val="both"/>
              <w:rPr>
                <w:rFonts w:ascii="Times New Roman" w:hAnsi="Times New Roman"/>
                <w:sz w:val="24"/>
                <w:szCs w:val="24"/>
              </w:rPr>
            </w:pPr>
            <w:r w:rsidRPr="005F747E">
              <w:rPr>
                <w:rFonts w:ascii="Times New Roman" w:hAnsi="Times New Roman"/>
                <w:color w:val="000000"/>
                <w:sz w:val="24"/>
                <w:szCs w:val="24"/>
              </w:rPr>
              <w:t>§1, вопросы; упр.1 (у), Р-№3-6 (у), Р-№7 (п)</w:t>
            </w:r>
          </w:p>
        </w:tc>
        <w:tc>
          <w:tcPr>
            <w:tcW w:w="3685" w:type="dxa"/>
          </w:tcPr>
          <w:p w:rsidR="001A0975" w:rsidRPr="0082308B" w:rsidRDefault="001A0975" w:rsidP="001A097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Default="00E80842" w:rsidP="00DC50EC">
            <w:pPr>
              <w:pStyle w:val="a3"/>
              <w:jc w:val="both"/>
              <w:rPr>
                <w:rFonts w:ascii="Times New Roman" w:hAnsi="Times New Roman"/>
                <w:color w:val="000000"/>
                <w:sz w:val="24"/>
                <w:szCs w:val="24"/>
              </w:rPr>
            </w:pPr>
            <w:hyperlink r:id="rId25" w:history="1">
              <w:r w:rsidR="001A0975" w:rsidRPr="00664977">
                <w:rPr>
                  <w:rStyle w:val="af2"/>
                  <w:rFonts w:ascii="Times New Roman" w:hAnsi="Times New Roman"/>
                  <w:sz w:val="24"/>
                  <w:szCs w:val="24"/>
                </w:rPr>
                <w:t>https://resh.edu.ru/subject/lesson/3127/start/</w:t>
              </w:r>
            </w:hyperlink>
          </w:p>
          <w:p w:rsidR="001A3F85" w:rsidRDefault="001A3F85" w:rsidP="00DC50EC">
            <w:pPr>
              <w:pStyle w:val="a3"/>
              <w:jc w:val="both"/>
              <w:rPr>
                <w:rFonts w:ascii="Times New Roman" w:hAnsi="Times New Roman"/>
                <w:color w:val="000000"/>
                <w:sz w:val="24"/>
                <w:szCs w:val="24"/>
              </w:rPr>
            </w:pPr>
            <w:r>
              <w:rPr>
                <w:rFonts w:ascii="Times New Roman" w:hAnsi="Times New Roman"/>
                <w:color w:val="000000"/>
                <w:sz w:val="24"/>
                <w:szCs w:val="24"/>
              </w:rPr>
              <w:t>Инфоурок:</w:t>
            </w:r>
          </w:p>
          <w:p w:rsidR="001A0975" w:rsidRPr="005F747E" w:rsidRDefault="00E80842" w:rsidP="001A3F85">
            <w:pPr>
              <w:pStyle w:val="a3"/>
              <w:jc w:val="both"/>
              <w:rPr>
                <w:rFonts w:ascii="Times New Roman" w:hAnsi="Times New Roman"/>
                <w:color w:val="000000"/>
                <w:sz w:val="24"/>
                <w:szCs w:val="24"/>
              </w:rPr>
            </w:pPr>
            <w:hyperlink r:id="rId26" w:history="1">
              <w:r w:rsidR="001A3F85" w:rsidRPr="00664977">
                <w:rPr>
                  <w:rStyle w:val="af2"/>
                  <w:rFonts w:ascii="Times New Roman" w:hAnsi="Times New Roman"/>
                  <w:sz w:val="24"/>
                  <w:szCs w:val="24"/>
                </w:rPr>
                <w:t>https://iu.ru/video-lessons/6eb23164-cede-4464-90c6-9d53ac3c78e5</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2/2</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 xml:space="preserve">Траектория, путь и перемещение. </w:t>
            </w:r>
            <w:r w:rsidRPr="00B27817">
              <w:rPr>
                <w:rFonts w:ascii="Times New Roman" w:hAnsi="Times New Roman"/>
                <w:i/>
                <w:color w:val="000000"/>
                <w:sz w:val="24"/>
                <w:szCs w:val="24"/>
                <w:lang w:eastAsia="ru-RU"/>
              </w:rPr>
              <w:t>Определение координаты движущегося тела.</w:t>
            </w:r>
          </w:p>
        </w:tc>
        <w:tc>
          <w:tcPr>
            <w:tcW w:w="3685" w:type="dxa"/>
          </w:tcPr>
          <w:p w:rsidR="00927F91" w:rsidRPr="008243B9" w:rsidRDefault="00927F91" w:rsidP="00DC50EC">
            <w:pPr>
              <w:pStyle w:val="a3"/>
              <w:jc w:val="both"/>
              <w:rPr>
                <w:rFonts w:ascii="Times New Roman" w:hAnsi="Times New Roman"/>
                <w:smallCaps/>
                <w:sz w:val="24"/>
                <w:szCs w:val="24"/>
              </w:rPr>
            </w:pPr>
            <w:r w:rsidRPr="008243B9">
              <w:rPr>
                <w:rFonts w:ascii="Times New Roman" w:hAnsi="Times New Roman"/>
                <w:sz w:val="24"/>
                <w:szCs w:val="24"/>
              </w:rPr>
              <w:t>ПК</w:t>
            </w:r>
          </w:p>
        </w:tc>
        <w:tc>
          <w:tcPr>
            <w:tcW w:w="2552" w:type="dxa"/>
          </w:tcPr>
          <w:p w:rsidR="00927F91" w:rsidRPr="008243B9" w:rsidRDefault="00927F91" w:rsidP="00651DC3">
            <w:pPr>
              <w:pStyle w:val="a3"/>
              <w:jc w:val="both"/>
              <w:rPr>
                <w:rFonts w:ascii="Times New Roman" w:hAnsi="Times New Roman"/>
                <w:smallCaps/>
                <w:sz w:val="24"/>
                <w:szCs w:val="24"/>
              </w:rPr>
            </w:pPr>
            <w:r w:rsidRPr="0026156C">
              <w:rPr>
                <w:rFonts w:ascii="Times New Roman" w:hAnsi="Times New Roman"/>
                <w:sz w:val="24"/>
              </w:rPr>
              <w:t>§</w:t>
            </w:r>
            <w:r>
              <w:rPr>
                <w:rFonts w:ascii="Times New Roman" w:hAnsi="Times New Roman"/>
                <w:sz w:val="24"/>
              </w:rPr>
              <w:t xml:space="preserve">2-3,вопросы; </w:t>
            </w:r>
            <w:r w:rsidRPr="0026156C">
              <w:rPr>
                <w:rFonts w:ascii="Times New Roman" w:hAnsi="Times New Roman"/>
                <w:sz w:val="24"/>
              </w:rPr>
              <w:t>упр.</w:t>
            </w:r>
            <w:r>
              <w:rPr>
                <w:rFonts w:ascii="Times New Roman" w:hAnsi="Times New Roman"/>
                <w:sz w:val="24"/>
              </w:rPr>
              <w:t>2</w:t>
            </w:r>
            <w:r w:rsidRPr="0026156C">
              <w:rPr>
                <w:rFonts w:ascii="Times New Roman" w:hAnsi="Times New Roman"/>
                <w:sz w:val="24"/>
              </w:rPr>
              <w:t xml:space="preserve"> (у),</w:t>
            </w:r>
            <w:r>
              <w:rPr>
                <w:rFonts w:ascii="Times New Roman" w:hAnsi="Times New Roman"/>
                <w:sz w:val="24"/>
              </w:rPr>
              <w:t>упр.3№2(п),</w:t>
            </w:r>
            <w:r w:rsidRPr="0026156C">
              <w:rPr>
                <w:rFonts w:ascii="Times New Roman" w:hAnsi="Times New Roman"/>
                <w:sz w:val="24"/>
              </w:rPr>
              <w:t>Р-№</w:t>
            </w:r>
            <w:r>
              <w:rPr>
                <w:rFonts w:ascii="Times New Roman" w:hAnsi="Times New Roman"/>
                <w:sz w:val="24"/>
              </w:rPr>
              <w:t>1</w:t>
            </w:r>
            <w:r w:rsidRPr="0026156C">
              <w:rPr>
                <w:rFonts w:ascii="Times New Roman" w:hAnsi="Times New Roman"/>
                <w:sz w:val="24"/>
              </w:rPr>
              <w:t>3</w:t>
            </w:r>
            <w:r>
              <w:rPr>
                <w:rFonts w:ascii="Times New Roman" w:hAnsi="Times New Roman"/>
                <w:sz w:val="24"/>
              </w:rPr>
              <w:t>,15</w:t>
            </w:r>
            <w:r w:rsidRPr="0026156C">
              <w:rPr>
                <w:rFonts w:ascii="Times New Roman" w:hAnsi="Times New Roman"/>
                <w:sz w:val="24"/>
              </w:rPr>
              <w:t>(п)</w:t>
            </w:r>
            <w:r>
              <w:rPr>
                <w:rFonts w:ascii="Times New Roman" w:hAnsi="Times New Roman"/>
                <w:sz w:val="24"/>
              </w:rPr>
              <w:t>,подг.квх/к</w:t>
            </w:r>
          </w:p>
        </w:tc>
        <w:tc>
          <w:tcPr>
            <w:tcW w:w="3685" w:type="dxa"/>
          </w:tcPr>
          <w:p w:rsidR="0049009A" w:rsidRDefault="0049009A" w:rsidP="0049009A">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Pr="0026156C" w:rsidRDefault="00E80842" w:rsidP="0049009A">
            <w:pPr>
              <w:pStyle w:val="a3"/>
              <w:jc w:val="both"/>
              <w:rPr>
                <w:rFonts w:ascii="Times New Roman" w:hAnsi="Times New Roman"/>
                <w:sz w:val="24"/>
              </w:rPr>
            </w:pPr>
            <w:hyperlink r:id="rId27" w:history="1">
              <w:r w:rsidR="0049009A" w:rsidRPr="00664977">
                <w:rPr>
                  <w:rStyle w:val="af2"/>
                  <w:rFonts w:ascii="Times New Roman" w:hAnsi="Times New Roman"/>
                  <w:sz w:val="24"/>
                </w:rPr>
                <w:t>https://resh.edu.ru/subject/lesson/3127/start/</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3/3</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pStyle w:val="a3"/>
              <w:jc w:val="both"/>
              <w:rPr>
                <w:rFonts w:ascii="Times New Roman" w:hAnsi="Times New Roman"/>
                <w:b/>
                <w:sz w:val="24"/>
                <w:szCs w:val="24"/>
              </w:rPr>
            </w:pPr>
            <w:r w:rsidRPr="005209F8">
              <w:rPr>
                <w:rFonts w:ascii="Times New Roman" w:hAnsi="Times New Roman"/>
                <w:b/>
                <w:sz w:val="24"/>
                <w:szCs w:val="24"/>
              </w:rPr>
              <w:t>Входной контроль за курс физики 8 класса.</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w:t>
            </w:r>
            <w:r>
              <w:rPr>
                <w:rFonts w:ascii="Times New Roman" w:hAnsi="Times New Roman"/>
                <w:color w:val="000000"/>
                <w:sz w:val="24"/>
                <w:szCs w:val="24"/>
                <w:lang w:eastAsia="ru-RU"/>
              </w:rPr>
              <w:t xml:space="preserve"> по теме:</w:t>
            </w:r>
            <w:r w:rsidRPr="005209F8">
              <w:rPr>
                <w:rFonts w:ascii="Times New Roman" w:hAnsi="Times New Roman"/>
                <w:color w:val="000000"/>
                <w:sz w:val="24"/>
                <w:szCs w:val="24"/>
                <w:lang w:eastAsia="ru-RU"/>
              </w:rPr>
              <w:t xml:space="preserve"> «Нахождение проекции векторов».</w:t>
            </w:r>
          </w:p>
        </w:tc>
        <w:tc>
          <w:tcPr>
            <w:tcW w:w="3685" w:type="dxa"/>
          </w:tcPr>
          <w:p w:rsidR="00927F91" w:rsidRPr="008243B9" w:rsidRDefault="00927F91" w:rsidP="00DC50EC">
            <w:pPr>
              <w:pStyle w:val="a3"/>
              <w:jc w:val="both"/>
              <w:rPr>
                <w:rFonts w:ascii="Times New Roman" w:hAnsi="Times New Roman"/>
                <w:sz w:val="24"/>
                <w:szCs w:val="24"/>
              </w:rPr>
            </w:pP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 xml:space="preserve">повт.; </w:t>
            </w:r>
            <w:r w:rsidRPr="0026156C">
              <w:rPr>
                <w:rFonts w:ascii="Times New Roman" w:hAnsi="Times New Roman"/>
                <w:sz w:val="24"/>
              </w:rPr>
              <w:t>Р-№</w:t>
            </w:r>
            <w:r>
              <w:rPr>
                <w:rFonts w:ascii="Times New Roman" w:hAnsi="Times New Roman"/>
                <w:sz w:val="24"/>
              </w:rPr>
              <w:t xml:space="preserve">16, 17 </w:t>
            </w:r>
            <w:r w:rsidRPr="0026156C">
              <w:rPr>
                <w:rFonts w:ascii="Times New Roman" w:hAnsi="Times New Roman"/>
                <w:sz w:val="24"/>
              </w:rPr>
              <w:t>(п)</w:t>
            </w:r>
            <w:r>
              <w:rPr>
                <w:rFonts w:ascii="Times New Roman" w:hAnsi="Times New Roman"/>
                <w:sz w:val="24"/>
              </w:rPr>
              <w:t>.</w:t>
            </w:r>
          </w:p>
        </w:tc>
        <w:tc>
          <w:tcPr>
            <w:tcW w:w="3685" w:type="dxa"/>
          </w:tcPr>
          <w:p w:rsidR="00927F91"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E80842" w:rsidP="00DC50EC">
            <w:pPr>
              <w:pStyle w:val="a3"/>
              <w:jc w:val="both"/>
              <w:rPr>
                <w:rFonts w:ascii="Times New Roman" w:hAnsi="Times New Roman"/>
                <w:sz w:val="24"/>
              </w:rPr>
            </w:pPr>
            <w:hyperlink r:id="rId28" w:history="1">
              <w:r w:rsidR="001A3F85" w:rsidRPr="00664977">
                <w:rPr>
                  <w:rStyle w:val="af2"/>
                  <w:rFonts w:ascii="Times New Roman" w:hAnsi="Times New Roman"/>
                  <w:sz w:val="24"/>
                </w:rPr>
                <w:t>https://iu.ru/video-lessons/bd62466b-4e20-4170-b1fb-05313c4a408e</w:t>
              </w:r>
            </w:hyperlink>
          </w:p>
          <w:p w:rsidR="001A3F85" w:rsidRPr="0026156C" w:rsidRDefault="001A3F85" w:rsidP="00DC50EC">
            <w:pPr>
              <w:pStyle w:val="a3"/>
              <w:jc w:val="both"/>
              <w:rPr>
                <w:rFonts w:ascii="Times New Roman" w:hAnsi="Times New Roman"/>
                <w:sz w:val="24"/>
              </w:rPr>
            </w:pPr>
            <w:r>
              <w:rPr>
                <w:rFonts w:ascii="Times New Roman" w:hAnsi="Times New Roman"/>
                <w:sz w:val="24"/>
              </w:rPr>
              <w:t>Задание на ЯКлассе</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4/4</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Default="00927F91" w:rsidP="005209F8">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равномерном движении.</w:t>
            </w:r>
          </w:p>
          <w:p w:rsidR="00927F91" w:rsidRPr="005209F8" w:rsidRDefault="00927F91"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1</w:t>
            </w:r>
            <w:r w:rsidRPr="00D247DA">
              <w:rPr>
                <w:rFonts w:ascii="Times New Roman" w:hAnsi="Times New Roman"/>
                <w:sz w:val="24"/>
                <w:szCs w:val="24"/>
              </w:rPr>
              <w:t xml:space="preserve"> «Изучение зависимости п</w:t>
            </w:r>
            <w:r>
              <w:rPr>
                <w:rFonts w:ascii="Times New Roman" w:hAnsi="Times New Roman"/>
                <w:sz w:val="24"/>
                <w:szCs w:val="24"/>
              </w:rPr>
              <w:t xml:space="preserve">ути от времени при равномерном </w:t>
            </w:r>
            <w:r w:rsidRPr="00D247DA">
              <w:rPr>
                <w:rFonts w:ascii="Times New Roman" w:hAnsi="Times New Roman"/>
                <w:sz w:val="24"/>
                <w:szCs w:val="24"/>
              </w:rPr>
              <w:t>движении».</w:t>
            </w:r>
          </w:p>
        </w:tc>
        <w:tc>
          <w:tcPr>
            <w:tcW w:w="3685" w:type="dxa"/>
          </w:tcPr>
          <w:p w:rsidR="00927F91" w:rsidRDefault="00927F91" w:rsidP="00DC50EC">
            <w:pPr>
              <w:pStyle w:val="a3"/>
              <w:jc w:val="both"/>
              <w:rPr>
                <w:rFonts w:ascii="Times New Roman" w:hAnsi="Times New Roman"/>
                <w:sz w:val="24"/>
                <w:szCs w:val="24"/>
              </w:rPr>
            </w:pPr>
            <w:r>
              <w:rPr>
                <w:rFonts w:ascii="Times New Roman" w:hAnsi="Times New Roman"/>
                <w:sz w:val="24"/>
                <w:szCs w:val="24"/>
              </w:rPr>
              <w:t>Примеры прямолинейного движения (эскалатор, автомобиль).</w:t>
            </w:r>
          </w:p>
          <w:p w:rsidR="00927F91" w:rsidRPr="008243B9" w:rsidRDefault="00927F91"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вопросы; упр.4 №1(у), 2(п).</w:t>
            </w:r>
          </w:p>
        </w:tc>
        <w:tc>
          <w:tcPr>
            <w:tcW w:w="3685" w:type="dxa"/>
          </w:tcPr>
          <w:p w:rsidR="00A81163" w:rsidRPr="0082308B" w:rsidRDefault="00A81163"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2</w:t>
            </w:r>
            <w:r w:rsidRPr="0082308B">
              <w:rPr>
                <w:rFonts w:ascii="Times New Roman" w:hAnsi="Times New Roman"/>
                <w:sz w:val="24"/>
                <w:szCs w:val="24"/>
              </w:rPr>
              <w:t>:</w:t>
            </w:r>
          </w:p>
          <w:p w:rsidR="00927F91" w:rsidRDefault="00E80842" w:rsidP="00DC50EC">
            <w:pPr>
              <w:pStyle w:val="a3"/>
              <w:jc w:val="both"/>
              <w:rPr>
                <w:rFonts w:ascii="Times New Roman" w:hAnsi="Times New Roman"/>
                <w:sz w:val="24"/>
              </w:rPr>
            </w:pPr>
            <w:hyperlink r:id="rId29" w:history="1">
              <w:r w:rsidR="00A81163" w:rsidRPr="00664977">
                <w:rPr>
                  <w:rStyle w:val="af2"/>
                  <w:rFonts w:ascii="Times New Roman" w:hAnsi="Times New Roman"/>
                  <w:sz w:val="24"/>
                </w:rPr>
                <w:t>https://resh.edu.ru/subject/lesson/6287/start/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E80842" w:rsidP="001A3F85">
            <w:pPr>
              <w:pStyle w:val="a3"/>
              <w:jc w:val="both"/>
              <w:rPr>
                <w:rFonts w:ascii="Times New Roman" w:hAnsi="Times New Roman"/>
                <w:sz w:val="24"/>
              </w:rPr>
            </w:pPr>
            <w:hyperlink r:id="rId30" w:history="1">
              <w:r w:rsidR="001A3F85" w:rsidRPr="00664977">
                <w:rPr>
                  <w:rStyle w:val="af2"/>
                  <w:rFonts w:ascii="Times New Roman" w:hAnsi="Times New Roman"/>
                  <w:sz w:val="24"/>
                </w:rPr>
                <w:t>https://iu.ru/video-lessons/0e2a1cff-7661-4b4b-befc-67aab3e43928</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5/5</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5209F8">
            <w:pPr>
              <w:spacing w:after="0" w:line="240" w:lineRule="auto"/>
              <w:jc w:val="both"/>
              <w:rPr>
                <w:rFonts w:ascii="Times New Roman" w:hAnsi="Times New Roman"/>
                <w:i/>
                <w:sz w:val="24"/>
                <w:szCs w:val="24"/>
              </w:rPr>
            </w:pPr>
            <w:r w:rsidRPr="00B27817">
              <w:rPr>
                <w:rFonts w:ascii="Times New Roman" w:eastAsia="Times New Roman" w:hAnsi="Times New Roman"/>
                <w:i/>
                <w:color w:val="000000"/>
                <w:sz w:val="24"/>
                <w:szCs w:val="24"/>
                <w:lang w:eastAsia="ru-RU"/>
              </w:rPr>
              <w:t>Графики равномерного прямолинейного движения</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49009A" w:rsidRPr="008243B9" w:rsidRDefault="0049009A" w:rsidP="00651DC3">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4;Р-№23,24(п).</w:t>
            </w:r>
          </w:p>
        </w:tc>
        <w:tc>
          <w:tcPr>
            <w:tcW w:w="3685" w:type="dxa"/>
          </w:tcPr>
          <w:p w:rsidR="0049009A" w:rsidRDefault="0049009A" w:rsidP="001A3F85">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49009A" w:rsidRPr="0026156C" w:rsidRDefault="00E80842" w:rsidP="001A3F85">
            <w:pPr>
              <w:pStyle w:val="a3"/>
              <w:jc w:val="both"/>
              <w:rPr>
                <w:rFonts w:ascii="Times New Roman" w:hAnsi="Times New Roman"/>
                <w:sz w:val="24"/>
              </w:rPr>
            </w:pPr>
            <w:hyperlink r:id="rId31" w:history="1">
              <w:r w:rsidR="0049009A" w:rsidRPr="00664977">
                <w:rPr>
                  <w:rStyle w:val="af2"/>
                  <w:rFonts w:ascii="Times New Roman" w:hAnsi="Times New Roman"/>
                  <w:sz w:val="24"/>
                </w:rPr>
                <w:t>https://resh.edu.ru/subject/lesson/3127/start/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6/6</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 по теме: «Равномерное прямолинейное движение»</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повт.; Р-№21, 25(п).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E80842" w:rsidP="001A3F85">
            <w:pPr>
              <w:pStyle w:val="a3"/>
              <w:jc w:val="both"/>
              <w:rPr>
                <w:rFonts w:ascii="Times New Roman" w:hAnsi="Times New Roman"/>
                <w:sz w:val="24"/>
              </w:rPr>
            </w:pPr>
            <w:hyperlink r:id="rId32" w:history="1">
              <w:r w:rsidR="001A3F85" w:rsidRPr="00664977">
                <w:rPr>
                  <w:rStyle w:val="af2"/>
                  <w:rFonts w:ascii="Times New Roman" w:hAnsi="Times New Roman"/>
                  <w:sz w:val="24"/>
                </w:rPr>
                <w:t>https://iu.ru/video-lessons/25c5bdae-9ade-4b2b-8d6d-3cbf76ff6288</w:t>
              </w:r>
            </w:hyperlink>
          </w:p>
          <w:p w:rsidR="001A3F85" w:rsidRPr="0026156C" w:rsidRDefault="001A3F85" w:rsidP="001A3F85">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7/7</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 xml:space="preserve">Прямолинейное равноускоренное </w:t>
            </w:r>
            <w:r w:rsidRPr="005209F8">
              <w:rPr>
                <w:rFonts w:ascii="Times New Roman" w:hAnsi="Times New Roman"/>
                <w:color w:val="000000"/>
                <w:sz w:val="24"/>
                <w:szCs w:val="24"/>
                <w:lang w:eastAsia="ru-RU"/>
              </w:rPr>
              <w:lastRenderedPageBreak/>
              <w:t>движение.</w:t>
            </w:r>
            <w:r>
              <w:rPr>
                <w:rFonts w:ascii="Times New Roman" w:hAnsi="Times New Roman"/>
                <w:color w:val="000000"/>
                <w:sz w:val="24"/>
                <w:szCs w:val="24"/>
                <w:lang w:eastAsia="ru-RU"/>
              </w:rPr>
              <w:t xml:space="preserve"> Ускорение.</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lastRenderedPageBreak/>
              <w:t xml:space="preserve">Примеры равноускоренного </w:t>
            </w:r>
            <w:r>
              <w:rPr>
                <w:rFonts w:ascii="Times New Roman" w:hAnsi="Times New Roman"/>
                <w:sz w:val="24"/>
                <w:szCs w:val="24"/>
              </w:rPr>
              <w:lastRenderedPageBreak/>
              <w:t>движения (скатывание шарика по желобу, движение автомобиля с ускорением).</w:t>
            </w:r>
            <w:r w:rsidRPr="008243B9">
              <w:rPr>
                <w:rFonts w:ascii="Times New Roman" w:hAnsi="Times New Roman"/>
                <w:sz w:val="24"/>
                <w:szCs w:val="24"/>
              </w:rPr>
              <w:t>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lastRenderedPageBreak/>
              <w:t>§</w:t>
            </w:r>
            <w:r>
              <w:rPr>
                <w:rFonts w:ascii="Times New Roman" w:hAnsi="Times New Roman"/>
                <w:sz w:val="24"/>
              </w:rPr>
              <w:t>5</w:t>
            </w:r>
            <w:r w:rsidRPr="0026156C">
              <w:rPr>
                <w:rFonts w:ascii="Times New Roman" w:hAnsi="Times New Roman"/>
                <w:sz w:val="24"/>
              </w:rPr>
              <w:t xml:space="preserve">, </w:t>
            </w:r>
            <w:r>
              <w:rPr>
                <w:rFonts w:ascii="Times New Roman" w:hAnsi="Times New Roman"/>
                <w:sz w:val="24"/>
              </w:rPr>
              <w:t xml:space="preserve">вопросы; упр.5 </w:t>
            </w:r>
            <w:r>
              <w:rPr>
                <w:rFonts w:ascii="Times New Roman" w:hAnsi="Times New Roman"/>
                <w:sz w:val="24"/>
              </w:rPr>
              <w:lastRenderedPageBreak/>
              <w:t>№1(у), 2,3 (п).</w:t>
            </w:r>
          </w:p>
        </w:tc>
        <w:tc>
          <w:tcPr>
            <w:tcW w:w="3685" w:type="dxa"/>
          </w:tcPr>
          <w:p w:rsidR="0049009A" w:rsidRPr="0082308B" w:rsidRDefault="0049009A" w:rsidP="00A81163">
            <w:pPr>
              <w:spacing w:after="0"/>
              <w:jc w:val="both"/>
              <w:rPr>
                <w:rFonts w:ascii="Times New Roman" w:hAnsi="Times New Roman"/>
                <w:sz w:val="24"/>
                <w:szCs w:val="24"/>
              </w:rPr>
            </w:pPr>
            <w:r w:rsidRPr="0082308B">
              <w:rPr>
                <w:rFonts w:ascii="Times New Roman" w:hAnsi="Times New Roman"/>
                <w:sz w:val="24"/>
                <w:szCs w:val="24"/>
              </w:rPr>
              <w:lastRenderedPageBreak/>
              <w:t xml:space="preserve">РЭШ, Физика </w:t>
            </w:r>
            <w:r>
              <w:rPr>
                <w:rFonts w:ascii="Times New Roman" w:hAnsi="Times New Roman"/>
                <w:sz w:val="24"/>
                <w:szCs w:val="24"/>
              </w:rPr>
              <w:t>10 класс, урок 3</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rPr>
            </w:pPr>
            <w:hyperlink r:id="rId33" w:history="1">
              <w:r w:rsidR="0049009A" w:rsidRPr="00664977">
                <w:rPr>
                  <w:rStyle w:val="af2"/>
                  <w:rFonts w:ascii="Times New Roman" w:hAnsi="Times New Roman"/>
                  <w:sz w:val="24"/>
                </w:rPr>
                <w:t>https://resh.edu.ru/subject/lesson/3721/start/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8/8</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Скорость при прямолинейном равноускоренном движении.</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Вычисление скорости каретки при спуске по наклонной плоскости (цифровая лаборатория учащихся).</w:t>
            </w:r>
            <w:r w:rsidRPr="008243B9">
              <w:rPr>
                <w:rFonts w:ascii="Times New Roman" w:hAnsi="Times New Roman"/>
                <w:sz w:val="24"/>
                <w:szCs w:val="24"/>
              </w:rPr>
              <w:t>ПК</w:t>
            </w:r>
            <w:r w:rsidR="00D41B16">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№1, 2(п).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28</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rPr>
            </w:pPr>
            <w:hyperlink r:id="rId34" w:history="1">
              <w:r w:rsidR="0049009A" w:rsidRPr="00664977">
                <w:rPr>
                  <w:rStyle w:val="af2"/>
                  <w:rFonts w:ascii="Times New Roman" w:hAnsi="Times New Roman"/>
                  <w:sz w:val="24"/>
                </w:rPr>
                <w:t>https://resh.edu.ru/subject/lesson/3128/start/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9/9</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B53B13">
            <w:pPr>
              <w:spacing w:after="0" w:line="240" w:lineRule="auto"/>
              <w:jc w:val="both"/>
              <w:rPr>
                <w:rFonts w:ascii="Times New Roman" w:hAnsi="Times New Roman"/>
                <w:i/>
                <w:sz w:val="24"/>
                <w:szCs w:val="24"/>
              </w:rPr>
            </w:pPr>
            <w:r w:rsidRPr="00B27817">
              <w:rPr>
                <w:rFonts w:ascii="Times New Roman" w:eastAsia="Times New Roman" w:hAnsi="Times New Roman"/>
                <w:i/>
                <w:color w:val="000000"/>
                <w:sz w:val="24"/>
                <w:szCs w:val="24"/>
                <w:lang w:eastAsia="ru-RU"/>
              </w:rPr>
              <w:t>Графики зависимости  скорости и ускорения от времени равноускоренного прямолинейного движения.</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003648BD">
              <w:rPr>
                <w:rFonts w:ascii="Times New Roman" w:hAnsi="Times New Roman"/>
                <w:sz w:val="24"/>
                <w:szCs w:val="24"/>
              </w:rPr>
              <w:t xml:space="preserve"> 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 4,5(п).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E80842" w:rsidP="003648BD">
            <w:pPr>
              <w:pStyle w:val="a3"/>
              <w:jc w:val="both"/>
              <w:rPr>
                <w:rFonts w:ascii="Times New Roman" w:hAnsi="Times New Roman"/>
                <w:sz w:val="24"/>
              </w:rPr>
            </w:pPr>
            <w:hyperlink r:id="rId35" w:history="1">
              <w:r w:rsidR="001A3F85" w:rsidRPr="00664977">
                <w:rPr>
                  <w:rStyle w:val="af2"/>
                  <w:rFonts w:ascii="Times New Roman" w:hAnsi="Times New Roman"/>
                  <w:sz w:val="24"/>
                </w:rPr>
                <w:t>https://iu.ru/video-lessons/ad57969d-18b6-4604-885a-5979e4c2ef8e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10/10</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равноускоренном движении.</w:t>
            </w:r>
          </w:p>
          <w:p w:rsidR="0049009A" w:rsidRPr="005209F8"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2</w:t>
            </w:r>
            <w:r w:rsidRPr="00D247DA">
              <w:rPr>
                <w:rFonts w:ascii="Times New Roman" w:hAnsi="Times New Roman"/>
                <w:sz w:val="24"/>
                <w:szCs w:val="24"/>
              </w:rPr>
              <w:t xml:space="preserve"> «Изучение зависимости пути от времени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sidRPr="00D247DA">
              <w:rPr>
                <w:rFonts w:ascii="Times New Roman" w:hAnsi="Times New Roman"/>
                <w:sz w:val="24"/>
                <w:szCs w:val="24"/>
              </w:rPr>
              <w:t>Изучение зависимости пути от времени при</w:t>
            </w:r>
            <w:r>
              <w:rPr>
                <w:rFonts w:ascii="Times New Roman" w:hAnsi="Times New Roman"/>
                <w:sz w:val="24"/>
                <w:szCs w:val="24"/>
              </w:rPr>
              <w:t xml:space="preserve">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вопросы; упр.7  № 1,2 (п).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29</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rPr>
            </w:pPr>
            <w:hyperlink r:id="rId36" w:history="1">
              <w:r w:rsidR="0049009A" w:rsidRPr="00664977">
                <w:rPr>
                  <w:rStyle w:val="af2"/>
                  <w:rFonts w:ascii="Times New Roman" w:hAnsi="Times New Roman"/>
                  <w:sz w:val="24"/>
                </w:rPr>
                <w:t>https://resh.edu.ru/subject/lesson/2977/start/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E80842" w:rsidP="001A3F85">
            <w:pPr>
              <w:pStyle w:val="a3"/>
              <w:jc w:val="both"/>
              <w:rPr>
                <w:rFonts w:ascii="Times New Roman" w:hAnsi="Times New Roman"/>
                <w:sz w:val="24"/>
              </w:rPr>
            </w:pPr>
            <w:hyperlink r:id="rId37" w:history="1">
              <w:r w:rsidR="001A3F85" w:rsidRPr="00664977">
                <w:rPr>
                  <w:rStyle w:val="af2"/>
                  <w:rFonts w:ascii="Times New Roman" w:hAnsi="Times New Roman"/>
                  <w:sz w:val="24"/>
                </w:rPr>
                <w:t>https://iu.ru/video-lessons/d349661c-bff1-4b43-8035-d1f6bcaa2cfe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11/11</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B53B13">
            <w:pPr>
              <w:spacing w:after="0" w:line="240" w:lineRule="auto"/>
              <w:jc w:val="both"/>
              <w:rPr>
                <w:rFonts w:ascii="Times New Roman" w:hAnsi="Times New Roman"/>
                <w:i/>
                <w:sz w:val="24"/>
                <w:szCs w:val="24"/>
              </w:rPr>
            </w:pPr>
            <w:r w:rsidRPr="00B27817">
              <w:rPr>
                <w:rFonts w:ascii="Times New Roman" w:hAnsi="Times New Roman"/>
                <w:i/>
                <w:color w:val="000000"/>
                <w:sz w:val="24"/>
                <w:szCs w:val="24"/>
                <w:lang w:eastAsia="ru-RU"/>
              </w:rPr>
              <w:t>Графики зависимости пути и перемещения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повт; Р-№ 69, 78 (п).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E80842" w:rsidP="001A3F85">
            <w:pPr>
              <w:pStyle w:val="a3"/>
              <w:jc w:val="both"/>
              <w:rPr>
                <w:rFonts w:ascii="Times New Roman" w:hAnsi="Times New Roman"/>
                <w:sz w:val="24"/>
              </w:rPr>
            </w:pPr>
            <w:hyperlink r:id="rId38" w:history="1">
              <w:r w:rsidR="001A3F85" w:rsidRPr="00664977">
                <w:rPr>
                  <w:rStyle w:val="af2"/>
                  <w:rFonts w:ascii="Times New Roman" w:hAnsi="Times New Roman"/>
                  <w:sz w:val="24"/>
                </w:rPr>
                <w:t>https://iu.ru/video-lessons/fddf353e-25bb-476e-8734-6ce93186741f</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12/12</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Решение задач по теме: «Расчет ускорения, скорости, пути при равноускоренном движении».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8</w:t>
            </w:r>
            <w:r w:rsidRPr="0026156C">
              <w:rPr>
                <w:rFonts w:ascii="Times New Roman" w:hAnsi="Times New Roman"/>
                <w:sz w:val="24"/>
              </w:rPr>
              <w:t>,</w:t>
            </w:r>
            <w:r>
              <w:rPr>
                <w:rFonts w:ascii="Times New Roman" w:hAnsi="Times New Roman"/>
                <w:sz w:val="24"/>
              </w:rPr>
              <w:t>упр. 8 №1(п);повт.</w:t>
            </w:r>
            <w:r w:rsidRPr="0026156C">
              <w:rPr>
                <w:rFonts w:ascii="Times New Roman" w:hAnsi="Times New Roman"/>
                <w:sz w:val="24"/>
              </w:rPr>
              <w:t xml:space="preserve"> §</w:t>
            </w:r>
            <w:r>
              <w:rPr>
                <w:rFonts w:ascii="Times New Roman" w:hAnsi="Times New Roman"/>
                <w:sz w:val="24"/>
              </w:rPr>
              <w:t xml:space="preserve">5-7; подг. к ЛР №1 </w:t>
            </w:r>
          </w:p>
        </w:tc>
        <w:tc>
          <w:tcPr>
            <w:tcW w:w="3685" w:type="dxa"/>
          </w:tcPr>
          <w:p w:rsidR="0049009A"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30</w:t>
            </w:r>
            <w:r w:rsidRPr="0082308B">
              <w:rPr>
                <w:rFonts w:ascii="Times New Roman" w:hAnsi="Times New Roman"/>
                <w:sz w:val="24"/>
                <w:szCs w:val="24"/>
              </w:rPr>
              <w:t>:</w:t>
            </w:r>
          </w:p>
          <w:p w:rsidR="0049009A" w:rsidRPr="0026156C" w:rsidRDefault="00E80842" w:rsidP="0049009A">
            <w:pPr>
              <w:spacing w:after="0"/>
              <w:jc w:val="both"/>
              <w:rPr>
                <w:rFonts w:ascii="Times New Roman" w:hAnsi="Times New Roman"/>
                <w:sz w:val="24"/>
              </w:rPr>
            </w:pPr>
            <w:hyperlink r:id="rId39" w:history="1">
              <w:r w:rsidR="0049009A" w:rsidRPr="00664977">
                <w:rPr>
                  <w:rStyle w:val="af2"/>
                  <w:rFonts w:ascii="Times New Roman" w:hAnsi="Times New Roman"/>
                  <w:sz w:val="24"/>
                  <w:szCs w:val="24"/>
                </w:rPr>
                <w:t>https://resh.edu.ru/subject/lesson/3129/start/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13/13</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A962CA">
            <w:pPr>
              <w:spacing w:after="0" w:line="240" w:lineRule="auto"/>
              <w:jc w:val="both"/>
              <w:rPr>
                <w:rFonts w:ascii="Times New Roman" w:hAnsi="Times New Roman"/>
                <w:sz w:val="24"/>
                <w:szCs w:val="24"/>
              </w:rPr>
            </w:pPr>
            <w:r w:rsidRPr="00681482">
              <w:rPr>
                <w:rFonts w:ascii="Times New Roman" w:hAnsi="Times New Roman"/>
                <w:b/>
                <w:bCs/>
                <w:color w:val="000000"/>
                <w:sz w:val="24"/>
                <w:szCs w:val="24"/>
                <w:lang w:eastAsia="ru-RU"/>
              </w:rPr>
              <w:t xml:space="preserve">ЛР №1 </w:t>
            </w:r>
            <w:r w:rsidRPr="005209F8">
              <w:rPr>
                <w:rFonts w:ascii="Times New Roman" w:hAnsi="Times New Roman"/>
                <w:bCs/>
                <w:color w:val="000000"/>
                <w:sz w:val="24"/>
                <w:szCs w:val="24"/>
                <w:lang w:eastAsia="ru-RU"/>
              </w:rPr>
              <w:t>«Исследование равноускоренного движения без начальной скорости».</w:t>
            </w:r>
          </w:p>
        </w:tc>
        <w:tc>
          <w:tcPr>
            <w:tcW w:w="3685" w:type="dxa"/>
          </w:tcPr>
          <w:p w:rsidR="0049009A" w:rsidRPr="008243B9" w:rsidRDefault="0049009A" w:rsidP="00DC50EC">
            <w:pPr>
              <w:pStyle w:val="a3"/>
              <w:jc w:val="both"/>
              <w:rPr>
                <w:rFonts w:ascii="Times New Roman" w:hAnsi="Times New Roman"/>
                <w:sz w:val="24"/>
                <w:szCs w:val="24"/>
              </w:rPr>
            </w:pPr>
            <w:r w:rsidRPr="00A962CA">
              <w:rPr>
                <w:rFonts w:ascii="Times New Roman" w:hAnsi="Times New Roman"/>
                <w:i/>
                <w:sz w:val="24"/>
                <w:szCs w:val="24"/>
              </w:rPr>
              <w:t>Оборудование:</w:t>
            </w:r>
            <w:r>
              <w:rPr>
                <w:rFonts w:ascii="Times New Roman" w:hAnsi="Times New Roman"/>
                <w:sz w:val="24"/>
                <w:szCs w:val="24"/>
              </w:rPr>
              <w:t xml:space="preserve"> прибор для изучения движения тел, штатив с муфтой и лапкой, ЦЛУ.</w:t>
            </w: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5-8</w:t>
            </w:r>
            <w:r w:rsidRPr="0026156C">
              <w:rPr>
                <w:rFonts w:ascii="Times New Roman" w:hAnsi="Times New Roman"/>
                <w:sz w:val="24"/>
              </w:rPr>
              <w:t>,</w:t>
            </w:r>
            <w:r>
              <w:rPr>
                <w:rFonts w:ascii="Times New Roman" w:hAnsi="Times New Roman"/>
                <w:sz w:val="24"/>
              </w:rPr>
              <w:t>Р-№55,62(п)</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14/14</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B53B13">
            <w:pPr>
              <w:spacing w:after="0" w:line="240" w:lineRule="auto"/>
              <w:jc w:val="both"/>
              <w:rPr>
                <w:rFonts w:ascii="Times New Roman" w:hAnsi="Times New Roman"/>
                <w:i/>
                <w:color w:val="000000"/>
                <w:sz w:val="24"/>
                <w:szCs w:val="24"/>
                <w:lang w:eastAsia="ru-RU"/>
              </w:rPr>
            </w:pPr>
            <w:r w:rsidRPr="00B27817">
              <w:rPr>
                <w:rFonts w:ascii="Times New Roman" w:hAnsi="Times New Roman"/>
                <w:i/>
                <w:color w:val="000000"/>
                <w:sz w:val="24"/>
                <w:szCs w:val="24"/>
                <w:lang w:eastAsia="ru-RU"/>
              </w:rPr>
              <w:t>Относительность механического движения.</w:t>
            </w:r>
          </w:p>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 xml:space="preserve"> Решение задач по теме: «Равноускоренное движение».</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E70EDF">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9</w:t>
            </w:r>
            <w:r w:rsidRPr="0026156C">
              <w:rPr>
                <w:rFonts w:ascii="Times New Roman" w:hAnsi="Times New Roman"/>
                <w:sz w:val="24"/>
              </w:rPr>
              <w:t>,</w:t>
            </w:r>
            <w:r>
              <w:rPr>
                <w:rFonts w:ascii="Times New Roman" w:hAnsi="Times New Roman"/>
                <w:sz w:val="24"/>
              </w:rPr>
              <w:t>вопросы; упр.9(у); Р-№50, 56,70(п)</w:t>
            </w:r>
          </w:p>
        </w:tc>
        <w:tc>
          <w:tcPr>
            <w:tcW w:w="3685" w:type="dxa"/>
          </w:tcPr>
          <w:p w:rsidR="0049009A" w:rsidRPr="0082308B"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6</w:t>
            </w:r>
            <w:r w:rsidRPr="0082308B">
              <w:rPr>
                <w:rFonts w:ascii="Times New Roman" w:hAnsi="Times New Roman"/>
                <w:sz w:val="24"/>
                <w:szCs w:val="24"/>
              </w:rPr>
              <w:t>:</w:t>
            </w:r>
          </w:p>
          <w:p w:rsidR="0049009A" w:rsidRDefault="00E80842" w:rsidP="00E70EDF">
            <w:pPr>
              <w:pStyle w:val="a3"/>
              <w:jc w:val="both"/>
              <w:rPr>
                <w:rFonts w:ascii="Times New Roman" w:hAnsi="Times New Roman"/>
                <w:sz w:val="24"/>
              </w:rPr>
            </w:pPr>
            <w:hyperlink r:id="rId40" w:history="1">
              <w:r w:rsidR="0049009A" w:rsidRPr="00664977">
                <w:rPr>
                  <w:rStyle w:val="af2"/>
                  <w:rFonts w:ascii="Times New Roman" w:hAnsi="Times New Roman"/>
                  <w:sz w:val="24"/>
                </w:rPr>
                <w:t>https://resh.edu.ru/subject/lesson/6286/start/</w:t>
              </w:r>
            </w:hyperlink>
          </w:p>
          <w:p w:rsidR="0049009A" w:rsidRPr="0026156C" w:rsidRDefault="0049009A" w:rsidP="00E70EDF">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15/15</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sz w:val="24"/>
                <w:szCs w:val="24"/>
              </w:rPr>
              <w:t>Обобщение и систематизация знаний по теме: «Основы кинематики».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1-9,записи в тетр.</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Инфоурок:</w:t>
            </w:r>
          </w:p>
          <w:p w:rsidR="001A3F85" w:rsidRDefault="00E80842" w:rsidP="00B1520B">
            <w:pPr>
              <w:pStyle w:val="a3"/>
              <w:jc w:val="both"/>
              <w:rPr>
                <w:rFonts w:ascii="Times New Roman" w:hAnsi="Times New Roman"/>
                <w:sz w:val="24"/>
              </w:rPr>
            </w:pPr>
            <w:hyperlink r:id="rId41" w:history="1">
              <w:r w:rsidR="001A3F85" w:rsidRPr="00664977">
                <w:rPr>
                  <w:rStyle w:val="af2"/>
                  <w:rFonts w:ascii="Times New Roman" w:hAnsi="Times New Roman"/>
                  <w:sz w:val="24"/>
                </w:rPr>
                <w:t>https://iu.ru/video-lessons/fe96b03b-ea0e-4aa0-8aed-</w:t>
              </w:r>
              <w:r w:rsidR="001A3F85" w:rsidRPr="00664977">
                <w:rPr>
                  <w:rStyle w:val="af2"/>
                  <w:rFonts w:ascii="Times New Roman" w:hAnsi="Times New Roman"/>
                  <w:sz w:val="24"/>
                </w:rPr>
                <w:lastRenderedPageBreak/>
                <w:t>9d5edf6a0909</w:t>
              </w:r>
            </w:hyperlink>
          </w:p>
          <w:p w:rsidR="001A3F85"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16/16</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10490" w:type="dxa"/>
            <w:gridSpan w:val="3"/>
          </w:tcPr>
          <w:p w:rsidR="0049009A" w:rsidRPr="00B27817" w:rsidRDefault="0049009A" w:rsidP="008243B9">
            <w:pPr>
              <w:pStyle w:val="a3"/>
              <w:rPr>
                <w:rFonts w:ascii="Times New Roman" w:hAnsi="Times New Roman"/>
                <w:b/>
                <w:sz w:val="24"/>
                <w:szCs w:val="24"/>
              </w:rPr>
            </w:pPr>
            <w:r w:rsidRPr="00B27817">
              <w:rPr>
                <w:rFonts w:ascii="Times New Roman" w:hAnsi="Times New Roman"/>
                <w:b/>
                <w:sz w:val="24"/>
                <w:szCs w:val="24"/>
              </w:rPr>
              <w:t>Контрольная работа №1 по теме «Основы кинематики».</w:t>
            </w:r>
          </w:p>
        </w:tc>
        <w:tc>
          <w:tcPr>
            <w:tcW w:w="3685" w:type="dxa"/>
          </w:tcPr>
          <w:p w:rsidR="0049009A" w:rsidRPr="008243B9" w:rsidRDefault="0049009A" w:rsidP="008243B9">
            <w:pPr>
              <w:pStyle w:val="a3"/>
              <w:rPr>
                <w:rFonts w:ascii="Times New Roman" w:hAnsi="Times New Roman"/>
                <w:i/>
                <w:sz w:val="24"/>
                <w:szCs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17/17</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Pr>
                <w:rFonts w:ascii="Times New Roman" w:hAnsi="Times New Roman"/>
                <w:sz w:val="24"/>
                <w:szCs w:val="24"/>
              </w:rPr>
              <w:t xml:space="preserve">Анализ результатов КР. </w:t>
            </w:r>
            <w:r w:rsidRPr="00B27817">
              <w:rPr>
                <w:rFonts w:ascii="Times New Roman" w:hAnsi="Times New Roman"/>
                <w:i/>
                <w:color w:val="000000"/>
                <w:sz w:val="24"/>
                <w:szCs w:val="24"/>
                <w:lang w:eastAsia="ru-RU"/>
              </w:rPr>
              <w:t>Инерциальные системы отсчета.</w:t>
            </w:r>
            <w:r w:rsidRPr="00681482">
              <w:rPr>
                <w:rFonts w:ascii="Times New Roman" w:hAnsi="Times New Roman"/>
                <w:color w:val="000000"/>
                <w:sz w:val="24"/>
                <w:szCs w:val="24"/>
                <w:lang w:eastAsia="ru-RU"/>
              </w:rPr>
              <w:t xml:space="preserve"> Первый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Равнозамедленное движение тележки с металлическими шариками, проявление инерции, сравнение масс тел.ПК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 вопросы; упр.10 (у), Р-№112-119 (у).</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Pr="00DC50EC" w:rsidRDefault="00E80842" w:rsidP="001A3F85">
            <w:pPr>
              <w:pStyle w:val="a3"/>
              <w:jc w:val="both"/>
              <w:rPr>
                <w:rFonts w:ascii="Times New Roman" w:hAnsi="Times New Roman"/>
                <w:sz w:val="24"/>
                <w:szCs w:val="24"/>
              </w:rPr>
            </w:pPr>
            <w:hyperlink r:id="rId42" w:history="1">
              <w:r w:rsidR="001A3F85" w:rsidRPr="00664977">
                <w:rPr>
                  <w:rStyle w:val="af2"/>
                  <w:rFonts w:ascii="Times New Roman" w:hAnsi="Times New Roman"/>
                  <w:sz w:val="24"/>
                  <w:szCs w:val="24"/>
                </w:rPr>
                <w:t>https://iu.ru/video-lessons/9a159783-6f1b-4cf4-97ce-b2baeacb9ff0</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18/18</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Второй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Полет воздушного шарика разной массы, движение тележки с грузом под действием силы.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§11, вопросы; упр.11 №1,2,4 (п), 5,6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31</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szCs w:val="24"/>
              </w:rPr>
            </w:pPr>
            <w:hyperlink r:id="rId43" w:history="1">
              <w:r w:rsidR="005C4656" w:rsidRPr="00664977">
                <w:rPr>
                  <w:rStyle w:val="af2"/>
                  <w:rFonts w:ascii="Times New Roman" w:hAnsi="Times New Roman"/>
                  <w:sz w:val="24"/>
                  <w:szCs w:val="24"/>
                </w:rPr>
                <w:t>https://resh.edu.ru/subject/lesson/2976/start/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5C4656" w:rsidRPr="00DC50EC" w:rsidRDefault="00E80842" w:rsidP="001A3F85">
            <w:pPr>
              <w:pStyle w:val="a3"/>
              <w:jc w:val="both"/>
              <w:rPr>
                <w:rFonts w:ascii="Times New Roman" w:hAnsi="Times New Roman"/>
                <w:sz w:val="24"/>
                <w:szCs w:val="24"/>
              </w:rPr>
            </w:pPr>
            <w:hyperlink r:id="rId44" w:history="1">
              <w:r w:rsidR="001A3F85" w:rsidRPr="00664977">
                <w:rPr>
                  <w:rStyle w:val="af2"/>
                  <w:rFonts w:ascii="Times New Roman" w:hAnsi="Times New Roman"/>
                  <w:sz w:val="24"/>
                  <w:szCs w:val="24"/>
                </w:rPr>
                <w:t>https://iu.ru/video-lessons/36b6ad36-e3bf-4cc0-9dea-435a7d8b2bbf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19/19</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hAnsi="Times New Roman"/>
                <w:color w:val="000000"/>
                <w:sz w:val="24"/>
                <w:szCs w:val="24"/>
                <w:lang w:eastAsia="ru-RU"/>
              </w:rPr>
            </w:pPr>
            <w:r w:rsidRPr="00681482">
              <w:rPr>
                <w:rFonts w:ascii="Times New Roman" w:hAnsi="Times New Roman"/>
                <w:color w:val="000000"/>
                <w:sz w:val="24"/>
                <w:szCs w:val="24"/>
                <w:lang w:eastAsia="ru-RU"/>
              </w:rPr>
              <w:t>Третий закон Ньютона.</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3</w:t>
            </w:r>
            <w:r w:rsidRPr="00D247DA">
              <w:rPr>
                <w:rFonts w:ascii="Times New Roman" w:hAnsi="Times New Roman"/>
                <w:sz w:val="24"/>
              </w:rPr>
              <w:t xml:space="preserve"> «</w:t>
            </w:r>
            <w:r w:rsidRPr="00D247DA">
              <w:rPr>
                <w:rFonts w:ascii="Times New Roman" w:hAnsi="Times New Roman"/>
                <w:sz w:val="24"/>
                <w:szCs w:val="24"/>
              </w:rPr>
              <w:t>Сложение сил, направленных под углом».</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при помощи сцепленных динамометров.</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§12, вопросы; упр.12 №3 (п), 1,2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E80842" w:rsidP="005C4656">
            <w:pPr>
              <w:spacing w:after="0"/>
              <w:jc w:val="both"/>
              <w:rPr>
                <w:rFonts w:ascii="Times New Roman" w:hAnsi="Times New Roman"/>
                <w:sz w:val="24"/>
                <w:szCs w:val="24"/>
              </w:rPr>
            </w:pPr>
            <w:hyperlink r:id="rId45" w:history="1">
              <w:r w:rsidR="005C4656" w:rsidRPr="00664977">
                <w:rPr>
                  <w:rStyle w:val="af2"/>
                  <w:rFonts w:ascii="Times New Roman" w:hAnsi="Times New Roman"/>
                  <w:sz w:val="24"/>
                  <w:szCs w:val="24"/>
                </w:rPr>
                <w:t>https://resh.edu.ru/subject/lesson/1542/start/</w:t>
              </w:r>
            </w:hyperlink>
          </w:p>
          <w:p w:rsidR="001A3F85" w:rsidRDefault="001A3F85" w:rsidP="005C4656">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E80842" w:rsidP="001A3F85">
            <w:pPr>
              <w:spacing w:after="0"/>
              <w:jc w:val="both"/>
              <w:rPr>
                <w:rFonts w:ascii="Times New Roman" w:hAnsi="Times New Roman"/>
                <w:sz w:val="24"/>
                <w:szCs w:val="24"/>
              </w:rPr>
            </w:pPr>
            <w:hyperlink r:id="rId46" w:history="1">
              <w:r w:rsidR="001A3F85" w:rsidRPr="00664977">
                <w:rPr>
                  <w:rStyle w:val="af2"/>
                  <w:rFonts w:ascii="Times New Roman" w:hAnsi="Times New Roman"/>
                  <w:sz w:val="24"/>
                  <w:szCs w:val="24"/>
                </w:rPr>
                <w:t>https://iu.ru/video-lessons/f2d4f4a7-9ca7-43e4-9ea2-99fc1eab3f78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20/20</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«Законы Ньютона».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983748">
            <w:pPr>
              <w:pStyle w:val="a3"/>
              <w:jc w:val="both"/>
              <w:rPr>
                <w:rFonts w:ascii="Times New Roman" w:hAnsi="Times New Roman"/>
                <w:sz w:val="24"/>
                <w:szCs w:val="24"/>
              </w:rPr>
            </w:pPr>
            <w:r w:rsidRPr="00DC50EC">
              <w:rPr>
                <w:rFonts w:ascii="Times New Roman" w:hAnsi="Times New Roman"/>
                <w:sz w:val="24"/>
                <w:szCs w:val="24"/>
              </w:rPr>
              <w:t xml:space="preserve">повт.§10-12, </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7</w:t>
            </w:r>
            <w:r w:rsidRPr="0082308B">
              <w:rPr>
                <w:rFonts w:ascii="Times New Roman" w:hAnsi="Times New Roman"/>
                <w:sz w:val="24"/>
                <w:szCs w:val="24"/>
              </w:rPr>
              <w:t>:</w:t>
            </w:r>
          </w:p>
          <w:p w:rsidR="0049009A" w:rsidRPr="00DC50EC" w:rsidRDefault="00E80842" w:rsidP="000A79E1">
            <w:pPr>
              <w:spacing w:after="0"/>
              <w:jc w:val="both"/>
              <w:rPr>
                <w:rFonts w:ascii="Times New Roman" w:hAnsi="Times New Roman"/>
                <w:sz w:val="24"/>
                <w:szCs w:val="24"/>
              </w:rPr>
            </w:pPr>
            <w:hyperlink r:id="rId47" w:history="1">
              <w:r w:rsidR="0049009A" w:rsidRPr="00664977">
                <w:rPr>
                  <w:rStyle w:val="af2"/>
                  <w:rFonts w:ascii="Times New Roman" w:hAnsi="Times New Roman"/>
                  <w:sz w:val="24"/>
                  <w:szCs w:val="24"/>
                </w:rPr>
                <w:t>https://resh.edu.ru/subject/lesson/4717/start/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21/21</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eastAsia="Times New Roman" w:hAnsi="Times New Roman"/>
                <w:color w:val="000000"/>
                <w:sz w:val="24"/>
                <w:szCs w:val="24"/>
                <w:lang w:eastAsia="ru-RU"/>
              </w:rPr>
            </w:pPr>
            <w:r w:rsidRPr="00681482">
              <w:rPr>
                <w:rFonts w:ascii="Times New Roman" w:eastAsia="Times New Roman" w:hAnsi="Times New Roman"/>
                <w:color w:val="000000"/>
                <w:sz w:val="24"/>
                <w:szCs w:val="24"/>
                <w:lang w:eastAsia="ru-RU"/>
              </w:rPr>
              <w:t>Сила упругости. Закон Гука. Сила трения.</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4</w:t>
            </w:r>
            <w:r w:rsidRPr="00D247DA">
              <w:rPr>
                <w:rFonts w:ascii="Times New Roman" w:hAnsi="Times New Roman"/>
                <w:sz w:val="24"/>
              </w:rPr>
              <w:t xml:space="preserve"> «</w:t>
            </w:r>
            <w:r w:rsidRPr="00D247DA">
              <w:rPr>
                <w:rFonts w:ascii="Times New Roman" w:hAnsi="Times New Roman"/>
                <w:sz w:val="24"/>
                <w:szCs w:val="24"/>
              </w:rPr>
              <w:t>Исследование силы трения скольжения. Измерение коэффициента трения скольжения».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трения и расчет коэффициента трения скольжения при помощи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Записи </w:t>
            </w:r>
            <w:r>
              <w:rPr>
                <w:rFonts w:ascii="Times New Roman" w:hAnsi="Times New Roman"/>
                <w:sz w:val="24"/>
                <w:szCs w:val="24"/>
              </w:rPr>
              <w:t xml:space="preserve">в тетр. </w:t>
            </w:r>
            <w:r w:rsidRPr="00DC50EC">
              <w:rPr>
                <w:rFonts w:ascii="Times New Roman" w:hAnsi="Times New Roman"/>
                <w:sz w:val="24"/>
                <w:szCs w:val="24"/>
              </w:rPr>
              <w:t>учить.</w:t>
            </w:r>
          </w:p>
        </w:tc>
        <w:tc>
          <w:tcPr>
            <w:tcW w:w="3685" w:type="dxa"/>
          </w:tcPr>
          <w:p w:rsidR="0049009A"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9</w:t>
            </w:r>
            <w:r w:rsidRPr="0082308B">
              <w:rPr>
                <w:rFonts w:ascii="Times New Roman" w:hAnsi="Times New Roman"/>
                <w:sz w:val="24"/>
                <w:szCs w:val="24"/>
              </w:rPr>
              <w:t>:</w:t>
            </w:r>
          </w:p>
          <w:p w:rsidR="0049009A" w:rsidRPr="0082308B" w:rsidRDefault="00E80842" w:rsidP="000A79E1">
            <w:pPr>
              <w:spacing w:after="0"/>
              <w:jc w:val="both"/>
              <w:rPr>
                <w:rFonts w:ascii="Times New Roman" w:hAnsi="Times New Roman"/>
                <w:sz w:val="24"/>
                <w:szCs w:val="24"/>
              </w:rPr>
            </w:pPr>
            <w:hyperlink r:id="rId48" w:history="1">
              <w:r w:rsidR="0049009A" w:rsidRPr="00664977">
                <w:rPr>
                  <w:rStyle w:val="af2"/>
                  <w:rFonts w:ascii="Times New Roman" w:hAnsi="Times New Roman"/>
                  <w:sz w:val="24"/>
                  <w:szCs w:val="24"/>
                </w:rPr>
                <w:t>https://resh.edu.ru/subject/lesson/4721/start/</w:t>
              </w:r>
            </w:hyperlink>
          </w:p>
          <w:p w:rsidR="0049009A" w:rsidRPr="00DC50EC" w:rsidRDefault="0049009A"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22/22</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Свободное падение.</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Равноускоренное движение свободно падающего шарика, падение тел в трубке Ньютона, свободное падение кусочка ваты.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§13, вопросы; упр.13 №1,2 (п).</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Default="00E80842" w:rsidP="00DC50EC">
            <w:pPr>
              <w:pStyle w:val="a3"/>
              <w:jc w:val="both"/>
              <w:rPr>
                <w:rFonts w:ascii="Times New Roman" w:hAnsi="Times New Roman"/>
                <w:sz w:val="24"/>
                <w:szCs w:val="24"/>
              </w:rPr>
            </w:pPr>
            <w:hyperlink r:id="rId49" w:history="1">
              <w:r w:rsidR="001A3F85" w:rsidRPr="00664977">
                <w:rPr>
                  <w:rStyle w:val="af2"/>
                  <w:rFonts w:ascii="Times New Roman" w:hAnsi="Times New Roman"/>
                  <w:sz w:val="24"/>
                  <w:szCs w:val="24"/>
                </w:rPr>
                <w:t>https://iu.ru/video-lessons/80761c22-ce7d-4689-aad3-4e7c8833eb6e</w:t>
              </w:r>
            </w:hyperlink>
          </w:p>
          <w:p w:rsidR="001A3F85" w:rsidRPr="00DC50EC" w:rsidRDefault="001A3F85"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23/23</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A54949">
            <w:pPr>
              <w:spacing w:after="0" w:line="240" w:lineRule="auto"/>
              <w:jc w:val="both"/>
              <w:rPr>
                <w:rFonts w:ascii="Times New Roman" w:hAnsi="Times New Roman"/>
                <w:i/>
                <w:sz w:val="24"/>
                <w:szCs w:val="24"/>
              </w:rPr>
            </w:pPr>
            <w:r w:rsidRPr="00B27817">
              <w:rPr>
                <w:rFonts w:ascii="Times New Roman" w:hAnsi="Times New Roman"/>
                <w:i/>
                <w:color w:val="000000"/>
                <w:sz w:val="24"/>
                <w:szCs w:val="24"/>
                <w:lang w:eastAsia="ru-RU"/>
              </w:rPr>
              <w:t>Движение тела, брошенного вертикально вверх.</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Невесомость тел при их свободном падении.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§14, вопросы; упр.14(п).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p>
          <w:p w:rsidR="0049009A" w:rsidRDefault="00E80842" w:rsidP="00DC50EC">
            <w:pPr>
              <w:pStyle w:val="a3"/>
              <w:jc w:val="both"/>
              <w:rPr>
                <w:rFonts w:ascii="Times New Roman" w:hAnsi="Times New Roman"/>
                <w:sz w:val="24"/>
                <w:szCs w:val="24"/>
              </w:rPr>
            </w:pPr>
            <w:hyperlink r:id="rId50" w:history="1">
              <w:r w:rsidR="0049009A" w:rsidRPr="0082308B">
                <w:rPr>
                  <w:rStyle w:val="af2"/>
                  <w:rFonts w:ascii="Times New Roman" w:hAnsi="Times New Roman"/>
                  <w:sz w:val="24"/>
                  <w:szCs w:val="24"/>
                </w:rPr>
                <w:t>https://resh.edu.ru/subject/lesson/3025/start/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82308B" w:rsidRDefault="00E80842" w:rsidP="001A3F85">
            <w:pPr>
              <w:pStyle w:val="a3"/>
              <w:jc w:val="both"/>
              <w:rPr>
                <w:rFonts w:ascii="Times New Roman" w:hAnsi="Times New Roman"/>
                <w:sz w:val="24"/>
                <w:szCs w:val="24"/>
              </w:rPr>
            </w:pPr>
            <w:hyperlink r:id="rId51" w:history="1">
              <w:r w:rsidR="001A3F85" w:rsidRPr="00664977">
                <w:rPr>
                  <w:rStyle w:val="af2"/>
                  <w:rFonts w:ascii="Times New Roman" w:hAnsi="Times New Roman"/>
                  <w:sz w:val="24"/>
                  <w:szCs w:val="24"/>
                </w:rPr>
                <w:t>https://iu.ru/video-lessons/8046f2b0-755a-4bd7-bbff-b406661308b6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24/24</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«Свободное падение тел».</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Default="0049009A" w:rsidP="009A78D5">
            <w:pPr>
              <w:pStyle w:val="a3"/>
              <w:jc w:val="both"/>
              <w:rPr>
                <w:rFonts w:ascii="Times New Roman" w:hAnsi="Times New Roman"/>
                <w:sz w:val="24"/>
                <w:szCs w:val="24"/>
              </w:rPr>
            </w:pPr>
            <w:r>
              <w:rPr>
                <w:rFonts w:ascii="Times New Roman" w:hAnsi="Times New Roman"/>
                <w:sz w:val="24"/>
                <w:szCs w:val="24"/>
              </w:rPr>
              <w:t xml:space="preserve">повт.§13-14; </w:t>
            </w:r>
          </w:p>
          <w:p w:rsidR="0049009A" w:rsidRPr="00DC50EC" w:rsidRDefault="0049009A" w:rsidP="009A78D5">
            <w:pPr>
              <w:pStyle w:val="a3"/>
              <w:jc w:val="both"/>
              <w:rPr>
                <w:rFonts w:ascii="Times New Roman" w:hAnsi="Times New Roman"/>
                <w:sz w:val="24"/>
                <w:szCs w:val="24"/>
              </w:rPr>
            </w:pPr>
            <w:r>
              <w:rPr>
                <w:rFonts w:ascii="Times New Roman" w:hAnsi="Times New Roman"/>
                <w:sz w:val="24"/>
                <w:szCs w:val="24"/>
              </w:rPr>
              <w:t>Р-№</w:t>
            </w:r>
            <w:r w:rsidRPr="00DC50EC">
              <w:rPr>
                <w:rFonts w:ascii="Times New Roman" w:hAnsi="Times New Roman"/>
                <w:sz w:val="24"/>
                <w:szCs w:val="24"/>
              </w:rPr>
              <w:t xml:space="preserve">214 (п). </w:t>
            </w:r>
          </w:p>
        </w:tc>
        <w:tc>
          <w:tcPr>
            <w:tcW w:w="3685" w:type="dxa"/>
          </w:tcPr>
          <w:p w:rsidR="0049009A" w:rsidRDefault="00AF65FE" w:rsidP="009A78D5">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25/25</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всемирного тяготения.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Взаимодействия физических дел и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§15, вопросы; упр.15(у), Р-№171, 176, 177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szCs w:val="24"/>
              </w:rPr>
            </w:pPr>
            <w:hyperlink r:id="rId52" w:history="1">
              <w:r w:rsidR="0049009A" w:rsidRPr="00664977">
                <w:rPr>
                  <w:rStyle w:val="af2"/>
                  <w:rFonts w:ascii="Times New Roman" w:hAnsi="Times New Roman"/>
                  <w:sz w:val="24"/>
                  <w:szCs w:val="24"/>
                </w:rPr>
                <w:t>https://resh.edu.ru/subject/lesson/2586/start/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E80842" w:rsidP="001A3F85">
            <w:pPr>
              <w:pStyle w:val="a3"/>
              <w:jc w:val="both"/>
              <w:rPr>
                <w:rFonts w:ascii="Times New Roman" w:hAnsi="Times New Roman"/>
                <w:sz w:val="24"/>
                <w:szCs w:val="24"/>
              </w:rPr>
            </w:pPr>
            <w:hyperlink r:id="rId53" w:history="1">
              <w:r w:rsidR="001A3F85" w:rsidRPr="00664977">
                <w:rPr>
                  <w:rStyle w:val="af2"/>
                  <w:rFonts w:ascii="Times New Roman" w:hAnsi="Times New Roman"/>
                  <w:sz w:val="24"/>
                  <w:szCs w:val="24"/>
                </w:rPr>
                <w:t>https://iu.ru/video-lessons/6701717d-d1cd-473f-a99a-4df725389d0d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26/26</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A54949">
            <w:pPr>
              <w:spacing w:after="0" w:line="240" w:lineRule="auto"/>
              <w:jc w:val="both"/>
              <w:rPr>
                <w:rFonts w:ascii="Times New Roman" w:hAnsi="Times New Roman"/>
                <w:i/>
                <w:sz w:val="24"/>
                <w:szCs w:val="24"/>
              </w:rPr>
            </w:pPr>
            <w:r w:rsidRPr="00B27817">
              <w:rPr>
                <w:rFonts w:ascii="Times New Roman" w:hAnsi="Times New Roman"/>
                <w:i/>
                <w:color w:val="000000"/>
                <w:sz w:val="24"/>
                <w:szCs w:val="24"/>
                <w:lang w:eastAsia="ru-RU"/>
              </w:rPr>
              <w:t>Сила тяжести и ускорение свободного падения на Земле и других небесных телах.</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§16, вопросы; упр.16 №1-3 (п), 4,5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8</w:t>
            </w:r>
            <w:r w:rsidRPr="0082308B">
              <w:rPr>
                <w:rFonts w:ascii="Times New Roman" w:hAnsi="Times New Roman"/>
                <w:sz w:val="24"/>
                <w:szCs w:val="24"/>
              </w:rPr>
              <w:t>:</w:t>
            </w:r>
          </w:p>
          <w:p w:rsidR="0049009A" w:rsidRDefault="00E80842" w:rsidP="00145EDB">
            <w:pPr>
              <w:spacing w:after="0"/>
              <w:jc w:val="both"/>
              <w:rPr>
                <w:rFonts w:ascii="Times New Roman" w:hAnsi="Times New Roman"/>
                <w:sz w:val="24"/>
                <w:szCs w:val="24"/>
              </w:rPr>
            </w:pPr>
            <w:hyperlink r:id="rId54" w:history="1">
              <w:r w:rsidR="0049009A" w:rsidRPr="00664977">
                <w:rPr>
                  <w:rStyle w:val="af2"/>
                  <w:rFonts w:ascii="Times New Roman" w:hAnsi="Times New Roman"/>
                  <w:sz w:val="24"/>
                  <w:szCs w:val="24"/>
                </w:rPr>
                <w:t>https://resh.edu.ru/subject/lesson/4718/start/</w:t>
              </w:r>
            </w:hyperlink>
          </w:p>
          <w:p w:rsidR="001A3F85" w:rsidRDefault="001A3F85" w:rsidP="00145EDB">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E80842" w:rsidP="001A3F85">
            <w:pPr>
              <w:spacing w:after="0"/>
              <w:jc w:val="both"/>
              <w:rPr>
                <w:rFonts w:ascii="Times New Roman" w:hAnsi="Times New Roman"/>
                <w:sz w:val="24"/>
                <w:szCs w:val="24"/>
              </w:rPr>
            </w:pPr>
            <w:hyperlink r:id="rId55" w:history="1">
              <w:r w:rsidR="001A3F85" w:rsidRPr="00664977">
                <w:rPr>
                  <w:rStyle w:val="af2"/>
                  <w:rFonts w:ascii="Times New Roman" w:hAnsi="Times New Roman"/>
                  <w:sz w:val="24"/>
                  <w:szCs w:val="24"/>
                </w:rPr>
                <w:t>https://iu.ru/video-lessons/41640ee1-a520-4e69-b650-356e836500dc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27/27</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 xml:space="preserve">Вес тела, движущегося по вертикали вверх. </w:t>
            </w:r>
            <w:r w:rsidRPr="00B27817">
              <w:rPr>
                <w:rFonts w:ascii="Times New Roman" w:eastAsia="Times New Roman" w:hAnsi="Times New Roman"/>
                <w:i/>
                <w:color w:val="000000"/>
                <w:sz w:val="24"/>
                <w:szCs w:val="24"/>
                <w:lang w:eastAsia="ru-RU"/>
              </w:rPr>
              <w:t>Невесомость и перегрузка.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Записи учить.</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7</w:t>
            </w:r>
            <w:r w:rsidRPr="0082308B">
              <w:rPr>
                <w:rFonts w:ascii="Times New Roman" w:hAnsi="Times New Roman"/>
                <w:sz w:val="24"/>
                <w:szCs w:val="24"/>
              </w:rPr>
              <w:t xml:space="preserve"> класс, урок 1</w:t>
            </w:r>
            <w:r>
              <w:rPr>
                <w:rFonts w:ascii="Times New Roman" w:hAnsi="Times New Roman"/>
                <w:sz w:val="24"/>
                <w:szCs w:val="24"/>
              </w:rPr>
              <w:t>5</w:t>
            </w:r>
            <w:r w:rsidRPr="0082308B">
              <w:rPr>
                <w:rFonts w:ascii="Times New Roman" w:hAnsi="Times New Roman"/>
                <w:sz w:val="24"/>
                <w:szCs w:val="24"/>
              </w:rPr>
              <w:t>:</w:t>
            </w:r>
          </w:p>
          <w:p w:rsidR="0049009A" w:rsidRPr="00DC50EC" w:rsidRDefault="00E80842" w:rsidP="00145EDB">
            <w:pPr>
              <w:spacing w:after="0"/>
              <w:jc w:val="both"/>
              <w:rPr>
                <w:rFonts w:ascii="Times New Roman" w:hAnsi="Times New Roman"/>
                <w:sz w:val="24"/>
                <w:szCs w:val="24"/>
              </w:rPr>
            </w:pPr>
            <w:hyperlink r:id="rId56" w:history="1">
              <w:r w:rsidR="0049009A" w:rsidRPr="00664977">
                <w:rPr>
                  <w:rStyle w:val="af2"/>
                  <w:rFonts w:ascii="Times New Roman" w:hAnsi="Times New Roman"/>
                  <w:sz w:val="24"/>
                  <w:szCs w:val="24"/>
                </w:rPr>
                <w:t>https://resh.edu.ru/subject/lesson/2599/start/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28/28</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A15B1D">
              <w:rPr>
                <w:rFonts w:ascii="Times New Roman" w:hAnsi="Times New Roman"/>
                <w:b/>
                <w:sz w:val="24"/>
                <w:szCs w:val="24"/>
              </w:rPr>
              <w:t>ЛР №2</w:t>
            </w:r>
            <w:r>
              <w:rPr>
                <w:rFonts w:ascii="Times New Roman" w:hAnsi="Times New Roman"/>
                <w:sz w:val="24"/>
                <w:szCs w:val="24"/>
              </w:rPr>
              <w:t xml:space="preserve"> «Измерение ускорения свободного падения»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i/>
                <w:sz w:val="24"/>
                <w:szCs w:val="24"/>
              </w:rPr>
              <w:t>Оборудование:</w:t>
            </w:r>
            <w:r w:rsidRPr="00DC50EC">
              <w:rPr>
                <w:rFonts w:ascii="Times New Roman" w:hAnsi="Times New Roman"/>
                <w:sz w:val="24"/>
                <w:szCs w:val="24"/>
              </w:rPr>
              <w:t xml:space="preserve"> прибор для изучения движения тел, штатив с муфтой и лапкой, ЦЛУ.</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§13-16, повт.. </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29/29</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 xml:space="preserve">Равномерное движение </w:t>
            </w:r>
            <w:r w:rsidRPr="0084059C">
              <w:rPr>
                <w:rFonts w:ascii="Times New Roman" w:hAnsi="Times New Roman"/>
                <w:sz w:val="24"/>
                <w:szCs w:val="24"/>
                <w:lang w:eastAsia="ru-RU"/>
              </w:rPr>
              <w:t>по окружности.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точильного камня (наждак),  движение шара на нити по окружности.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вопросы; упр.17 (у), упр.18 №1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szCs w:val="24"/>
              </w:rPr>
            </w:pPr>
            <w:hyperlink r:id="rId57" w:history="1">
              <w:r w:rsidR="0049009A" w:rsidRPr="00664977">
                <w:rPr>
                  <w:rStyle w:val="af2"/>
                  <w:rFonts w:ascii="Times New Roman" w:hAnsi="Times New Roman"/>
                  <w:sz w:val="24"/>
                  <w:szCs w:val="24"/>
                </w:rPr>
                <w:t>https://resh.edu.ru/subject/lesson/1530/start/</w:t>
              </w:r>
            </w:hyperlink>
          </w:p>
          <w:p w:rsidR="0049009A" w:rsidRPr="00DC50EC" w:rsidRDefault="00E80842" w:rsidP="000A79E1">
            <w:pPr>
              <w:pStyle w:val="a3"/>
              <w:jc w:val="both"/>
              <w:rPr>
                <w:rFonts w:ascii="Times New Roman" w:hAnsi="Times New Roman"/>
                <w:sz w:val="24"/>
                <w:szCs w:val="24"/>
              </w:rPr>
            </w:pPr>
            <w:hyperlink r:id="rId58" w:history="1">
              <w:r w:rsidR="0049009A" w:rsidRPr="00664977">
                <w:rPr>
                  <w:rStyle w:val="af2"/>
                  <w:rFonts w:ascii="Times New Roman" w:hAnsi="Times New Roman"/>
                  <w:sz w:val="24"/>
                  <w:szCs w:val="24"/>
                </w:rPr>
                <w:t>https://resh.edu.ru/subject/lesson/37</w:t>
              </w:r>
              <w:r w:rsidR="0049009A" w:rsidRPr="00664977">
                <w:rPr>
                  <w:rStyle w:val="af2"/>
                  <w:rFonts w:ascii="Times New Roman" w:hAnsi="Times New Roman"/>
                  <w:sz w:val="24"/>
                  <w:szCs w:val="24"/>
                </w:rPr>
                <w:lastRenderedPageBreak/>
                <w:t>11/start/47122/</w:t>
              </w:r>
            </w:hyperlink>
          </w:p>
        </w:tc>
      </w:tr>
      <w:tr w:rsidR="0049009A" w:rsidRPr="000D20AE" w:rsidTr="00927F91">
        <w:tc>
          <w:tcPr>
            <w:tcW w:w="534" w:type="dxa"/>
          </w:tcPr>
          <w:p w:rsidR="0049009A"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30/30</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«Движение по окружности».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повт.; Р-№ 297 (п).</w:t>
            </w: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10597C" w:rsidRPr="00DC50EC" w:rsidRDefault="00E80842" w:rsidP="0010597C">
            <w:pPr>
              <w:pStyle w:val="a3"/>
              <w:jc w:val="both"/>
              <w:rPr>
                <w:rFonts w:ascii="Times New Roman" w:hAnsi="Times New Roman"/>
                <w:sz w:val="24"/>
                <w:szCs w:val="24"/>
              </w:rPr>
            </w:pPr>
            <w:hyperlink r:id="rId59" w:history="1">
              <w:r w:rsidR="0010597C" w:rsidRPr="00664977">
                <w:rPr>
                  <w:rStyle w:val="af2"/>
                  <w:rFonts w:ascii="Times New Roman" w:hAnsi="Times New Roman"/>
                  <w:sz w:val="24"/>
                  <w:szCs w:val="24"/>
                </w:rPr>
                <w:t>https://iu.ru/video-lessons/cdcd9cd7-ba30-4e1c-8545-54ab4612405f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31/31</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A54949">
            <w:pPr>
              <w:spacing w:after="0" w:line="240" w:lineRule="auto"/>
              <w:jc w:val="both"/>
              <w:rPr>
                <w:rFonts w:ascii="Times New Roman" w:hAnsi="Times New Roman"/>
                <w:i/>
                <w:sz w:val="24"/>
                <w:szCs w:val="24"/>
              </w:rPr>
            </w:pPr>
            <w:r w:rsidRPr="00B27817">
              <w:rPr>
                <w:rFonts w:ascii="Times New Roman" w:hAnsi="Times New Roman"/>
                <w:i/>
                <w:color w:val="000000"/>
                <w:sz w:val="24"/>
                <w:szCs w:val="24"/>
                <w:lang w:eastAsia="ru-RU"/>
              </w:rPr>
              <w:t>Движение искусственных спутников Земли.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Обращение Луны вокруг Земли, движение искусственных спутников вокруг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§19, вопросы; упр.19 (п).</w:t>
            </w:r>
          </w:p>
        </w:tc>
        <w:tc>
          <w:tcPr>
            <w:tcW w:w="3685" w:type="dxa"/>
          </w:tcPr>
          <w:p w:rsidR="0049009A" w:rsidRDefault="0049009A" w:rsidP="00A81163">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6 и 7</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szCs w:val="24"/>
              </w:rPr>
            </w:pPr>
            <w:hyperlink r:id="rId60" w:history="1">
              <w:r w:rsidR="0049009A" w:rsidRPr="00664977">
                <w:rPr>
                  <w:rStyle w:val="af2"/>
                  <w:rFonts w:ascii="Times New Roman" w:hAnsi="Times New Roman"/>
                  <w:sz w:val="24"/>
                  <w:szCs w:val="24"/>
                </w:rPr>
                <w:t>https://resh.edu.ru/subject/lesson/3022/start/</w:t>
              </w:r>
            </w:hyperlink>
          </w:p>
          <w:p w:rsidR="0049009A" w:rsidRDefault="00E80842" w:rsidP="0082308B">
            <w:pPr>
              <w:spacing w:after="0"/>
              <w:jc w:val="both"/>
              <w:rPr>
                <w:rFonts w:ascii="Times New Roman" w:hAnsi="Times New Roman"/>
                <w:sz w:val="24"/>
                <w:szCs w:val="24"/>
              </w:rPr>
            </w:pPr>
            <w:hyperlink r:id="rId61" w:history="1">
              <w:r w:rsidR="0049009A" w:rsidRPr="00664977">
                <w:rPr>
                  <w:rStyle w:val="af2"/>
                  <w:rFonts w:ascii="Times New Roman" w:hAnsi="Times New Roman"/>
                  <w:sz w:val="24"/>
                  <w:szCs w:val="24"/>
                </w:rPr>
                <w:t>https://resh.edu.ru/subject/lesson/3023/start/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Pr="00DC50EC" w:rsidRDefault="00E80842" w:rsidP="0010597C">
            <w:pPr>
              <w:spacing w:after="0"/>
              <w:jc w:val="both"/>
              <w:rPr>
                <w:rFonts w:ascii="Times New Roman" w:hAnsi="Times New Roman"/>
                <w:sz w:val="24"/>
                <w:szCs w:val="24"/>
              </w:rPr>
            </w:pPr>
            <w:hyperlink r:id="rId62" w:history="1">
              <w:r w:rsidR="0010597C" w:rsidRPr="00664977">
                <w:rPr>
                  <w:rStyle w:val="af2"/>
                  <w:rFonts w:ascii="Times New Roman" w:hAnsi="Times New Roman"/>
                  <w:sz w:val="24"/>
                  <w:szCs w:val="24"/>
                </w:rPr>
                <w:t>https://iu.ru/video-lessons/23c976df-5b86-4e5d-9629-2fdfc83c7809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32/32</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Импульс. 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двух металлических шаров на нити, прямолинейное движение шаров навстречу друг другу.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§20, вопросы; упр.20 № 2,4 (п),  3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1</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szCs w:val="24"/>
              </w:rPr>
            </w:pPr>
            <w:hyperlink r:id="rId63" w:history="1">
              <w:r w:rsidR="0049009A" w:rsidRPr="00664977">
                <w:rPr>
                  <w:rStyle w:val="af2"/>
                  <w:rFonts w:ascii="Times New Roman" w:hAnsi="Times New Roman"/>
                  <w:sz w:val="24"/>
                  <w:szCs w:val="24"/>
                </w:rPr>
                <w:t>https://resh.edu.ru/subject/lesson/5895/start/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E80842" w:rsidP="0010597C">
            <w:pPr>
              <w:spacing w:after="0"/>
              <w:jc w:val="both"/>
              <w:rPr>
                <w:rFonts w:ascii="Times New Roman" w:hAnsi="Times New Roman"/>
                <w:sz w:val="24"/>
                <w:szCs w:val="24"/>
              </w:rPr>
            </w:pPr>
            <w:hyperlink r:id="rId64" w:history="1">
              <w:r w:rsidR="0010597C" w:rsidRPr="00664977">
                <w:rPr>
                  <w:rStyle w:val="af2"/>
                  <w:rFonts w:ascii="Times New Roman" w:hAnsi="Times New Roman"/>
                  <w:sz w:val="24"/>
                  <w:szCs w:val="24"/>
                </w:rPr>
                <w:t>https://iu.ru/video-lessons/a1ba3a48-d309-43c3-8bc4-8b6740a015cd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33/33</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Импульс».</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34/34</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771135" w:rsidRDefault="00771135" w:rsidP="0077113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E80842" w:rsidP="00771135">
            <w:pPr>
              <w:pStyle w:val="a3"/>
              <w:jc w:val="both"/>
              <w:rPr>
                <w:rFonts w:ascii="Times New Roman" w:hAnsi="Times New Roman"/>
                <w:sz w:val="24"/>
                <w:szCs w:val="24"/>
              </w:rPr>
            </w:pPr>
            <w:hyperlink r:id="rId65" w:history="1">
              <w:r w:rsidR="00771135" w:rsidRPr="00664977">
                <w:rPr>
                  <w:rStyle w:val="af2"/>
                  <w:rFonts w:ascii="Times New Roman" w:hAnsi="Times New Roman"/>
                  <w:sz w:val="24"/>
                  <w:szCs w:val="24"/>
                </w:rPr>
                <w:t>https://resh.edu.ru/subject/lesson/1542/start/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35/35</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B27817" w:rsidRDefault="0049009A" w:rsidP="00A54949">
            <w:pPr>
              <w:spacing w:after="0" w:line="240" w:lineRule="auto"/>
              <w:jc w:val="both"/>
              <w:rPr>
                <w:rFonts w:ascii="Times New Roman" w:hAnsi="Times New Roman"/>
                <w:i/>
                <w:sz w:val="24"/>
                <w:szCs w:val="24"/>
              </w:rPr>
            </w:pPr>
            <w:r w:rsidRPr="00B27817">
              <w:rPr>
                <w:rFonts w:ascii="Times New Roman" w:hAnsi="Times New Roman"/>
                <w:i/>
                <w:color w:val="000000"/>
                <w:sz w:val="24"/>
                <w:szCs w:val="24"/>
                <w:lang w:eastAsia="ru-RU"/>
              </w:rPr>
              <w:t>Реактивное движение. Ракеты.</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Сегнерово колесо, полёт воздушного шарика, модель ракеты.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§21, вопросы; упр.21 №1,2 (п),   3 (у).</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2</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szCs w:val="24"/>
              </w:rPr>
            </w:pPr>
            <w:hyperlink r:id="rId66" w:history="1">
              <w:r w:rsidR="0049009A" w:rsidRPr="00664977">
                <w:rPr>
                  <w:rStyle w:val="af2"/>
                  <w:rFonts w:ascii="Times New Roman" w:hAnsi="Times New Roman"/>
                  <w:sz w:val="24"/>
                  <w:szCs w:val="24"/>
                </w:rPr>
                <w:t>https://resh.edu.ru/subject/lesson/4719/start/</w:t>
              </w:r>
            </w:hyperlink>
          </w:p>
          <w:p w:rsidR="0010597C"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E80842" w:rsidP="0010597C">
            <w:pPr>
              <w:pStyle w:val="a3"/>
              <w:jc w:val="both"/>
              <w:rPr>
                <w:rFonts w:ascii="Times New Roman" w:hAnsi="Times New Roman"/>
                <w:sz w:val="24"/>
                <w:szCs w:val="24"/>
              </w:rPr>
            </w:pPr>
            <w:hyperlink r:id="rId67" w:history="1">
              <w:r w:rsidR="0010597C" w:rsidRPr="00664977">
                <w:rPr>
                  <w:rStyle w:val="af2"/>
                  <w:rFonts w:ascii="Times New Roman" w:hAnsi="Times New Roman"/>
                  <w:sz w:val="24"/>
                  <w:szCs w:val="24"/>
                </w:rPr>
                <w:t>https://iu.ru/video-lessons/f554295f-12cd-477b-a2d5-</w:t>
              </w:r>
              <w:r w:rsidR="0010597C" w:rsidRPr="00664977">
                <w:rPr>
                  <w:rStyle w:val="af2"/>
                  <w:rFonts w:ascii="Times New Roman" w:hAnsi="Times New Roman"/>
                  <w:sz w:val="24"/>
                  <w:szCs w:val="24"/>
                </w:rPr>
                <w:lastRenderedPageBreak/>
                <w:t>70aaa8f78c88</w:t>
              </w:r>
            </w:hyperlink>
          </w:p>
        </w:tc>
      </w:tr>
      <w:tr w:rsidR="0049009A" w:rsidRPr="000D20AE" w:rsidTr="00927F91">
        <w:tc>
          <w:tcPr>
            <w:tcW w:w="534" w:type="dxa"/>
          </w:tcPr>
          <w:p w:rsidR="0049009A" w:rsidRPr="00E2183E" w:rsidRDefault="0049009A" w:rsidP="00E70EDF">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36/36</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сохранения механической энергии.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Маятник Ньютона, свободное падение шарика, колебания пружины на подвесе.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вопросы; упр.22 №2 (п).</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3</w:t>
            </w:r>
            <w:r w:rsidRPr="0082308B">
              <w:rPr>
                <w:rFonts w:ascii="Times New Roman" w:hAnsi="Times New Roman"/>
                <w:sz w:val="24"/>
                <w:szCs w:val="24"/>
              </w:rPr>
              <w:t>:</w:t>
            </w:r>
          </w:p>
          <w:p w:rsidR="0049009A" w:rsidRDefault="00E80842" w:rsidP="000A79E1">
            <w:pPr>
              <w:spacing w:after="0"/>
              <w:jc w:val="both"/>
              <w:rPr>
                <w:rFonts w:ascii="Times New Roman" w:hAnsi="Times New Roman"/>
                <w:sz w:val="24"/>
                <w:szCs w:val="24"/>
              </w:rPr>
            </w:pPr>
            <w:hyperlink r:id="rId68" w:history="1">
              <w:r w:rsidR="0049009A" w:rsidRPr="00664977">
                <w:rPr>
                  <w:rStyle w:val="af2"/>
                  <w:rFonts w:ascii="Times New Roman" w:hAnsi="Times New Roman"/>
                  <w:sz w:val="24"/>
                  <w:szCs w:val="24"/>
                </w:rPr>
                <w:t>https://resh.edu.ru/subject/lesson/6290/start/</w:t>
              </w:r>
            </w:hyperlink>
          </w:p>
          <w:p w:rsidR="0010597C" w:rsidRDefault="0010597C" w:rsidP="000A79E1">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E80842" w:rsidP="0010597C">
            <w:pPr>
              <w:spacing w:after="0"/>
              <w:jc w:val="both"/>
              <w:rPr>
                <w:rFonts w:ascii="Times New Roman" w:hAnsi="Times New Roman"/>
                <w:sz w:val="24"/>
                <w:szCs w:val="24"/>
              </w:rPr>
            </w:pPr>
            <w:hyperlink r:id="rId69" w:history="1">
              <w:r w:rsidR="0010597C" w:rsidRPr="00664977">
                <w:rPr>
                  <w:rStyle w:val="af2"/>
                  <w:rFonts w:ascii="Times New Roman" w:hAnsi="Times New Roman"/>
                  <w:sz w:val="24"/>
                  <w:szCs w:val="24"/>
                </w:rPr>
                <w:t>https://iu.ru/video-lessons/7c2f6438-3ae6-46f2-886a-1984dbdcdee8</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37/37</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«Закон сохранения энергии».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повт., упр.22 № 3 (п).</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38/38</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sz w:val="24"/>
                <w:szCs w:val="24"/>
              </w:rPr>
              <w:t>Обобщение и систематизация знаний по теме: «Основы динамики».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§10-22 повт.</w:t>
            </w:r>
          </w:p>
        </w:tc>
        <w:tc>
          <w:tcPr>
            <w:tcW w:w="3685" w:type="dxa"/>
          </w:tcPr>
          <w:p w:rsidR="005C4656" w:rsidRDefault="005C4656" w:rsidP="005C4656">
            <w:pPr>
              <w:spacing w:after="0"/>
              <w:jc w:val="both"/>
              <w:rPr>
                <w:rFonts w:ascii="Times New Roman" w:hAnsi="Times New Roman"/>
                <w:sz w:val="24"/>
                <w:szCs w:val="24"/>
              </w:rPr>
            </w:pPr>
            <w:r>
              <w:rPr>
                <w:rFonts w:ascii="Times New Roman" w:hAnsi="Times New Roman"/>
                <w:sz w:val="24"/>
                <w:szCs w:val="24"/>
              </w:rPr>
              <w:t>РЭШ, Физика 8 класс, урок 33</w:t>
            </w:r>
            <w:r w:rsidRPr="0082308B">
              <w:rPr>
                <w:rFonts w:ascii="Times New Roman" w:hAnsi="Times New Roman"/>
                <w:sz w:val="24"/>
                <w:szCs w:val="24"/>
              </w:rPr>
              <w:t>:</w:t>
            </w:r>
          </w:p>
          <w:p w:rsidR="0049009A" w:rsidRPr="00DC50EC" w:rsidRDefault="00E80842" w:rsidP="005C4656">
            <w:pPr>
              <w:spacing w:after="0"/>
              <w:jc w:val="both"/>
              <w:rPr>
                <w:rFonts w:ascii="Times New Roman" w:hAnsi="Times New Roman"/>
                <w:sz w:val="24"/>
                <w:szCs w:val="24"/>
              </w:rPr>
            </w:pPr>
            <w:hyperlink r:id="rId70" w:history="1">
              <w:r w:rsidR="005C4656" w:rsidRPr="00664977">
                <w:rPr>
                  <w:rStyle w:val="af2"/>
                  <w:rFonts w:ascii="Times New Roman" w:hAnsi="Times New Roman"/>
                  <w:sz w:val="24"/>
                  <w:szCs w:val="24"/>
                </w:rPr>
                <w:t>https://resh.edu.ru/subject/lesson/2975/start/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39/39</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B27817" w:rsidRDefault="0049009A" w:rsidP="00681482">
            <w:pPr>
              <w:spacing w:after="0" w:line="240" w:lineRule="auto"/>
              <w:jc w:val="both"/>
              <w:rPr>
                <w:rFonts w:ascii="Times New Roman" w:hAnsi="Times New Roman"/>
                <w:b/>
                <w:sz w:val="24"/>
                <w:szCs w:val="24"/>
              </w:rPr>
            </w:pPr>
            <w:r w:rsidRPr="00B27817">
              <w:rPr>
                <w:rFonts w:ascii="Times New Roman" w:hAnsi="Times New Roman"/>
                <w:b/>
                <w:sz w:val="24"/>
                <w:szCs w:val="24"/>
              </w:rPr>
              <w:t>Контрольная работа №2 по теме «Основы динамики».</w:t>
            </w:r>
          </w:p>
        </w:tc>
        <w:tc>
          <w:tcPr>
            <w:tcW w:w="3685" w:type="dxa"/>
          </w:tcPr>
          <w:p w:rsidR="0049009A" w:rsidRPr="00681482" w:rsidRDefault="0049009A" w:rsidP="00681482">
            <w:pPr>
              <w:spacing w:after="0" w:line="240" w:lineRule="auto"/>
              <w:jc w:val="both"/>
              <w:rPr>
                <w:rFonts w:ascii="Times New Roman" w:hAnsi="Times New Roman"/>
                <w:i/>
                <w:sz w:val="24"/>
                <w:szCs w:val="24"/>
              </w:rPr>
            </w:pPr>
          </w:p>
        </w:tc>
      </w:tr>
      <w:tr w:rsidR="0049009A" w:rsidRPr="000D20AE" w:rsidTr="00A81163">
        <w:tc>
          <w:tcPr>
            <w:tcW w:w="15417" w:type="dxa"/>
            <w:gridSpan w:val="7"/>
          </w:tcPr>
          <w:p w:rsidR="0049009A" w:rsidRDefault="0049009A" w:rsidP="009667E8">
            <w:pPr>
              <w:spacing w:after="0" w:line="240" w:lineRule="auto"/>
              <w:jc w:val="center"/>
              <w:rPr>
                <w:rFonts w:ascii="Times New Roman" w:hAnsi="Times New Roman"/>
                <w:sz w:val="24"/>
                <w:szCs w:val="24"/>
              </w:rPr>
            </w:pPr>
            <w:r>
              <w:rPr>
                <w:rFonts w:ascii="Times New Roman" w:hAnsi="Times New Roman"/>
                <w:sz w:val="24"/>
                <w:szCs w:val="24"/>
              </w:rPr>
              <w:t>МЕХАНИЧЕСКИЕ КОЛЕБАНИЯ И ВОЛНЫ. ЗВУК, 16 часов.</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40/1</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 xml:space="preserve">Анализ результатов КР. </w:t>
            </w:r>
            <w:r w:rsidRPr="001275DC">
              <w:rPr>
                <w:rFonts w:ascii="Times New Roman" w:hAnsi="Times New Roman"/>
                <w:color w:val="000000"/>
                <w:sz w:val="24"/>
                <w:szCs w:val="24"/>
                <w:lang w:eastAsia="ru-RU"/>
              </w:rPr>
              <w:t>Колебательное движение. Свободные колебания. Маятник.</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тел на нити, на резиновом шнуре, колебания струны, линейки.</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вопросы; упр.23 (у), Р- № 430 (у).</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9</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rPr>
            </w:pPr>
            <w:hyperlink r:id="rId71" w:history="1">
              <w:r w:rsidR="0049009A" w:rsidRPr="00664977">
                <w:rPr>
                  <w:rStyle w:val="af2"/>
                  <w:rFonts w:ascii="Times New Roman" w:hAnsi="Times New Roman"/>
                  <w:sz w:val="24"/>
                </w:rPr>
                <w:t>https://resh.edu.ru/subject/lesson/3020/start/</w:t>
              </w:r>
            </w:hyperlink>
          </w:p>
          <w:p w:rsidR="0049009A" w:rsidRDefault="0010597C" w:rsidP="00DC50EC">
            <w:pPr>
              <w:pStyle w:val="a3"/>
              <w:jc w:val="both"/>
              <w:rPr>
                <w:rFonts w:ascii="Times New Roman" w:hAnsi="Times New Roman"/>
                <w:sz w:val="24"/>
              </w:rPr>
            </w:pPr>
            <w:r>
              <w:rPr>
                <w:rFonts w:ascii="Times New Roman" w:hAnsi="Times New Roman"/>
                <w:sz w:val="24"/>
              </w:rPr>
              <w:t>Инфоурок:</w:t>
            </w:r>
          </w:p>
          <w:p w:rsidR="0010597C" w:rsidRPr="0026156C" w:rsidRDefault="00E80842" w:rsidP="0010597C">
            <w:pPr>
              <w:pStyle w:val="a3"/>
              <w:jc w:val="both"/>
              <w:rPr>
                <w:rFonts w:ascii="Times New Roman" w:hAnsi="Times New Roman"/>
                <w:sz w:val="24"/>
              </w:rPr>
            </w:pPr>
            <w:hyperlink r:id="rId72" w:history="1">
              <w:r w:rsidR="0010597C" w:rsidRPr="00664977">
                <w:rPr>
                  <w:rStyle w:val="af2"/>
                  <w:rFonts w:ascii="Times New Roman" w:hAnsi="Times New Roman"/>
                  <w:sz w:val="24"/>
                </w:rPr>
                <w:t>https://iu.ru/video-lessons/70195f83-503c-4a65-894d-563568e781e9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41/2</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Амплитуда, период, частота, фаза колебаний. Гармонические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различных маятников, гармонические колебания нитяного маятника.</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24-25</w:t>
            </w:r>
            <w:r w:rsidRPr="0026156C">
              <w:rPr>
                <w:rFonts w:ascii="Times New Roman" w:hAnsi="Times New Roman"/>
                <w:sz w:val="24"/>
              </w:rPr>
              <w:t xml:space="preserve">, </w:t>
            </w:r>
            <w:r>
              <w:rPr>
                <w:rFonts w:ascii="Times New Roman" w:hAnsi="Times New Roman"/>
                <w:sz w:val="24"/>
              </w:rPr>
              <w:t>вопросы; упр.24 № 1 (у), 3,6 (п), Р-№ 429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0</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szCs w:val="24"/>
              </w:rPr>
            </w:pPr>
            <w:hyperlink r:id="rId73" w:history="1">
              <w:r w:rsidR="0049009A" w:rsidRPr="00664977">
                <w:rPr>
                  <w:rStyle w:val="af2"/>
                  <w:rFonts w:ascii="Times New Roman" w:hAnsi="Times New Roman"/>
                  <w:sz w:val="24"/>
                  <w:szCs w:val="24"/>
                </w:rPr>
                <w:t>https://resh.edu.ru/subject/lesson/3019/start/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Pr="0026156C" w:rsidRDefault="00E80842" w:rsidP="0010597C">
            <w:pPr>
              <w:spacing w:after="0"/>
              <w:jc w:val="both"/>
              <w:rPr>
                <w:rFonts w:ascii="Times New Roman" w:hAnsi="Times New Roman"/>
                <w:sz w:val="24"/>
              </w:rPr>
            </w:pPr>
            <w:hyperlink r:id="rId74" w:history="1">
              <w:r w:rsidR="0010597C" w:rsidRPr="00664977">
                <w:rPr>
                  <w:rStyle w:val="af2"/>
                  <w:rFonts w:ascii="Times New Roman" w:hAnsi="Times New Roman"/>
                  <w:sz w:val="24"/>
                </w:rPr>
                <w:t>https://iu.ru/video-lessons/0f26745e-4b2c-4d6c-96c9-db6bb3c22764</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42/3</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по теме: «Гармонические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w:t>
            </w:r>
            <w:r w:rsidRPr="0026156C">
              <w:rPr>
                <w:rFonts w:ascii="Times New Roman" w:hAnsi="Times New Roman"/>
                <w:sz w:val="24"/>
              </w:rPr>
              <w:t xml:space="preserve">, </w:t>
            </w:r>
            <w:r>
              <w:rPr>
                <w:rFonts w:ascii="Times New Roman" w:hAnsi="Times New Roman"/>
                <w:sz w:val="24"/>
              </w:rPr>
              <w:t>повт.; упр.24 № 2,4,5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43/</w:t>
            </w:r>
            <w:r>
              <w:rPr>
                <w:rFonts w:ascii="Times New Roman" w:hAnsi="Times New Roman"/>
                <w:smallCaps/>
                <w:sz w:val="24"/>
                <w:szCs w:val="24"/>
              </w:rPr>
              <w:lastRenderedPageBreak/>
              <w:t>4</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0D684F" w:rsidRDefault="0049009A" w:rsidP="001275DC">
            <w:pPr>
              <w:spacing w:after="0" w:line="240" w:lineRule="auto"/>
              <w:jc w:val="both"/>
              <w:rPr>
                <w:rFonts w:ascii="Times New Roman" w:eastAsia="Times New Roman" w:hAnsi="Times New Roman"/>
                <w:i/>
                <w:color w:val="000000"/>
                <w:sz w:val="24"/>
                <w:szCs w:val="24"/>
                <w:lang w:eastAsia="ru-RU"/>
              </w:rPr>
            </w:pPr>
            <w:r w:rsidRPr="000D684F">
              <w:rPr>
                <w:rFonts w:ascii="Times New Roman" w:eastAsia="Times New Roman" w:hAnsi="Times New Roman"/>
                <w:i/>
                <w:color w:val="000000"/>
                <w:sz w:val="24"/>
                <w:szCs w:val="24"/>
                <w:lang w:eastAsia="ru-RU"/>
              </w:rPr>
              <w:t>Математический маятник.</w:t>
            </w:r>
            <w:r w:rsidRPr="001275DC">
              <w:rPr>
                <w:rFonts w:ascii="Times New Roman" w:eastAsia="Times New Roman" w:hAnsi="Times New Roman"/>
                <w:color w:val="000000"/>
                <w:sz w:val="24"/>
                <w:szCs w:val="24"/>
                <w:lang w:eastAsia="ru-RU"/>
              </w:rPr>
              <w:t xml:space="preserve"> </w:t>
            </w:r>
            <w:r w:rsidRPr="001275DC">
              <w:rPr>
                <w:rFonts w:ascii="Times New Roman" w:eastAsia="Times New Roman" w:hAnsi="Times New Roman"/>
                <w:color w:val="000000"/>
                <w:sz w:val="24"/>
                <w:szCs w:val="24"/>
                <w:lang w:eastAsia="ru-RU"/>
              </w:rPr>
              <w:lastRenderedPageBreak/>
              <w:t xml:space="preserve">Пружинный маятник. </w:t>
            </w:r>
            <w:r w:rsidRPr="000D684F">
              <w:rPr>
                <w:rFonts w:ascii="Times New Roman" w:eastAsia="Times New Roman" w:hAnsi="Times New Roman"/>
                <w:i/>
                <w:color w:val="000000"/>
                <w:sz w:val="24"/>
                <w:szCs w:val="24"/>
                <w:lang w:eastAsia="ru-RU"/>
              </w:rPr>
              <w:t>Формула  периода колебаний математического и пружинного маятников.</w:t>
            </w:r>
          </w:p>
          <w:p w:rsidR="0049009A" w:rsidRPr="001275D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5</w:t>
            </w:r>
            <w:r w:rsidRPr="00D247DA">
              <w:rPr>
                <w:rFonts w:ascii="Times New Roman" w:hAnsi="Times New Roman"/>
                <w:sz w:val="24"/>
                <w:szCs w:val="24"/>
              </w:rPr>
              <w:t xml:space="preserve"> «Изучение зависимости периода колебаний груза на пружине от массы груза».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Колебания математического и </w:t>
            </w:r>
            <w:r>
              <w:rPr>
                <w:rFonts w:ascii="Times New Roman" w:hAnsi="Times New Roman"/>
                <w:sz w:val="24"/>
                <w:szCs w:val="24"/>
              </w:rPr>
              <w:lastRenderedPageBreak/>
              <w:t>пружинного маятников.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lastRenderedPageBreak/>
              <w:t>§</w:t>
            </w:r>
            <w:r>
              <w:rPr>
                <w:rFonts w:ascii="Times New Roman" w:hAnsi="Times New Roman"/>
                <w:sz w:val="24"/>
              </w:rPr>
              <w:t>23-25 повт..</w:t>
            </w:r>
          </w:p>
        </w:tc>
        <w:tc>
          <w:tcPr>
            <w:tcW w:w="3685" w:type="dxa"/>
          </w:tcPr>
          <w:p w:rsidR="0010597C" w:rsidRDefault="0010597C" w:rsidP="0010597C">
            <w:pPr>
              <w:spacing w:after="0"/>
              <w:jc w:val="both"/>
              <w:rPr>
                <w:rFonts w:ascii="Times New Roman" w:hAnsi="Times New Roman"/>
                <w:sz w:val="24"/>
                <w:szCs w:val="24"/>
              </w:rPr>
            </w:pPr>
            <w:r>
              <w:rPr>
                <w:rFonts w:ascii="Times New Roman" w:hAnsi="Times New Roman"/>
                <w:sz w:val="24"/>
                <w:szCs w:val="24"/>
              </w:rPr>
              <w:t>Инфоурок:</w:t>
            </w:r>
          </w:p>
          <w:p w:rsidR="0049009A" w:rsidRPr="0026156C" w:rsidRDefault="00E80842" w:rsidP="0010597C">
            <w:pPr>
              <w:pStyle w:val="a3"/>
              <w:jc w:val="both"/>
              <w:rPr>
                <w:rFonts w:ascii="Times New Roman" w:hAnsi="Times New Roman"/>
                <w:sz w:val="24"/>
              </w:rPr>
            </w:pPr>
            <w:hyperlink r:id="rId75" w:history="1">
              <w:r w:rsidR="0010597C" w:rsidRPr="00664977">
                <w:rPr>
                  <w:rStyle w:val="af2"/>
                  <w:rFonts w:ascii="Times New Roman" w:hAnsi="Times New Roman"/>
                  <w:sz w:val="24"/>
                </w:rPr>
                <w:t>https://iu.ru/video-lessons/bfe74fd8-8200-41ea-9931-5038a80db789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44/5</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0D684F" w:rsidRDefault="0049009A" w:rsidP="001275DC">
            <w:pPr>
              <w:spacing w:after="0" w:line="240" w:lineRule="auto"/>
              <w:jc w:val="both"/>
              <w:rPr>
                <w:rFonts w:ascii="Times New Roman" w:hAnsi="Times New Roman"/>
                <w:i/>
                <w:sz w:val="24"/>
                <w:szCs w:val="24"/>
              </w:rPr>
            </w:pPr>
            <w:r w:rsidRPr="000D684F">
              <w:rPr>
                <w:rFonts w:ascii="Times New Roman" w:eastAsia="Times New Roman" w:hAnsi="Times New Roman"/>
                <w:i/>
                <w:color w:val="000000"/>
                <w:sz w:val="24"/>
                <w:szCs w:val="24"/>
                <w:lang w:eastAsia="ru-RU"/>
              </w:rPr>
              <w:t>Решение задач на применение формул периода пружинного и математического маятников.</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45/6</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b/>
                <w:bCs/>
                <w:sz w:val="24"/>
                <w:szCs w:val="24"/>
                <w:lang w:eastAsia="ru-RU"/>
              </w:rPr>
              <w:t>ЛР №3</w:t>
            </w:r>
            <w:r w:rsidRPr="001275DC">
              <w:rPr>
                <w:rFonts w:ascii="Times New Roman" w:hAnsi="Times New Roman"/>
                <w:bCs/>
                <w:sz w:val="24"/>
                <w:szCs w:val="24"/>
                <w:lang w:eastAsia="ru-RU"/>
              </w:rPr>
              <w:t xml:space="preserve"> «Исследование зависимости периода и частоты свободных колебаний нитяного маятника от его длины».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46/7</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0D684F" w:rsidRDefault="0049009A" w:rsidP="001275DC">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Превращение энергии при колебательном движении. Вынужденные колебания. Резонанс.</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пружинного маятника. ЦЛУ.</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w:t>
            </w:r>
            <w:r w:rsidRPr="0026156C">
              <w:rPr>
                <w:rFonts w:ascii="Times New Roman" w:hAnsi="Times New Roman"/>
                <w:sz w:val="24"/>
              </w:rPr>
              <w:t xml:space="preserve">, </w:t>
            </w:r>
            <w:r>
              <w:rPr>
                <w:rFonts w:ascii="Times New Roman" w:hAnsi="Times New Roman"/>
                <w:sz w:val="24"/>
              </w:rPr>
              <w:t xml:space="preserve">вопросы; упр.25 №1 (п), 2-4 (у), упр.26 (у). </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1</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rPr>
            </w:pPr>
            <w:hyperlink r:id="rId76" w:history="1">
              <w:r w:rsidR="0049009A" w:rsidRPr="00664977">
                <w:rPr>
                  <w:rStyle w:val="af2"/>
                  <w:rFonts w:ascii="Times New Roman" w:hAnsi="Times New Roman"/>
                  <w:sz w:val="24"/>
                </w:rPr>
                <w:t>https://resh.edu.ru/subject/lesson/3018/start/</w:t>
              </w:r>
            </w:hyperlink>
          </w:p>
          <w:p w:rsidR="0010597C" w:rsidRDefault="0010597C" w:rsidP="0082308B">
            <w:pPr>
              <w:spacing w:after="0"/>
              <w:jc w:val="both"/>
              <w:rPr>
                <w:rFonts w:ascii="Times New Roman" w:hAnsi="Times New Roman"/>
                <w:sz w:val="24"/>
              </w:rPr>
            </w:pPr>
            <w:r>
              <w:rPr>
                <w:rFonts w:ascii="Times New Roman" w:hAnsi="Times New Roman"/>
                <w:sz w:val="24"/>
              </w:rPr>
              <w:t>Инфоурок:</w:t>
            </w:r>
          </w:p>
          <w:p w:rsidR="0010597C" w:rsidRDefault="00E80842" w:rsidP="0010597C">
            <w:pPr>
              <w:spacing w:after="0"/>
              <w:jc w:val="both"/>
              <w:rPr>
                <w:rFonts w:ascii="Times New Roman" w:hAnsi="Times New Roman"/>
                <w:sz w:val="24"/>
              </w:rPr>
            </w:pPr>
            <w:hyperlink r:id="rId77" w:history="1">
              <w:r w:rsidR="0010597C" w:rsidRPr="00664977">
                <w:rPr>
                  <w:rStyle w:val="af2"/>
                  <w:rFonts w:ascii="Times New Roman" w:hAnsi="Times New Roman"/>
                  <w:sz w:val="24"/>
                </w:rPr>
                <w:t>https://iu.ru/video-lessons/f29892e8-df16-4be7-86ac-0ef28705d1ea</w:t>
              </w:r>
            </w:hyperlink>
          </w:p>
          <w:p w:rsidR="0010597C" w:rsidRPr="0026156C" w:rsidRDefault="00E80842" w:rsidP="0010597C">
            <w:pPr>
              <w:spacing w:after="0"/>
              <w:jc w:val="both"/>
              <w:rPr>
                <w:rFonts w:ascii="Times New Roman" w:hAnsi="Times New Roman"/>
                <w:sz w:val="24"/>
              </w:rPr>
            </w:pPr>
            <w:hyperlink r:id="rId78" w:history="1">
              <w:r w:rsidR="0010597C" w:rsidRPr="00664977">
                <w:rPr>
                  <w:rStyle w:val="af2"/>
                  <w:rFonts w:ascii="Times New Roman" w:hAnsi="Times New Roman"/>
                  <w:sz w:val="24"/>
                </w:rPr>
                <w:t>https://iu.ru/video-lessons/10f9f888-15db-4804-b476-982a40eb7e98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47/8</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8243B9" w:rsidRDefault="0049009A" w:rsidP="00E81F79">
            <w:pPr>
              <w:pStyle w:val="a3"/>
              <w:jc w:val="both"/>
              <w:rPr>
                <w:rFonts w:ascii="Times New Roman" w:hAnsi="Times New Roman"/>
                <w:sz w:val="24"/>
                <w:szCs w:val="24"/>
              </w:rPr>
            </w:pPr>
            <w:r>
              <w:rPr>
                <w:rFonts w:ascii="Times New Roman" w:hAnsi="Times New Roman"/>
                <w:sz w:val="24"/>
              </w:rPr>
              <w:t>Повторительно-обобщающий урок по теме: «Механические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 повт.; Р-№415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48/9</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Распространение колебаний в упругой среде. Волны.</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Возникновение волны в пружине, в шнуре. Модель движения поперечных и продольных волн.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28</w:t>
            </w:r>
            <w:r w:rsidRPr="0026156C">
              <w:rPr>
                <w:rFonts w:ascii="Times New Roman" w:hAnsi="Times New Roman"/>
                <w:sz w:val="24"/>
              </w:rPr>
              <w:t xml:space="preserve">, </w:t>
            </w:r>
            <w:r>
              <w:rPr>
                <w:rFonts w:ascii="Times New Roman" w:hAnsi="Times New Roman"/>
                <w:sz w:val="24"/>
              </w:rPr>
              <w:t>вопросы.</w:t>
            </w:r>
          </w:p>
        </w:tc>
        <w:tc>
          <w:tcPr>
            <w:tcW w:w="3685" w:type="dxa"/>
            <w:vMerge w:val="restart"/>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2</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szCs w:val="24"/>
              </w:rPr>
            </w:pPr>
            <w:hyperlink r:id="rId79" w:history="1">
              <w:r w:rsidR="0049009A" w:rsidRPr="00664977">
                <w:rPr>
                  <w:rStyle w:val="af2"/>
                  <w:rFonts w:ascii="Times New Roman" w:hAnsi="Times New Roman"/>
                  <w:sz w:val="24"/>
                  <w:szCs w:val="24"/>
                </w:rPr>
                <w:t>https://resh.edu.ru/subject/lesson/3017/start/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Default="00E80842" w:rsidP="0082308B">
            <w:pPr>
              <w:spacing w:after="0"/>
              <w:jc w:val="both"/>
              <w:rPr>
                <w:rFonts w:ascii="Times New Roman" w:hAnsi="Times New Roman"/>
                <w:sz w:val="24"/>
                <w:szCs w:val="24"/>
              </w:rPr>
            </w:pPr>
            <w:hyperlink r:id="rId80" w:history="1">
              <w:r w:rsidR="0010597C" w:rsidRPr="00664977">
                <w:rPr>
                  <w:rStyle w:val="af2"/>
                  <w:rFonts w:ascii="Times New Roman" w:hAnsi="Times New Roman"/>
                  <w:sz w:val="24"/>
                  <w:szCs w:val="24"/>
                </w:rPr>
                <w:t>https://iu.ru/video-lessons/c0bc8a57-bf73-4f8e-b1e0-ad6841680a5b</w:t>
              </w:r>
            </w:hyperlink>
          </w:p>
          <w:p w:rsidR="0049009A" w:rsidRPr="0026156C" w:rsidRDefault="00E80842" w:rsidP="0010597C">
            <w:pPr>
              <w:spacing w:after="0"/>
              <w:jc w:val="both"/>
              <w:rPr>
                <w:rFonts w:ascii="Times New Roman" w:hAnsi="Times New Roman"/>
                <w:sz w:val="24"/>
              </w:rPr>
            </w:pPr>
            <w:hyperlink r:id="rId81" w:history="1">
              <w:r w:rsidR="0010597C" w:rsidRPr="00664977">
                <w:rPr>
                  <w:rStyle w:val="af2"/>
                  <w:rFonts w:ascii="Times New Roman" w:hAnsi="Times New Roman"/>
                  <w:sz w:val="24"/>
                  <w:szCs w:val="24"/>
                </w:rPr>
                <w:t>https://iu.ru/video-</w:t>
              </w:r>
              <w:r w:rsidR="0010597C" w:rsidRPr="00664977">
                <w:rPr>
                  <w:rStyle w:val="af2"/>
                  <w:rFonts w:ascii="Times New Roman" w:hAnsi="Times New Roman"/>
                  <w:sz w:val="24"/>
                  <w:szCs w:val="24"/>
                </w:rPr>
                <w:lastRenderedPageBreak/>
                <w:t>lessons/d81c3da9-7916-4ace-8c4a-ea6613836370</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49/10</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Длина волны. Скорость распространения волн.</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Образование продольной волны в трубе при периодическом сжатии и разрежении воздуха поршнем.</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lastRenderedPageBreak/>
              <w:t>§</w:t>
            </w:r>
            <w:r>
              <w:rPr>
                <w:rFonts w:ascii="Times New Roman" w:hAnsi="Times New Roman"/>
                <w:sz w:val="24"/>
              </w:rPr>
              <w:t>29</w:t>
            </w:r>
            <w:r w:rsidRPr="0026156C">
              <w:rPr>
                <w:rFonts w:ascii="Times New Roman" w:hAnsi="Times New Roman"/>
                <w:sz w:val="24"/>
              </w:rPr>
              <w:t xml:space="preserve">, </w:t>
            </w:r>
            <w:r>
              <w:rPr>
                <w:rFonts w:ascii="Times New Roman" w:hAnsi="Times New Roman"/>
                <w:sz w:val="24"/>
              </w:rPr>
              <w:t>вопросы; упр.27(п).</w:t>
            </w:r>
          </w:p>
        </w:tc>
        <w:tc>
          <w:tcPr>
            <w:tcW w:w="3685" w:type="dxa"/>
            <w:vMerge/>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50/11</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Источники звука. Звуковые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Струна, металлическая линейка, камертон, колонки.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30</w:t>
            </w:r>
            <w:r w:rsidRPr="0026156C">
              <w:rPr>
                <w:rFonts w:ascii="Times New Roman" w:hAnsi="Times New Roman"/>
                <w:sz w:val="24"/>
              </w:rPr>
              <w:t xml:space="preserve">, </w:t>
            </w:r>
            <w:r>
              <w:rPr>
                <w:rFonts w:ascii="Times New Roman" w:hAnsi="Times New Roman"/>
                <w:sz w:val="24"/>
              </w:rPr>
              <w:t>вопросы; упр.28 (у), Р- № 439, 440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4</w:t>
            </w:r>
            <w:r w:rsidRPr="0082308B">
              <w:rPr>
                <w:rFonts w:ascii="Times New Roman" w:hAnsi="Times New Roman"/>
                <w:sz w:val="24"/>
                <w:szCs w:val="24"/>
              </w:rPr>
              <w:t>:</w:t>
            </w:r>
          </w:p>
          <w:p w:rsidR="0049009A" w:rsidRDefault="00E80842" w:rsidP="001853F9">
            <w:pPr>
              <w:spacing w:after="0"/>
              <w:jc w:val="both"/>
              <w:rPr>
                <w:rFonts w:ascii="Times New Roman" w:hAnsi="Times New Roman"/>
                <w:sz w:val="24"/>
                <w:szCs w:val="24"/>
              </w:rPr>
            </w:pPr>
            <w:hyperlink r:id="rId82" w:history="1">
              <w:r w:rsidR="0049009A" w:rsidRPr="00664977">
                <w:rPr>
                  <w:rStyle w:val="af2"/>
                  <w:rFonts w:ascii="Times New Roman" w:hAnsi="Times New Roman"/>
                  <w:sz w:val="24"/>
                  <w:szCs w:val="24"/>
                </w:rPr>
                <w:t>https://resh.edu.ru/subject/lesson/2585/start/</w:t>
              </w:r>
            </w:hyperlink>
          </w:p>
          <w:p w:rsidR="0010597C" w:rsidRDefault="0010597C" w:rsidP="001853F9">
            <w:pPr>
              <w:spacing w:after="0"/>
              <w:jc w:val="both"/>
              <w:rPr>
                <w:rFonts w:ascii="Times New Roman" w:hAnsi="Times New Roman"/>
                <w:sz w:val="24"/>
                <w:szCs w:val="24"/>
              </w:rPr>
            </w:pPr>
            <w:r>
              <w:rPr>
                <w:rFonts w:ascii="Times New Roman" w:hAnsi="Times New Roman"/>
                <w:sz w:val="24"/>
                <w:szCs w:val="24"/>
              </w:rPr>
              <w:t>Инфоурок:</w:t>
            </w:r>
          </w:p>
          <w:p w:rsidR="0010597C" w:rsidRPr="0026156C" w:rsidRDefault="00E80842" w:rsidP="0010597C">
            <w:pPr>
              <w:spacing w:after="0"/>
              <w:jc w:val="both"/>
              <w:rPr>
                <w:rFonts w:ascii="Times New Roman" w:hAnsi="Times New Roman"/>
                <w:sz w:val="24"/>
              </w:rPr>
            </w:pPr>
            <w:hyperlink r:id="rId83" w:history="1">
              <w:r w:rsidR="0010597C" w:rsidRPr="00664977">
                <w:rPr>
                  <w:rStyle w:val="af2"/>
                  <w:rFonts w:ascii="Times New Roman" w:hAnsi="Times New Roman"/>
                  <w:sz w:val="24"/>
                </w:rPr>
                <w:t>https://iu.ru/video-lessons/eaabb954-dff5-4d98-9bc8-86a86e1664d6</w:t>
              </w:r>
            </w:hyperlink>
          </w:p>
        </w:tc>
      </w:tr>
      <w:tr w:rsidR="0049009A" w:rsidRPr="000D20AE" w:rsidTr="00927F91">
        <w:tc>
          <w:tcPr>
            <w:tcW w:w="534" w:type="dxa"/>
          </w:tcPr>
          <w:p w:rsidR="0049009A" w:rsidRPr="00E2183E" w:rsidRDefault="0049009A" w:rsidP="009667E8">
            <w:pPr>
              <w:spacing w:after="0" w:line="240" w:lineRule="auto"/>
              <w:jc w:val="both"/>
              <w:rPr>
                <w:rFonts w:ascii="Times New Roman" w:hAnsi="Times New Roman"/>
                <w:smallCaps/>
                <w:sz w:val="24"/>
                <w:szCs w:val="24"/>
              </w:rPr>
            </w:pPr>
            <w:r>
              <w:rPr>
                <w:rFonts w:ascii="Times New Roman" w:hAnsi="Times New Roman"/>
                <w:smallCaps/>
                <w:sz w:val="24"/>
                <w:szCs w:val="24"/>
              </w:rPr>
              <w:t>51/12</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Высота и тембр звука. Громкость звука.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Мужской и женский голоса, звуки музыкальных инструментов.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31</w:t>
            </w:r>
            <w:r w:rsidRPr="0026156C">
              <w:rPr>
                <w:rFonts w:ascii="Times New Roman" w:hAnsi="Times New Roman"/>
                <w:sz w:val="24"/>
              </w:rPr>
              <w:t xml:space="preserve">, </w:t>
            </w:r>
            <w:r>
              <w:rPr>
                <w:rFonts w:ascii="Times New Roman" w:hAnsi="Times New Roman"/>
                <w:sz w:val="24"/>
              </w:rPr>
              <w:t>вопросы; упр.29 (у).</w:t>
            </w:r>
          </w:p>
        </w:tc>
        <w:tc>
          <w:tcPr>
            <w:tcW w:w="3685" w:type="dxa"/>
          </w:tcPr>
          <w:p w:rsidR="0049009A" w:rsidRDefault="00E80842" w:rsidP="00DC50EC">
            <w:pPr>
              <w:pStyle w:val="a3"/>
              <w:jc w:val="both"/>
              <w:rPr>
                <w:rFonts w:ascii="Times New Roman" w:hAnsi="Times New Roman"/>
                <w:sz w:val="24"/>
              </w:rPr>
            </w:pPr>
            <w:hyperlink r:id="rId84" w:history="1">
              <w:r w:rsidR="0049009A" w:rsidRPr="00664977">
                <w:rPr>
                  <w:rStyle w:val="af2"/>
                  <w:rFonts w:ascii="Times New Roman" w:hAnsi="Times New Roman"/>
                  <w:sz w:val="24"/>
                </w:rPr>
                <w:t>https://resh.edu.ru/subject/lesson/3015/start/</w:t>
              </w:r>
            </w:hyperlink>
          </w:p>
          <w:p w:rsidR="0010597C" w:rsidRDefault="0010597C"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E80842" w:rsidP="0010597C">
            <w:pPr>
              <w:pStyle w:val="a3"/>
              <w:jc w:val="both"/>
              <w:rPr>
                <w:rFonts w:ascii="Times New Roman" w:hAnsi="Times New Roman"/>
                <w:sz w:val="24"/>
              </w:rPr>
            </w:pPr>
            <w:hyperlink r:id="rId85" w:history="1">
              <w:r w:rsidR="0010597C" w:rsidRPr="00664977">
                <w:rPr>
                  <w:rStyle w:val="af2"/>
                  <w:rFonts w:ascii="Times New Roman" w:hAnsi="Times New Roman"/>
                  <w:sz w:val="24"/>
                </w:rPr>
                <w:t>https://iu.ru/video-lessons/d416e6ac-a5be-46c1-95a9-b3295d67466c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52/13</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0D684F" w:rsidRDefault="0049009A" w:rsidP="00B631B6">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 xml:space="preserve">Звуковые волны. Скорость звука. Отражение звука. Эхо. Звуковой резонанс. </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Звонок (будильник, телефон) в вакууме.</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32-33</w:t>
            </w:r>
            <w:r w:rsidRPr="0026156C">
              <w:rPr>
                <w:rFonts w:ascii="Times New Roman" w:hAnsi="Times New Roman"/>
                <w:sz w:val="24"/>
              </w:rPr>
              <w:t xml:space="preserve">, </w:t>
            </w:r>
            <w:r>
              <w:rPr>
                <w:rFonts w:ascii="Times New Roman" w:hAnsi="Times New Roman"/>
                <w:sz w:val="24"/>
              </w:rPr>
              <w:t>вопросы; упр.30 №3,4,6(п), 1,2,5 (у).</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5 и 17</w:t>
            </w:r>
            <w:r w:rsidRPr="0082308B">
              <w:rPr>
                <w:rFonts w:ascii="Times New Roman" w:hAnsi="Times New Roman"/>
                <w:sz w:val="24"/>
                <w:szCs w:val="24"/>
              </w:rPr>
              <w:t>:</w:t>
            </w:r>
          </w:p>
          <w:p w:rsidR="0049009A" w:rsidRDefault="00E80842" w:rsidP="001853F9">
            <w:pPr>
              <w:spacing w:after="0"/>
              <w:jc w:val="both"/>
              <w:rPr>
                <w:rFonts w:ascii="Times New Roman" w:hAnsi="Times New Roman"/>
                <w:sz w:val="24"/>
                <w:szCs w:val="24"/>
              </w:rPr>
            </w:pPr>
            <w:hyperlink r:id="rId86" w:history="1">
              <w:r w:rsidR="0049009A" w:rsidRPr="00664977">
                <w:rPr>
                  <w:rStyle w:val="af2"/>
                  <w:rFonts w:ascii="Times New Roman" w:hAnsi="Times New Roman"/>
                  <w:sz w:val="24"/>
                  <w:szCs w:val="24"/>
                </w:rPr>
                <w:t>https://resh.edu.ru/subject/lesson/3016/start/</w:t>
              </w:r>
            </w:hyperlink>
          </w:p>
          <w:p w:rsidR="0049009A" w:rsidRDefault="00E80842" w:rsidP="00AF2C1D">
            <w:pPr>
              <w:spacing w:after="0"/>
              <w:jc w:val="both"/>
              <w:rPr>
                <w:rFonts w:ascii="Times New Roman" w:hAnsi="Times New Roman"/>
                <w:sz w:val="24"/>
              </w:rPr>
            </w:pPr>
            <w:hyperlink r:id="rId87" w:history="1">
              <w:r w:rsidR="0049009A" w:rsidRPr="00664977">
                <w:rPr>
                  <w:rStyle w:val="af2"/>
                  <w:rFonts w:ascii="Times New Roman" w:hAnsi="Times New Roman"/>
                  <w:sz w:val="24"/>
                </w:rPr>
                <w:t>https://resh.edu.ru/subject/lesson/3014/start/</w:t>
              </w:r>
            </w:hyperlink>
          </w:p>
          <w:p w:rsidR="0010597C" w:rsidRDefault="0010597C" w:rsidP="00AF2C1D">
            <w:pPr>
              <w:spacing w:after="0"/>
              <w:jc w:val="both"/>
              <w:rPr>
                <w:rFonts w:ascii="Times New Roman" w:hAnsi="Times New Roman"/>
                <w:sz w:val="24"/>
              </w:rPr>
            </w:pPr>
            <w:r>
              <w:rPr>
                <w:rFonts w:ascii="Times New Roman" w:hAnsi="Times New Roman"/>
                <w:sz w:val="24"/>
              </w:rPr>
              <w:t>Инфоурок:</w:t>
            </w:r>
          </w:p>
          <w:p w:rsidR="0010597C" w:rsidRDefault="00E80842" w:rsidP="0010597C">
            <w:pPr>
              <w:spacing w:after="0"/>
              <w:jc w:val="both"/>
              <w:rPr>
                <w:rFonts w:ascii="Times New Roman" w:hAnsi="Times New Roman"/>
                <w:sz w:val="24"/>
              </w:rPr>
            </w:pPr>
            <w:hyperlink r:id="rId88" w:history="1">
              <w:r w:rsidR="0010597C" w:rsidRPr="00664977">
                <w:rPr>
                  <w:rStyle w:val="af2"/>
                  <w:rFonts w:ascii="Times New Roman" w:hAnsi="Times New Roman"/>
                  <w:sz w:val="24"/>
                </w:rPr>
                <w:t>https://iu.ru/video-lessons/ec1028b7-61be-4e20-a623-3bb079a273de</w:t>
              </w:r>
            </w:hyperlink>
          </w:p>
          <w:p w:rsidR="0010597C" w:rsidRPr="0026156C" w:rsidRDefault="00E80842" w:rsidP="0010597C">
            <w:pPr>
              <w:spacing w:after="0"/>
              <w:jc w:val="both"/>
              <w:rPr>
                <w:rFonts w:ascii="Times New Roman" w:hAnsi="Times New Roman"/>
                <w:sz w:val="24"/>
              </w:rPr>
            </w:pPr>
            <w:hyperlink r:id="rId89" w:history="1">
              <w:r w:rsidR="0010597C" w:rsidRPr="00664977">
                <w:rPr>
                  <w:rStyle w:val="af2"/>
                  <w:rFonts w:ascii="Times New Roman" w:hAnsi="Times New Roman"/>
                  <w:sz w:val="24"/>
                </w:rPr>
                <w:t>https://iu.ru/video-lessons/dd7672d2-83ab-40c2-8482-4c9913a1b84f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53/14</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Решение задач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Default="0049009A" w:rsidP="00AF2C1D">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8</w:t>
            </w:r>
            <w:r w:rsidRPr="0082308B">
              <w:rPr>
                <w:rFonts w:ascii="Times New Roman" w:hAnsi="Times New Roman"/>
                <w:sz w:val="24"/>
                <w:szCs w:val="24"/>
              </w:rPr>
              <w:t>:</w:t>
            </w:r>
          </w:p>
          <w:p w:rsidR="0049009A" w:rsidRDefault="00E80842" w:rsidP="00DC50EC">
            <w:pPr>
              <w:pStyle w:val="a3"/>
              <w:jc w:val="both"/>
              <w:rPr>
                <w:rFonts w:ascii="Times New Roman" w:hAnsi="Times New Roman"/>
                <w:sz w:val="24"/>
              </w:rPr>
            </w:pPr>
            <w:hyperlink r:id="rId90" w:history="1">
              <w:r w:rsidR="0049009A" w:rsidRPr="00664977">
                <w:rPr>
                  <w:rStyle w:val="af2"/>
                  <w:rFonts w:ascii="Times New Roman" w:hAnsi="Times New Roman"/>
                  <w:sz w:val="24"/>
                </w:rPr>
                <w:t>https://resh.edu.ru/subject/lesson/3013/start/</w:t>
              </w:r>
            </w:hyperlink>
          </w:p>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54/15</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Повторительно-обобщающий урок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55/16</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0D684F" w:rsidRDefault="0049009A" w:rsidP="00562C7B">
            <w:pPr>
              <w:pStyle w:val="a3"/>
              <w:rPr>
                <w:rFonts w:ascii="Times New Roman" w:hAnsi="Times New Roman"/>
                <w:b/>
                <w:sz w:val="24"/>
              </w:rPr>
            </w:pPr>
            <w:r w:rsidRPr="000D684F">
              <w:rPr>
                <w:rFonts w:ascii="Times New Roman" w:hAnsi="Times New Roman"/>
                <w:b/>
                <w:sz w:val="24"/>
              </w:rPr>
              <w:t>Контрольная работа № 3 по теме «Механические колебания и волны. Звук».</w:t>
            </w:r>
          </w:p>
        </w:tc>
        <w:tc>
          <w:tcPr>
            <w:tcW w:w="3685" w:type="dxa"/>
          </w:tcPr>
          <w:p w:rsidR="0049009A" w:rsidRPr="00562C7B" w:rsidRDefault="0049009A" w:rsidP="00562C7B">
            <w:pPr>
              <w:pStyle w:val="a3"/>
              <w:rPr>
                <w:rFonts w:ascii="Times New Roman" w:hAnsi="Times New Roman"/>
                <w:i/>
                <w:sz w:val="24"/>
              </w:rPr>
            </w:pPr>
          </w:p>
        </w:tc>
      </w:tr>
      <w:tr w:rsidR="0049009A" w:rsidRPr="000D20AE" w:rsidTr="00927F91">
        <w:tc>
          <w:tcPr>
            <w:tcW w:w="11732" w:type="dxa"/>
            <w:gridSpan w:val="6"/>
          </w:tcPr>
          <w:p w:rsidR="0049009A" w:rsidRPr="005969A1" w:rsidRDefault="0049009A" w:rsidP="00562C7B">
            <w:pPr>
              <w:spacing w:after="0" w:line="240" w:lineRule="auto"/>
              <w:jc w:val="center"/>
              <w:rPr>
                <w:rFonts w:ascii="Times New Roman" w:hAnsi="Times New Roman"/>
                <w:sz w:val="24"/>
                <w:szCs w:val="24"/>
              </w:rPr>
            </w:pPr>
            <w:r>
              <w:rPr>
                <w:rFonts w:ascii="Times New Roman" w:hAnsi="Times New Roman"/>
                <w:sz w:val="24"/>
                <w:szCs w:val="24"/>
              </w:rPr>
              <w:t xml:space="preserve">ЭЛЕКТРОМАГНИТНОЕ ПОЛЕ, 22 </w:t>
            </w:r>
            <w:r w:rsidRPr="00DC50EC">
              <w:rPr>
                <w:rFonts w:ascii="Times New Roman" w:hAnsi="Times New Roman"/>
                <w:sz w:val="24"/>
                <w:szCs w:val="24"/>
              </w:rPr>
              <w:t>часа</w:t>
            </w:r>
          </w:p>
        </w:tc>
        <w:tc>
          <w:tcPr>
            <w:tcW w:w="3685" w:type="dxa"/>
          </w:tcPr>
          <w:p w:rsidR="0049009A" w:rsidRDefault="0049009A" w:rsidP="00562C7B">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56/1</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Анализ результатов КР. </w:t>
            </w:r>
            <w:r w:rsidRPr="00C27D9C">
              <w:rPr>
                <w:rFonts w:ascii="Times New Roman" w:hAnsi="Times New Roman"/>
                <w:color w:val="000000"/>
                <w:sz w:val="24"/>
                <w:szCs w:val="24"/>
                <w:lang w:eastAsia="ru-RU"/>
              </w:rPr>
              <w:t xml:space="preserve">Магнитное поле и его графическое изображение. </w:t>
            </w:r>
            <w:r w:rsidRPr="000D684F">
              <w:rPr>
                <w:rFonts w:ascii="Times New Roman" w:hAnsi="Times New Roman"/>
                <w:i/>
                <w:color w:val="000000"/>
                <w:sz w:val="24"/>
                <w:szCs w:val="24"/>
                <w:lang w:eastAsia="ru-RU"/>
              </w:rPr>
              <w:t>Неоднородное и однородное магнитное поле.</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Дуговой и полосовой постоянные магниты, катушка, соленоид, проводник с током, железные опилки.</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§34, вопросы; упр.31 №1,2 (у), 3 (п), Л-№1463-1464 (п).</w:t>
            </w:r>
          </w:p>
        </w:tc>
        <w:tc>
          <w:tcPr>
            <w:tcW w:w="3685" w:type="dxa"/>
          </w:tcPr>
          <w:p w:rsidR="0049009A"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Default="00E80842" w:rsidP="00AF65FE">
            <w:pPr>
              <w:spacing w:after="0"/>
              <w:jc w:val="both"/>
              <w:rPr>
                <w:rFonts w:ascii="Times New Roman" w:hAnsi="Times New Roman"/>
                <w:sz w:val="24"/>
                <w:szCs w:val="24"/>
              </w:rPr>
            </w:pPr>
            <w:hyperlink r:id="rId91" w:history="1">
              <w:r w:rsidR="0010597C" w:rsidRPr="00664977">
                <w:rPr>
                  <w:rStyle w:val="af2"/>
                  <w:rFonts w:ascii="Times New Roman" w:hAnsi="Times New Roman"/>
                  <w:sz w:val="24"/>
                  <w:szCs w:val="24"/>
                </w:rPr>
                <w:t>https://iu.ru/video-lessons/1d0aa3ac-be4d-4be3-8556-fa0c961651b7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57/2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rPr>
              <w:t xml:space="preserve">Магнитное поле тока. </w:t>
            </w:r>
            <w:r w:rsidRPr="00C27D9C">
              <w:rPr>
                <w:rFonts w:ascii="Times New Roman" w:hAnsi="Times New Roman"/>
                <w:color w:val="000000"/>
                <w:sz w:val="24"/>
                <w:szCs w:val="24"/>
                <w:lang w:eastAsia="ru-RU"/>
              </w:rPr>
              <w:t>Направление тока и направление линий его магнитного поля.</w:t>
            </w:r>
            <w:r w:rsidRPr="00C27D9C">
              <w:rPr>
                <w:rFonts w:ascii="Times New Roman" w:hAnsi="Times New Roman"/>
                <w:color w:val="000000"/>
                <w:spacing w:val="-1"/>
                <w:sz w:val="24"/>
                <w:szCs w:val="24"/>
              </w:rPr>
              <w:t xml:space="preserve"> Правило буравчика.</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буравчик, соленоид.</w:t>
            </w:r>
          </w:p>
          <w:p w:rsidR="0049009A" w:rsidRPr="00C27D9C" w:rsidRDefault="0049009A" w:rsidP="001C4B11">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§35, вопросы; упр.32 (п).</w:t>
            </w:r>
          </w:p>
        </w:tc>
        <w:tc>
          <w:tcPr>
            <w:tcW w:w="3685" w:type="dxa"/>
          </w:tcPr>
          <w:p w:rsidR="0049009A" w:rsidRDefault="00AF65FE" w:rsidP="00515A51">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E80842" w:rsidP="00AF65FE">
            <w:pPr>
              <w:spacing w:after="0"/>
              <w:jc w:val="both"/>
              <w:rPr>
                <w:rFonts w:ascii="Times New Roman" w:hAnsi="Times New Roman"/>
                <w:sz w:val="24"/>
                <w:szCs w:val="24"/>
              </w:rPr>
            </w:pPr>
            <w:hyperlink r:id="rId92" w:history="1">
              <w:r w:rsidR="00AF65FE" w:rsidRPr="00664977">
                <w:rPr>
                  <w:rStyle w:val="af2"/>
                  <w:rFonts w:ascii="Times New Roman" w:hAnsi="Times New Roman"/>
                  <w:sz w:val="24"/>
                  <w:szCs w:val="24"/>
                </w:rPr>
                <w:t>https://iu.ru/video-lessons/da91673e-af13-4e28-8af3-1f25be0c274f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58/3</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Default="0049009A" w:rsidP="00C27D9C">
            <w:pPr>
              <w:spacing w:after="0" w:line="240" w:lineRule="auto"/>
              <w:jc w:val="both"/>
              <w:rPr>
                <w:rFonts w:ascii="Times New Roman" w:hAnsi="Times New Roman"/>
                <w:i/>
                <w:color w:val="000000"/>
                <w:sz w:val="24"/>
                <w:szCs w:val="24"/>
              </w:rPr>
            </w:pPr>
            <w:r w:rsidRPr="00C27D9C">
              <w:rPr>
                <w:rFonts w:ascii="Times New Roman" w:hAnsi="Times New Roman"/>
                <w:color w:val="000000"/>
                <w:sz w:val="24"/>
                <w:szCs w:val="24"/>
                <w:lang w:eastAsia="ru-RU"/>
              </w:rPr>
              <w:t xml:space="preserve">Действие магнитного поля на проводник с током. </w:t>
            </w:r>
            <w:r w:rsidRPr="00C27D9C">
              <w:rPr>
                <w:rFonts w:ascii="Times New Roman" w:hAnsi="Times New Roman"/>
                <w:i/>
                <w:color w:val="000000"/>
                <w:sz w:val="24"/>
                <w:szCs w:val="24"/>
              </w:rPr>
              <w:t>Сила Ампера и сила Лоренца.</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 № 6</w:t>
            </w:r>
            <w:r w:rsidR="000D684F">
              <w:rPr>
                <w:rFonts w:ascii="Times New Roman" w:hAnsi="Times New Roman"/>
                <w:b/>
                <w:sz w:val="24"/>
                <w:szCs w:val="24"/>
              </w:rPr>
              <w:t xml:space="preserve"> </w:t>
            </w:r>
            <w:r w:rsidRPr="00D247DA">
              <w:rPr>
                <w:rFonts w:ascii="Times New Roman" w:hAnsi="Times New Roman"/>
                <w:sz w:val="24"/>
                <w:szCs w:val="24"/>
              </w:rPr>
              <w:t>«Изучение действия магнитного поля на проводник с током».</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дуговой магнит.</w:t>
            </w:r>
          </w:p>
          <w:p w:rsidR="0049009A" w:rsidRDefault="003648BD" w:rsidP="001C4B11">
            <w:pPr>
              <w:spacing w:after="0" w:line="240" w:lineRule="auto"/>
              <w:jc w:val="both"/>
              <w:rPr>
                <w:rFonts w:ascii="Times New Roman" w:hAnsi="Times New Roman"/>
                <w:sz w:val="24"/>
                <w:szCs w:val="24"/>
              </w:rPr>
            </w:pPr>
            <w:r>
              <w:rPr>
                <w:rFonts w:ascii="Times New Roman" w:hAnsi="Times New Roman"/>
                <w:sz w:val="24"/>
                <w:szCs w:val="24"/>
              </w:rPr>
              <w:t>ПК.</w:t>
            </w:r>
          </w:p>
          <w:p w:rsidR="0049009A" w:rsidRPr="001C4B11" w:rsidRDefault="0049009A" w:rsidP="001C4B11">
            <w:pPr>
              <w:tabs>
                <w:tab w:val="left" w:pos="1114"/>
              </w:tabs>
              <w:rPr>
                <w:rFonts w:ascii="Times New Roman" w:hAnsi="Times New Roman"/>
                <w:sz w:val="24"/>
                <w:szCs w:val="24"/>
              </w:rPr>
            </w:pPr>
            <w:r>
              <w:rPr>
                <w:rFonts w:ascii="Times New Roman" w:hAnsi="Times New Roman"/>
                <w:sz w:val="24"/>
                <w:szCs w:val="24"/>
              </w:rPr>
              <w:tab/>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§36, вопросы; упр.33 (п).</w:t>
            </w:r>
          </w:p>
        </w:tc>
        <w:tc>
          <w:tcPr>
            <w:tcW w:w="3685" w:type="dxa"/>
          </w:tcPr>
          <w:p w:rsidR="0049009A" w:rsidRDefault="00A53DDB" w:rsidP="00515A51">
            <w:pPr>
              <w:spacing w:after="0"/>
              <w:jc w:val="both"/>
              <w:rPr>
                <w:rFonts w:ascii="Times New Roman" w:hAnsi="Times New Roman"/>
                <w:sz w:val="24"/>
                <w:szCs w:val="24"/>
              </w:rPr>
            </w:pPr>
            <w:r>
              <w:rPr>
                <w:rFonts w:ascii="Times New Roman" w:hAnsi="Times New Roman"/>
                <w:sz w:val="24"/>
                <w:szCs w:val="24"/>
              </w:rPr>
              <w:t>РЭШ, Физика11 класс, урок 3</w:t>
            </w:r>
            <w:r w:rsidR="0049009A" w:rsidRPr="0082308B">
              <w:rPr>
                <w:rFonts w:ascii="Times New Roman" w:hAnsi="Times New Roman"/>
                <w:sz w:val="24"/>
                <w:szCs w:val="24"/>
              </w:rPr>
              <w:t>:</w:t>
            </w:r>
          </w:p>
          <w:p w:rsidR="00A53DDB" w:rsidRDefault="00E80842" w:rsidP="00515A51">
            <w:pPr>
              <w:spacing w:after="0"/>
              <w:jc w:val="both"/>
              <w:rPr>
                <w:rFonts w:ascii="Times New Roman" w:hAnsi="Times New Roman"/>
                <w:sz w:val="24"/>
                <w:szCs w:val="24"/>
              </w:rPr>
            </w:pPr>
            <w:hyperlink r:id="rId93" w:history="1">
              <w:r w:rsidR="00A53DDB" w:rsidRPr="00664977">
                <w:rPr>
                  <w:rStyle w:val="af2"/>
                  <w:rFonts w:ascii="Times New Roman" w:hAnsi="Times New Roman"/>
                  <w:sz w:val="24"/>
                  <w:szCs w:val="24"/>
                </w:rPr>
                <w:t>https://resh.edu.ru/subject/lesson/3806/start/</w:t>
              </w:r>
            </w:hyperlink>
          </w:p>
          <w:p w:rsidR="00A53DDB"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49009A" w:rsidRDefault="00E80842" w:rsidP="00AF65FE">
            <w:pPr>
              <w:spacing w:after="0"/>
              <w:jc w:val="both"/>
              <w:rPr>
                <w:rFonts w:ascii="Times New Roman" w:hAnsi="Times New Roman"/>
                <w:sz w:val="24"/>
                <w:szCs w:val="24"/>
              </w:rPr>
            </w:pPr>
            <w:hyperlink r:id="rId94" w:history="1">
              <w:r w:rsidR="00AF65FE" w:rsidRPr="00664977">
                <w:rPr>
                  <w:rStyle w:val="af2"/>
                  <w:rFonts w:ascii="Times New Roman" w:hAnsi="Times New Roman"/>
                  <w:sz w:val="24"/>
                  <w:szCs w:val="24"/>
                </w:rPr>
                <w:t>https://iu.ru/video-lessons/7112fb93-6132-4119-9585-1ce107a5278e</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59/4</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tabs>
                <w:tab w:val="left" w:pos="851"/>
              </w:tabs>
              <w:spacing w:after="0" w:line="240" w:lineRule="atLeast"/>
              <w:jc w:val="both"/>
              <w:rPr>
                <w:rFonts w:ascii="Times New Roman" w:hAnsi="Times New Roman"/>
                <w:color w:val="000000"/>
                <w:spacing w:val="-1"/>
                <w:sz w:val="24"/>
                <w:szCs w:val="24"/>
              </w:rPr>
            </w:pPr>
            <w:r w:rsidRPr="00C27D9C">
              <w:rPr>
                <w:rFonts w:ascii="Times New Roman" w:hAnsi="Times New Roman"/>
                <w:color w:val="000000"/>
                <w:sz w:val="24"/>
                <w:szCs w:val="24"/>
              </w:rPr>
              <w:t xml:space="preserve">Электроизмерительные приборы. </w:t>
            </w:r>
            <w:r w:rsidR="00A53DDB">
              <w:rPr>
                <w:rFonts w:ascii="Times New Roman" w:eastAsia="Times New Roman" w:hAnsi="Times New Roman"/>
                <w:color w:val="000000"/>
                <w:sz w:val="24"/>
                <w:szCs w:val="24"/>
                <w:lang w:eastAsia="ru-RU"/>
              </w:rPr>
              <w:t>Решение задач по теме: «</w:t>
            </w:r>
            <w:r w:rsidRPr="00C27D9C">
              <w:rPr>
                <w:rFonts w:ascii="Times New Roman" w:eastAsia="Times New Roman" w:hAnsi="Times New Roman"/>
                <w:color w:val="000000"/>
                <w:sz w:val="24"/>
                <w:szCs w:val="24"/>
                <w:lang w:eastAsia="ru-RU"/>
              </w:rPr>
              <w:t>Сила Ампера и сила Лоренца».</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§34-36 повт..</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4</w:t>
            </w:r>
            <w:r w:rsidRPr="0082308B">
              <w:rPr>
                <w:rFonts w:ascii="Times New Roman" w:hAnsi="Times New Roman"/>
                <w:sz w:val="24"/>
                <w:szCs w:val="24"/>
              </w:rPr>
              <w:t>:</w:t>
            </w:r>
          </w:p>
          <w:p w:rsidR="0049009A" w:rsidRDefault="00E80842" w:rsidP="00D676E5">
            <w:pPr>
              <w:spacing w:after="0"/>
              <w:jc w:val="both"/>
              <w:rPr>
                <w:rFonts w:ascii="Times New Roman" w:hAnsi="Times New Roman"/>
                <w:sz w:val="24"/>
                <w:szCs w:val="24"/>
              </w:rPr>
            </w:pPr>
            <w:hyperlink r:id="rId95" w:history="1">
              <w:r w:rsidR="00D676E5" w:rsidRPr="00664977">
                <w:rPr>
                  <w:rStyle w:val="af2"/>
                  <w:rFonts w:ascii="Times New Roman" w:hAnsi="Times New Roman"/>
                  <w:sz w:val="24"/>
                  <w:szCs w:val="24"/>
                </w:rPr>
                <w:t>https://resh.edu.ru/subject/lesson/5902/start/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60/5</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0D684F" w:rsidRDefault="0049009A" w:rsidP="00C27D9C">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Индукция магнитного поля. Магнитный поток.</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Постоянные магниты, весы, железные гвоздики, замкнутый контур с током.</w:t>
            </w:r>
          </w:p>
          <w:p w:rsidR="0049009A" w:rsidRPr="00C27D9C" w:rsidRDefault="0049009A" w:rsidP="00C27D9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§37-38, вопросы; упр.34 №1 (п), упр.35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9 и 20</w:t>
            </w:r>
            <w:r w:rsidRPr="0082308B">
              <w:rPr>
                <w:rFonts w:ascii="Times New Roman" w:hAnsi="Times New Roman"/>
                <w:sz w:val="24"/>
                <w:szCs w:val="24"/>
              </w:rPr>
              <w:t>:</w:t>
            </w:r>
          </w:p>
          <w:p w:rsidR="0049009A" w:rsidRDefault="00E80842" w:rsidP="0082308B">
            <w:pPr>
              <w:spacing w:after="0"/>
              <w:jc w:val="both"/>
              <w:rPr>
                <w:rFonts w:ascii="Times New Roman" w:hAnsi="Times New Roman"/>
                <w:sz w:val="24"/>
                <w:szCs w:val="24"/>
              </w:rPr>
            </w:pPr>
            <w:hyperlink r:id="rId96" w:history="1">
              <w:r w:rsidR="0049009A" w:rsidRPr="00664977">
                <w:rPr>
                  <w:rStyle w:val="af2"/>
                  <w:rFonts w:ascii="Times New Roman" w:hAnsi="Times New Roman"/>
                  <w:sz w:val="24"/>
                  <w:szCs w:val="24"/>
                </w:rPr>
                <w:t>https://resh.edu.ru/subject/lesson/3012/start/</w:t>
              </w:r>
            </w:hyperlink>
          </w:p>
          <w:p w:rsidR="0049009A" w:rsidRDefault="00E80842" w:rsidP="00515A51">
            <w:pPr>
              <w:spacing w:after="0"/>
              <w:jc w:val="both"/>
              <w:rPr>
                <w:rFonts w:ascii="Times New Roman" w:hAnsi="Times New Roman"/>
                <w:sz w:val="24"/>
                <w:szCs w:val="24"/>
              </w:rPr>
            </w:pPr>
            <w:hyperlink r:id="rId97" w:history="1">
              <w:r w:rsidR="0049009A" w:rsidRPr="00664977">
                <w:rPr>
                  <w:rStyle w:val="af2"/>
                  <w:rFonts w:ascii="Times New Roman" w:hAnsi="Times New Roman"/>
                  <w:sz w:val="24"/>
                  <w:szCs w:val="24"/>
                </w:rPr>
                <w:t>https://resh.edu.ru/subject/lesson/3132/start/</w:t>
              </w:r>
            </w:hyperlink>
          </w:p>
          <w:p w:rsidR="00AF65FE"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AF65FE" w:rsidRDefault="00E80842" w:rsidP="00AF65FE">
            <w:pPr>
              <w:spacing w:after="0"/>
              <w:jc w:val="both"/>
              <w:rPr>
                <w:rFonts w:ascii="Times New Roman" w:hAnsi="Times New Roman"/>
                <w:sz w:val="24"/>
                <w:szCs w:val="24"/>
              </w:rPr>
            </w:pPr>
            <w:hyperlink r:id="rId98" w:history="1">
              <w:r w:rsidR="00AF65FE" w:rsidRPr="00664977">
                <w:rPr>
                  <w:rStyle w:val="af2"/>
                  <w:rFonts w:ascii="Times New Roman" w:hAnsi="Times New Roman"/>
                  <w:sz w:val="24"/>
                  <w:szCs w:val="24"/>
                </w:rPr>
                <w:t>https://iu.ru/video-lessons/3d74dbe6-089b-4ca6-95e0-</w:t>
              </w:r>
              <w:r w:rsidR="00AF65FE" w:rsidRPr="00664977">
                <w:rPr>
                  <w:rStyle w:val="af2"/>
                  <w:rFonts w:ascii="Times New Roman" w:hAnsi="Times New Roman"/>
                  <w:sz w:val="24"/>
                  <w:szCs w:val="24"/>
                </w:rPr>
                <w:lastRenderedPageBreak/>
                <w:t>d29345f87f1d</w:t>
              </w:r>
            </w:hyperlink>
          </w:p>
          <w:p w:rsidR="00AF65FE" w:rsidRDefault="00E80842" w:rsidP="00AF65FE">
            <w:pPr>
              <w:spacing w:after="0"/>
              <w:jc w:val="both"/>
              <w:rPr>
                <w:rFonts w:ascii="Times New Roman" w:hAnsi="Times New Roman"/>
                <w:sz w:val="24"/>
                <w:szCs w:val="24"/>
              </w:rPr>
            </w:pPr>
            <w:hyperlink r:id="rId99" w:history="1">
              <w:r w:rsidR="00AF65FE" w:rsidRPr="00664977">
                <w:rPr>
                  <w:rStyle w:val="af2"/>
                  <w:rFonts w:ascii="Times New Roman" w:hAnsi="Times New Roman"/>
                  <w:sz w:val="24"/>
                  <w:szCs w:val="24"/>
                </w:rPr>
                <w:t>https://iu.ru/video-lessons/1d81b9db-cb53-41bf-8f5d-64e30d5117a9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61/6</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электромагнитной индукции. Опыты Фарадея.</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 xml:space="preserve">Источник тока, катушка, </w:t>
            </w:r>
            <w:r w:rsidR="003648BD">
              <w:rPr>
                <w:rFonts w:ascii="Times New Roman" w:hAnsi="Times New Roman"/>
                <w:sz w:val="24"/>
                <w:szCs w:val="24"/>
              </w:rPr>
              <w:t xml:space="preserve">гальванометр, </w:t>
            </w:r>
            <w:r>
              <w:rPr>
                <w:rFonts w:ascii="Times New Roman" w:hAnsi="Times New Roman"/>
                <w:sz w:val="24"/>
                <w:szCs w:val="24"/>
              </w:rPr>
              <w:t>постоянный магнит, замкнутый контур.</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§39, вопросы; упр.36 (п).</w:t>
            </w:r>
          </w:p>
        </w:tc>
        <w:tc>
          <w:tcPr>
            <w:tcW w:w="3685" w:type="dxa"/>
          </w:tcPr>
          <w:p w:rsidR="0049009A" w:rsidRPr="0082308B" w:rsidRDefault="0049009A" w:rsidP="00515A51">
            <w:pPr>
              <w:spacing w:after="0"/>
              <w:jc w:val="both"/>
              <w:rPr>
                <w:rFonts w:ascii="Times New Roman" w:hAnsi="Times New Roman"/>
                <w:sz w:val="24"/>
                <w:szCs w:val="24"/>
              </w:rPr>
            </w:pPr>
            <w:r w:rsidRPr="0082308B">
              <w:rPr>
                <w:rFonts w:ascii="Times New Roman" w:hAnsi="Times New Roman"/>
                <w:sz w:val="24"/>
                <w:szCs w:val="24"/>
              </w:rPr>
              <w:t xml:space="preserve">РЭШ, Физика 9 класс, урок </w:t>
            </w:r>
            <w:r>
              <w:rPr>
                <w:rFonts w:ascii="Times New Roman" w:hAnsi="Times New Roman"/>
                <w:sz w:val="24"/>
                <w:szCs w:val="24"/>
              </w:rPr>
              <w:t>2</w:t>
            </w:r>
            <w:r w:rsidRPr="0082308B">
              <w:rPr>
                <w:rFonts w:ascii="Times New Roman" w:hAnsi="Times New Roman"/>
                <w:sz w:val="24"/>
                <w:szCs w:val="24"/>
              </w:rPr>
              <w:t>1:</w:t>
            </w:r>
          </w:p>
          <w:p w:rsidR="0049009A" w:rsidRDefault="00E80842" w:rsidP="00511416">
            <w:pPr>
              <w:spacing w:after="0" w:line="240" w:lineRule="auto"/>
              <w:jc w:val="both"/>
              <w:rPr>
                <w:rFonts w:ascii="Times New Roman" w:hAnsi="Times New Roman"/>
                <w:sz w:val="24"/>
                <w:szCs w:val="24"/>
              </w:rPr>
            </w:pPr>
            <w:hyperlink r:id="rId100" w:history="1">
              <w:r w:rsidR="0049009A" w:rsidRPr="00664977">
                <w:rPr>
                  <w:rStyle w:val="af2"/>
                  <w:rFonts w:ascii="Times New Roman" w:hAnsi="Times New Roman"/>
                  <w:sz w:val="24"/>
                  <w:szCs w:val="24"/>
                </w:rPr>
                <w:t>https://resh.edu.ru/subject/lesson/3011/start/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62/7</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Решение задач по теме: «Электромагнитная индукция».</w:t>
            </w:r>
          </w:p>
        </w:tc>
        <w:tc>
          <w:tcPr>
            <w:tcW w:w="3685" w:type="dxa"/>
          </w:tcPr>
          <w:p w:rsidR="0049009A" w:rsidRDefault="0049009A" w:rsidP="00C27D9C">
            <w:pPr>
              <w:spacing w:after="0" w:line="240" w:lineRule="auto"/>
              <w:jc w:val="both"/>
              <w:rPr>
                <w:rFonts w:ascii="Times New Roman" w:hAnsi="Times New Roman"/>
                <w:sz w:val="24"/>
                <w:szCs w:val="24"/>
              </w:rPr>
            </w:pPr>
          </w:p>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D736A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63/8</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b/>
                <w:bCs/>
                <w:color w:val="000000"/>
                <w:sz w:val="24"/>
                <w:szCs w:val="24"/>
                <w:lang w:eastAsia="ru-RU"/>
              </w:rPr>
              <w:t>ЛР №4 «</w:t>
            </w:r>
            <w:r w:rsidRPr="00DC50EC">
              <w:rPr>
                <w:rFonts w:ascii="Times New Roman" w:hAnsi="Times New Roman"/>
                <w:bCs/>
                <w:color w:val="000000"/>
                <w:sz w:val="24"/>
                <w:szCs w:val="24"/>
                <w:lang w:eastAsia="ru-RU"/>
              </w:rPr>
              <w:t>Изучение явления электромагнитной индукции»</w:t>
            </w:r>
          </w:p>
        </w:tc>
        <w:tc>
          <w:tcPr>
            <w:tcW w:w="3685"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sz w:val="24"/>
                <w:szCs w:val="24"/>
              </w:rPr>
              <w:t xml:space="preserve">Оборудование: </w:t>
            </w:r>
            <w:r w:rsidRPr="00C27D9C">
              <w:rPr>
                <w:rFonts w:ascii="Times New Roman" w:hAnsi="Times New Roman"/>
                <w:sz w:val="24"/>
                <w:szCs w:val="24"/>
              </w:rPr>
              <w:t>миллиамперметр, катушка-моток, магнит, источник тока, катушка с сердечником, реостат, ключ, соединительные провода, модель генератора эл. тока.</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AF65FE" w:rsidRDefault="00E80842" w:rsidP="00E34C75">
            <w:pPr>
              <w:spacing w:after="0" w:line="240" w:lineRule="auto"/>
              <w:jc w:val="both"/>
              <w:rPr>
                <w:rFonts w:ascii="Times New Roman" w:hAnsi="Times New Roman"/>
                <w:sz w:val="24"/>
                <w:szCs w:val="24"/>
              </w:rPr>
            </w:pPr>
            <w:hyperlink r:id="rId101" w:history="1">
              <w:r w:rsidR="00AF65FE" w:rsidRPr="00664977">
                <w:rPr>
                  <w:rStyle w:val="af2"/>
                  <w:rFonts w:ascii="Times New Roman" w:hAnsi="Times New Roman"/>
                  <w:sz w:val="24"/>
                  <w:szCs w:val="24"/>
                </w:rPr>
                <w:t>https://iu.ru/video-lessons/17424638-7aa9-4a14-8839-70275d4cf720</w:t>
              </w:r>
            </w:hyperlink>
          </w:p>
          <w:p w:rsidR="00AF65FE" w:rsidRDefault="00AF65FE"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64/9</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0D684F" w:rsidRDefault="0049009A" w:rsidP="00C27D9C">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Направление индукционного тока. Правило Ленца.</w:t>
            </w:r>
          </w:p>
        </w:tc>
        <w:tc>
          <w:tcPr>
            <w:tcW w:w="3685" w:type="dxa"/>
          </w:tcPr>
          <w:p w:rsidR="0049009A" w:rsidRDefault="0049009A" w:rsidP="00E34C75">
            <w:pPr>
              <w:spacing w:after="0" w:line="240" w:lineRule="auto"/>
              <w:jc w:val="both"/>
              <w:rPr>
                <w:rFonts w:ascii="Times New Roman" w:hAnsi="Times New Roman"/>
                <w:sz w:val="24"/>
                <w:szCs w:val="24"/>
              </w:rPr>
            </w:pPr>
            <w:r>
              <w:rPr>
                <w:rFonts w:ascii="Times New Roman" w:hAnsi="Times New Roman"/>
                <w:sz w:val="24"/>
                <w:szCs w:val="24"/>
              </w:rPr>
              <w:t>Постоянный магнит, сплошное металлическое кольцо.</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§40, вопросы; упр.37 (п).</w:t>
            </w:r>
          </w:p>
        </w:tc>
        <w:tc>
          <w:tcPr>
            <w:tcW w:w="3685" w:type="dxa"/>
          </w:tcPr>
          <w:p w:rsidR="0049009A" w:rsidRDefault="00AF65FE" w:rsidP="0082308B">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E80842" w:rsidP="00AF65FE">
            <w:pPr>
              <w:spacing w:after="0"/>
              <w:jc w:val="both"/>
              <w:rPr>
                <w:rFonts w:ascii="Times New Roman" w:hAnsi="Times New Roman"/>
                <w:sz w:val="24"/>
                <w:szCs w:val="24"/>
              </w:rPr>
            </w:pPr>
            <w:hyperlink r:id="rId102" w:history="1">
              <w:r w:rsidR="00AF65FE" w:rsidRPr="00664977">
                <w:rPr>
                  <w:rStyle w:val="af2"/>
                  <w:rFonts w:ascii="Times New Roman" w:hAnsi="Times New Roman"/>
                  <w:sz w:val="24"/>
                  <w:szCs w:val="24"/>
                </w:rPr>
                <w:t>https://iu.ru/video-lessons/2e7f65db-f92f-4f33-bd9f-f2c6d5d92202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65/10</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0D684F" w:rsidRDefault="0049009A" w:rsidP="00C27D9C">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Явление самоиндукции.</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Электромагнит, источник тока, лампочки, реостат.</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§41, вопросы; упр.38 (п).</w:t>
            </w: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11 класс, урок 6</w:t>
            </w:r>
            <w:r w:rsidR="0049009A" w:rsidRPr="0082308B">
              <w:rPr>
                <w:rFonts w:ascii="Times New Roman" w:hAnsi="Times New Roman"/>
                <w:sz w:val="24"/>
                <w:szCs w:val="24"/>
              </w:rPr>
              <w:t>:</w:t>
            </w:r>
          </w:p>
          <w:p w:rsidR="0049009A" w:rsidRDefault="00E80842" w:rsidP="00D676E5">
            <w:pPr>
              <w:spacing w:after="0"/>
              <w:jc w:val="both"/>
              <w:rPr>
                <w:rFonts w:ascii="Times New Roman" w:hAnsi="Times New Roman"/>
                <w:sz w:val="24"/>
                <w:szCs w:val="24"/>
              </w:rPr>
            </w:pPr>
            <w:hyperlink r:id="rId103" w:history="1">
              <w:r w:rsidR="00D676E5" w:rsidRPr="00664977">
                <w:rPr>
                  <w:rStyle w:val="af2"/>
                  <w:rFonts w:ascii="Times New Roman" w:hAnsi="Times New Roman"/>
                  <w:sz w:val="24"/>
                  <w:szCs w:val="24"/>
                </w:rPr>
                <w:t>https://resh.edu.ru/subject/lesson/5905/start/</w:t>
              </w:r>
            </w:hyperlink>
          </w:p>
          <w:p w:rsidR="00AF65FE" w:rsidRDefault="00AF65FE" w:rsidP="00D676E5">
            <w:pPr>
              <w:spacing w:after="0"/>
              <w:jc w:val="both"/>
              <w:rPr>
                <w:rFonts w:ascii="Times New Roman" w:hAnsi="Times New Roman"/>
                <w:sz w:val="24"/>
                <w:szCs w:val="24"/>
              </w:rPr>
            </w:pPr>
            <w:r>
              <w:rPr>
                <w:rFonts w:ascii="Times New Roman" w:hAnsi="Times New Roman"/>
                <w:sz w:val="24"/>
                <w:szCs w:val="24"/>
              </w:rPr>
              <w:t>Инфоурок:</w:t>
            </w:r>
          </w:p>
          <w:p w:rsidR="00AF65FE" w:rsidRDefault="00E80842" w:rsidP="00AF65FE">
            <w:pPr>
              <w:spacing w:after="0"/>
              <w:jc w:val="both"/>
              <w:rPr>
                <w:rFonts w:ascii="Times New Roman" w:hAnsi="Times New Roman"/>
                <w:sz w:val="24"/>
                <w:szCs w:val="24"/>
              </w:rPr>
            </w:pPr>
            <w:hyperlink r:id="rId104" w:history="1">
              <w:r w:rsidR="00AF65FE" w:rsidRPr="00664977">
                <w:rPr>
                  <w:rStyle w:val="af2"/>
                  <w:rFonts w:ascii="Times New Roman" w:hAnsi="Times New Roman"/>
                  <w:sz w:val="24"/>
                  <w:szCs w:val="24"/>
                </w:rPr>
                <w:t>https://iu.ru/video-lessons/c3b5efc3-6122-4f45-8714-50224ab668af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66/11</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color w:val="000000"/>
                <w:sz w:val="24"/>
                <w:szCs w:val="24"/>
                <w:lang w:eastAsia="ru-RU"/>
              </w:rPr>
            </w:pPr>
            <w:r w:rsidRPr="00CC5004">
              <w:rPr>
                <w:rFonts w:ascii="Times New Roman" w:hAnsi="Times New Roman"/>
                <w:i/>
                <w:color w:val="000000"/>
                <w:sz w:val="24"/>
                <w:szCs w:val="24"/>
                <w:lang w:eastAsia="ru-RU"/>
              </w:rPr>
              <w:t>Получение и передача переменного тока. Трансформатор.</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w:t>
            </w:r>
            <w:r>
              <w:rPr>
                <w:rFonts w:ascii="Times New Roman" w:hAnsi="Times New Roman"/>
                <w:b/>
                <w:sz w:val="24"/>
              </w:rPr>
              <w:t>7</w:t>
            </w:r>
            <w:r w:rsidRPr="00D247DA">
              <w:rPr>
                <w:rFonts w:ascii="Times New Roman" w:hAnsi="Times New Roman"/>
                <w:sz w:val="24"/>
              </w:rPr>
              <w:t xml:space="preserve"> «</w:t>
            </w:r>
            <w:r w:rsidRPr="00D247DA">
              <w:rPr>
                <w:rFonts w:ascii="Times New Roman" w:hAnsi="Times New Roman"/>
                <w:sz w:val="24"/>
                <w:szCs w:val="24"/>
              </w:rPr>
              <w:t>Изучение принципа действия трансформатора».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генератора тока, трансформатора.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§42, вопросы; упр.39 (п).</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8 и Физика 9, урок 22</w:t>
            </w:r>
            <w:r w:rsidRPr="0082308B">
              <w:rPr>
                <w:rFonts w:ascii="Times New Roman" w:hAnsi="Times New Roman"/>
                <w:sz w:val="24"/>
                <w:szCs w:val="24"/>
              </w:rPr>
              <w:t>:</w:t>
            </w:r>
          </w:p>
          <w:p w:rsidR="0049009A" w:rsidRDefault="00E80842" w:rsidP="00D676E5">
            <w:pPr>
              <w:spacing w:after="0"/>
              <w:jc w:val="both"/>
              <w:rPr>
                <w:rFonts w:ascii="Times New Roman" w:hAnsi="Times New Roman"/>
                <w:sz w:val="24"/>
                <w:szCs w:val="24"/>
              </w:rPr>
            </w:pPr>
            <w:hyperlink r:id="rId105" w:history="1">
              <w:r w:rsidR="00D676E5" w:rsidRPr="00664977">
                <w:rPr>
                  <w:rStyle w:val="af2"/>
                  <w:rFonts w:ascii="Times New Roman" w:hAnsi="Times New Roman"/>
                  <w:sz w:val="24"/>
                  <w:szCs w:val="24"/>
                </w:rPr>
                <w:t>https://resh.edu.ru/subject/lesson/4909/start/</w:t>
              </w:r>
            </w:hyperlink>
          </w:p>
          <w:p w:rsidR="00D676E5" w:rsidRDefault="00E80842" w:rsidP="00D676E5">
            <w:pPr>
              <w:spacing w:after="0"/>
              <w:jc w:val="both"/>
              <w:rPr>
                <w:rFonts w:ascii="Times New Roman" w:hAnsi="Times New Roman"/>
                <w:sz w:val="24"/>
                <w:szCs w:val="24"/>
              </w:rPr>
            </w:pPr>
            <w:hyperlink r:id="rId106" w:history="1">
              <w:r w:rsidR="00D676E5" w:rsidRPr="00664977">
                <w:rPr>
                  <w:rStyle w:val="af2"/>
                  <w:rFonts w:ascii="Times New Roman" w:hAnsi="Times New Roman"/>
                  <w:sz w:val="24"/>
                  <w:szCs w:val="24"/>
                </w:rPr>
                <w:t>https://resh.edu.ru/subject/lesson/3009/start/</w:t>
              </w:r>
            </w:hyperlink>
          </w:p>
          <w:p w:rsidR="001A3F85" w:rsidRDefault="001A3F85" w:rsidP="00D676E5">
            <w:pPr>
              <w:spacing w:after="0"/>
              <w:jc w:val="both"/>
              <w:rPr>
                <w:rFonts w:ascii="Times New Roman" w:hAnsi="Times New Roman"/>
                <w:sz w:val="24"/>
                <w:szCs w:val="24"/>
              </w:rPr>
            </w:pPr>
            <w:r>
              <w:rPr>
                <w:rFonts w:ascii="Times New Roman" w:hAnsi="Times New Roman"/>
                <w:sz w:val="24"/>
                <w:szCs w:val="24"/>
              </w:rPr>
              <w:lastRenderedPageBreak/>
              <w:t>Инфоурок:</w:t>
            </w:r>
          </w:p>
          <w:p w:rsidR="001A3F85" w:rsidRDefault="00E80842" w:rsidP="001A3F85">
            <w:pPr>
              <w:spacing w:after="0"/>
              <w:jc w:val="both"/>
              <w:rPr>
                <w:rFonts w:ascii="Times New Roman" w:hAnsi="Times New Roman"/>
                <w:sz w:val="24"/>
                <w:szCs w:val="24"/>
              </w:rPr>
            </w:pPr>
            <w:hyperlink r:id="rId107" w:history="1">
              <w:r w:rsidR="001A3F85" w:rsidRPr="00664977">
                <w:rPr>
                  <w:rStyle w:val="af2"/>
                  <w:rFonts w:ascii="Times New Roman" w:hAnsi="Times New Roman"/>
                  <w:sz w:val="24"/>
                  <w:szCs w:val="24"/>
                </w:rPr>
                <w:t>https://iu.ru/video-lessons/4319763e-af2b-40ef-a387-778effe247a2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67/12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Электромагнитное поле. Электромагнитные волны.</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Шкала электромагнитных излучений.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§43-44, вопросы; упр.40 (у), упр.41 (п).</w:t>
            </w:r>
          </w:p>
        </w:tc>
        <w:tc>
          <w:tcPr>
            <w:tcW w:w="3685" w:type="dxa"/>
          </w:tcPr>
          <w:p w:rsidR="0049009A" w:rsidRPr="0082308B"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23 и 24</w:t>
            </w:r>
            <w:r w:rsidRPr="0082308B">
              <w:rPr>
                <w:rFonts w:ascii="Times New Roman" w:hAnsi="Times New Roman"/>
                <w:sz w:val="24"/>
                <w:szCs w:val="24"/>
              </w:rPr>
              <w:t>:</w:t>
            </w:r>
          </w:p>
          <w:p w:rsidR="0049009A" w:rsidRDefault="00E80842" w:rsidP="00B836AB">
            <w:pPr>
              <w:spacing w:after="0" w:line="240" w:lineRule="auto"/>
              <w:jc w:val="both"/>
              <w:rPr>
                <w:rFonts w:ascii="Times New Roman" w:hAnsi="Times New Roman"/>
                <w:sz w:val="24"/>
                <w:szCs w:val="24"/>
              </w:rPr>
            </w:pPr>
            <w:hyperlink r:id="rId108" w:history="1">
              <w:r w:rsidR="0049009A" w:rsidRPr="00664977">
                <w:rPr>
                  <w:rStyle w:val="af2"/>
                  <w:rFonts w:ascii="Times New Roman" w:hAnsi="Times New Roman"/>
                  <w:sz w:val="24"/>
                  <w:szCs w:val="24"/>
                </w:rPr>
                <w:t>https://resh.edu.ru/subject/lesson/3010/start/</w:t>
              </w:r>
            </w:hyperlink>
          </w:p>
          <w:p w:rsidR="0049009A" w:rsidRDefault="00E80842" w:rsidP="00DF60F1">
            <w:pPr>
              <w:spacing w:after="0" w:line="240" w:lineRule="auto"/>
              <w:jc w:val="both"/>
              <w:rPr>
                <w:rFonts w:ascii="Times New Roman" w:hAnsi="Times New Roman"/>
                <w:sz w:val="24"/>
                <w:szCs w:val="24"/>
              </w:rPr>
            </w:pPr>
            <w:hyperlink r:id="rId109" w:history="1">
              <w:r w:rsidR="0049009A" w:rsidRPr="00664977">
                <w:rPr>
                  <w:rStyle w:val="af2"/>
                  <w:rFonts w:ascii="Times New Roman" w:hAnsi="Times New Roman"/>
                  <w:sz w:val="24"/>
                  <w:szCs w:val="24"/>
                </w:rPr>
                <w:t>https://resh.edu.ru/subject/lesson/3008/start/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68/13</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eastAsia="Times New Roman" w:hAnsi="Times New Roman"/>
                <w:i/>
                <w:color w:val="000000"/>
                <w:sz w:val="24"/>
                <w:szCs w:val="24"/>
                <w:lang w:eastAsia="ru-RU"/>
              </w:rPr>
              <w:t>Напряженность электрического поля. Конденсатор. Энергия электрического поля конденсатора.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конденсатора.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7768B2" w:rsidP="00C27D9C">
            <w:pPr>
              <w:spacing w:after="0" w:line="240" w:lineRule="auto"/>
              <w:jc w:val="both"/>
              <w:rPr>
                <w:rFonts w:ascii="Times New Roman" w:hAnsi="Times New Roman"/>
                <w:sz w:val="24"/>
                <w:szCs w:val="24"/>
              </w:rPr>
            </w:pPr>
            <w:r w:rsidRPr="007768B2">
              <w:rPr>
                <w:rFonts w:ascii="Times New Roman" w:hAnsi="Times New Roman"/>
                <w:sz w:val="24"/>
                <w:szCs w:val="24"/>
              </w:rPr>
              <w:t>записи в тетрадях, задание на РЭШ</w:t>
            </w: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10 класс, урок 28</w:t>
            </w:r>
            <w:r w:rsidR="0049009A" w:rsidRPr="0082308B">
              <w:rPr>
                <w:rFonts w:ascii="Times New Roman" w:hAnsi="Times New Roman"/>
                <w:sz w:val="24"/>
                <w:szCs w:val="24"/>
              </w:rPr>
              <w:t>:</w:t>
            </w:r>
          </w:p>
          <w:p w:rsidR="0049009A" w:rsidRPr="00C27D9C" w:rsidRDefault="00E80842" w:rsidP="00D676E5">
            <w:pPr>
              <w:spacing w:after="0"/>
              <w:jc w:val="both"/>
              <w:rPr>
                <w:rFonts w:ascii="Times New Roman" w:hAnsi="Times New Roman"/>
                <w:sz w:val="24"/>
                <w:szCs w:val="24"/>
              </w:rPr>
            </w:pPr>
            <w:hyperlink r:id="rId110" w:history="1">
              <w:r w:rsidR="00D676E5" w:rsidRPr="00664977">
                <w:rPr>
                  <w:rStyle w:val="af2"/>
                  <w:rFonts w:ascii="Times New Roman" w:hAnsi="Times New Roman"/>
                  <w:sz w:val="24"/>
                  <w:szCs w:val="24"/>
                </w:rPr>
                <w:t>https://resh.edu.ru/subject/lesson/3753/start/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69/14</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C5004">
              <w:rPr>
                <w:rFonts w:ascii="Times New Roman" w:hAnsi="Times New Roman"/>
                <w:i/>
                <w:color w:val="000000"/>
                <w:sz w:val="24"/>
                <w:szCs w:val="24"/>
                <w:lang w:eastAsia="ru-RU"/>
              </w:rPr>
              <w:t xml:space="preserve">Колебательный контур. </w:t>
            </w:r>
            <w:r w:rsidRPr="00C27D9C">
              <w:rPr>
                <w:rFonts w:ascii="Times New Roman" w:hAnsi="Times New Roman"/>
                <w:color w:val="000000"/>
                <w:sz w:val="24"/>
                <w:szCs w:val="24"/>
                <w:lang w:eastAsia="ru-RU"/>
              </w:rPr>
              <w:t>Получение электромагнитных колебаний.</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Установка для получения свободных электромагнитных колебаний.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§45, вопросы; упр.42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25</w:t>
            </w:r>
            <w:r w:rsidRPr="0082308B">
              <w:rPr>
                <w:rFonts w:ascii="Times New Roman" w:hAnsi="Times New Roman"/>
                <w:sz w:val="24"/>
                <w:szCs w:val="24"/>
              </w:rPr>
              <w:t>:</w:t>
            </w:r>
          </w:p>
          <w:p w:rsidR="0049009A" w:rsidRDefault="00E80842" w:rsidP="00DF60F1">
            <w:pPr>
              <w:spacing w:after="0"/>
              <w:jc w:val="both"/>
              <w:rPr>
                <w:rFonts w:ascii="Times New Roman" w:hAnsi="Times New Roman"/>
                <w:sz w:val="24"/>
                <w:szCs w:val="24"/>
              </w:rPr>
            </w:pPr>
            <w:hyperlink r:id="rId111" w:history="1">
              <w:r w:rsidR="0049009A" w:rsidRPr="00664977">
                <w:rPr>
                  <w:rStyle w:val="af2"/>
                  <w:rFonts w:ascii="Times New Roman" w:hAnsi="Times New Roman"/>
                  <w:sz w:val="24"/>
                  <w:szCs w:val="24"/>
                </w:rPr>
                <w:t>https://resh.edu.ru/subject/lesson/2584/start/</w:t>
              </w:r>
            </w:hyperlink>
          </w:p>
          <w:p w:rsidR="00D676E5" w:rsidRDefault="00E80842" w:rsidP="00D676E5">
            <w:pPr>
              <w:spacing w:after="0"/>
              <w:jc w:val="both"/>
              <w:rPr>
                <w:rFonts w:ascii="Times New Roman" w:hAnsi="Times New Roman"/>
                <w:sz w:val="24"/>
                <w:szCs w:val="24"/>
              </w:rPr>
            </w:pPr>
            <w:hyperlink r:id="rId112" w:history="1">
              <w:r w:rsidR="00D676E5" w:rsidRPr="00664977">
                <w:rPr>
                  <w:rStyle w:val="af2"/>
                  <w:rFonts w:ascii="Times New Roman" w:hAnsi="Times New Roman"/>
                  <w:sz w:val="24"/>
                  <w:szCs w:val="24"/>
                </w:rPr>
                <w:t>https://resh.edu.ru/subject/lesson/5903/start/</w:t>
              </w:r>
            </w:hyperlink>
          </w:p>
          <w:p w:rsidR="00200CA1" w:rsidRDefault="00200CA1" w:rsidP="00D676E5">
            <w:pPr>
              <w:spacing w:after="0"/>
              <w:jc w:val="both"/>
              <w:rPr>
                <w:rFonts w:ascii="Times New Roman" w:hAnsi="Times New Roman"/>
                <w:sz w:val="24"/>
                <w:szCs w:val="24"/>
              </w:rPr>
            </w:pPr>
            <w:r>
              <w:rPr>
                <w:rFonts w:ascii="Times New Roman" w:hAnsi="Times New Roman"/>
                <w:sz w:val="24"/>
                <w:szCs w:val="24"/>
              </w:rPr>
              <w:t>Инфоурок:</w:t>
            </w:r>
          </w:p>
          <w:p w:rsidR="00200CA1" w:rsidRDefault="00E80842" w:rsidP="00200CA1">
            <w:pPr>
              <w:spacing w:after="0"/>
              <w:jc w:val="both"/>
              <w:rPr>
                <w:rFonts w:ascii="Times New Roman" w:hAnsi="Times New Roman"/>
                <w:sz w:val="24"/>
                <w:szCs w:val="24"/>
              </w:rPr>
            </w:pPr>
            <w:hyperlink r:id="rId113" w:history="1">
              <w:r w:rsidR="00200CA1" w:rsidRPr="00664977">
                <w:rPr>
                  <w:rStyle w:val="af2"/>
                  <w:rFonts w:ascii="Times New Roman" w:hAnsi="Times New Roman"/>
                  <w:sz w:val="24"/>
                  <w:szCs w:val="24"/>
                </w:rPr>
                <w:t>https://iu.ru/video-lessons/2f032701-7984-4962-8638-eb618ed30ced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70/15</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color w:val="000000"/>
                <w:sz w:val="24"/>
                <w:szCs w:val="24"/>
                <w:lang w:eastAsia="ru-RU"/>
              </w:rPr>
              <w:t>Принципы радиосвязи и телевидения.</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Блок-схема процесса радиосвязи.</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§46, вопросы; упр.43 (п).</w:t>
            </w:r>
          </w:p>
        </w:tc>
        <w:tc>
          <w:tcPr>
            <w:tcW w:w="3685" w:type="dxa"/>
          </w:tcPr>
          <w:p w:rsidR="0049009A" w:rsidRDefault="00200CA1" w:rsidP="00B836AB">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E80842" w:rsidP="00200CA1">
            <w:pPr>
              <w:spacing w:after="0" w:line="240" w:lineRule="auto"/>
              <w:jc w:val="both"/>
              <w:rPr>
                <w:rFonts w:ascii="Times New Roman" w:hAnsi="Times New Roman"/>
                <w:sz w:val="24"/>
                <w:szCs w:val="24"/>
              </w:rPr>
            </w:pPr>
            <w:hyperlink r:id="rId114" w:history="1">
              <w:r w:rsidR="00200CA1" w:rsidRPr="00664977">
                <w:rPr>
                  <w:rStyle w:val="af2"/>
                  <w:rFonts w:ascii="Times New Roman" w:hAnsi="Times New Roman"/>
                  <w:sz w:val="24"/>
                  <w:szCs w:val="24"/>
                </w:rPr>
                <w:t>https://iu.ru/video-lessons/270db0ed-2f8d-4377-822e-2fb2fadcd6a7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71/16</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Свет – электромагнитная волна. </w:t>
            </w:r>
            <w:r w:rsidRPr="00C27D9C">
              <w:rPr>
                <w:rFonts w:ascii="Times New Roman" w:hAnsi="Times New Roman"/>
                <w:color w:val="000000"/>
                <w:sz w:val="24"/>
                <w:szCs w:val="24"/>
                <w:lang w:eastAsia="ru-RU"/>
              </w:rPr>
              <w:t xml:space="preserve">Преломление света. </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Источник света, лазерный луч, призма.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§47-48, вопросы; упр.44 №1 (у), 2,3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29 и 38</w:t>
            </w:r>
            <w:r w:rsidRPr="0082308B">
              <w:rPr>
                <w:rFonts w:ascii="Times New Roman" w:hAnsi="Times New Roman"/>
                <w:sz w:val="24"/>
                <w:szCs w:val="24"/>
              </w:rPr>
              <w:t>:</w:t>
            </w:r>
          </w:p>
          <w:p w:rsidR="0049009A" w:rsidRDefault="00E80842" w:rsidP="00BE7229">
            <w:pPr>
              <w:spacing w:after="0"/>
              <w:jc w:val="both"/>
              <w:rPr>
                <w:rFonts w:ascii="Times New Roman" w:hAnsi="Times New Roman"/>
                <w:sz w:val="24"/>
                <w:szCs w:val="24"/>
              </w:rPr>
            </w:pPr>
            <w:hyperlink r:id="rId115" w:history="1">
              <w:r w:rsidR="0049009A" w:rsidRPr="00664977">
                <w:rPr>
                  <w:rStyle w:val="af2"/>
                  <w:rFonts w:ascii="Times New Roman" w:hAnsi="Times New Roman"/>
                  <w:sz w:val="24"/>
                  <w:szCs w:val="24"/>
                </w:rPr>
                <w:t>https://resh.edu.ru/subject/lesson/3005/start/</w:t>
              </w:r>
            </w:hyperlink>
          </w:p>
          <w:p w:rsidR="0049009A" w:rsidRDefault="00E80842" w:rsidP="000A2E87">
            <w:pPr>
              <w:spacing w:after="0"/>
              <w:jc w:val="both"/>
              <w:rPr>
                <w:rFonts w:ascii="Times New Roman" w:hAnsi="Times New Roman"/>
                <w:sz w:val="24"/>
                <w:szCs w:val="24"/>
              </w:rPr>
            </w:pPr>
            <w:hyperlink r:id="rId116" w:history="1">
              <w:r w:rsidR="0049009A" w:rsidRPr="00664977">
                <w:rPr>
                  <w:rStyle w:val="af2"/>
                  <w:rFonts w:ascii="Times New Roman" w:hAnsi="Times New Roman"/>
                  <w:sz w:val="24"/>
                  <w:szCs w:val="24"/>
                </w:rPr>
                <w:t>https://resh.edu.ru/subject/lesson/2998/start/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72/17</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0D684F" w:rsidRDefault="0049009A" w:rsidP="00C27D9C">
            <w:pPr>
              <w:spacing w:after="0" w:line="240" w:lineRule="auto"/>
              <w:jc w:val="both"/>
              <w:rPr>
                <w:rFonts w:ascii="Times New Roman" w:hAnsi="Times New Roman"/>
                <w:i/>
                <w:color w:val="000000"/>
                <w:sz w:val="24"/>
                <w:szCs w:val="24"/>
              </w:rPr>
            </w:pPr>
            <w:r w:rsidRPr="000D684F">
              <w:rPr>
                <w:rFonts w:ascii="Times New Roman" w:hAnsi="Times New Roman"/>
                <w:i/>
                <w:color w:val="000000"/>
                <w:sz w:val="24"/>
                <w:szCs w:val="24"/>
              </w:rPr>
              <w:t>Дисперсия света. Квантовый характер поглощения и испускания света атомами. Линейчатые спектры.</w:t>
            </w:r>
          </w:p>
          <w:p w:rsidR="0049009A" w:rsidRPr="00C27D9C" w:rsidRDefault="0049009A" w:rsidP="00A54949">
            <w:pPr>
              <w:spacing w:after="0" w:line="240" w:lineRule="auto"/>
              <w:jc w:val="both"/>
              <w:rPr>
                <w:rFonts w:ascii="Times New Roman" w:hAnsi="Times New Roman"/>
                <w:sz w:val="24"/>
                <w:szCs w:val="24"/>
              </w:rPr>
            </w:pPr>
            <w:r>
              <w:rPr>
                <w:rFonts w:ascii="Times New Roman" w:hAnsi="Times New Roman"/>
                <w:b/>
                <w:sz w:val="24"/>
                <w:szCs w:val="24"/>
              </w:rPr>
              <w:t>ЛО № 8</w:t>
            </w:r>
            <w:r w:rsidRPr="00D247DA">
              <w:rPr>
                <w:rFonts w:ascii="Times New Roman" w:hAnsi="Times New Roman"/>
                <w:sz w:val="24"/>
                <w:szCs w:val="24"/>
              </w:rPr>
              <w:t xml:space="preserve"> «Наблюдение явления дисперсии света».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Разложение монохроматического света при помощи призмы, зеркало, двухтрубный спектроскоп.</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w:t>
            </w:r>
            <w:r w:rsidR="003648BD">
              <w:rPr>
                <w:rFonts w:ascii="Times New Roman" w:hAnsi="Times New Roman"/>
                <w:sz w:val="24"/>
                <w:szCs w:val="24"/>
              </w:rPr>
              <w:t>К.</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§49-51, вопросы.</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34</w:t>
            </w:r>
            <w:r w:rsidRPr="0082308B">
              <w:rPr>
                <w:rFonts w:ascii="Times New Roman" w:hAnsi="Times New Roman"/>
                <w:sz w:val="24"/>
                <w:szCs w:val="24"/>
              </w:rPr>
              <w:t>:</w:t>
            </w:r>
          </w:p>
          <w:p w:rsidR="0049009A" w:rsidRDefault="00E80842" w:rsidP="00511416">
            <w:pPr>
              <w:spacing w:after="0"/>
              <w:jc w:val="both"/>
              <w:rPr>
                <w:rFonts w:ascii="Times New Roman" w:hAnsi="Times New Roman"/>
                <w:sz w:val="24"/>
                <w:szCs w:val="24"/>
              </w:rPr>
            </w:pPr>
            <w:hyperlink r:id="rId117" w:history="1">
              <w:r w:rsidR="0049009A" w:rsidRPr="00664977">
                <w:rPr>
                  <w:rStyle w:val="af2"/>
                  <w:rFonts w:ascii="Times New Roman" w:hAnsi="Times New Roman"/>
                  <w:sz w:val="24"/>
                  <w:szCs w:val="24"/>
                </w:rPr>
                <w:t>https://resh.edu.ru/subject/lesson/3000/start/</w:t>
              </w:r>
            </w:hyperlink>
          </w:p>
          <w:p w:rsidR="00200CA1" w:rsidRDefault="00200CA1" w:rsidP="00511416">
            <w:pPr>
              <w:spacing w:after="0"/>
              <w:jc w:val="both"/>
              <w:rPr>
                <w:rFonts w:ascii="Times New Roman" w:hAnsi="Times New Roman"/>
                <w:sz w:val="24"/>
                <w:szCs w:val="24"/>
              </w:rPr>
            </w:pPr>
            <w:r>
              <w:rPr>
                <w:rFonts w:ascii="Times New Roman" w:hAnsi="Times New Roman"/>
                <w:sz w:val="24"/>
                <w:szCs w:val="24"/>
              </w:rPr>
              <w:t>Инфоурок:</w:t>
            </w:r>
          </w:p>
          <w:p w:rsidR="0049009A" w:rsidRDefault="00E80842" w:rsidP="00200CA1">
            <w:pPr>
              <w:spacing w:after="0"/>
              <w:jc w:val="both"/>
              <w:rPr>
                <w:rFonts w:ascii="Times New Roman" w:hAnsi="Times New Roman"/>
                <w:sz w:val="24"/>
                <w:szCs w:val="24"/>
              </w:rPr>
            </w:pPr>
            <w:hyperlink r:id="rId118" w:history="1">
              <w:r w:rsidR="00200CA1" w:rsidRPr="00664977">
                <w:rPr>
                  <w:rStyle w:val="af2"/>
                  <w:rFonts w:ascii="Times New Roman" w:hAnsi="Times New Roman"/>
                  <w:sz w:val="24"/>
                  <w:szCs w:val="24"/>
                </w:rPr>
                <w:t>https://iu.ru/video-lessons/c27a80cf-3bf6-4b50-991a-079c0479c01d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73/18</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A54949">
            <w:pPr>
              <w:spacing w:after="0" w:line="240" w:lineRule="auto"/>
              <w:jc w:val="both"/>
              <w:rPr>
                <w:rFonts w:ascii="Times New Roman" w:hAnsi="Times New Roman"/>
                <w:color w:val="000000"/>
                <w:sz w:val="24"/>
                <w:szCs w:val="24"/>
              </w:rPr>
            </w:pPr>
            <w:r>
              <w:rPr>
                <w:rFonts w:ascii="Times New Roman" w:hAnsi="Times New Roman"/>
                <w:b/>
                <w:sz w:val="24"/>
                <w:szCs w:val="24"/>
              </w:rPr>
              <w:t>ЛР № 5</w:t>
            </w:r>
            <w:r w:rsidR="0022239F">
              <w:rPr>
                <w:rFonts w:ascii="Times New Roman" w:hAnsi="Times New Roman"/>
                <w:b/>
                <w:sz w:val="24"/>
                <w:szCs w:val="24"/>
              </w:rPr>
              <w:t xml:space="preserve"> </w:t>
            </w:r>
            <w:r w:rsidRPr="00D247DA">
              <w:rPr>
                <w:rFonts w:ascii="Times New Roman" w:hAnsi="Times New Roman"/>
                <w:sz w:val="24"/>
                <w:szCs w:val="24"/>
              </w:rPr>
              <w:t xml:space="preserve">«Наблюдение </w:t>
            </w:r>
            <w:r>
              <w:rPr>
                <w:rFonts w:ascii="Times New Roman" w:hAnsi="Times New Roman"/>
                <w:sz w:val="24"/>
                <w:szCs w:val="24"/>
              </w:rPr>
              <w:t xml:space="preserve">сплошного и </w:t>
            </w:r>
            <w:r w:rsidRPr="00D247DA">
              <w:rPr>
                <w:rFonts w:ascii="Times New Roman" w:hAnsi="Times New Roman"/>
                <w:sz w:val="24"/>
                <w:szCs w:val="24"/>
              </w:rPr>
              <w:t>линейчатых спектров и</w:t>
            </w:r>
            <w:r>
              <w:rPr>
                <w:rFonts w:ascii="Times New Roman" w:hAnsi="Times New Roman"/>
                <w:sz w:val="24"/>
                <w:szCs w:val="24"/>
              </w:rPr>
              <w:t>спускания</w:t>
            </w:r>
            <w:r w:rsidRPr="00D247DA">
              <w:rPr>
                <w:rFonts w:ascii="Times New Roman" w:hAnsi="Times New Roman"/>
                <w:sz w:val="24"/>
                <w:szCs w:val="24"/>
              </w:rPr>
              <w:t>».</w:t>
            </w:r>
          </w:p>
        </w:tc>
        <w:tc>
          <w:tcPr>
            <w:tcW w:w="3685" w:type="dxa"/>
          </w:tcPr>
          <w:p w:rsidR="0049009A" w:rsidRPr="00C27D9C" w:rsidRDefault="0049009A" w:rsidP="00A54949">
            <w:pPr>
              <w:spacing w:after="0" w:line="240" w:lineRule="auto"/>
              <w:jc w:val="both"/>
              <w:rPr>
                <w:rFonts w:ascii="Times New Roman" w:hAnsi="Times New Roman"/>
                <w:sz w:val="24"/>
                <w:szCs w:val="24"/>
              </w:rPr>
            </w:pPr>
            <w:r w:rsidRPr="00A54949">
              <w:rPr>
                <w:rFonts w:ascii="Times New Roman" w:hAnsi="Times New Roman"/>
                <w:i/>
                <w:sz w:val="24"/>
                <w:szCs w:val="24"/>
              </w:rPr>
              <w:t>Оборудование:</w:t>
            </w:r>
            <w:r>
              <w:rPr>
                <w:rFonts w:ascii="Times New Roman" w:hAnsi="Times New Roman"/>
                <w:sz w:val="24"/>
                <w:szCs w:val="24"/>
              </w:rPr>
              <w:t xml:space="preserve"> проекционный аппарат, раздвижная щель, набор спектральных трубок с источником питания, спектроскоп.  </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200CA1"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E80842" w:rsidP="00E34C75">
            <w:pPr>
              <w:spacing w:after="0" w:line="240" w:lineRule="auto"/>
              <w:jc w:val="both"/>
              <w:rPr>
                <w:rFonts w:ascii="Times New Roman" w:hAnsi="Times New Roman"/>
                <w:sz w:val="24"/>
                <w:szCs w:val="24"/>
              </w:rPr>
            </w:pPr>
            <w:hyperlink r:id="rId119" w:history="1">
              <w:r w:rsidR="00200CA1" w:rsidRPr="00664977">
                <w:rPr>
                  <w:rStyle w:val="af2"/>
                  <w:rFonts w:ascii="Times New Roman" w:hAnsi="Times New Roman"/>
                  <w:sz w:val="24"/>
                  <w:szCs w:val="24"/>
                </w:rPr>
                <w:t>https://iu.ru/video-lessons/8499c2da-3948-485c-8739-5df13ff72317</w:t>
              </w:r>
            </w:hyperlink>
          </w:p>
          <w:p w:rsidR="00200CA1" w:rsidRDefault="00E80842" w:rsidP="00200CA1">
            <w:pPr>
              <w:spacing w:after="0" w:line="240" w:lineRule="auto"/>
              <w:jc w:val="both"/>
              <w:rPr>
                <w:rFonts w:ascii="Times New Roman" w:hAnsi="Times New Roman"/>
                <w:sz w:val="24"/>
                <w:szCs w:val="24"/>
              </w:rPr>
            </w:pPr>
            <w:hyperlink r:id="rId120" w:history="1">
              <w:r w:rsidR="00200CA1" w:rsidRPr="00664977">
                <w:rPr>
                  <w:rStyle w:val="af2"/>
                  <w:rFonts w:ascii="Times New Roman" w:hAnsi="Times New Roman"/>
                  <w:sz w:val="24"/>
                  <w:szCs w:val="24"/>
                </w:rPr>
                <w:t>https://iu.ru/video-lessons/6cb2243e-2e29-4945-909b-656e45f0b4cd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74/19</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hAnsi="Times New Roman"/>
                <w:bCs/>
                <w:i/>
                <w:color w:val="000000"/>
                <w:sz w:val="24"/>
                <w:szCs w:val="24"/>
                <w:lang w:eastAsia="ru-RU"/>
              </w:rPr>
              <w:t>Интерференция света. Дифракция света.</w:t>
            </w:r>
          </w:p>
        </w:tc>
        <w:tc>
          <w:tcPr>
            <w:tcW w:w="3685" w:type="dxa"/>
          </w:tcPr>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36 и 37</w:t>
            </w:r>
            <w:r w:rsidRPr="0082308B">
              <w:rPr>
                <w:rFonts w:ascii="Times New Roman" w:hAnsi="Times New Roman"/>
                <w:sz w:val="24"/>
                <w:szCs w:val="24"/>
              </w:rPr>
              <w:t>:</w:t>
            </w:r>
          </w:p>
          <w:p w:rsidR="0049009A" w:rsidRDefault="00E80842" w:rsidP="000A2E87">
            <w:pPr>
              <w:spacing w:after="0"/>
              <w:jc w:val="both"/>
              <w:rPr>
                <w:rFonts w:ascii="Times New Roman" w:hAnsi="Times New Roman"/>
                <w:sz w:val="24"/>
                <w:szCs w:val="24"/>
              </w:rPr>
            </w:pPr>
            <w:hyperlink r:id="rId121" w:history="1">
              <w:r w:rsidR="0049009A" w:rsidRPr="00664977">
                <w:rPr>
                  <w:rStyle w:val="af2"/>
                  <w:rFonts w:ascii="Times New Roman" w:hAnsi="Times New Roman"/>
                  <w:sz w:val="24"/>
                  <w:szCs w:val="24"/>
                </w:rPr>
                <w:t>https://resh.edu.ru/subject/lesson/2999/start/</w:t>
              </w:r>
            </w:hyperlink>
          </w:p>
          <w:p w:rsidR="0049009A" w:rsidRDefault="00E80842" w:rsidP="000A2E87">
            <w:pPr>
              <w:spacing w:after="0"/>
              <w:jc w:val="both"/>
              <w:rPr>
                <w:rFonts w:ascii="Times New Roman" w:hAnsi="Times New Roman"/>
                <w:sz w:val="24"/>
                <w:szCs w:val="24"/>
              </w:rPr>
            </w:pPr>
            <w:hyperlink r:id="rId122" w:history="1">
              <w:r w:rsidR="0049009A" w:rsidRPr="00664977">
                <w:rPr>
                  <w:rStyle w:val="af2"/>
                  <w:rFonts w:ascii="Times New Roman" w:hAnsi="Times New Roman"/>
                  <w:sz w:val="24"/>
                  <w:szCs w:val="24"/>
                </w:rPr>
                <w:t>https://resh.edu.ru/subject/lesson/2582/start/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75/20</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Решение задач по теме: «Электромагнитное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644444" w:rsidP="00050471">
            <w:pPr>
              <w:spacing w:after="0" w:line="240" w:lineRule="auto"/>
              <w:jc w:val="both"/>
              <w:rPr>
                <w:rFonts w:ascii="Times New Roman" w:hAnsi="Times New Roman"/>
                <w:sz w:val="24"/>
                <w:szCs w:val="24"/>
              </w:rPr>
            </w:pPr>
            <w:r w:rsidRPr="00644444">
              <w:rPr>
                <w:rFonts w:ascii="Times New Roman" w:hAnsi="Times New Roman"/>
                <w:sz w:val="24"/>
                <w:szCs w:val="24"/>
              </w:rPr>
              <w:t>повтор. правила "правой" и "левой" рук, задания-рисунки в тетради</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13 и  39</w:t>
            </w:r>
            <w:r w:rsidRPr="0082308B">
              <w:rPr>
                <w:rFonts w:ascii="Times New Roman" w:hAnsi="Times New Roman"/>
                <w:sz w:val="24"/>
                <w:szCs w:val="24"/>
              </w:rPr>
              <w:t>:</w:t>
            </w:r>
          </w:p>
          <w:p w:rsidR="0049009A" w:rsidRDefault="00E80842" w:rsidP="000A2E87">
            <w:pPr>
              <w:spacing w:after="0"/>
              <w:jc w:val="both"/>
              <w:rPr>
                <w:rFonts w:ascii="Times New Roman" w:hAnsi="Times New Roman"/>
                <w:sz w:val="24"/>
                <w:szCs w:val="24"/>
              </w:rPr>
            </w:pPr>
            <w:hyperlink r:id="rId123" w:history="1">
              <w:r w:rsidR="0049009A" w:rsidRPr="00664977">
                <w:rPr>
                  <w:rStyle w:val="af2"/>
                  <w:rFonts w:ascii="Times New Roman" w:hAnsi="Times New Roman"/>
                  <w:sz w:val="24"/>
                  <w:szCs w:val="24"/>
                </w:rPr>
                <w:t>https://resh.edu.ru/subject/lesson/3174/start/</w:t>
              </w:r>
            </w:hyperlink>
          </w:p>
          <w:p w:rsidR="0049009A" w:rsidRDefault="00E80842" w:rsidP="000A2E87">
            <w:pPr>
              <w:spacing w:after="0"/>
              <w:jc w:val="both"/>
              <w:rPr>
                <w:rFonts w:ascii="Times New Roman" w:hAnsi="Times New Roman"/>
                <w:sz w:val="24"/>
                <w:szCs w:val="24"/>
              </w:rPr>
            </w:pPr>
            <w:hyperlink r:id="rId124" w:history="1">
              <w:r w:rsidR="0049009A" w:rsidRPr="00664977">
                <w:rPr>
                  <w:rStyle w:val="af2"/>
                  <w:rFonts w:ascii="Times New Roman" w:hAnsi="Times New Roman"/>
                  <w:sz w:val="24"/>
                  <w:szCs w:val="24"/>
                </w:rPr>
                <w:t>https://resh.edu.ru/subject/lesson/2581/start/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76/21</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Повторительно-обобщающий урок по теме: «Электромагнитное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§34-51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77/22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10490" w:type="dxa"/>
            <w:gridSpan w:val="3"/>
          </w:tcPr>
          <w:p w:rsidR="0049009A" w:rsidRPr="000D684F" w:rsidRDefault="0049009A" w:rsidP="00B53B13">
            <w:pPr>
              <w:spacing w:after="0" w:line="240" w:lineRule="auto"/>
              <w:jc w:val="both"/>
              <w:rPr>
                <w:rFonts w:ascii="Times New Roman" w:hAnsi="Times New Roman"/>
                <w:b/>
                <w:sz w:val="24"/>
                <w:szCs w:val="24"/>
              </w:rPr>
            </w:pPr>
            <w:r w:rsidRPr="000D684F">
              <w:rPr>
                <w:rFonts w:ascii="Times New Roman" w:hAnsi="Times New Roman"/>
                <w:b/>
                <w:bCs/>
                <w:sz w:val="24"/>
                <w:szCs w:val="20"/>
                <w:lang w:eastAsia="ru-RU"/>
              </w:rPr>
              <w:t>Контрольная</w:t>
            </w:r>
            <w:r w:rsidRPr="000D684F">
              <w:rPr>
                <w:rFonts w:ascii="Times New Roman" w:hAnsi="Times New Roman"/>
                <w:b/>
                <w:bCs/>
                <w:color w:val="000000"/>
                <w:sz w:val="24"/>
                <w:szCs w:val="20"/>
                <w:lang w:eastAsia="ru-RU"/>
              </w:rPr>
              <w:t xml:space="preserve"> работа №4 по теме «Электромагнитное поле».</w:t>
            </w:r>
          </w:p>
        </w:tc>
        <w:tc>
          <w:tcPr>
            <w:tcW w:w="3685" w:type="dxa"/>
          </w:tcPr>
          <w:p w:rsidR="0049009A" w:rsidRPr="00DC50EC" w:rsidRDefault="0049009A" w:rsidP="00B53B13">
            <w:pPr>
              <w:spacing w:after="0" w:line="240" w:lineRule="auto"/>
              <w:jc w:val="both"/>
              <w:rPr>
                <w:rFonts w:ascii="Times New Roman" w:hAnsi="Times New Roman"/>
                <w:bCs/>
                <w:i/>
                <w:sz w:val="24"/>
                <w:szCs w:val="20"/>
                <w:lang w:eastAsia="ru-RU"/>
              </w:rPr>
            </w:pPr>
          </w:p>
        </w:tc>
      </w:tr>
      <w:tr w:rsidR="0049009A" w:rsidRPr="000D20AE" w:rsidTr="00927F91">
        <w:tc>
          <w:tcPr>
            <w:tcW w:w="11732" w:type="dxa"/>
            <w:gridSpan w:val="6"/>
          </w:tcPr>
          <w:p w:rsidR="0049009A" w:rsidRPr="005969A1" w:rsidRDefault="0049009A" w:rsidP="00050471">
            <w:pPr>
              <w:spacing w:after="0" w:line="240" w:lineRule="auto"/>
              <w:jc w:val="center"/>
              <w:rPr>
                <w:rFonts w:ascii="Times New Roman" w:hAnsi="Times New Roman"/>
                <w:sz w:val="24"/>
                <w:szCs w:val="24"/>
              </w:rPr>
            </w:pPr>
            <w:r>
              <w:rPr>
                <w:rFonts w:ascii="Times New Roman" w:hAnsi="Times New Roman"/>
                <w:sz w:val="24"/>
                <w:szCs w:val="24"/>
              </w:rPr>
              <w:t>СТРОЕНИЕ АТОМА И АТОМНОГО ЯДРА. ИСПОЛЬЗОВАНИЕ ЭНЕРГИИ АТОМНЫХ ЯДЕР, 17 часов</w:t>
            </w:r>
          </w:p>
        </w:tc>
        <w:tc>
          <w:tcPr>
            <w:tcW w:w="3685" w:type="dxa"/>
          </w:tcPr>
          <w:p w:rsidR="0049009A" w:rsidRDefault="0049009A" w:rsidP="00050471">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78/1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Анализ результатов КР.</w:t>
            </w:r>
            <w:r w:rsidRPr="008343C0">
              <w:rPr>
                <w:rFonts w:ascii="Times New Roman" w:hAnsi="Times New Roman"/>
                <w:color w:val="000000"/>
                <w:sz w:val="24"/>
                <w:szCs w:val="24"/>
                <w:lang w:eastAsia="ru-RU"/>
              </w:rPr>
              <w:t xml:space="preserve"> Радиоактивность.</w:t>
            </w:r>
            <w:r w:rsidR="0022239F">
              <w:rPr>
                <w:rFonts w:ascii="Times New Roman" w:hAnsi="Times New Roman"/>
                <w:color w:val="000000"/>
                <w:sz w:val="24"/>
                <w:szCs w:val="24"/>
                <w:lang w:eastAsia="ru-RU"/>
              </w:rPr>
              <w:t xml:space="preserve"> </w:t>
            </w:r>
            <w:r w:rsidRPr="008343C0">
              <w:rPr>
                <w:rFonts w:ascii="Times New Roman" w:hAnsi="Times New Roman"/>
                <w:color w:val="000000"/>
                <w:sz w:val="24"/>
                <w:szCs w:val="24"/>
                <w:lang w:eastAsia="ru-RU"/>
              </w:rPr>
              <w:t>О</w:t>
            </w:r>
            <w:r>
              <w:rPr>
                <w:rFonts w:ascii="Times New Roman" w:hAnsi="Times New Roman"/>
                <w:color w:val="000000"/>
                <w:sz w:val="24"/>
                <w:szCs w:val="24"/>
                <w:lang w:eastAsia="ru-RU"/>
              </w:rPr>
              <w:t>пыты</w:t>
            </w:r>
            <w:r w:rsidRPr="008343C0">
              <w:rPr>
                <w:rFonts w:ascii="Times New Roman" w:hAnsi="Times New Roman"/>
                <w:color w:val="000000"/>
                <w:sz w:val="24"/>
                <w:szCs w:val="24"/>
                <w:lang w:eastAsia="ru-RU"/>
              </w:rPr>
              <w:t xml:space="preserve"> Резерфорда.</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установки Резерфорда по изучению строения атома.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lastRenderedPageBreak/>
              <w:t>§52, вопросы.</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43</w:t>
            </w:r>
            <w:r w:rsidRPr="0082308B">
              <w:rPr>
                <w:rFonts w:ascii="Times New Roman" w:hAnsi="Times New Roman"/>
                <w:sz w:val="24"/>
                <w:szCs w:val="24"/>
              </w:rPr>
              <w:t>:</w:t>
            </w:r>
          </w:p>
          <w:p w:rsidR="0049009A" w:rsidRDefault="00E80842" w:rsidP="008F6B05">
            <w:pPr>
              <w:spacing w:after="0"/>
              <w:jc w:val="both"/>
              <w:rPr>
                <w:rFonts w:ascii="Times New Roman" w:hAnsi="Times New Roman"/>
                <w:sz w:val="24"/>
                <w:szCs w:val="24"/>
              </w:rPr>
            </w:pPr>
            <w:hyperlink r:id="rId125" w:history="1">
              <w:r w:rsidR="0049009A" w:rsidRPr="00664977">
                <w:rPr>
                  <w:rStyle w:val="af2"/>
                  <w:rFonts w:ascii="Times New Roman" w:hAnsi="Times New Roman"/>
                  <w:sz w:val="24"/>
                  <w:szCs w:val="24"/>
                </w:rPr>
                <w:t>https://resh.edu.ru/subject/lesson/29</w:t>
              </w:r>
              <w:r w:rsidR="0049009A" w:rsidRPr="00664977">
                <w:rPr>
                  <w:rStyle w:val="af2"/>
                  <w:rFonts w:ascii="Times New Roman" w:hAnsi="Times New Roman"/>
                  <w:sz w:val="24"/>
                  <w:szCs w:val="24"/>
                </w:rPr>
                <w:lastRenderedPageBreak/>
                <w:t>90/start/</w:t>
              </w:r>
            </w:hyperlink>
          </w:p>
          <w:p w:rsidR="00200CA1" w:rsidRDefault="00200CA1" w:rsidP="008F6B05">
            <w:pPr>
              <w:spacing w:after="0"/>
              <w:jc w:val="both"/>
              <w:rPr>
                <w:rFonts w:ascii="Times New Roman" w:hAnsi="Times New Roman"/>
                <w:sz w:val="24"/>
                <w:szCs w:val="24"/>
              </w:rPr>
            </w:pPr>
            <w:r>
              <w:rPr>
                <w:rFonts w:ascii="Times New Roman" w:hAnsi="Times New Roman"/>
                <w:sz w:val="24"/>
                <w:szCs w:val="24"/>
              </w:rPr>
              <w:t>Инфоурок:</w:t>
            </w:r>
          </w:p>
          <w:p w:rsidR="0049009A" w:rsidRDefault="00E80842" w:rsidP="00200CA1">
            <w:pPr>
              <w:spacing w:after="0"/>
              <w:jc w:val="both"/>
              <w:rPr>
                <w:rFonts w:ascii="Times New Roman" w:hAnsi="Times New Roman"/>
                <w:sz w:val="24"/>
                <w:szCs w:val="24"/>
              </w:rPr>
            </w:pPr>
            <w:hyperlink r:id="rId126" w:history="1">
              <w:r w:rsidR="00200CA1" w:rsidRPr="00664977">
                <w:rPr>
                  <w:rStyle w:val="af2"/>
                  <w:rFonts w:ascii="Times New Roman" w:hAnsi="Times New Roman"/>
                  <w:sz w:val="24"/>
                  <w:szCs w:val="24"/>
                </w:rPr>
                <w:t>https://iu.ru/video-lessons/ae91c7f4-bcfc-4a48-aba6-0922d716239c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79/2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 xml:space="preserve">Радиоактивные превращения атомных ядер. </w:t>
            </w:r>
            <w:r w:rsidRPr="000D684F">
              <w:rPr>
                <w:rFonts w:ascii="Times New Roman" w:hAnsi="Times New Roman"/>
                <w:i/>
                <w:color w:val="000000"/>
                <w:spacing w:val="-1"/>
                <w:sz w:val="24"/>
                <w:szCs w:val="24"/>
              </w:rPr>
              <w:t xml:space="preserve">Альфа-, бета - и </w:t>
            </w:r>
            <w:r w:rsidRPr="000D684F">
              <w:rPr>
                <w:rFonts w:ascii="Times New Roman" w:hAnsi="Times New Roman"/>
                <w:i/>
                <w:color w:val="000000"/>
                <w:spacing w:val="-2"/>
                <w:sz w:val="24"/>
                <w:szCs w:val="24"/>
              </w:rPr>
              <w:t>гамма-излучения. Ядерные реакции.</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Схемы распадов атомных ядер.</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§53, вопросы; упр.46 №2,4,5 (п).</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49009A" w:rsidRDefault="00E80842" w:rsidP="003648BD">
            <w:pPr>
              <w:spacing w:after="0" w:line="240" w:lineRule="auto"/>
              <w:jc w:val="both"/>
              <w:rPr>
                <w:rFonts w:ascii="Times New Roman" w:hAnsi="Times New Roman"/>
                <w:sz w:val="24"/>
                <w:szCs w:val="24"/>
              </w:rPr>
            </w:pPr>
            <w:hyperlink r:id="rId127" w:history="1">
              <w:r w:rsidR="0049009A" w:rsidRPr="00664977">
                <w:rPr>
                  <w:rStyle w:val="af2"/>
                  <w:rFonts w:ascii="Times New Roman" w:hAnsi="Times New Roman"/>
                  <w:sz w:val="24"/>
                  <w:szCs w:val="24"/>
                </w:rPr>
                <w:t>https://resh.edu.ru/subject/lesson/1544/start/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80/3</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0D684F" w:rsidRDefault="0049009A" w:rsidP="008343C0">
            <w:pPr>
              <w:spacing w:after="0" w:line="240" w:lineRule="auto"/>
              <w:jc w:val="both"/>
              <w:rPr>
                <w:rFonts w:ascii="Times New Roman" w:hAnsi="Times New Roman"/>
                <w:i/>
                <w:sz w:val="24"/>
                <w:szCs w:val="24"/>
              </w:rPr>
            </w:pPr>
            <w:r w:rsidRPr="000D684F">
              <w:rPr>
                <w:rFonts w:ascii="Times New Roman" w:hAnsi="Times New Roman"/>
                <w:i/>
                <w:color w:val="000000"/>
                <w:sz w:val="24"/>
                <w:szCs w:val="24"/>
                <w:lang w:eastAsia="ru-RU"/>
              </w:rPr>
              <w:t>Экспериментальные методы регистрации заряженных частиц.</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Счетчик Гейгера, камера Вильсона, пузырьковая камера.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§54, вопросы.</w:t>
            </w:r>
          </w:p>
        </w:tc>
        <w:tc>
          <w:tcPr>
            <w:tcW w:w="3685" w:type="dxa"/>
          </w:tcPr>
          <w:p w:rsidR="0049009A" w:rsidRDefault="00200CA1" w:rsidP="008343C0">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E80842" w:rsidP="00200CA1">
            <w:pPr>
              <w:spacing w:after="0" w:line="240" w:lineRule="auto"/>
              <w:jc w:val="both"/>
              <w:rPr>
                <w:rFonts w:ascii="Times New Roman" w:hAnsi="Times New Roman"/>
                <w:sz w:val="24"/>
                <w:szCs w:val="24"/>
              </w:rPr>
            </w:pPr>
            <w:hyperlink r:id="rId128" w:history="1">
              <w:r w:rsidR="00200CA1" w:rsidRPr="00664977">
                <w:rPr>
                  <w:rStyle w:val="af2"/>
                  <w:rFonts w:ascii="Times New Roman" w:hAnsi="Times New Roman"/>
                  <w:sz w:val="24"/>
                  <w:szCs w:val="24"/>
                </w:rPr>
                <w:t>https://iu.ru/video-lessons/037907bb-c083-401c-8afd-28783936f049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81/4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b/>
                <w:bCs/>
                <w:color w:val="000000"/>
                <w:sz w:val="24"/>
                <w:szCs w:val="24"/>
                <w:lang w:eastAsia="ru-RU"/>
              </w:rPr>
              <w:t xml:space="preserve">ЛР №6 </w:t>
            </w:r>
            <w:r w:rsidRPr="001D3C77">
              <w:rPr>
                <w:rFonts w:ascii="Times New Roman" w:hAnsi="Times New Roman"/>
                <w:bCs/>
                <w:color w:val="000000"/>
                <w:sz w:val="24"/>
                <w:szCs w:val="24"/>
                <w:lang w:eastAsia="ru-RU"/>
              </w:rPr>
              <w:t>«Изучение треков заряженных частиц по готовым фотографиям».</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 из камеры Вильсона, пузырьковой камеры и фотоэмульсии.</w:t>
            </w:r>
          </w:p>
        </w:tc>
        <w:tc>
          <w:tcPr>
            <w:tcW w:w="2552"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§52-54 повт..</w:t>
            </w:r>
          </w:p>
        </w:tc>
        <w:tc>
          <w:tcPr>
            <w:tcW w:w="3685" w:type="dxa"/>
          </w:tcPr>
          <w:p w:rsidR="0049009A" w:rsidRDefault="00AF65FE" w:rsidP="008343C0">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82/5</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Строение атома. Открытие протона и нейтрона </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Фотографии треков заряженных частиц, полученных в камере Вильсона.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§55, вопросы; упр.47 (у).</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40</w:t>
            </w:r>
            <w:r w:rsidRPr="0082308B">
              <w:rPr>
                <w:rFonts w:ascii="Times New Roman" w:hAnsi="Times New Roman"/>
                <w:sz w:val="24"/>
                <w:szCs w:val="24"/>
              </w:rPr>
              <w:t>:</w:t>
            </w:r>
          </w:p>
          <w:p w:rsidR="0049009A" w:rsidRDefault="00E80842" w:rsidP="004E4F39">
            <w:pPr>
              <w:spacing w:after="0" w:line="240" w:lineRule="auto"/>
              <w:jc w:val="both"/>
              <w:rPr>
                <w:rFonts w:ascii="Times New Roman" w:hAnsi="Times New Roman"/>
                <w:sz w:val="24"/>
                <w:szCs w:val="24"/>
              </w:rPr>
            </w:pPr>
            <w:hyperlink r:id="rId129" w:history="1">
              <w:r w:rsidR="0049009A" w:rsidRPr="00664977">
                <w:rPr>
                  <w:rStyle w:val="af2"/>
                  <w:rFonts w:ascii="Times New Roman" w:hAnsi="Times New Roman"/>
                  <w:sz w:val="24"/>
                  <w:szCs w:val="24"/>
                </w:rPr>
                <w:t>https://resh.edu.ru/subject/lesson/2997/start/</w:t>
              </w:r>
            </w:hyperlink>
          </w:p>
          <w:p w:rsidR="00200CA1" w:rsidRDefault="00200CA1" w:rsidP="004E4F39">
            <w:pPr>
              <w:spacing w:after="0" w:line="240" w:lineRule="auto"/>
              <w:jc w:val="both"/>
              <w:rPr>
                <w:rFonts w:ascii="Times New Roman" w:hAnsi="Times New Roman"/>
                <w:sz w:val="24"/>
                <w:szCs w:val="24"/>
              </w:rPr>
            </w:pPr>
            <w:r>
              <w:rPr>
                <w:rFonts w:ascii="Times New Roman" w:hAnsi="Times New Roman"/>
                <w:sz w:val="24"/>
                <w:szCs w:val="24"/>
              </w:rPr>
              <w:t>Инфоурок:</w:t>
            </w:r>
          </w:p>
          <w:p w:rsidR="0049009A" w:rsidRDefault="00E80842" w:rsidP="00200CA1">
            <w:pPr>
              <w:spacing w:after="0" w:line="240" w:lineRule="auto"/>
              <w:jc w:val="both"/>
              <w:rPr>
                <w:rFonts w:ascii="Times New Roman" w:hAnsi="Times New Roman"/>
                <w:sz w:val="24"/>
                <w:szCs w:val="24"/>
              </w:rPr>
            </w:pPr>
            <w:hyperlink r:id="rId130" w:history="1">
              <w:r w:rsidR="00200CA1" w:rsidRPr="00664977">
                <w:rPr>
                  <w:rStyle w:val="af2"/>
                  <w:rFonts w:ascii="Times New Roman" w:hAnsi="Times New Roman"/>
                  <w:sz w:val="24"/>
                  <w:szCs w:val="24"/>
                </w:rPr>
                <w:t>https://iu.ru/video-lessons/f18cb706-9914-4797-8e95-05f7c22e9206</w:t>
              </w:r>
            </w:hyperlink>
          </w:p>
        </w:tc>
      </w:tr>
      <w:tr w:rsidR="00AC67E6" w:rsidRPr="000D20AE" w:rsidTr="00927F91">
        <w:tc>
          <w:tcPr>
            <w:tcW w:w="534" w:type="dxa"/>
          </w:tcPr>
          <w:p w:rsidR="00AC67E6" w:rsidRPr="00E2183E" w:rsidRDefault="00AC67E6" w:rsidP="00B53B13">
            <w:pPr>
              <w:spacing w:after="0" w:line="240" w:lineRule="auto"/>
              <w:jc w:val="both"/>
              <w:rPr>
                <w:rFonts w:ascii="Times New Roman" w:hAnsi="Times New Roman"/>
                <w:smallCaps/>
                <w:sz w:val="24"/>
                <w:szCs w:val="24"/>
              </w:rPr>
            </w:pPr>
            <w:r>
              <w:rPr>
                <w:rFonts w:ascii="Times New Roman" w:hAnsi="Times New Roman"/>
                <w:smallCaps/>
                <w:sz w:val="24"/>
                <w:szCs w:val="24"/>
              </w:rPr>
              <w:t>83/6</w:t>
            </w:r>
          </w:p>
        </w:tc>
        <w:tc>
          <w:tcPr>
            <w:tcW w:w="708" w:type="dxa"/>
            <w:gridSpan w:val="2"/>
          </w:tcPr>
          <w:p w:rsidR="00AC67E6" w:rsidRPr="001939AA" w:rsidRDefault="00AC67E6" w:rsidP="007A69AA">
            <w:pPr>
              <w:spacing w:after="0" w:line="240" w:lineRule="auto"/>
              <w:jc w:val="center"/>
              <w:rPr>
                <w:rFonts w:ascii="Times New Roman" w:hAnsi="Times New Roman"/>
                <w:smallCaps/>
                <w:sz w:val="24"/>
                <w:szCs w:val="24"/>
              </w:rPr>
            </w:pPr>
          </w:p>
        </w:tc>
        <w:tc>
          <w:tcPr>
            <w:tcW w:w="4253" w:type="dxa"/>
          </w:tcPr>
          <w:p w:rsidR="00AC67E6" w:rsidRPr="008343C0" w:rsidRDefault="00AC67E6"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Состав атомного ядра. Зарядовое и массовое числа.  Ядерные силы. </w:t>
            </w:r>
          </w:p>
        </w:tc>
        <w:tc>
          <w:tcPr>
            <w:tcW w:w="3685" w:type="dxa"/>
          </w:tcPr>
          <w:p w:rsidR="00AC67E6" w:rsidRDefault="00AC67E6" w:rsidP="008343C0">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p>
          <w:p w:rsidR="00AC67E6" w:rsidRPr="008343C0" w:rsidRDefault="00AC67E6"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AC67E6" w:rsidRPr="00C27D9C" w:rsidRDefault="00AC67E6" w:rsidP="008343C0">
            <w:pPr>
              <w:spacing w:after="0" w:line="240" w:lineRule="auto"/>
              <w:jc w:val="both"/>
              <w:rPr>
                <w:rFonts w:ascii="Times New Roman" w:hAnsi="Times New Roman"/>
                <w:sz w:val="24"/>
                <w:szCs w:val="24"/>
              </w:rPr>
            </w:pPr>
            <w:r>
              <w:rPr>
                <w:rFonts w:ascii="Times New Roman" w:hAnsi="Times New Roman"/>
                <w:sz w:val="24"/>
                <w:szCs w:val="24"/>
              </w:rPr>
              <w:t>§56, вопросы; упр.48 №1-3 (п), 5,6 (у).</w:t>
            </w:r>
          </w:p>
        </w:tc>
        <w:tc>
          <w:tcPr>
            <w:tcW w:w="3685" w:type="dxa"/>
          </w:tcPr>
          <w:p w:rsidR="00AC67E6" w:rsidRDefault="00AC67E6" w:rsidP="001A3F85">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AC67E6" w:rsidRDefault="00E80842" w:rsidP="001A3F85">
            <w:pPr>
              <w:spacing w:after="0" w:line="240" w:lineRule="auto"/>
              <w:jc w:val="both"/>
              <w:rPr>
                <w:rFonts w:ascii="Times New Roman" w:hAnsi="Times New Roman"/>
                <w:sz w:val="24"/>
                <w:szCs w:val="24"/>
              </w:rPr>
            </w:pPr>
            <w:hyperlink r:id="rId131" w:history="1">
              <w:r w:rsidR="00AC67E6" w:rsidRPr="00664977">
                <w:rPr>
                  <w:rStyle w:val="af2"/>
                  <w:rFonts w:ascii="Times New Roman" w:hAnsi="Times New Roman"/>
                  <w:sz w:val="24"/>
                  <w:szCs w:val="24"/>
                </w:rPr>
                <w:t>https://resh.edu.ru/subject/lesson/1544/start/</w:t>
              </w:r>
            </w:hyperlink>
          </w:p>
          <w:p w:rsidR="00AC67E6" w:rsidRDefault="00AC67E6" w:rsidP="001A3F85">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84/7</w:t>
            </w:r>
          </w:p>
        </w:tc>
        <w:tc>
          <w:tcPr>
            <w:tcW w:w="708" w:type="dxa"/>
            <w:gridSpan w:val="2"/>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CC5004" w:rsidRDefault="00200CA1" w:rsidP="008343C0">
            <w:pPr>
              <w:spacing w:after="0" w:line="240" w:lineRule="auto"/>
              <w:jc w:val="both"/>
              <w:rPr>
                <w:rFonts w:ascii="Times New Roman" w:hAnsi="Times New Roman"/>
                <w:i/>
                <w:sz w:val="24"/>
                <w:szCs w:val="24"/>
              </w:rPr>
            </w:pPr>
            <w:r w:rsidRPr="00CC5004">
              <w:rPr>
                <w:rFonts w:ascii="Times New Roman" w:hAnsi="Times New Roman"/>
                <w:i/>
                <w:sz w:val="24"/>
                <w:szCs w:val="24"/>
              </w:rPr>
              <w:t>Энергия связи. Дефект масс.</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§57, вопросы.</w:t>
            </w:r>
          </w:p>
        </w:tc>
        <w:tc>
          <w:tcPr>
            <w:tcW w:w="3685" w:type="dxa"/>
            <w:vMerge w:val="restart"/>
          </w:tcPr>
          <w:p w:rsidR="00200CA1"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E80842" w:rsidP="001D3C77">
            <w:pPr>
              <w:spacing w:after="0" w:line="240" w:lineRule="auto"/>
              <w:jc w:val="both"/>
              <w:rPr>
                <w:rFonts w:ascii="Times New Roman" w:hAnsi="Times New Roman"/>
                <w:sz w:val="24"/>
                <w:szCs w:val="24"/>
              </w:rPr>
            </w:pPr>
            <w:hyperlink r:id="rId132" w:history="1">
              <w:r w:rsidR="00200CA1" w:rsidRPr="00664977">
                <w:rPr>
                  <w:rStyle w:val="af2"/>
                  <w:rFonts w:ascii="Times New Roman" w:hAnsi="Times New Roman"/>
                  <w:sz w:val="24"/>
                  <w:szCs w:val="24"/>
                </w:rPr>
                <w:t>https://iu.ru/video-lessons/cd9d5ddc-b699-462d-aedf-017390f9e9b7</w:t>
              </w:r>
            </w:hyperlink>
          </w:p>
          <w:p w:rsidR="00200CA1" w:rsidRDefault="00200CA1" w:rsidP="001D3C77">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85/8</w:t>
            </w:r>
          </w:p>
        </w:tc>
        <w:tc>
          <w:tcPr>
            <w:tcW w:w="708" w:type="dxa"/>
            <w:gridSpan w:val="2"/>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8343C0" w:rsidRDefault="00200CA1" w:rsidP="008343C0">
            <w:pPr>
              <w:pStyle w:val="a3"/>
              <w:jc w:val="both"/>
              <w:rPr>
                <w:rFonts w:ascii="Times New Roman" w:hAnsi="Times New Roman"/>
                <w:sz w:val="24"/>
                <w:szCs w:val="24"/>
              </w:rPr>
            </w:pPr>
            <w:r w:rsidRPr="008343C0">
              <w:rPr>
                <w:rFonts w:ascii="Times New Roman" w:hAnsi="Times New Roman"/>
                <w:sz w:val="24"/>
                <w:szCs w:val="24"/>
              </w:rPr>
              <w:t>Деление ядер урана. Цепные ядерные реакции.</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Схема процесса деления ядер урана.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§58, вопросы.</w:t>
            </w:r>
          </w:p>
        </w:tc>
        <w:tc>
          <w:tcPr>
            <w:tcW w:w="3685" w:type="dxa"/>
            <w:vMerge/>
          </w:tcPr>
          <w:p w:rsidR="00200CA1" w:rsidRDefault="00200CA1" w:rsidP="00200CA1">
            <w:pPr>
              <w:spacing w:after="0"/>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86/9</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1D3C77">
              <w:rPr>
                <w:rFonts w:ascii="Times New Roman" w:hAnsi="Times New Roman"/>
                <w:b/>
                <w:sz w:val="24"/>
                <w:szCs w:val="24"/>
              </w:rPr>
              <w:t>ЛР № 7</w:t>
            </w:r>
            <w:r w:rsidRPr="008343C0">
              <w:rPr>
                <w:rFonts w:ascii="Times New Roman" w:hAnsi="Times New Roman"/>
                <w:sz w:val="24"/>
                <w:szCs w:val="24"/>
              </w:rPr>
              <w:t xml:space="preserve"> «Изучение деления ядра атома урана по фотографии треков».</w:t>
            </w:r>
          </w:p>
        </w:tc>
        <w:tc>
          <w:tcPr>
            <w:tcW w:w="3685"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§58 повт..</w:t>
            </w:r>
          </w:p>
        </w:tc>
        <w:tc>
          <w:tcPr>
            <w:tcW w:w="3685" w:type="dxa"/>
          </w:tcPr>
          <w:p w:rsidR="0049009A" w:rsidRDefault="00AF65FE" w:rsidP="001D3C7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87/10</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HTML"/>
              <w:jc w:val="both"/>
              <w:textAlignment w:val="top"/>
              <w:rPr>
                <w:rFonts w:ascii="Times New Roman" w:hAnsi="Times New Roman"/>
                <w:sz w:val="24"/>
                <w:szCs w:val="24"/>
              </w:rPr>
            </w:pPr>
            <w:r w:rsidRPr="008343C0">
              <w:rPr>
                <w:rFonts w:ascii="Times New Roman" w:hAnsi="Times New Roman"/>
                <w:sz w:val="24"/>
                <w:szCs w:val="24"/>
              </w:rPr>
              <w:t xml:space="preserve">Ядерный реактор. </w:t>
            </w:r>
            <w:r w:rsidRPr="000D684F">
              <w:rPr>
                <w:rFonts w:ascii="Times New Roman" w:hAnsi="Times New Roman"/>
                <w:i/>
                <w:sz w:val="24"/>
                <w:szCs w:val="24"/>
              </w:rPr>
              <w:t>Преобразование внутренней энергии атомных ядер в электрическую энергию.</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устройства ядерного реактора на медленных нейтронах.</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§59, вопросы.</w:t>
            </w:r>
          </w:p>
        </w:tc>
        <w:tc>
          <w:tcPr>
            <w:tcW w:w="3685" w:type="dxa"/>
          </w:tcPr>
          <w:p w:rsidR="0049009A" w:rsidRDefault="00AC67E6" w:rsidP="00E20A92">
            <w:pPr>
              <w:spacing w:after="0"/>
              <w:jc w:val="both"/>
              <w:rPr>
                <w:rFonts w:ascii="Times New Roman" w:hAnsi="Times New Roman"/>
                <w:sz w:val="24"/>
                <w:szCs w:val="24"/>
              </w:rPr>
            </w:pPr>
            <w:r>
              <w:rPr>
                <w:rFonts w:ascii="Times New Roman" w:hAnsi="Times New Roman"/>
                <w:sz w:val="24"/>
                <w:szCs w:val="24"/>
              </w:rPr>
              <w:t>Инфоурок:</w:t>
            </w:r>
          </w:p>
          <w:p w:rsidR="0049009A" w:rsidRDefault="00E80842" w:rsidP="00AC67E6">
            <w:pPr>
              <w:spacing w:after="0"/>
              <w:jc w:val="both"/>
              <w:rPr>
                <w:rFonts w:ascii="Times New Roman" w:hAnsi="Times New Roman"/>
                <w:sz w:val="24"/>
                <w:szCs w:val="24"/>
              </w:rPr>
            </w:pPr>
            <w:hyperlink r:id="rId133" w:history="1">
              <w:r w:rsidR="00AC67E6" w:rsidRPr="00664977">
                <w:rPr>
                  <w:rStyle w:val="af2"/>
                  <w:rFonts w:ascii="Times New Roman" w:hAnsi="Times New Roman"/>
                  <w:sz w:val="24"/>
                  <w:szCs w:val="24"/>
                </w:rPr>
                <w:t>https://iu.ru/video-lessons/f53e0e4b-c78a-4a2c-be29-2c390af9db72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88/11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Атомная энергетика. </w:t>
            </w:r>
            <w:r w:rsidRPr="00CC5004">
              <w:rPr>
                <w:rFonts w:ascii="Times New Roman" w:hAnsi="Times New Roman"/>
                <w:i/>
                <w:sz w:val="24"/>
                <w:szCs w:val="24"/>
              </w:rPr>
              <w:t>Экологические проблемы работы атомных электростанций.</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§60, вопросы; сообщения.</w:t>
            </w:r>
          </w:p>
        </w:tc>
        <w:tc>
          <w:tcPr>
            <w:tcW w:w="3685" w:type="dxa"/>
          </w:tcPr>
          <w:p w:rsidR="0049009A" w:rsidRDefault="0049009A" w:rsidP="00E20A92">
            <w:pPr>
              <w:spacing w:after="0" w:line="240" w:lineRule="auto"/>
              <w:jc w:val="both"/>
              <w:rPr>
                <w:rFonts w:ascii="Times New Roman" w:hAnsi="Times New Roman"/>
                <w:sz w:val="24"/>
                <w:szCs w:val="24"/>
              </w:rPr>
            </w:pPr>
            <w:bookmarkStart w:id="2" w:name="_GoBack"/>
            <w:bookmarkEnd w:id="2"/>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89/12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a3"/>
              <w:jc w:val="both"/>
              <w:rPr>
                <w:rFonts w:ascii="Times New Roman" w:hAnsi="Times New Roman"/>
                <w:sz w:val="24"/>
                <w:szCs w:val="24"/>
              </w:rPr>
            </w:pPr>
            <w:r w:rsidRPr="008343C0">
              <w:rPr>
                <w:rFonts w:ascii="Times New Roman" w:hAnsi="Times New Roman"/>
                <w:sz w:val="24"/>
                <w:szCs w:val="24"/>
              </w:rPr>
              <w:t xml:space="preserve">Дозиметрия. </w:t>
            </w:r>
            <w:r w:rsidRPr="00CC5004">
              <w:rPr>
                <w:rFonts w:ascii="Times New Roman" w:hAnsi="Times New Roman"/>
                <w:i/>
                <w:sz w:val="24"/>
                <w:szCs w:val="24"/>
              </w:rPr>
              <w:t>Влияние радиоактивных излучений на живые организмы.</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§61, вопросы.</w:t>
            </w:r>
          </w:p>
        </w:tc>
        <w:tc>
          <w:tcPr>
            <w:tcW w:w="3685" w:type="dxa"/>
          </w:tcPr>
          <w:p w:rsidR="0049009A"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E80842" w:rsidP="00200CA1">
            <w:pPr>
              <w:spacing w:after="0" w:line="240" w:lineRule="auto"/>
              <w:jc w:val="both"/>
              <w:rPr>
                <w:rFonts w:ascii="Times New Roman" w:hAnsi="Times New Roman"/>
                <w:sz w:val="24"/>
                <w:szCs w:val="24"/>
              </w:rPr>
            </w:pPr>
            <w:hyperlink r:id="rId134" w:history="1">
              <w:r w:rsidR="00200CA1" w:rsidRPr="00664977">
                <w:rPr>
                  <w:rStyle w:val="af2"/>
                  <w:rFonts w:ascii="Times New Roman" w:hAnsi="Times New Roman"/>
                  <w:sz w:val="24"/>
                  <w:szCs w:val="24"/>
                </w:rPr>
                <w:t>https://iu.ru/video-lessons/1cd80837-db78-4424-b2fa-aeb0e425392d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90/13</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8</w:t>
            </w:r>
            <w:r w:rsidRPr="008343C0">
              <w:rPr>
                <w:rFonts w:ascii="Times New Roman" w:hAnsi="Times New Roman"/>
                <w:sz w:val="24"/>
                <w:szCs w:val="24"/>
              </w:rPr>
              <w:t xml:space="preserve"> «Измерение естественного радиационного фона дозиметром».</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49009A"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91/14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9</w:t>
            </w:r>
            <w:r w:rsidRPr="008343C0">
              <w:rPr>
                <w:rFonts w:ascii="Times New Roman" w:hAnsi="Times New Roman"/>
                <w:sz w:val="24"/>
                <w:szCs w:val="24"/>
              </w:rPr>
              <w:t xml:space="preserve"> «Оценка периода полураспада находящихся в воздухе продуктов распада газа радона».</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i/>
                <w:sz w:val="24"/>
                <w:szCs w:val="24"/>
              </w:rPr>
              <w:t>Оборудование:</w:t>
            </w:r>
            <w:r w:rsidRPr="008343C0">
              <w:rPr>
                <w:rFonts w:ascii="Times New Roman" w:hAnsi="Times New Roman"/>
                <w:sz w:val="24"/>
                <w:szCs w:val="24"/>
              </w:rPr>
              <w:t xml:space="preserve"> дозиметр «Сосна», бытовой пылесос, ватный диск, решетка.ПК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92/15</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pStyle w:val="a3"/>
              <w:jc w:val="both"/>
              <w:rPr>
                <w:rFonts w:ascii="Times New Roman" w:hAnsi="Times New Roman"/>
                <w:sz w:val="24"/>
                <w:szCs w:val="24"/>
              </w:rPr>
            </w:pPr>
            <w:r w:rsidRPr="008343C0">
              <w:rPr>
                <w:rFonts w:ascii="Times New Roman" w:hAnsi="Times New Roman"/>
                <w:sz w:val="24"/>
                <w:szCs w:val="24"/>
              </w:rPr>
              <w:t>Термоядерные реакции. Деление и синтез ядер.</w:t>
            </w:r>
            <w:r w:rsidR="006B7F09">
              <w:rPr>
                <w:rFonts w:ascii="Times New Roman" w:hAnsi="Times New Roman"/>
                <w:sz w:val="24"/>
                <w:szCs w:val="24"/>
              </w:rPr>
              <w:t xml:space="preserve"> </w:t>
            </w:r>
            <w:r w:rsidRPr="00CC5004">
              <w:rPr>
                <w:rFonts w:ascii="Times New Roman" w:hAnsi="Times New Roman"/>
                <w:sz w:val="24"/>
                <w:szCs w:val="28"/>
              </w:rPr>
              <w:t>Источники энергии Солнца и звезд.</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§62,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rsidR="0049009A" w:rsidRDefault="00E80842" w:rsidP="00E20A92">
            <w:pPr>
              <w:spacing w:after="0" w:line="240" w:lineRule="auto"/>
              <w:jc w:val="both"/>
              <w:rPr>
                <w:rFonts w:ascii="Times New Roman" w:hAnsi="Times New Roman"/>
                <w:sz w:val="24"/>
                <w:szCs w:val="24"/>
              </w:rPr>
            </w:pPr>
            <w:hyperlink r:id="rId135" w:history="1">
              <w:r w:rsidR="0049009A" w:rsidRPr="00664977">
                <w:rPr>
                  <w:rStyle w:val="af2"/>
                  <w:rFonts w:ascii="Times New Roman" w:hAnsi="Times New Roman"/>
                  <w:sz w:val="24"/>
                  <w:szCs w:val="24"/>
                </w:rPr>
                <w:t>https://resh.edu.ru/subject/lesson/2994/start/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93/16</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Pr>
                <w:rFonts w:ascii="Times New Roman" w:hAnsi="Times New Roman"/>
                <w:sz w:val="24"/>
                <w:szCs w:val="24"/>
              </w:rPr>
              <w:t>Обобщение и систематизация знаний по теме: «Строение атома и атомного ядра».</w:t>
            </w:r>
          </w:p>
        </w:tc>
        <w:tc>
          <w:tcPr>
            <w:tcW w:w="3685" w:type="dxa"/>
          </w:tcPr>
          <w:p w:rsidR="0049009A" w:rsidRPr="008343C0" w:rsidRDefault="0049009A" w:rsidP="008343C0">
            <w:pPr>
              <w:spacing w:after="0" w:line="240" w:lineRule="auto"/>
              <w:jc w:val="both"/>
              <w:rPr>
                <w:rFonts w:ascii="Times New Roman" w:hAnsi="Times New Roman"/>
                <w:sz w:val="24"/>
                <w:szCs w:val="24"/>
              </w:rPr>
            </w:pP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§52-62 повт..</w:t>
            </w:r>
          </w:p>
        </w:tc>
        <w:tc>
          <w:tcPr>
            <w:tcW w:w="3685" w:type="dxa"/>
          </w:tcPr>
          <w:p w:rsidR="0049009A" w:rsidRDefault="0049009A" w:rsidP="008343C0">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94/17</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rsidR="0049009A" w:rsidRPr="000D684F" w:rsidRDefault="0049009A" w:rsidP="001D3C77">
            <w:pPr>
              <w:spacing w:after="0" w:line="240" w:lineRule="auto"/>
              <w:jc w:val="both"/>
              <w:rPr>
                <w:rFonts w:ascii="Times New Roman" w:hAnsi="Times New Roman"/>
                <w:b/>
                <w:sz w:val="24"/>
                <w:szCs w:val="24"/>
              </w:rPr>
            </w:pPr>
            <w:r w:rsidRPr="000D684F">
              <w:rPr>
                <w:rFonts w:ascii="Times New Roman" w:hAnsi="Times New Roman"/>
                <w:b/>
                <w:sz w:val="24"/>
                <w:szCs w:val="24"/>
              </w:rPr>
              <w:t>Контрольная работа №5 по теме «Строение атома и атомного ядра».</w:t>
            </w:r>
          </w:p>
        </w:tc>
        <w:tc>
          <w:tcPr>
            <w:tcW w:w="3685" w:type="dxa"/>
          </w:tcPr>
          <w:p w:rsidR="0049009A" w:rsidRPr="001D3C77" w:rsidRDefault="0049009A" w:rsidP="001D3C77">
            <w:pPr>
              <w:spacing w:after="0" w:line="240" w:lineRule="auto"/>
              <w:jc w:val="both"/>
              <w:rPr>
                <w:rFonts w:ascii="Times New Roman" w:hAnsi="Times New Roman"/>
                <w:i/>
                <w:sz w:val="24"/>
                <w:szCs w:val="24"/>
              </w:rPr>
            </w:pPr>
          </w:p>
        </w:tc>
      </w:tr>
      <w:tr w:rsidR="003648BD" w:rsidRPr="000D20AE" w:rsidTr="0030685E">
        <w:tc>
          <w:tcPr>
            <w:tcW w:w="15417" w:type="dxa"/>
            <w:gridSpan w:val="7"/>
            <w:vAlign w:val="center"/>
          </w:tcPr>
          <w:p w:rsidR="003648BD" w:rsidRDefault="006B7F09" w:rsidP="007A69AA">
            <w:pPr>
              <w:spacing w:after="0" w:line="240" w:lineRule="auto"/>
              <w:jc w:val="center"/>
              <w:rPr>
                <w:rFonts w:ascii="Times New Roman" w:hAnsi="Times New Roman"/>
                <w:sz w:val="24"/>
                <w:szCs w:val="24"/>
              </w:rPr>
            </w:pPr>
            <w:r>
              <w:rPr>
                <w:rFonts w:ascii="Times New Roman" w:hAnsi="Times New Roman"/>
                <w:sz w:val="24"/>
                <w:szCs w:val="24"/>
              </w:rPr>
              <w:t>СТРОЕНИЕ И ЭВОЛЮЦИЯ ВСЕЛЕННОЙ, 5 часов</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95/1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0D684F" w:rsidRDefault="0049009A" w:rsidP="00CB277E">
            <w:pPr>
              <w:pStyle w:val="a3"/>
              <w:jc w:val="both"/>
              <w:rPr>
                <w:rFonts w:ascii="Times New Roman" w:hAnsi="Times New Roman"/>
                <w:i/>
                <w:sz w:val="24"/>
                <w:szCs w:val="24"/>
              </w:rPr>
            </w:pPr>
            <w:r w:rsidRPr="000D684F">
              <w:rPr>
                <w:rFonts w:ascii="Times New Roman" w:hAnsi="Times New Roman"/>
                <w:i/>
                <w:sz w:val="24"/>
                <w:szCs w:val="24"/>
              </w:rPr>
              <w:t>Геоцентрическая и гелиоцентрическая системы мира. Физическая природа небесных тел Солнечной системы.</w:t>
            </w:r>
          </w:p>
        </w:tc>
        <w:tc>
          <w:tcPr>
            <w:tcW w:w="3685" w:type="dxa"/>
          </w:tcPr>
          <w:p w:rsidR="0049009A" w:rsidRPr="008343C0" w:rsidRDefault="003648BD" w:rsidP="00E34C75">
            <w:pPr>
              <w:spacing w:after="0" w:line="240" w:lineRule="auto"/>
              <w:jc w:val="both"/>
              <w:rPr>
                <w:rFonts w:ascii="Times New Roman" w:hAnsi="Times New Roman"/>
                <w:sz w:val="24"/>
                <w:szCs w:val="24"/>
              </w:rPr>
            </w:pPr>
            <w:r>
              <w:rPr>
                <w:rFonts w:ascii="Times New Roman" w:hAnsi="Times New Roman"/>
                <w:sz w:val="24"/>
                <w:szCs w:val="24"/>
              </w:rPr>
              <w:t xml:space="preserve">Модель Солнечной системы. </w:t>
            </w:r>
            <w:r w:rsidR="0049009A" w:rsidRPr="008243B9">
              <w:rPr>
                <w:rFonts w:ascii="Times New Roman" w:hAnsi="Times New Roman"/>
                <w:sz w:val="24"/>
                <w:szCs w:val="24"/>
              </w:rPr>
              <w:t>ПК</w:t>
            </w:r>
            <w:r>
              <w:rPr>
                <w:rFonts w:ascii="Times New Roman" w:hAnsi="Times New Roman"/>
                <w:sz w:val="24"/>
                <w:szCs w:val="24"/>
              </w:rPr>
              <w:t>.</w:t>
            </w: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§63-64,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50</w:t>
            </w:r>
            <w:r w:rsidRPr="0082308B">
              <w:rPr>
                <w:rFonts w:ascii="Times New Roman" w:hAnsi="Times New Roman"/>
                <w:sz w:val="24"/>
                <w:szCs w:val="24"/>
              </w:rPr>
              <w:t>:</w:t>
            </w:r>
          </w:p>
          <w:p w:rsidR="0049009A" w:rsidRDefault="00E80842" w:rsidP="00A81163">
            <w:pPr>
              <w:spacing w:after="0"/>
              <w:jc w:val="both"/>
              <w:rPr>
                <w:rFonts w:ascii="Times New Roman" w:hAnsi="Times New Roman"/>
                <w:sz w:val="24"/>
                <w:szCs w:val="24"/>
              </w:rPr>
            </w:pPr>
            <w:hyperlink r:id="rId136" w:history="1">
              <w:r w:rsidR="0049009A" w:rsidRPr="00664977">
                <w:rPr>
                  <w:rStyle w:val="af2"/>
                  <w:rFonts w:ascii="Times New Roman" w:hAnsi="Times New Roman"/>
                  <w:sz w:val="24"/>
                  <w:szCs w:val="24"/>
                </w:rPr>
                <w:t>https://resh.edu.ru/subject/lesson/2991/start/</w:t>
              </w:r>
            </w:hyperlink>
          </w:p>
          <w:p w:rsidR="00200CA1" w:rsidRDefault="00200CA1" w:rsidP="00A81163">
            <w:pPr>
              <w:spacing w:after="0"/>
              <w:jc w:val="both"/>
              <w:rPr>
                <w:rFonts w:ascii="Times New Roman" w:hAnsi="Times New Roman"/>
                <w:sz w:val="24"/>
                <w:szCs w:val="24"/>
              </w:rPr>
            </w:pPr>
            <w:r>
              <w:rPr>
                <w:rFonts w:ascii="Times New Roman" w:hAnsi="Times New Roman"/>
                <w:sz w:val="24"/>
                <w:szCs w:val="24"/>
              </w:rPr>
              <w:t>Инфоурок:</w:t>
            </w:r>
          </w:p>
          <w:p w:rsidR="00200CA1" w:rsidRDefault="00E80842" w:rsidP="00200CA1">
            <w:pPr>
              <w:spacing w:after="0"/>
              <w:jc w:val="both"/>
              <w:rPr>
                <w:rFonts w:ascii="Times New Roman" w:hAnsi="Times New Roman"/>
                <w:sz w:val="24"/>
                <w:szCs w:val="24"/>
              </w:rPr>
            </w:pPr>
            <w:hyperlink r:id="rId137" w:history="1">
              <w:r w:rsidR="00200CA1" w:rsidRPr="00664977">
                <w:rPr>
                  <w:rStyle w:val="af2"/>
                  <w:rFonts w:ascii="Times New Roman" w:hAnsi="Times New Roman"/>
                  <w:sz w:val="24"/>
                  <w:szCs w:val="24"/>
                </w:rPr>
                <w:t>https://iu.ru/video-lessons/4c5583ea-ae20-48bc-a205-14274902e926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96/2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0D684F" w:rsidRDefault="0049009A" w:rsidP="00CB277E">
            <w:pPr>
              <w:pStyle w:val="a3"/>
              <w:jc w:val="both"/>
              <w:rPr>
                <w:rFonts w:ascii="Times New Roman" w:hAnsi="Times New Roman"/>
                <w:i/>
                <w:sz w:val="24"/>
                <w:szCs w:val="24"/>
              </w:rPr>
            </w:pPr>
            <w:r w:rsidRPr="000D684F">
              <w:rPr>
                <w:rFonts w:ascii="Times New Roman" w:hAnsi="Times New Roman"/>
                <w:i/>
                <w:sz w:val="24"/>
                <w:szCs w:val="24"/>
              </w:rPr>
              <w:t>Проис</w:t>
            </w:r>
            <w:r w:rsidRPr="000D684F">
              <w:rPr>
                <w:rFonts w:ascii="Times New Roman" w:hAnsi="Times New Roman"/>
                <w:i/>
                <w:sz w:val="24"/>
                <w:szCs w:val="24"/>
              </w:rPr>
              <w:softHyphen/>
              <w:t xml:space="preserve">хождение Солнечной системы. </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6B7F09" w:rsidP="00CB277E">
            <w:pPr>
              <w:spacing w:after="0" w:line="240" w:lineRule="auto"/>
              <w:jc w:val="both"/>
              <w:rPr>
                <w:rFonts w:ascii="Times New Roman" w:hAnsi="Times New Roman"/>
                <w:sz w:val="24"/>
                <w:szCs w:val="24"/>
              </w:rPr>
            </w:pPr>
            <w:r>
              <w:rPr>
                <w:rFonts w:ascii="Times New Roman" w:hAnsi="Times New Roman"/>
                <w:sz w:val="24"/>
                <w:szCs w:val="24"/>
              </w:rPr>
              <w:t>§65</w:t>
            </w:r>
            <w:r w:rsidR="0049009A">
              <w:rPr>
                <w:rFonts w:ascii="Times New Roman" w:hAnsi="Times New Roman"/>
                <w:sz w:val="24"/>
                <w:szCs w:val="24"/>
              </w:rPr>
              <w:t>,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sidR="006B7F09">
              <w:rPr>
                <w:rFonts w:ascii="Times New Roman" w:hAnsi="Times New Roman"/>
                <w:sz w:val="24"/>
                <w:szCs w:val="24"/>
              </w:rPr>
              <w:t xml:space="preserve"> класс, урок 47</w:t>
            </w:r>
            <w:r w:rsidRPr="0082308B">
              <w:rPr>
                <w:rFonts w:ascii="Times New Roman" w:hAnsi="Times New Roman"/>
                <w:sz w:val="24"/>
                <w:szCs w:val="24"/>
              </w:rPr>
              <w:t>:</w:t>
            </w:r>
          </w:p>
          <w:p w:rsidR="0049009A" w:rsidRDefault="00E80842" w:rsidP="00A81163">
            <w:pPr>
              <w:spacing w:after="0"/>
              <w:jc w:val="both"/>
              <w:rPr>
                <w:rFonts w:ascii="Times New Roman" w:hAnsi="Times New Roman"/>
                <w:sz w:val="24"/>
                <w:szCs w:val="24"/>
              </w:rPr>
            </w:pPr>
            <w:hyperlink r:id="rId138" w:history="1">
              <w:r w:rsidR="0049009A" w:rsidRPr="00664977">
                <w:rPr>
                  <w:rStyle w:val="af2"/>
                  <w:rFonts w:ascii="Times New Roman" w:hAnsi="Times New Roman"/>
                  <w:sz w:val="24"/>
                  <w:szCs w:val="24"/>
                </w:rPr>
                <w:t>https://resh.edu.ru/subject/lesson/29</w:t>
              </w:r>
              <w:r w:rsidR="0049009A" w:rsidRPr="00664977">
                <w:rPr>
                  <w:rStyle w:val="af2"/>
                  <w:rFonts w:ascii="Times New Roman" w:hAnsi="Times New Roman"/>
                  <w:sz w:val="24"/>
                  <w:szCs w:val="24"/>
                </w:rPr>
                <w:lastRenderedPageBreak/>
                <w:t>93/start/</w:t>
              </w:r>
            </w:hyperlink>
          </w:p>
        </w:tc>
      </w:tr>
      <w:tr w:rsidR="006B7F09" w:rsidRPr="000D20AE" w:rsidTr="00927F91">
        <w:tc>
          <w:tcPr>
            <w:tcW w:w="534" w:type="dxa"/>
          </w:tcPr>
          <w:p w:rsidR="006B7F09" w:rsidRPr="00E2183E" w:rsidRDefault="006B7F09" w:rsidP="00B27817">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97/3</w:t>
            </w:r>
          </w:p>
        </w:tc>
        <w:tc>
          <w:tcPr>
            <w:tcW w:w="708" w:type="dxa"/>
            <w:gridSpan w:val="2"/>
          </w:tcPr>
          <w:p w:rsidR="006B7F09" w:rsidRPr="001939AA" w:rsidRDefault="006B7F09" w:rsidP="00B27817">
            <w:pPr>
              <w:spacing w:after="0" w:line="240" w:lineRule="auto"/>
              <w:jc w:val="center"/>
              <w:rPr>
                <w:rFonts w:ascii="Times New Roman" w:hAnsi="Times New Roman"/>
                <w:smallCaps/>
                <w:sz w:val="24"/>
                <w:szCs w:val="24"/>
              </w:rPr>
            </w:pPr>
          </w:p>
        </w:tc>
        <w:tc>
          <w:tcPr>
            <w:tcW w:w="4253" w:type="dxa"/>
          </w:tcPr>
          <w:p w:rsidR="006B7F09" w:rsidRPr="000D684F" w:rsidRDefault="006B7F09" w:rsidP="006B7F09">
            <w:pPr>
              <w:pStyle w:val="a3"/>
              <w:jc w:val="both"/>
              <w:rPr>
                <w:rFonts w:ascii="Times New Roman" w:hAnsi="Times New Roman"/>
                <w:i/>
                <w:sz w:val="24"/>
                <w:szCs w:val="24"/>
              </w:rPr>
            </w:pPr>
            <w:r w:rsidRPr="000D684F">
              <w:rPr>
                <w:rFonts w:ascii="Times New Roman" w:hAnsi="Times New Roman"/>
                <w:i/>
                <w:sz w:val="24"/>
                <w:szCs w:val="24"/>
              </w:rPr>
              <w:t>Физическая природа Солнца и звезд.</w:t>
            </w:r>
          </w:p>
        </w:tc>
        <w:tc>
          <w:tcPr>
            <w:tcW w:w="3685" w:type="dxa"/>
          </w:tcPr>
          <w:p w:rsidR="006B7F09" w:rsidRPr="008343C0" w:rsidRDefault="006B7F09" w:rsidP="00B27817">
            <w:pPr>
              <w:spacing w:after="0" w:line="240" w:lineRule="auto"/>
              <w:jc w:val="both"/>
              <w:rPr>
                <w:rFonts w:ascii="Times New Roman" w:hAnsi="Times New Roman"/>
                <w:sz w:val="24"/>
                <w:szCs w:val="24"/>
              </w:rPr>
            </w:pPr>
            <w:r w:rsidRPr="008243B9">
              <w:rPr>
                <w:rFonts w:ascii="Times New Roman" w:hAnsi="Times New Roman"/>
                <w:sz w:val="24"/>
                <w:szCs w:val="24"/>
              </w:rPr>
              <w:t>ПК</w:t>
            </w:r>
            <w:r>
              <w:rPr>
                <w:rFonts w:ascii="Times New Roman" w:hAnsi="Times New Roman"/>
                <w:sz w:val="24"/>
                <w:szCs w:val="24"/>
              </w:rPr>
              <w:t>.</w:t>
            </w:r>
          </w:p>
        </w:tc>
        <w:tc>
          <w:tcPr>
            <w:tcW w:w="2552" w:type="dxa"/>
          </w:tcPr>
          <w:p w:rsidR="006B7F09" w:rsidRPr="005969A1" w:rsidRDefault="006B7F09" w:rsidP="00B27817">
            <w:pPr>
              <w:spacing w:after="0" w:line="240" w:lineRule="auto"/>
              <w:jc w:val="both"/>
              <w:rPr>
                <w:rFonts w:ascii="Times New Roman" w:hAnsi="Times New Roman"/>
                <w:sz w:val="24"/>
                <w:szCs w:val="24"/>
              </w:rPr>
            </w:pPr>
            <w:r>
              <w:rPr>
                <w:rFonts w:ascii="Times New Roman" w:hAnsi="Times New Roman"/>
                <w:sz w:val="24"/>
                <w:szCs w:val="24"/>
              </w:rPr>
              <w:t>§66, вопросы.</w:t>
            </w:r>
          </w:p>
        </w:tc>
        <w:tc>
          <w:tcPr>
            <w:tcW w:w="3685" w:type="dxa"/>
          </w:tcPr>
          <w:p w:rsidR="006B7F09" w:rsidRDefault="006B7F09" w:rsidP="00B2781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48</w:t>
            </w:r>
            <w:r w:rsidRPr="0082308B">
              <w:rPr>
                <w:rFonts w:ascii="Times New Roman" w:hAnsi="Times New Roman"/>
                <w:sz w:val="24"/>
                <w:szCs w:val="24"/>
              </w:rPr>
              <w:t>:</w:t>
            </w:r>
          </w:p>
          <w:p w:rsidR="006B7F09" w:rsidRDefault="00E80842" w:rsidP="00B27817">
            <w:pPr>
              <w:spacing w:after="0"/>
              <w:jc w:val="both"/>
              <w:rPr>
                <w:rFonts w:ascii="Times New Roman" w:hAnsi="Times New Roman"/>
                <w:sz w:val="24"/>
                <w:szCs w:val="24"/>
              </w:rPr>
            </w:pPr>
            <w:hyperlink r:id="rId139" w:history="1">
              <w:r w:rsidR="006B7F09" w:rsidRPr="00664977">
                <w:rPr>
                  <w:rStyle w:val="af2"/>
                  <w:rFonts w:ascii="Times New Roman" w:hAnsi="Times New Roman"/>
                  <w:sz w:val="24"/>
                  <w:szCs w:val="24"/>
                </w:rPr>
                <w:t>https://resh.edu.ru/subject/lesson/2580/start/</w:t>
              </w:r>
            </w:hyperlink>
          </w:p>
        </w:tc>
      </w:tr>
      <w:tr w:rsidR="0049009A" w:rsidRPr="000D20AE" w:rsidTr="00927F91">
        <w:tc>
          <w:tcPr>
            <w:tcW w:w="534" w:type="dxa"/>
          </w:tcPr>
          <w:p w:rsidR="0049009A"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98</w:t>
            </w:r>
            <w:r w:rsidR="0049009A">
              <w:rPr>
                <w:rFonts w:ascii="Times New Roman" w:hAnsi="Times New Roman"/>
                <w:smallCaps/>
                <w:sz w:val="24"/>
                <w:szCs w:val="24"/>
              </w:rPr>
              <w:t>/</w:t>
            </w:r>
            <w:r>
              <w:rPr>
                <w:rFonts w:ascii="Times New Roman" w:hAnsi="Times New Roman"/>
                <w:smallCaps/>
                <w:sz w:val="24"/>
                <w:szCs w:val="24"/>
              </w:rPr>
              <w:t>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0D684F" w:rsidRDefault="0049009A" w:rsidP="00CB277E">
            <w:pPr>
              <w:pStyle w:val="a3"/>
              <w:jc w:val="both"/>
              <w:rPr>
                <w:rFonts w:ascii="Times New Roman" w:hAnsi="Times New Roman"/>
                <w:i/>
                <w:sz w:val="24"/>
                <w:szCs w:val="24"/>
              </w:rPr>
            </w:pPr>
            <w:r w:rsidRPr="000D684F">
              <w:rPr>
                <w:rFonts w:ascii="Times New Roman" w:hAnsi="Times New Roman"/>
                <w:i/>
                <w:sz w:val="24"/>
                <w:szCs w:val="24"/>
              </w:rPr>
              <w:t xml:space="preserve">Строение Вселенной. Эволюция Вселенной. Гипотеза Большого взрыва. </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sidR="006B7F09">
              <w:rPr>
                <w:rFonts w:ascii="Times New Roman" w:hAnsi="Times New Roman"/>
                <w:sz w:val="24"/>
                <w:szCs w:val="24"/>
              </w:rPr>
              <w:t xml:space="preserve"> класс, урок 46</w:t>
            </w:r>
            <w:r w:rsidRPr="0082308B">
              <w:rPr>
                <w:rFonts w:ascii="Times New Roman" w:hAnsi="Times New Roman"/>
                <w:sz w:val="24"/>
                <w:szCs w:val="24"/>
              </w:rPr>
              <w:t>:</w:t>
            </w:r>
          </w:p>
          <w:p w:rsidR="00200CA1" w:rsidRDefault="00E80842" w:rsidP="00200CA1">
            <w:pPr>
              <w:spacing w:after="0" w:line="240" w:lineRule="auto"/>
              <w:jc w:val="both"/>
              <w:rPr>
                <w:rFonts w:ascii="Times New Roman" w:hAnsi="Times New Roman"/>
                <w:sz w:val="24"/>
                <w:szCs w:val="24"/>
              </w:rPr>
            </w:pPr>
            <w:hyperlink r:id="rId140" w:history="1">
              <w:r w:rsidR="0049009A" w:rsidRPr="00664977">
                <w:rPr>
                  <w:rStyle w:val="af2"/>
                  <w:rFonts w:ascii="Times New Roman" w:hAnsi="Times New Roman"/>
                  <w:sz w:val="24"/>
                  <w:szCs w:val="24"/>
                </w:rPr>
                <w:t>https://resh.edu.ru/subject/lesson/1545/start/</w:t>
              </w:r>
            </w:hyperlink>
          </w:p>
        </w:tc>
      </w:tr>
      <w:tr w:rsidR="006B7F09" w:rsidRPr="000D20AE" w:rsidTr="00927F91">
        <w:tc>
          <w:tcPr>
            <w:tcW w:w="534" w:type="dxa"/>
          </w:tcPr>
          <w:p w:rsidR="006B7F09" w:rsidRPr="00E2183E" w:rsidRDefault="006B7F09" w:rsidP="00B27817">
            <w:pPr>
              <w:spacing w:after="0" w:line="240" w:lineRule="auto"/>
              <w:jc w:val="both"/>
              <w:rPr>
                <w:rFonts w:ascii="Times New Roman" w:hAnsi="Times New Roman"/>
                <w:smallCaps/>
                <w:sz w:val="24"/>
                <w:szCs w:val="24"/>
              </w:rPr>
            </w:pPr>
            <w:r>
              <w:rPr>
                <w:rFonts w:ascii="Times New Roman" w:hAnsi="Times New Roman"/>
                <w:smallCaps/>
                <w:sz w:val="24"/>
                <w:szCs w:val="24"/>
              </w:rPr>
              <w:t>99/5</w:t>
            </w:r>
          </w:p>
        </w:tc>
        <w:tc>
          <w:tcPr>
            <w:tcW w:w="708" w:type="dxa"/>
            <w:gridSpan w:val="2"/>
          </w:tcPr>
          <w:p w:rsidR="006B7F09" w:rsidRPr="001939AA" w:rsidRDefault="006B7F09" w:rsidP="00B27817">
            <w:pPr>
              <w:spacing w:after="0" w:line="240" w:lineRule="auto"/>
              <w:jc w:val="center"/>
              <w:rPr>
                <w:rFonts w:ascii="Times New Roman" w:hAnsi="Times New Roman"/>
                <w:smallCaps/>
                <w:sz w:val="24"/>
                <w:szCs w:val="24"/>
              </w:rPr>
            </w:pPr>
          </w:p>
        </w:tc>
        <w:tc>
          <w:tcPr>
            <w:tcW w:w="4253" w:type="dxa"/>
          </w:tcPr>
          <w:p w:rsidR="006B7F09" w:rsidRPr="000D684F" w:rsidRDefault="006B7F09" w:rsidP="00B27817">
            <w:pPr>
              <w:pStyle w:val="a3"/>
              <w:jc w:val="both"/>
              <w:rPr>
                <w:rFonts w:ascii="Times New Roman" w:hAnsi="Times New Roman"/>
                <w:i/>
                <w:sz w:val="24"/>
                <w:szCs w:val="24"/>
              </w:rPr>
            </w:pPr>
            <w:r w:rsidRPr="000D684F">
              <w:rPr>
                <w:rFonts w:ascii="Times New Roman" w:hAnsi="Times New Roman"/>
                <w:i/>
                <w:sz w:val="24"/>
                <w:szCs w:val="24"/>
              </w:rPr>
              <w:t xml:space="preserve">Гипотеза Большого взрыва. </w:t>
            </w:r>
          </w:p>
        </w:tc>
        <w:tc>
          <w:tcPr>
            <w:tcW w:w="3685" w:type="dxa"/>
          </w:tcPr>
          <w:p w:rsidR="006B7F09" w:rsidRPr="008343C0" w:rsidRDefault="006B7F09" w:rsidP="00B27817">
            <w:pPr>
              <w:spacing w:after="0" w:line="240" w:lineRule="auto"/>
              <w:jc w:val="both"/>
              <w:rPr>
                <w:rFonts w:ascii="Times New Roman" w:hAnsi="Times New Roman"/>
                <w:sz w:val="24"/>
                <w:szCs w:val="24"/>
              </w:rPr>
            </w:pPr>
            <w:r w:rsidRPr="008243B9">
              <w:rPr>
                <w:rFonts w:ascii="Times New Roman" w:hAnsi="Times New Roman"/>
                <w:sz w:val="24"/>
                <w:szCs w:val="24"/>
              </w:rPr>
              <w:t>ПК</w:t>
            </w:r>
            <w:r>
              <w:rPr>
                <w:rFonts w:ascii="Times New Roman" w:hAnsi="Times New Roman"/>
                <w:sz w:val="24"/>
                <w:szCs w:val="24"/>
              </w:rPr>
              <w:t>.</w:t>
            </w:r>
          </w:p>
        </w:tc>
        <w:tc>
          <w:tcPr>
            <w:tcW w:w="2552" w:type="dxa"/>
          </w:tcPr>
          <w:p w:rsidR="006B7F09" w:rsidRPr="005969A1" w:rsidRDefault="006B7F09" w:rsidP="00B27817">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rsidR="006B7F09" w:rsidRDefault="006B7F09" w:rsidP="00B2781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49</w:t>
            </w:r>
            <w:r w:rsidRPr="0082308B">
              <w:rPr>
                <w:rFonts w:ascii="Times New Roman" w:hAnsi="Times New Roman"/>
                <w:sz w:val="24"/>
                <w:szCs w:val="24"/>
              </w:rPr>
              <w:t>:</w:t>
            </w:r>
          </w:p>
          <w:p w:rsidR="006B7F09" w:rsidRDefault="00E80842" w:rsidP="00B27817">
            <w:pPr>
              <w:spacing w:after="0" w:line="240" w:lineRule="auto"/>
              <w:jc w:val="both"/>
              <w:rPr>
                <w:rFonts w:ascii="Times New Roman" w:hAnsi="Times New Roman"/>
                <w:sz w:val="24"/>
                <w:szCs w:val="24"/>
              </w:rPr>
            </w:pPr>
            <w:hyperlink r:id="rId141" w:history="1">
              <w:r w:rsidR="006B7F09" w:rsidRPr="00664977">
                <w:rPr>
                  <w:rStyle w:val="af2"/>
                  <w:rFonts w:ascii="Times New Roman" w:hAnsi="Times New Roman"/>
                  <w:sz w:val="24"/>
                  <w:szCs w:val="24"/>
                </w:rPr>
                <w:t>https://resh.edu.ru/subject/lesson/2992/start/</w:t>
              </w:r>
            </w:hyperlink>
          </w:p>
          <w:p w:rsidR="006B7F09" w:rsidRDefault="006B7F09" w:rsidP="00B27817">
            <w:pPr>
              <w:spacing w:after="0" w:line="240" w:lineRule="auto"/>
              <w:jc w:val="both"/>
              <w:rPr>
                <w:rFonts w:ascii="Times New Roman" w:hAnsi="Times New Roman"/>
                <w:sz w:val="24"/>
                <w:szCs w:val="24"/>
              </w:rPr>
            </w:pPr>
            <w:r>
              <w:rPr>
                <w:rFonts w:ascii="Times New Roman" w:hAnsi="Times New Roman"/>
                <w:sz w:val="24"/>
                <w:szCs w:val="24"/>
              </w:rPr>
              <w:t>Инфоурок:</w:t>
            </w:r>
          </w:p>
          <w:p w:rsidR="006B7F09" w:rsidRDefault="00E80842" w:rsidP="00B27817">
            <w:pPr>
              <w:spacing w:after="0" w:line="240" w:lineRule="auto"/>
              <w:jc w:val="both"/>
              <w:rPr>
                <w:rFonts w:ascii="Times New Roman" w:hAnsi="Times New Roman"/>
                <w:sz w:val="24"/>
                <w:szCs w:val="24"/>
              </w:rPr>
            </w:pPr>
            <w:hyperlink r:id="rId142" w:history="1">
              <w:r w:rsidR="006B7F09" w:rsidRPr="00664977">
                <w:rPr>
                  <w:rStyle w:val="af2"/>
                  <w:rFonts w:ascii="Times New Roman" w:hAnsi="Times New Roman"/>
                  <w:sz w:val="24"/>
                  <w:szCs w:val="24"/>
                </w:rPr>
                <w:t>https://iu.ru/video-lessons/d7930d62-73a4-4690-85a5-dfe5ab3e875b</w:t>
              </w:r>
            </w:hyperlink>
          </w:p>
        </w:tc>
      </w:tr>
      <w:tr w:rsidR="003648BD" w:rsidRPr="000D20AE" w:rsidTr="0030685E">
        <w:tc>
          <w:tcPr>
            <w:tcW w:w="15417" w:type="dxa"/>
            <w:gridSpan w:val="7"/>
            <w:vAlign w:val="center"/>
          </w:tcPr>
          <w:p w:rsidR="003648BD" w:rsidRDefault="006B7F09" w:rsidP="007A69AA">
            <w:pPr>
              <w:spacing w:after="0" w:line="240" w:lineRule="auto"/>
              <w:jc w:val="center"/>
              <w:rPr>
                <w:rFonts w:ascii="Times New Roman" w:hAnsi="Times New Roman"/>
                <w:sz w:val="24"/>
                <w:szCs w:val="24"/>
              </w:rPr>
            </w:pPr>
            <w:r>
              <w:rPr>
                <w:rFonts w:ascii="Times New Roman" w:hAnsi="Times New Roman"/>
                <w:sz w:val="24"/>
                <w:szCs w:val="24"/>
              </w:rPr>
              <w:t>ПОВТОРЕНИЕ, 3</w:t>
            </w:r>
            <w:r w:rsidR="003648BD">
              <w:rPr>
                <w:rFonts w:ascii="Times New Roman" w:hAnsi="Times New Roman"/>
                <w:sz w:val="24"/>
                <w:szCs w:val="24"/>
              </w:rPr>
              <w:t xml:space="preserve"> часа</w:t>
            </w:r>
          </w:p>
        </w:tc>
      </w:tr>
      <w:tr w:rsidR="006B7F09" w:rsidRPr="000D20AE" w:rsidTr="006B7F09">
        <w:tc>
          <w:tcPr>
            <w:tcW w:w="817" w:type="dxa"/>
            <w:gridSpan w:val="2"/>
          </w:tcPr>
          <w:p w:rsidR="006B7F09" w:rsidRPr="00E2183E" w:rsidRDefault="006B7F09" w:rsidP="00B27817">
            <w:pPr>
              <w:spacing w:after="0" w:line="240" w:lineRule="auto"/>
              <w:jc w:val="both"/>
              <w:rPr>
                <w:rFonts w:ascii="Times New Roman" w:hAnsi="Times New Roman"/>
                <w:smallCaps/>
                <w:sz w:val="24"/>
                <w:szCs w:val="24"/>
              </w:rPr>
            </w:pPr>
            <w:r>
              <w:rPr>
                <w:rFonts w:ascii="Times New Roman" w:hAnsi="Times New Roman"/>
                <w:smallCaps/>
                <w:sz w:val="24"/>
                <w:szCs w:val="24"/>
              </w:rPr>
              <w:t>100/1</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7938" w:type="dxa"/>
            <w:gridSpan w:val="2"/>
          </w:tcPr>
          <w:p w:rsidR="006B7F09" w:rsidRPr="006B7F09" w:rsidRDefault="006B7F09" w:rsidP="008343C0">
            <w:pPr>
              <w:spacing w:after="0" w:line="240" w:lineRule="auto"/>
              <w:jc w:val="both"/>
              <w:rPr>
                <w:rFonts w:ascii="Times New Roman" w:hAnsi="Times New Roman"/>
                <w:sz w:val="24"/>
                <w:szCs w:val="24"/>
              </w:rPr>
            </w:pPr>
            <w:r>
              <w:rPr>
                <w:rFonts w:ascii="Times New Roman" w:hAnsi="Times New Roman"/>
                <w:sz w:val="24"/>
                <w:szCs w:val="24"/>
              </w:rPr>
              <w:t>Повторение и систематизация материала за курс физики основной школы.</w:t>
            </w:r>
          </w:p>
        </w:tc>
        <w:tc>
          <w:tcPr>
            <w:tcW w:w="2552" w:type="dxa"/>
          </w:tcPr>
          <w:p w:rsidR="006B7F09" w:rsidRPr="006B7F09" w:rsidRDefault="006B7F09" w:rsidP="008343C0">
            <w:pPr>
              <w:spacing w:after="0" w:line="240" w:lineRule="auto"/>
              <w:jc w:val="both"/>
              <w:rPr>
                <w:rFonts w:ascii="Times New Roman" w:hAnsi="Times New Roman"/>
                <w:sz w:val="24"/>
                <w:szCs w:val="24"/>
              </w:rPr>
            </w:pPr>
            <w:r>
              <w:rPr>
                <w:rFonts w:ascii="Times New Roman" w:hAnsi="Times New Roman"/>
                <w:sz w:val="24"/>
                <w:szCs w:val="24"/>
              </w:rPr>
              <w:t>Записи в тетрадях</w:t>
            </w:r>
            <w:r w:rsidR="00D9335C">
              <w:rPr>
                <w:rFonts w:ascii="Times New Roman" w:hAnsi="Times New Roman"/>
                <w:sz w:val="24"/>
                <w:szCs w:val="24"/>
              </w:rPr>
              <w:t>, подг. к итоговой КР</w:t>
            </w:r>
          </w:p>
        </w:tc>
        <w:tc>
          <w:tcPr>
            <w:tcW w:w="3685" w:type="dxa"/>
          </w:tcPr>
          <w:p w:rsidR="006B7F09" w:rsidRPr="00CB277E" w:rsidRDefault="006B7F09" w:rsidP="008343C0">
            <w:pPr>
              <w:spacing w:after="0" w:line="240" w:lineRule="auto"/>
              <w:jc w:val="both"/>
              <w:rPr>
                <w:rFonts w:ascii="Times New Roman" w:hAnsi="Times New Roman"/>
                <w:b/>
                <w:i/>
                <w:sz w:val="24"/>
                <w:szCs w:val="24"/>
              </w:rPr>
            </w:pPr>
          </w:p>
        </w:tc>
      </w:tr>
      <w:tr w:rsidR="006B7F09" w:rsidRPr="000D20AE" w:rsidTr="006B7F09">
        <w:tc>
          <w:tcPr>
            <w:tcW w:w="817" w:type="dxa"/>
            <w:gridSpan w:val="2"/>
          </w:tcPr>
          <w:p w:rsidR="006B7F09"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101/2</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10490" w:type="dxa"/>
            <w:gridSpan w:val="3"/>
          </w:tcPr>
          <w:p w:rsidR="006B7F09" w:rsidRPr="000D684F" w:rsidRDefault="006B7F09" w:rsidP="008343C0">
            <w:pPr>
              <w:spacing w:after="0" w:line="240" w:lineRule="auto"/>
              <w:jc w:val="both"/>
              <w:rPr>
                <w:rFonts w:ascii="Times New Roman" w:hAnsi="Times New Roman"/>
                <w:sz w:val="24"/>
                <w:szCs w:val="24"/>
              </w:rPr>
            </w:pPr>
            <w:r w:rsidRPr="000D684F">
              <w:rPr>
                <w:rFonts w:ascii="Times New Roman" w:hAnsi="Times New Roman"/>
                <w:b/>
                <w:sz w:val="24"/>
                <w:szCs w:val="24"/>
              </w:rPr>
              <w:t>Итоговая контрольная работа</w:t>
            </w:r>
          </w:p>
        </w:tc>
        <w:tc>
          <w:tcPr>
            <w:tcW w:w="3685" w:type="dxa"/>
          </w:tcPr>
          <w:p w:rsidR="006B7F09" w:rsidRPr="00CB277E" w:rsidRDefault="006B7F09" w:rsidP="008343C0">
            <w:pPr>
              <w:spacing w:after="0" w:line="240" w:lineRule="auto"/>
              <w:jc w:val="both"/>
              <w:rPr>
                <w:rFonts w:ascii="Times New Roman" w:hAnsi="Times New Roman"/>
                <w:b/>
                <w:i/>
                <w:sz w:val="24"/>
                <w:szCs w:val="24"/>
              </w:rPr>
            </w:pPr>
          </w:p>
        </w:tc>
      </w:tr>
      <w:tr w:rsidR="006B7F09" w:rsidRPr="000D20AE" w:rsidTr="006B7F09">
        <w:tc>
          <w:tcPr>
            <w:tcW w:w="817" w:type="dxa"/>
            <w:gridSpan w:val="2"/>
          </w:tcPr>
          <w:p w:rsidR="006B7F09"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102/3</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7938" w:type="dxa"/>
            <w:gridSpan w:val="2"/>
          </w:tcPr>
          <w:p w:rsidR="006B7F09" w:rsidRPr="001939AA" w:rsidRDefault="006B7F09" w:rsidP="00B53B13">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курсу Физика – 9.</w:t>
            </w:r>
          </w:p>
        </w:tc>
        <w:tc>
          <w:tcPr>
            <w:tcW w:w="2552" w:type="dxa"/>
          </w:tcPr>
          <w:p w:rsidR="006B7F09" w:rsidRPr="005969A1" w:rsidRDefault="006B7F09" w:rsidP="008343C0">
            <w:pPr>
              <w:spacing w:after="0" w:line="240" w:lineRule="auto"/>
              <w:jc w:val="both"/>
              <w:rPr>
                <w:rFonts w:ascii="Times New Roman" w:hAnsi="Times New Roman"/>
                <w:sz w:val="24"/>
                <w:szCs w:val="24"/>
              </w:rPr>
            </w:pPr>
          </w:p>
        </w:tc>
        <w:tc>
          <w:tcPr>
            <w:tcW w:w="3685" w:type="dxa"/>
          </w:tcPr>
          <w:p w:rsidR="006B7F09" w:rsidRPr="005969A1" w:rsidRDefault="006B7F09" w:rsidP="008343C0">
            <w:pPr>
              <w:spacing w:after="0" w:line="240" w:lineRule="auto"/>
              <w:jc w:val="both"/>
              <w:rPr>
                <w:rFonts w:ascii="Times New Roman" w:hAnsi="Times New Roman"/>
                <w:sz w:val="24"/>
                <w:szCs w:val="24"/>
              </w:rPr>
            </w:pPr>
          </w:p>
        </w:tc>
      </w:tr>
    </w:tbl>
    <w:p w:rsidR="00B33240" w:rsidRPr="00F52376" w:rsidRDefault="00B33240" w:rsidP="00B33240">
      <w:pPr>
        <w:spacing w:after="0"/>
        <w:jc w:val="center"/>
        <w:rPr>
          <w:rFonts w:ascii="Times New Roman" w:hAnsi="Times New Roman"/>
          <w:b/>
          <w:sz w:val="24"/>
          <w:szCs w:val="24"/>
        </w:rPr>
      </w:pPr>
      <w:r w:rsidRPr="00F52376">
        <w:rPr>
          <w:rFonts w:ascii="Times New Roman" w:hAnsi="Times New Roman"/>
          <w:b/>
          <w:sz w:val="24"/>
          <w:szCs w:val="24"/>
        </w:rPr>
        <w:t>В результате изучения курса физики в основной школе</w:t>
      </w: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научится: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роль эксперимента в получении научной информации, смысл основных физических терминов: физическое тело, физическое явление, физическая величина, единицы измерения;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w:t>
      </w:r>
      <w:r w:rsidRPr="00F52376">
        <w:rPr>
          <w:rFonts w:ascii="Times New Roman" w:hAnsi="Times New Roman"/>
          <w:sz w:val="24"/>
          <w:szCs w:val="24"/>
        </w:rPr>
        <w:lastRenderedPageBreak/>
        <w:t>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52376" w:rsidRDefault="00F52376"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получит возможность научиться: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6159" w:rsidRPr="00F52376" w:rsidRDefault="00B33240" w:rsidP="004D06F3">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 xml:space="preserve">создавать собственные письменные и устные сообщения о физических явлениях на основе нескольких источников информации, </w:t>
      </w:r>
      <w:r w:rsidRPr="00F52376">
        <w:rPr>
          <w:rFonts w:ascii="Times New Roman" w:hAnsi="Times New Roman"/>
          <w:sz w:val="24"/>
          <w:szCs w:val="24"/>
        </w:rPr>
        <w:lastRenderedPageBreak/>
        <w:t>сопровождать выступление презентацией, учитывая особенности аудитории сверстников.</w:t>
      </w:r>
    </w:p>
    <w:sectPr w:rsidR="00AF6159" w:rsidRPr="00F52376" w:rsidSect="00B27817">
      <w:footerReference w:type="default" r:id="rId143"/>
      <w:pgSz w:w="16838" w:h="11906" w:orient="landscape"/>
      <w:pgMar w:top="568" w:right="719" w:bottom="1134" w:left="7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4C" w:rsidRDefault="008B544C" w:rsidP="00997A40">
      <w:pPr>
        <w:spacing w:after="0" w:line="240" w:lineRule="auto"/>
      </w:pPr>
      <w:r>
        <w:separator/>
      </w:r>
    </w:p>
  </w:endnote>
  <w:endnote w:type="continuationSeparator" w:id="1">
    <w:p w:rsidR="008B544C" w:rsidRDefault="008B544C" w:rsidP="0099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2879"/>
    </w:sdtPr>
    <w:sdtContent>
      <w:p w:rsidR="00B27817" w:rsidRDefault="00E80842">
        <w:pPr>
          <w:pStyle w:val="ae"/>
          <w:jc w:val="center"/>
        </w:pPr>
        <w:fldSimple w:instr="PAGE   \* MERGEFORMAT">
          <w:r w:rsidR="00647723">
            <w:rPr>
              <w:noProof/>
            </w:rPr>
            <w:t>2</w:t>
          </w:r>
        </w:fldSimple>
      </w:p>
    </w:sdtContent>
  </w:sdt>
  <w:p w:rsidR="00B27817" w:rsidRDefault="00B278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4C" w:rsidRDefault="008B544C" w:rsidP="00997A40">
      <w:pPr>
        <w:spacing w:after="0" w:line="240" w:lineRule="auto"/>
      </w:pPr>
      <w:r>
        <w:separator/>
      </w:r>
    </w:p>
  </w:footnote>
  <w:footnote w:type="continuationSeparator" w:id="1">
    <w:p w:rsidR="008B544C" w:rsidRDefault="008B544C" w:rsidP="0099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nsid w:val="0000000C"/>
    <w:multiLevelType w:val="multilevel"/>
    <w:tmpl w:val="0000000C"/>
    <w:name w:val="WW8Num24"/>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2">
    <w:nsid w:val="0000000E"/>
    <w:multiLevelType w:val="singleLevel"/>
    <w:tmpl w:val="0000000E"/>
    <w:name w:val="WW8Num30"/>
    <w:lvl w:ilvl="0">
      <w:start w:val="1"/>
      <w:numFmt w:val="bullet"/>
      <w:lvlText w:val=""/>
      <w:lvlJc w:val="left"/>
      <w:pPr>
        <w:tabs>
          <w:tab w:val="num" w:pos="900"/>
        </w:tabs>
        <w:ind w:left="900" w:hanging="360"/>
      </w:pPr>
      <w:rPr>
        <w:rFonts w:ascii="Wingdings" w:hAnsi="Wingdings" w:cs="Wingdings" w:hint="default"/>
      </w:rPr>
    </w:lvl>
  </w:abstractNum>
  <w:abstractNum w:abstractNumId="3">
    <w:nsid w:val="0000000F"/>
    <w:multiLevelType w:val="multilevel"/>
    <w:tmpl w:val="0000000F"/>
    <w:name w:val="WW8Num32"/>
    <w:lvl w:ilvl="0">
      <w:start w:val="1"/>
      <w:numFmt w:val="bullet"/>
      <w:lvlText w:val=""/>
      <w:lvlJc w:val="left"/>
      <w:pPr>
        <w:tabs>
          <w:tab w:val="num" w:pos="708"/>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4">
    <w:nsid w:val="00000010"/>
    <w:multiLevelType w:val="multilevel"/>
    <w:tmpl w:val="00000010"/>
    <w:name w:val="WW8Num35"/>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5">
    <w:nsid w:val="00000013"/>
    <w:multiLevelType w:val="multilevel"/>
    <w:tmpl w:val="00000013"/>
    <w:name w:val="WW8Num41"/>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6">
    <w:nsid w:val="00000014"/>
    <w:multiLevelType w:val="multilevel"/>
    <w:tmpl w:val="00000014"/>
    <w:name w:val="WW8Num43"/>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7">
    <w:nsid w:val="00000016"/>
    <w:multiLevelType w:val="multilevel"/>
    <w:tmpl w:val="00000016"/>
    <w:name w:val="WW8Num47"/>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8">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24F13"/>
    <w:multiLevelType w:val="hybridMultilevel"/>
    <w:tmpl w:val="94BC9890"/>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5451AB"/>
    <w:multiLevelType w:val="hybridMultilevel"/>
    <w:tmpl w:val="85663AA2"/>
    <w:lvl w:ilvl="0" w:tplc="FFFFFFFF">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15AE7"/>
    <w:multiLevelType w:val="hybridMultilevel"/>
    <w:tmpl w:val="2EC81FA6"/>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D46737"/>
    <w:multiLevelType w:val="hybridMultilevel"/>
    <w:tmpl w:val="EF6EDFE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9"/>
  </w:num>
  <w:num w:numId="13">
    <w:abstractNumId w:val="11"/>
  </w:num>
  <w:num w:numId="14">
    <w:abstractNumId w:val="12"/>
  </w:num>
  <w:num w:numId="15">
    <w:abstractNumId w:val="1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340"/>
    <w:rsid w:val="00006DF1"/>
    <w:rsid w:val="00007471"/>
    <w:rsid w:val="00010FA0"/>
    <w:rsid w:val="00011817"/>
    <w:rsid w:val="00011B2F"/>
    <w:rsid w:val="000150A3"/>
    <w:rsid w:val="00020DC3"/>
    <w:rsid w:val="00021CF9"/>
    <w:rsid w:val="00026A4A"/>
    <w:rsid w:val="00030F3E"/>
    <w:rsid w:val="0003241D"/>
    <w:rsid w:val="00046F4C"/>
    <w:rsid w:val="00050471"/>
    <w:rsid w:val="000556F8"/>
    <w:rsid w:val="00055BD0"/>
    <w:rsid w:val="00060451"/>
    <w:rsid w:val="000641B0"/>
    <w:rsid w:val="0007114D"/>
    <w:rsid w:val="00075CFC"/>
    <w:rsid w:val="00084F9A"/>
    <w:rsid w:val="00085E3D"/>
    <w:rsid w:val="00095355"/>
    <w:rsid w:val="000A0506"/>
    <w:rsid w:val="000A0CA7"/>
    <w:rsid w:val="000A1CE4"/>
    <w:rsid w:val="000A2E87"/>
    <w:rsid w:val="000A73F6"/>
    <w:rsid w:val="000A79E1"/>
    <w:rsid w:val="000B5F07"/>
    <w:rsid w:val="000B6BD5"/>
    <w:rsid w:val="000C0BC2"/>
    <w:rsid w:val="000C1AAA"/>
    <w:rsid w:val="000C20ED"/>
    <w:rsid w:val="000C52F8"/>
    <w:rsid w:val="000C581B"/>
    <w:rsid w:val="000D1631"/>
    <w:rsid w:val="000D684F"/>
    <w:rsid w:val="000D6892"/>
    <w:rsid w:val="000D7EC6"/>
    <w:rsid w:val="000E28C6"/>
    <w:rsid w:val="000E4DF5"/>
    <w:rsid w:val="000F63EB"/>
    <w:rsid w:val="0010597C"/>
    <w:rsid w:val="00112F60"/>
    <w:rsid w:val="001275DC"/>
    <w:rsid w:val="00127FF1"/>
    <w:rsid w:val="001329DC"/>
    <w:rsid w:val="00133A12"/>
    <w:rsid w:val="00143C93"/>
    <w:rsid w:val="00145EDB"/>
    <w:rsid w:val="00155B20"/>
    <w:rsid w:val="001572FD"/>
    <w:rsid w:val="00157838"/>
    <w:rsid w:val="00166B66"/>
    <w:rsid w:val="001839C6"/>
    <w:rsid w:val="001841D6"/>
    <w:rsid w:val="00184491"/>
    <w:rsid w:val="001853F9"/>
    <w:rsid w:val="00191DAA"/>
    <w:rsid w:val="00192E6C"/>
    <w:rsid w:val="001A0975"/>
    <w:rsid w:val="001A3F85"/>
    <w:rsid w:val="001B28FB"/>
    <w:rsid w:val="001C4B11"/>
    <w:rsid w:val="001C4DE8"/>
    <w:rsid w:val="001C60C1"/>
    <w:rsid w:val="001D0B6E"/>
    <w:rsid w:val="001D2729"/>
    <w:rsid w:val="001D3399"/>
    <w:rsid w:val="001D3C77"/>
    <w:rsid w:val="001D7826"/>
    <w:rsid w:val="001E6106"/>
    <w:rsid w:val="00200CA1"/>
    <w:rsid w:val="002200EC"/>
    <w:rsid w:val="0022239F"/>
    <w:rsid w:val="00226890"/>
    <w:rsid w:val="0023466D"/>
    <w:rsid w:val="0024248A"/>
    <w:rsid w:val="002478CC"/>
    <w:rsid w:val="0026156C"/>
    <w:rsid w:val="00271A7A"/>
    <w:rsid w:val="00275464"/>
    <w:rsid w:val="00275A59"/>
    <w:rsid w:val="00284E78"/>
    <w:rsid w:val="002906A5"/>
    <w:rsid w:val="002A198D"/>
    <w:rsid w:val="002A24F3"/>
    <w:rsid w:val="002A2A63"/>
    <w:rsid w:val="002A422C"/>
    <w:rsid w:val="002B5937"/>
    <w:rsid w:val="002B615C"/>
    <w:rsid w:val="002D02D2"/>
    <w:rsid w:val="002E129B"/>
    <w:rsid w:val="002E17DB"/>
    <w:rsid w:val="002E6340"/>
    <w:rsid w:val="002E7701"/>
    <w:rsid w:val="0030108D"/>
    <w:rsid w:val="00302B6F"/>
    <w:rsid w:val="0030500A"/>
    <w:rsid w:val="0030685E"/>
    <w:rsid w:val="0031582E"/>
    <w:rsid w:val="003243FC"/>
    <w:rsid w:val="00337ED6"/>
    <w:rsid w:val="00341EE9"/>
    <w:rsid w:val="003446F6"/>
    <w:rsid w:val="00347593"/>
    <w:rsid w:val="00354EF3"/>
    <w:rsid w:val="00361F52"/>
    <w:rsid w:val="003648BD"/>
    <w:rsid w:val="00367B72"/>
    <w:rsid w:val="00370873"/>
    <w:rsid w:val="00371F1F"/>
    <w:rsid w:val="00393F68"/>
    <w:rsid w:val="003A0467"/>
    <w:rsid w:val="003A2243"/>
    <w:rsid w:val="003A50B7"/>
    <w:rsid w:val="003A6022"/>
    <w:rsid w:val="003B19C1"/>
    <w:rsid w:val="003B2DBA"/>
    <w:rsid w:val="003B6CC8"/>
    <w:rsid w:val="003C7685"/>
    <w:rsid w:val="003D380E"/>
    <w:rsid w:val="003E196C"/>
    <w:rsid w:val="003E73C7"/>
    <w:rsid w:val="003E77C3"/>
    <w:rsid w:val="003F2443"/>
    <w:rsid w:val="003F6E22"/>
    <w:rsid w:val="004039B1"/>
    <w:rsid w:val="00404F46"/>
    <w:rsid w:val="0040732E"/>
    <w:rsid w:val="00414D86"/>
    <w:rsid w:val="0041677D"/>
    <w:rsid w:val="00422B7A"/>
    <w:rsid w:val="00433B76"/>
    <w:rsid w:val="00440A9E"/>
    <w:rsid w:val="0044148E"/>
    <w:rsid w:val="004502E8"/>
    <w:rsid w:val="004546B8"/>
    <w:rsid w:val="00461B95"/>
    <w:rsid w:val="00464875"/>
    <w:rsid w:val="004723B1"/>
    <w:rsid w:val="00474650"/>
    <w:rsid w:val="00474A8E"/>
    <w:rsid w:val="00480135"/>
    <w:rsid w:val="004839DD"/>
    <w:rsid w:val="0049009A"/>
    <w:rsid w:val="004A1DC4"/>
    <w:rsid w:val="004A5328"/>
    <w:rsid w:val="004A5ABA"/>
    <w:rsid w:val="004B369E"/>
    <w:rsid w:val="004B5421"/>
    <w:rsid w:val="004B7A96"/>
    <w:rsid w:val="004C18A5"/>
    <w:rsid w:val="004C59CC"/>
    <w:rsid w:val="004D06F3"/>
    <w:rsid w:val="004E4F39"/>
    <w:rsid w:val="004F21C3"/>
    <w:rsid w:val="00505802"/>
    <w:rsid w:val="00511416"/>
    <w:rsid w:val="005136AF"/>
    <w:rsid w:val="00515A51"/>
    <w:rsid w:val="005209F8"/>
    <w:rsid w:val="005311ED"/>
    <w:rsid w:val="005315E3"/>
    <w:rsid w:val="0054450F"/>
    <w:rsid w:val="00544A25"/>
    <w:rsid w:val="0054583A"/>
    <w:rsid w:val="00545D71"/>
    <w:rsid w:val="00545E9A"/>
    <w:rsid w:val="005515F8"/>
    <w:rsid w:val="00561B31"/>
    <w:rsid w:val="00562210"/>
    <w:rsid w:val="00562C7B"/>
    <w:rsid w:val="005646DB"/>
    <w:rsid w:val="005765B5"/>
    <w:rsid w:val="0058653B"/>
    <w:rsid w:val="00594780"/>
    <w:rsid w:val="005B5074"/>
    <w:rsid w:val="005C096F"/>
    <w:rsid w:val="005C36BE"/>
    <w:rsid w:val="005C4656"/>
    <w:rsid w:val="005C5316"/>
    <w:rsid w:val="005D2F90"/>
    <w:rsid w:val="005F0EDA"/>
    <w:rsid w:val="005F4A8F"/>
    <w:rsid w:val="005F747E"/>
    <w:rsid w:val="0060173F"/>
    <w:rsid w:val="00602172"/>
    <w:rsid w:val="006057FF"/>
    <w:rsid w:val="00616221"/>
    <w:rsid w:val="00621186"/>
    <w:rsid w:val="0063042C"/>
    <w:rsid w:val="00632128"/>
    <w:rsid w:val="00634A6D"/>
    <w:rsid w:val="0064258D"/>
    <w:rsid w:val="00644444"/>
    <w:rsid w:val="00647339"/>
    <w:rsid w:val="00647723"/>
    <w:rsid w:val="00651DC3"/>
    <w:rsid w:val="00656AA0"/>
    <w:rsid w:val="006579DB"/>
    <w:rsid w:val="006655E7"/>
    <w:rsid w:val="006709F8"/>
    <w:rsid w:val="006732CE"/>
    <w:rsid w:val="00676EC0"/>
    <w:rsid w:val="00681482"/>
    <w:rsid w:val="0068568C"/>
    <w:rsid w:val="006863EF"/>
    <w:rsid w:val="00692DAD"/>
    <w:rsid w:val="006B3ACB"/>
    <w:rsid w:val="006B71FA"/>
    <w:rsid w:val="006B7AFC"/>
    <w:rsid w:val="006B7E43"/>
    <w:rsid w:val="006B7F09"/>
    <w:rsid w:val="006C323C"/>
    <w:rsid w:val="006D20C1"/>
    <w:rsid w:val="006E00C0"/>
    <w:rsid w:val="006E35CB"/>
    <w:rsid w:val="006E5C12"/>
    <w:rsid w:val="006F07F1"/>
    <w:rsid w:val="006F5AB1"/>
    <w:rsid w:val="00703067"/>
    <w:rsid w:val="007257BE"/>
    <w:rsid w:val="007262C2"/>
    <w:rsid w:val="00731327"/>
    <w:rsid w:val="007409AE"/>
    <w:rsid w:val="0074483C"/>
    <w:rsid w:val="00746055"/>
    <w:rsid w:val="00747962"/>
    <w:rsid w:val="00747F8D"/>
    <w:rsid w:val="00752709"/>
    <w:rsid w:val="0076443F"/>
    <w:rsid w:val="0077024F"/>
    <w:rsid w:val="00771135"/>
    <w:rsid w:val="00774844"/>
    <w:rsid w:val="007768B2"/>
    <w:rsid w:val="00781403"/>
    <w:rsid w:val="00782076"/>
    <w:rsid w:val="007857D7"/>
    <w:rsid w:val="007A2B53"/>
    <w:rsid w:val="007A2E1D"/>
    <w:rsid w:val="007A5116"/>
    <w:rsid w:val="007A69AA"/>
    <w:rsid w:val="007A7049"/>
    <w:rsid w:val="007B093F"/>
    <w:rsid w:val="007B15CC"/>
    <w:rsid w:val="007B1BC1"/>
    <w:rsid w:val="007C156B"/>
    <w:rsid w:val="007C29C1"/>
    <w:rsid w:val="007C30F9"/>
    <w:rsid w:val="007C3F16"/>
    <w:rsid w:val="007D1A46"/>
    <w:rsid w:val="007D2EE1"/>
    <w:rsid w:val="007D719A"/>
    <w:rsid w:val="007E3597"/>
    <w:rsid w:val="007F2FFC"/>
    <w:rsid w:val="00806732"/>
    <w:rsid w:val="0082308B"/>
    <w:rsid w:val="008243B9"/>
    <w:rsid w:val="0083260F"/>
    <w:rsid w:val="008343C0"/>
    <w:rsid w:val="00837905"/>
    <w:rsid w:val="0084059C"/>
    <w:rsid w:val="00851FFB"/>
    <w:rsid w:val="008534A0"/>
    <w:rsid w:val="00853B63"/>
    <w:rsid w:val="00855EFF"/>
    <w:rsid w:val="00861C5B"/>
    <w:rsid w:val="0089370D"/>
    <w:rsid w:val="008B2AE2"/>
    <w:rsid w:val="008B544C"/>
    <w:rsid w:val="008B632A"/>
    <w:rsid w:val="008D0454"/>
    <w:rsid w:val="008D286C"/>
    <w:rsid w:val="008E3CB1"/>
    <w:rsid w:val="008E3FAB"/>
    <w:rsid w:val="008E77E7"/>
    <w:rsid w:val="008F045C"/>
    <w:rsid w:val="008F6B05"/>
    <w:rsid w:val="009123CD"/>
    <w:rsid w:val="00927F91"/>
    <w:rsid w:val="00933F22"/>
    <w:rsid w:val="0094141A"/>
    <w:rsid w:val="009414BA"/>
    <w:rsid w:val="009455B1"/>
    <w:rsid w:val="00945864"/>
    <w:rsid w:val="00954AFD"/>
    <w:rsid w:val="00957152"/>
    <w:rsid w:val="009667E8"/>
    <w:rsid w:val="00973051"/>
    <w:rsid w:val="00975EA2"/>
    <w:rsid w:val="00983748"/>
    <w:rsid w:val="00997A40"/>
    <w:rsid w:val="009A78D5"/>
    <w:rsid w:val="009B4119"/>
    <w:rsid w:val="009B7BB6"/>
    <w:rsid w:val="009B7C04"/>
    <w:rsid w:val="009C408B"/>
    <w:rsid w:val="009C47CF"/>
    <w:rsid w:val="009D63AE"/>
    <w:rsid w:val="009E0C25"/>
    <w:rsid w:val="009E2880"/>
    <w:rsid w:val="009F0239"/>
    <w:rsid w:val="009F1957"/>
    <w:rsid w:val="009F28B6"/>
    <w:rsid w:val="009F4B33"/>
    <w:rsid w:val="00A00CFF"/>
    <w:rsid w:val="00A02470"/>
    <w:rsid w:val="00A072D2"/>
    <w:rsid w:val="00A07953"/>
    <w:rsid w:val="00A13076"/>
    <w:rsid w:val="00A14778"/>
    <w:rsid w:val="00A15B1D"/>
    <w:rsid w:val="00A161BA"/>
    <w:rsid w:val="00A1681A"/>
    <w:rsid w:val="00A20488"/>
    <w:rsid w:val="00A24421"/>
    <w:rsid w:val="00A27680"/>
    <w:rsid w:val="00A27A07"/>
    <w:rsid w:val="00A30F61"/>
    <w:rsid w:val="00A32590"/>
    <w:rsid w:val="00A4710F"/>
    <w:rsid w:val="00A53DDB"/>
    <w:rsid w:val="00A54949"/>
    <w:rsid w:val="00A6446A"/>
    <w:rsid w:val="00A65EC4"/>
    <w:rsid w:val="00A6738C"/>
    <w:rsid w:val="00A72385"/>
    <w:rsid w:val="00A724A6"/>
    <w:rsid w:val="00A74BEE"/>
    <w:rsid w:val="00A81163"/>
    <w:rsid w:val="00A82B3B"/>
    <w:rsid w:val="00A84955"/>
    <w:rsid w:val="00A949AF"/>
    <w:rsid w:val="00A962CA"/>
    <w:rsid w:val="00AA11EB"/>
    <w:rsid w:val="00AB103A"/>
    <w:rsid w:val="00AB31B9"/>
    <w:rsid w:val="00AB5CB7"/>
    <w:rsid w:val="00AC2341"/>
    <w:rsid w:val="00AC67E6"/>
    <w:rsid w:val="00AC76B9"/>
    <w:rsid w:val="00AE24DC"/>
    <w:rsid w:val="00AE28D7"/>
    <w:rsid w:val="00AE68CD"/>
    <w:rsid w:val="00AE7C23"/>
    <w:rsid w:val="00AF088D"/>
    <w:rsid w:val="00AF0CD5"/>
    <w:rsid w:val="00AF2C1D"/>
    <w:rsid w:val="00AF6159"/>
    <w:rsid w:val="00AF65FE"/>
    <w:rsid w:val="00B0082D"/>
    <w:rsid w:val="00B01CE9"/>
    <w:rsid w:val="00B1520B"/>
    <w:rsid w:val="00B15491"/>
    <w:rsid w:val="00B241EE"/>
    <w:rsid w:val="00B24730"/>
    <w:rsid w:val="00B24EA9"/>
    <w:rsid w:val="00B27817"/>
    <w:rsid w:val="00B314EB"/>
    <w:rsid w:val="00B316C4"/>
    <w:rsid w:val="00B31FC7"/>
    <w:rsid w:val="00B33240"/>
    <w:rsid w:val="00B34FF7"/>
    <w:rsid w:val="00B42187"/>
    <w:rsid w:val="00B44C2A"/>
    <w:rsid w:val="00B53B13"/>
    <w:rsid w:val="00B564BF"/>
    <w:rsid w:val="00B631B6"/>
    <w:rsid w:val="00B7654D"/>
    <w:rsid w:val="00B81116"/>
    <w:rsid w:val="00B820A6"/>
    <w:rsid w:val="00B836AB"/>
    <w:rsid w:val="00B921F9"/>
    <w:rsid w:val="00B94DD7"/>
    <w:rsid w:val="00B96826"/>
    <w:rsid w:val="00B96A47"/>
    <w:rsid w:val="00BA1202"/>
    <w:rsid w:val="00BA1E5F"/>
    <w:rsid w:val="00BA5C4E"/>
    <w:rsid w:val="00BA75EF"/>
    <w:rsid w:val="00BB26CB"/>
    <w:rsid w:val="00BC0CD2"/>
    <w:rsid w:val="00BC210F"/>
    <w:rsid w:val="00BC248E"/>
    <w:rsid w:val="00BD0881"/>
    <w:rsid w:val="00BE182C"/>
    <w:rsid w:val="00BE7229"/>
    <w:rsid w:val="00BF3922"/>
    <w:rsid w:val="00C0687A"/>
    <w:rsid w:val="00C07D57"/>
    <w:rsid w:val="00C16FCF"/>
    <w:rsid w:val="00C20F07"/>
    <w:rsid w:val="00C21FB6"/>
    <w:rsid w:val="00C27D9C"/>
    <w:rsid w:val="00C34525"/>
    <w:rsid w:val="00C348AE"/>
    <w:rsid w:val="00C3565B"/>
    <w:rsid w:val="00C4456E"/>
    <w:rsid w:val="00C46E5B"/>
    <w:rsid w:val="00C5191C"/>
    <w:rsid w:val="00C51AC1"/>
    <w:rsid w:val="00C61208"/>
    <w:rsid w:val="00C630E5"/>
    <w:rsid w:val="00C6735E"/>
    <w:rsid w:val="00C67E07"/>
    <w:rsid w:val="00C70AF9"/>
    <w:rsid w:val="00C8186A"/>
    <w:rsid w:val="00C83139"/>
    <w:rsid w:val="00C83C45"/>
    <w:rsid w:val="00C854EA"/>
    <w:rsid w:val="00C95E95"/>
    <w:rsid w:val="00CA02D7"/>
    <w:rsid w:val="00CA2B7B"/>
    <w:rsid w:val="00CB0F84"/>
    <w:rsid w:val="00CB277E"/>
    <w:rsid w:val="00CB2878"/>
    <w:rsid w:val="00CC3D92"/>
    <w:rsid w:val="00CC5004"/>
    <w:rsid w:val="00CD6F83"/>
    <w:rsid w:val="00CD781C"/>
    <w:rsid w:val="00CE596C"/>
    <w:rsid w:val="00CF1697"/>
    <w:rsid w:val="00CF33E4"/>
    <w:rsid w:val="00CF5E79"/>
    <w:rsid w:val="00CF6126"/>
    <w:rsid w:val="00D04D2F"/>
    <w:rsid w:val="00D1003B"/>
    <w:rsid w:val="00D2076A"/>
    <w:rsid w:val="00D21240"/>
    <w:rsid w:val="00D24093"/>
    <w:rsid w:val="00D35111"/>
    <w:rsid w:val="00D41B16"/>
    <w:rsid w:val="00D45D7B"/>
    <w:rsid w:val="00D53AE7"/>
    <w:rsid w:val="00D61828"/>
    <w:rsid w:val="00D676E5"/>
    <w:rsid w:val="00D71175"/>
    <w:rsid w:val="00D736A7"/>
    <w:rsid w:val="00D81835"/>
    <w:rsid w:val="00D82A19"/>
    <w:rsid w:val="00D82B38"/>
    <w:rsid w:val="00D83F6F"/>
    <w:rsid w:val="00D84CC0"/>
    <w:rsid w:val="00D9335C"/>
    <w:rsid w:val="00D9605D"/>
    <w:rsid w:val="00DA1773"/>
    <w:rsid w:val="00DA27C7"/>
    <w:rsid w:val="00DB17A7"/>
    <w:rsid w:val="00DB3C4F"/>
    <w:rsid w:val="00DC50EC"/>
    <w:rsid w:val="00DC6B3E"/>
    <w:rsid w:val="00DD1908"/>
    <w:rsid w:val="00DD3B08"/>
    <w:rsid w:val="00DE575A"/>
    <w:rsid w:val="00DE65E4"/>
    <w:rsid w:val="00DF42E7"/>
    <w:rsid w:val="00DF5192"/>
    <w:rsid w:val="00DF568F"/>
    <w:rsid w:val="00DF60F1"/>
    <w:rsid w:val="00DF7DC1"/>
    <w:rsid w:val="00E00001"/>
    <w:rsid w:val="00E05345"/>
    <w:rsid w:val="00E06E3F"/>
    <w:rsid w:val="00E20A92"/>
    <w:rsid w:val="00E2183E"/>
    <w:rsid w:val="00E315D1"/>
    <w:rsid w:val="00E34C75"/>
    <w:rsid w:val="00E40E01"/>
    <w:rsid w:val="00E411B0"/>
    <w:rsid w:val="00E432BE"/>
    <w:rsid w:val="00E447D1"/>
    <w:rsid w:val="00E521D9"/>
    <w:rsid w:val="00E53CAE"/>
    <w:rsid w:val="00E550CA"/>
    <w:rsid w:val="00E55CFE"/>
    <w:rsid w:val="00E63224"/>
    <w:rsid w:val="00E64304"/>
    <w:rsid w:val="00E65D35"/>
    <w:rsid w:val="00E70619"/>
    <w:rsid w:val="00E70EDF"/>
    <w:rsid w:val="00E71AE6"/>
    <w:rsid w:val="00E74B60"/>
    <w:rsid w:val="00E7599D"/>
    <w:rsid w:val="00E804D0"/>
    <w:rsid w:val="00E80842"/>
    <w:rsid w:val="00E81F79"/>
    <w:rsid w:val="00E839D4"/>
    <w:rsid w:val="00E856EF"/>
    <w:rsid w:val="00E924FF"/>
    <w:rsid w:val="00E95ED3"/>
    <w:rsid w:val="00EA41D4"/>
    <w:rsid w:val="00EB1BA8"/>
    <w:rsid w:val="00EC1E50"/>
    <w:rsid w:val="00EC7B29"/>
    <w:rsid w:val="00ED03C0"/>
    <w:rsid w:val="00EE4766"/>
    <w:rsid w:val="00EE63DA"/>
    <w:rsid w:val="00EE7EE3"/>
    <w:rsid w:val="00EF0B8E"/>
    <w:rsid w:val="00EF40AC"/>
    <w:rsid w:val="00EF6579"/>
    <w:rsid w:val="00F102E4"/>
    <w:rsid w:val="00F10A99"/>
    <w:rsid w:val="00F17279"/>
    <w:rsid w:val="00F23000"/>
    <w:rsid w:val="00F25BD1"/>
    <w:rsid w:val="00F3430B"/>
    <w:rsid w:val="00F40317"/>
    <w:rsid w:val="00F52376"/>
    <w:rsid w:val="00F52831"/>
    <w:rsid w:val="00F54119"/>
    <w:rsid w:val="00F54449"/>
    <w:rsid w:val="00F54F7D"/>
    <w:rsid w:val="00F60B58"/>
    <w:rsid w:val="00F6117B"/>
    <w:rsid w:val="00F628DD"/>
    <w:rsid w:val="00F631FE"/>
    <w:rsid w:val="00F84634"/>
    <w:rsid w:val="00FA0CE9"/>
    <w:rsid w:val="00FA1FAC"/>
    <w:rsid w:val="00FA2C92"/>
    <w:rsid w:val="00FB5922"/>
    <w:rsid w:val="00FB5D3D"/>
    <w:rsid w:val="00FB7FC3"/>
    <w:rsid w:val="00FC01F7"/>
    <w:rsid w:val="00FC24CB"/>
    <w:rsid w:val="00FC7355"/>
    <w:rsid w:val="00FD4D25"/>
    <w:rsid w:val="00FE0556"/>
    <w:rsid w:val="00FE28D1"/>
    <w:rsid w:val="00FE7279"/>
    <w:rsid w:val="00FE7B29"/>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0"/>
    <w:rPr>
      <w:rFonts w:ascii="Calibri" w:eastAsia="Calibri" w:hAnsi="Calibri" w:cs="Times New Roman"/>
    </w:rPr>
  </w:style>
  <w:style w:type="paragraph" w:styleId="1">
    <w:name w:val="heading 1"/>
    <w:basedOn w:val="a"/>
    <w:next w:val="a"/>
    <w:link w:val="10"/>
    <w:uiPriority w:val="9"/>
    <w:qFormat/>
    <w:rsid w:val="00F52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33240"/>
    <w:pPr>
      <w:keepNext/>
      <w:tabs>
        <w:tab w:val="left" w:pos="3210"/>
        <w:tab w:val="left" w:pos="3960"/>
      </w:tabs>
      <w:spacing w:after="0" w:line="24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3240"/>
    <w:rPr>
      <w:rFonts w:ascii="Times New Roman" w:eastAsia="Times New Roman" w:hAnsi="Times New Roman" w:cs="Times New Roman"/>
      <w:sz w:val="28"/>
      <w:szCs w:val="24"/>
      <w:lang w:eastAsia="ru-RU"/>
    </w:rPr>
  </w:style>
  <w:style w:type="paragraph" w:styleId="a3">
    <w:name w:val="No Spacing"/>
    <w:qFormat/>
    <w:rsid w:val="00B33240"/>
    <w:pPr>
      <w:spacing w:after="0" w:line="240" w:lineRule="auto"/>
    </w:pPr>
    <w:rPr>
      <w:rFonts w:ascii="Calibri" w:eastAsia="Calibri" w:hAnsi="Calibri" w:cs="Times New Roman"/>
    </w:rPr>
  </w:style>
  <w:style w:type="paragraph" w:styleId="a4">
    <w:name w:val="List Paragraph"/>
    <w:basedOn w:val="a"/>
    <w:link w:val="a5"/>
    <w:uiPriority w:val="34"/>
    <w:qFormat/>
    <w:rsid w:val="00B33240"/>
    <w:pPr>
      <w:suppressAutoHyphens/>
      <w:ind w:left="720"/>
    </w:pPr>
    <w:rPr>
      <w:lang w:eastAsia="ar-SA"/>
    </w:rPr>
  </w:style>
  <w:style w:type="paragraph" w:customStyle="1" w:styleId="31">
    <w:name w:val="Основной текст с отступом 31"/>
    <w:basedOn w:val="a"/>
    <w:rsid w:val="00B33240"/>
    <w:pPr>
      <w:suppressAutoHyphens/>
      <w:spacing w:before="60" w:after="0" w:line="252" w:lineRule="auto"/>
      <w:ind w:firstLine="567"/>
      <w:jc w:val="both"/>
    </w:pPr>
    <w:rPr>
      <w:rFonts w:ascii="Times New Roman" w:eastAsia="Times New Roman" w:hAnsi="Times New Roman"/>
      <w:sz w:val="28"/>
      <w:szCs w:val="20"/>
      <w:lang w:eastAsia="ar-SA"/>
    </w:rPr>
  </w:style>
  <w:style w:type="paragraph" w:styleId="a6">
    <w:name w:val="Title"/>
    <w:basedOn w:val="a"/>
    <w:next w:val="a7"/>
    <w:link w:val="a8"/>
    <w:qFormat/>
    <w:rsid w:val="00B33240"/>
    <w:pPr>
      <w:suppressAutoHyphens/>
      <w:spacing w:after="0" w:line="240" w:lineRule="auto"/>
      <w:jc w:val="center"/>
    </w:pPr>
    <w:rPr>
      <w:rFonts w:ascii="Times New Roman" w:eastAsia="Times New Roman" w:hAnsi="Times New Roman"/>
      <w:b/>
      <w:bCs/>
      <w:sz w:val="28"/>
      <w:szCs w:val="28"/>
      <w:lang w:eastAsia="ar-SA"/>
    </w:rPr>
  </w:style>
  <w:style w:type="character" w:customStyle="1" w:styleId="a8">
    <w:name w:val="Название Знак"/>
    <w:basedOn w:val="a0"/>
    <w:link w:val="a6"/>
    <w:rsid w:val="00B33240"/>
    <w:rPr>
      <w:rFonts w:ascii="Times New Roman" w:eastAsia="Times New Roman" w:hAnsi="Times New Roman" w:cs="Times New Roman"/>
      <w:b/>
      <w:bCs/>
      <w:sz w:val="28"/>
      <w:szCs w:val="28"/>
      <w:lang w:eastAsia="ar-SA"/>
    </w:rPr>
  </w:style>
  <w:style w:type="paragraph" w:styleId="a7">
    <w:name w:val="Subtitle"/>
    <w:basedOn w:val="a"/>
    <w:next w:val="a"/>
    <w:link w:val="a9"/>
    <w:uiPriority w:val="11"/>
    <w:qFormat/>
    <w:rsid w:val="00B33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33240"/>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uiPriority w:val="99"/>
    <w:unhideWhenUsed/>
    <w:rsid w:val="00E2183E"/>
    <w:pPr>
      <w:spacing w:after="120"/>
    </w:pPr>
  </w:style>
  <w:style w:type="character" w:customStyle="1" w:styleId="ab">
    <w:name w:val="Основной текст Знак"/>
    <w:basedOn w:val="a0"/>
    <w:link w:val="aa"/>
    <w:uiPriority w:val="99"/>
    <w:rsid w:val="00E2183E"/>
    <w:rPr>
      <w:rFonts w:ascii="Calibri" w:eastAsia="Calibri" w:hAnsi="Calibri" w:cs="Times New Roman"/>
    </w:rPr>
  </w:style>
  <w:style w:type="paragraph" w:customStyle="1" w:styleId="Default">
    <w:name w:val="Default"/>
    <w:rsid w:val="00E218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c">
    <w:name w:val="header"/>
    <w:basedOn w:val="a"/>
    <w:link w:val="ad"/>
    <w:uiPriority w:val="99"/>
    <w:unhideWhenUsed/>
    <w:rsid w:val="00997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7A40"/>
    <w:rPr>
      <w:rFonts w:ascii="Calibri" w:eastAsia="Calibri" w:hAnsi="Calibri" w:cs="Times New Roman"/>
    </w:rPr>
  </w:style>
  <w:style w:type="paragraph" w:styleId="ae">
    <w:name w:val="footer"/>
    <w:basedOn w:val="a"/>
    <w:link w:val="af"/>
    <w:uiPriority w:val="99"/>
    <w:unhideWhenUsed/>
    <w:rsid w:val="00997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A40"/>
    <w:rPr>
      <w:rFonts w:ascii="Calibri" w:eastAsia="Calibri" w:hAnsi="Calibri" w:cs="Times New Roman"/>
    </w:rPr>
  </w:style>
  <w:style w:type="paragraph" w:styleId="HTML">
    <w:name w:val="HTML Preformatted"/>
    <w:basedOn w:val="a"/>
    <w:link w:val="HTML0"/>
    <w:rsid w:val="0033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7ED6"/>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76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654D"/>
    <w:rPr>
      <w:rFonts w:ascii="Tahoma" w:eastAsia="Calibri" w:hAnsi="Tahoma" w:cs="Tahoma"/>
      <w:sz w:val="16"/>
      <w:szCs w:val="16"/>
    </w:rPr>
  </w:style>
  <w:style w:type="character" w:customStyle="1" w:styleId="10">
    <w:name w:val="Заголовок 1 Знак"/>
    <w:basedOn w:val="a0"/>
    <w:link w:val="1"/>
    <w:uiPriority w:val="9"/>
    <w:rsid w:val="00F523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2376"/>
    <w:rPr>
      <w:rFonts w:asciiTheme="majorHAnsi" w:eastAsiaTheme="majorEastAsia" w:hAnsiTheme="majorHAnsi" w:cstheme="majorBidi"/>
      <w:b/>
      <w:bCs/>
      <w:color w:val="4F81BD" w:themeColor="accent1"/>
      <w:sz w:val="26"/>
      <w:szCs w:val="26"/>
    </w:rPr>
  </w:style>
  <w:style w:type="character" w:styleId="af2">
    <w:name w:val="Hyperlink"/>
    <w:uiPriority w:val="99"/>
    <w:rsid w:val="009414BA"/>
    <w:rPr>
      <w:color w:val="0000FF"/>
      <w:u w:val="single"/>
    </w:rPr>
  </w:style>
  <w:style w:type="character" w:customStyle="1" w:styleId="a5">
    <w:name w:val="Абзац списка Знак"/>
    <w:link w:val="a4"/>
    <w:uiPriority w:val="34"/>
    <w:locked/>
    <w:rsid w:val="009414BA"/>
    <w:rPr>
      <w:rFonts w:ascii="Calibri" w:eastAsia="Calibri" w:hAnsi="Calibri" w:cs="Times New Roman"/>
      <w:lang w:eastAsia="ar-SA"/>
    </w:rPr>
  </w:style>
  <w:style w:type="character" w:styleId="af3">
    <w:name w:val="FollowedHyperlink"/>
    <w:basedOn w:val="a0"/>
    <w:uiPriority w:val="99"/>
    <w:semiHidden/>
    <w:unhideWhenUsed/>
    <w:rsid w:val="009414BA"/>
    <w:rPr>
      <w:color w:val="800080" w:themeColor="followedHyperlink"/>
      <w:u w:val="single"/>
    </w:rPr>
  </w:style>
  <w:style w:type="character" w:customStyle="1" w:styleId="FontStyle92">
    <w:name w:val="Font Style92"/>
    <w:uiPriority w:val="99"/>
    <w:rsid w:val="00474650"/>
    <w:rPr>
      <w:rFonts w:ascii="Times New Roman" w:hAnsi="Times New Roman" w:cs="Times New Roman"/>
      <w:sz w:val="18"/>
      <w:szCs w:val="18"/>
    </w:rPr>
  </w:style>
  <w:style w:type="paragraph" w:styleId="af4">
    <w:name w:val="Normal (Web)"/>
    <w:basedOn w:val="a"/>
    <w:uiPriority w:val="99"/>
    <w:rsid w:val="00D41B16"/>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Plain Text"/>
    <w:basedOn w:val="a"/>
    <w:link w:val="af6"/>
    <w:rsid w:val="00B27817"/>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B2781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ru/video-lessons/6eb23164-cede-4464-90c6-9d53ac3c78e5" TargetMode="External"/><Relationship Id="rId117" Type="http://schemas.openxmlformats.org/officeDocument/2006/relationships/hyperlink" Target="https://resh.edu.ru/subject/lesson/3000/start/" TargetMode="External"/><Relationship Id="rId21" Type="http://schemas.openxmlformats.org/officeDocument/2006/relationships/hyperlink" Target="https://resh.edu.ru/subject/28/" TargetMode="External"/><Relationship Id="rId42" Type="http://schemas.openxmlformats.org/officeDocument/2006/relationships/hyperlink" Target="https://iu.ru/video-lessons/9a159783-6f1b-4cf4-97ce-b2baeacb9ff0" TargetMode="External"/><Relationship Id="rId47" Type="http://schemas.openxmlformats.org/officeDocument/2006/relationships/hyperlink" Target="https://resh.edu.ru/subject/lesson/4717/start/" TargetMode="External"/><Relationship Id="rId63" Type="http://schemas.openxmlformats.org/officeDocument/2006/relationships/hyperlink" Target="https://resh.edu.ru/subject/lesson/5895/start/" TargetMode="External"/><Relationship Id="rId68" Type="http://schemas.openxmlformats.org/officeDocument/2006/relationships/hyperlink" Target="https://resh.edu.ru/subject/lesson/6290/start/" TargetMode="External"/><Relationship Id="rId84" Type="http://schemas.openxmlformats.org/officeDocument/2006/relationships/hyperlink" Target="https://resh.edu.ru/subject/lesson/3015/start/" TargetMode="External"/><Relationship Id="rId89" Type="http://schemas.openxmlformats.org/officeDocument/2006/relationships/hyperlink" Target="https://iu.ru/video-lessons/dd7672d2-83ab-40c2-8482-4c9913a1b84f" TargetMode="External"/><Relationship Id="rId112" Type="http://schemas.openxmlformats.org/officeDocument/2006/relationships/hyperlink" Target="https://resh.edu.ru/subject/lesson/5903/start/" TargetMode="External"/><Relationship Id="rId133" Type="http://schemas.openxmlformats.org/officeDocument/2006/relationships/hyperlink" Target="https://iu.ru/video-lessons/f53e0e4b-c78a-4a2c-be29-2c390af9db72" TargetMode="External"/><Relationship Id="rId138" Type="http://schemas.openxmlformats.org/officeDocument/2006/relationships/hyperlink" Target="https://resh.edu.ru/subject/lesson/2993/start/" TargetMode="External"/><Relationship Id="rId16" Type="http://schemas.openxmlformats.org/officeDocument/2006/relationships/hyperlink" Target="https://resh.edu.ru/subject/28/" TargetMode="External"/><Relationship Id="rId107" Type="http://schemas.openxmlformats.org/officeDocument/2006/relationships/hyperlink" Target="https://iu.ru/video-lessons/4319763e-af2b-40ef-a387-778effe247a2" TargetMode="External"/><Relationship Id="rId11" Type="http://schemas.openxmlformats.org/officeDocument/2006/relationships/hyperlink" Target="https://iu.ru/video-lessons?predmet=fizika&amp;klass=9_klass&amp;stranitsa=2" TargetMode="External"/><Relationship Id="rId32" Type="http://schemas.openxmlformats.org/officeDocument/2006/relationships/hyperlink" Target="https://iu.ru/video-lessons/25c5bdae-9ade-4b2b-8d6d-3cbf76ff6288" TargetMode="External"/><Relationship Id="rId37" Type="http://schemas.openxmlformats.org/officeDocument/2006/relationships/hyperlink" Target="https://iu.ru/video-lessons/d349661c-bff1-4b43-8035-d1f6bcaa2cfe" TargetMode="External"/><Relationship Id="rId53" Type="http://schemas.openxmlformats.org/officeDocument/2006/relationships/hyperlink" Target="https://iu.ru/video-lessons/6701717d-d1cd-473f-a99a-4df725389d0d" TargetMode="External"/><Relationship Id="rId58" Type="http://schemas.openxmlformats.org/officeDocument/2006/relationships/hyperlink" Target="https://resh.edu.ru/subject/lesson/3711/start/47122/" TargetMode="External"/><Relationship Id="rId74" Type="http://schemas.openxmlformats.org/officeDocument/2006/relationships/hyperlink" Target="https://iu.ru/video-lessons/0f26745e-4b2c-4d6c-96c9-db6bb3c22764" TargetMode="External"/><Relationship Id="rId79" Type="http://schemas.openxmlformats.org/officeDocument/2006/relationships/hyperlink" Target="https://resh.edu.ru/subject/lesson/3017/start/" TargetMode="External"/><Relationship Id="rId102" Type="http://schemas.openxmlformats.org/officeDocument/2006/relationships/hyperlink" Target="https://iu.ru/video-lessons/2e7f65db-f92f-4f33-bd9f-f2c6d5d92202" TargetMode="External"/><Relationship Id="rId123" Type="http://schemas.openxmlformats.org/officeDocument/2006/relationships/hyperlink" Target="https://resh.edu.ru/subject/lesson/3174/start/" TargetMode="External"/><Relationship Id="rId128" Type="http://schemas.openxmlformats.org/officeDocument/2006/relationships/hyperlink" Target="https://iu.ru/video-lessons/037907bb-c083-401c-8afd-28783936f049"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h.edu.ru/subject/lesson/3013/start/" TargetMode="External"/><Relationship Id="rId95" Type="http://schemas.openxmlformats.org/officeDocument/2006/relationships/hyperlink" Target="https://resh.edu.ru/subject/lesson/5902/start/" TargetMode="External"/><Relationship Id="rId22" Type="http://schemas.openxmlformats.org/officeDocument/2006/relationships/hyperlink" Target="https://www.yaklass.ru/Account/Login" TargetMode="External"/><Relationship Id="rId27" Type="http://schemas.openxmlformats.org/officeDocument/2006/relationships/hyperlink" Target="https://resh.edu.ru/subject/lesson/3127/start/" TargetMode="External"/><Relationship Id="rId43" Type="http://schemas.openxmlformats.org/officeDocument/2006/relationships/hyperlink" Target="https://resh.edu.ru/subject/lesson/2976/start/" TargetMode="External"/><Relationship Id="rId48" Type="http://schemas.openxmlformats.org/officeDocument/2006/relationships/hyperlink" Target="https://resh.edu.ru/subject/lesson/4721/start/" TargetMode="External"/><Relationship Id="rId64" Type="http://schemas.openxmlformats.org/officeDocument/2006/relationships/hyperlink" Target="https://iu.ru/video-lessons/a1ba3a48-d309-43c3-8bc4-8b6740a015cd" TargetMode="External"/><Relationship Id="rId69" Type="http://schemas.openxmlformats.org/officeDocument/2006/relationships/hyperlink" Target="https://iu.ru/video-lessons/7c2f6438-3ae6-46f2-886a-1984dbdcdee8" TargetMode="External"/><Relationship Id="rId113" Type="http://schemas.openxmlformats.org/officeDocument/2006/relationships/hyperlink" Target="https://iu.ru/video-lessons/2f032701-7984-4962-8638-eb618ed30ced" TargetMode="External"/><Relationship Id="rId118" Type="http://schemas.openxmlformats.org/officeDocument/2006/relationships/hyperlink" Target="https://iu.ru/video-lessons/c27a80cf-3bf6-4b50-991a-079c0479c01d" TargetMode="External"/><Relationship Id="rId134" Type="http://schemas.openxmlformats.org/officeDocument/2006/relationships/hyperlink" Target="https://iu.ru/video-lessons/1cd80837-db78-4424-b2fa-aeb0e425392d" TargetMode="External"/><Relationship Id="rId139" Type="http://schemas.openxmlformats.org/officeDocument/2006/relationships/hyperlink" Target="https://resh.edu.ru/subject/lesson/2580/start/" TargetMode="External"/><Relationship Id="rId80" Type="http://schemas.openxmlformats.org/officeDocument/2006/relationships/hyperlink" Target="https://iu.ru/video-lessons/c0bc8a57-bf73-4f8e-b1e0-ad6841680a5b" TargetMode="External"/><Relationship Id="rId85" Type="http://schemas.openxmlformats.org/officeDocument/2006/relationships/hyperlink" Target="https://iu.ru/video-lessons/d416e6ac-a5be-46c1-95a9-b3295d67466c" TargetMode="External"/><Relationship Id="rId3" Type="http://schemas.openxmlformats.org/officeDocument/2006/relationships/styles" Target="styles.xml"/><Relationship Id="rId12" Type="http://schemas.openxmlformats.org/officeDocument/2006/relationships/hyperlink" Target="https://home-school.interneturok.ru" TargetMode="External"/><Relationship Id="rId17" Type="http://schemas.openxmlformats.org/officeDocument/2006/relationships/hyperlink" Target="https://iu.ru/video-lessons?predmet=fizika&amp;klass=9_klass&amp;stranitsa=2" TargetMode="External"/><Relationship Id="rId25" Type="http://schemas.openxmlformats.org/officeDocument/2006/relationships/hyperlink" Target="https://resh.edu.ru/subject/lesson/3127/start/" TargetMode="External"/><Relationship Id="rId33" Type="http://schemas.openxmlformats.org/officeDocument/2006/relationships/hyperlink" Target="https://resh.edu.ru/subject/lesson/3721/start/" TargetMode="External"/><Relationship Id="rId38" Type="http://schemas.openxmlformats.org/officeDocument/2006/relationships/hyperlink" Target="https://iu.ru/video-lessons/fddf353e-25bb-476e-8734-6ce93186741f" TargetMode="External"/><Relationship Id="rId46" Type="http://schemas.openxmlformats.org/officeDocument/2006/relationships/hyperlink" Target="https://iu.ru/video-lessons/f2d4f4a7-9ca7-43e4-9ea2-99fc1eab3f78" TargetMode="External"/><Relationship Id="rId59" Type="http://schemas.openxmlformats.org/officeDocument/2006/relationships/hyperlink" Target="https://iu.ru/video-lessons/cdcd9cd7-ba30-4e1c-8545-54ab4612405f" TargetMode="External"/><Relationship Id="rId67" Type="http://schemas.openxmlformats.org/officeDocument/2006/relationships/hyperlink" Target="https://iu.ru/video-lessons/f554295f-12cd-477b-a2d5-70aaa8f78c88" TargetMode="External"/><Relationship Id="rId103" Type="http://schemas.openxmlformats.org/officeDocument/2006/relationships/hyperlink" Target="https://resh.edu.ru/subject/lesson/5905/start/" TargetMode="External"/><Relationship Id="rId108" Type="http://schemas.openxmlformats.org/officeDocument/2006/relationships/hyperlink" Target="https://resh.edu.ru/subject/lesson/3010/start/" TargetMode="External"/><Relationship Id="rId116" Type="http://schemas.openxmlformats.org/officeDocument/2006/relationships/hyperlink" Target="https://resh.edu.ru/subject/lesson/2998/start/" TargetMode="External"/><Relationship Id="rId124" Type="http://schemas.openxmlformats.org/officeDocument/2006/relationships/hyperlink" Target="https://resh.edu.ru/subject/lesson/2581/start/" TargetMode="External"/><Relationship Id="rId129" Type="http://schemas.openxmlformats.org/officeDocument/2006/relationships/hyperlink" Target="https://resh.edu.ru/subject/lesson/2997/start/" TargetMode="External"/><Relationship Id="rId137" Type="http://schemas.openxmlformats.org/officeDocument/2006/relationships/hyperlink" Target="https://iu.ru/video-lessons/4c5583ea-ae20-48bc-a205-14274902e926" TargetMode="External"/><Relationship Id="rId20" Type="http://schemas.openxmlformats.org/officeDocument/2006/relationships/hyperlink" Target="https://www.yaklass.ru/" TargetMode="External"/><Relationship Id="rId41" Type="http://schemas.openxmlformats.org/officeDocument/2006/relationships/hyperlink" Target="https://iu.ru/video-lessons/fe96b03b-ea0e-4aa0-8aed-9d5edf6a0909" TargetMode="External"/><Relationship Id="rId54" Type="http://schemas.openxmlformats.org/officeDocument/2006/relationships/hyperlink" Target="https://resh.edu.ru/subject/lesson/4718/start/" TargetMode="External"/><Relationship Id="rId62" Type="http://schemas.openxmlformats.org/officeDocument/2006/relationships/hyperlink" Target="https://iu.ru/video-lessons/23c976df-5b86-4e5d-9629-2fdfc83c7809" TargetMode="External"/><Relationship Id="rId70" Type="http://schemas.openxmlformats.org/officeDocument/2006/relationships/hyperlink" Target="https://resh.edu.ru/subject/lesson/2975/start/" TargetMode="External"/><Relationship Id="rId75" Type="http://schemas.openxmlformats.org/officeDocument/2006/relationships/hyperlink" Target="https://iu.ru/video-lessons/bfe74fd8-8200-41ea-9931-5038a80db789" TargetMode="External"/><Relationship Id="rId83" Type="http://schemas.openxmlformats.org/officeDocument/2006/relationships/hyperlink" Target="https://iu.ru/video-lessons/eaabb954-dff5-4d98-9bc8-86a86e1664d6" TargetMode="External"/><Relationship Id="rId88" Type="http://schemas.openxmlformats.org/officeDocument/2006/relationships/hyperlink" Target="https://iu.ru/video-lessons/ec1028b7-61be-4e20-a623-3bb079a273de" TargetMode="External"/><Relationship Id="rId91" Type="http://schemas.openxmlformats.org/officeDocument/2006/relationships/hyperlink" Target="https://iu.ru/video-lessons/1d0aa3ac-be4d-4be3-8556-fa0c961651b7" TargetMode="External"/><Relationship Id="rId96" Type="http://schemas.openxmlformats.org/officeDocument/2006/relationships/hyperlink" Target="https://resh.edu.ru/subject/lesson/3012/start/" TargetMode="External"/><Relationship Id="rId111" Type="http://schemas.openxmlformats.org/officeDocument/2006/relationships/hyperlink" Target="https://resh.edu.ru/subject/lesson/2584/start/" TargetMode="External"/><Relationship Id="rId132" Type="http://schemas.openxmlformats.org/officeDocument/2006/relationships/hyperlink" Target="https://iu.ru/video-lessons/cd9d5ddc-b699-462d-aedf-017390f9e9b7" TargetMode="External"/><Relationship Id="rId140" Type="http://schemas.openxmlformats.org/officeDocument/2006/relationships/hyperlink" Target="https://resh.edu.ru/subject/lesson/1545/start/"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resh.edu.ru/subject/28/" TargetMode="External"/><Relationship Id="rId28" Type="http://schemas.openxmlformats.org/officeDocument/2006/relationships/hyperlink" Target="https://iu.ru/video-lessons/bd62466b-4e20-4170-b1fb-05313c4a408e" TargetMode="External"/><Relationship Id="rId36" Type="http://schemas.openxmlformats.org/officeDocument/2006/relationships/hyperlink" Target="https://resh.edu.ru/subject/lesson/2977/start/" TargetMode="External"/><Relationship Id="rId49" Type="http://schemas.openxmlformats.org/officeDocument/2006/relationships/hyperlink" Target="https://iu.ru/video-lessons/80761c22-ce7d-4689-aad3-4e7c8833eb6e" TargetMode="External"/><Relationship Id="rId57" Type="http://schemas.openxmlformats.org/officeDocument/2006/relationships/hyperlink" Target="https://resh.edu.ru/subject/lesson/1530/start/" TargetMode="External"/><Relationship Id="rId106" Type="http://schemas.openxmlformats.org/officeDocument/2006/relationships/hyperlink" Target="https://resh.edu.ru/subject/lesson/3009/start/" TargetMode="External"/><Relationship Id="rId114" Type="http://schemas.openxmlformats.org/officeDocument/2006/relationships/hyperlink" Target="https://iu.ru/video-lessons/270db0ed-2f8d-4377-822e-2fb2fadcd6a7" TargetMode="External"/><Relationship Id="rId119" Type="http://schemas.openxmlformats.org/officeDocument/2006/relationships/hyperlink" Target="https://iu.ru/video-lessons/8499c2da-3948-485c-8739-5df13ff72317" TargetMode="External"/><Relationship Id="rId127" Type="http://schemas.openxmlformats.org/officeDocument/2006/relationships/hyperlink" Target="https://resh.edu.ru/subject/lesson/1544/start/" TargetMode="External"/><Relationship Id="rId10" Type="http://schemas.openxmlformats.org/officeDocument/2006/relationships/hyperlink" Target="https://resh.edu.ru/subject/28/" TargetMode="External"/><Relationship Id="rId31" Type="http://schemas.openxmlformats.org/officeDocument/2006/relationships/hyperlink" Target="https://resh.edu.ru/subject/lesson/3127/start/" TargetMode="External"/><Relationship Id="rId44" Type="http://schemas.openxmlformats.org/officeDocument/2006/relationships/hyperlink" Target="https://iu.ru/video-lessons/36b6ad36-e3bf-4cc0-9dea-435a7d8b2bbf" TargetMode="External"/><Relationship Id="rId52" Type="http://schemas.openxmlformats.org/officeDocument/2006/relationships/hyperlink" Target="https://resh.edu.ru/subject/lesson/2586/start/" TargetMode="External"/><Relationship Id="rId60" Type="http://schemas.openxmlformats.org/officeDocument/2006/relationships/hyperlink" Target="https://resh.edu.ru/subject/lesson/3022/start/" TargetMode="External"/><Relationship Id="rId65" Type="http://schemas.openxmlformats.org/officeDocument/2006/relationships/hyperlink" Target="https://resh.edu.ru/subject/lesson/1542/start/" TargetMode="External"/><Relationship Id="rId73" Type="http://schemas.openxmlformats.org/officeDocument/2006/relationships/hyperlink" Target="https://resh.edu.ru/subject/lesson/3019/start/" TargetMode="External"/><Relationship Id="rId78" Type="http://schemas.openxmlformats.org/officeDocument/2006/relationships/hyperlink" Target="https://iu.ru/video-lessons/10f9f888-15db-4804-b476-982a40eb7e98" TargetMode="External"/><Relationship Id="rId81" Type="http://schemas.openxmlformats.org/officeDocument/2006/relationships/hyperlink" Target="https://iu.ru/video-lessons/d81c3da9-7916-4ace-8c4a-ea6613836370" TargetMode="External"/><Relationship Id="rId86" Type="http://schemas.openxmlformats.org/officeDocument/2006/relationships/hyperlink" Target="https://resh.edu.ru/subject/lesson/3016/start/" TargetMode="External"/><Relationship Id="rId94" Type="http://schemas.openxmlformats.org/officeDocument/2006/relationships/hyperlink" Target="https://iu.ru/video-lessons/7112fb93-6132-4119-9585-1ce107a5278e" TargetMode="External"/><Relationship Id="rId99" Type="http://schemas.openxmlformats.org/officeDocument/2006/relationships/hyperlink" Target="https://iu.ru/video-lessons/1d81b9db-cb53-41bf-8f5d-64e30d5117a9" TargetMode="External"/><Relationship Id="rId101" Type="http://schemas.openxmlformats.org/officeDocument/2006/relationships/hyperlink" Target="https://iu.ru/video-lessons/17424638-7aa9-4a14-8839-70275d4cf720" TargetMode="External"/><Relationship Id="rId122" Type="http://schemas.openxmlformats.org/officeDocument/2006/relationships/hyperlink" Target="https://resh.edu.ru/subject/lesson/2582/start/" TargetMode="External"/><Relationship Id="rId130" Type="http://schemas.openxmlformats.org/officeDocument/2006/relationships/hyperlink" Target="https://iu.ru/video-lessons/f18cb706-9914-4797-8e95-05f7c22e9206" TargetMode="External"/><Relationship Id="rId135" Type="http://schemas.openxmlformats.org/officeDocument/2006/relationships/hyperlink" Target="https://resh.edu.ru/subject/lesson/2994/start/"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aklass.ru/Account/Login" TargetMode="External"/><Relationship Id="rId13" Type="http://schemas.openxmlformats.org/officeDocument/2006/relationships/hyperlink" Target="https://www.yaklass.ru/" TargetMode="External"/><Relationship Id="rId18" Type="http://schemas.openxmlformats.org/officeDocument/2006/relationships/hyperlink" Target="https://iu.ru/video-lessons?predmet=fizika&amp;klass=9_klass&amp;stranitsa=2" TargetMode="External"/><Relationship Id="rId39" Type="http://schemas.openxmlformats.org/officeDocument/2006/relationships/hyperlink" Target="https://resh.edu.ru/subject/lesson/3129/start/" TargetMode="External"/><Relationship Id="rId109" Type="http://schemas.openxmlformats.org/officeDocument/2006/relationships/hyperlink" Target="https://resh.edu.ru/subject/lesson/3008/start/" TargetMode="External"/><Relationship Id="rId34" Type="http://schemas.openxmlformats.org/officeDocument/2006/relationships/hyperlink" Target="https://resh.edu.ru/subject/lesson/3128/start/" TargetMode="External"/><Relationship Id="rId50" Type="http://schemas.openxmlformats.org/officeDocument/2006/relationships/hyperlink" Target="https://resh.edu.ru/subject/lesson/3025/start/" TargetMode="External"/><Relationship Id="rId55" Type="http://schemas.openxmlformats.org/officeDocument/2006/relationships/hyperlink" Target="https://iu.ru/video-lessons/41640ee1-a520-4e69-b650-356e836500dc" TargetMode="External"/><Relationship Id="rId76" Type="http://schemas.openxmlformats.org/officeDocument/2006/relationships/hyperlink" Target="https://resh.edu.ru/subject/lesson/3018/start/" TargetMode="External"/><Relationship Id="rId97" Type="http://schemas.openxmlformats.org/officeDocument/2006/relationships/hyperlink" Target="https://resh.edu.ru/subject/lesson/3132/start/" TargetMode="External"/><Relationship Id="rId104" Type="http://schemas.openxmlformats.org/officeDocument/2006/relationships/hyperlink" Target="https://iu.ru/video-lessons/c3b5efc3-6122-4f45-8714-50224ab668af" TargetMode="External"/><Relationship Id="rId120" Type="http://schemas.openxmlformats.org/officeDocument/2006/relationships/hyperlink" Target="https://iu.ru/video-lessons/6cb2243e-2e29-4945-909b-656e45f0b4cd" TargetMode="External"/><Relationship Id="rId125" Type="http://schemas.openxmlformats.org/officeDocument/2006/relationships/hyperlink" Target="https://resh.edu.ru/subject/lesson/2990/start/" TargetMode="External"/><Relationship Id="rId141" Type="http://schemas.openxmlformats.org/officeDocument/2006/relationships/hyperlink" Target="https://resh.edu.ru/subject/lesson/2992/start/" TargetMode="External"/><Relationship Id="rId7" Type="http://schemas.openxmlformats.org/officeDocument/2006/relationships/endnotes" Target="endnotes.xml"/><Relationship Id="rId71" Type="http://schemas.openxmlformats.org/officeDocument/2006/relationships/hyperlink" Target="https://resh.edu.ru/subject/lesson/3020/start/" TargetMode="External"/><Relationship Id="rId92" Type="http://schemas.openxmlformats.org/officeDocument/2006/relationships/hyperlink" Target="https://iu.ru/video-lessons/da91673e-af13-4e28-8af3-1f25be0c274f" TargetMode="External"/><Relationship Id="rId2" Type="http://schemas.openxmlformats.org/officeDocument/2006/relationships/numbering" Target="numbering.xml"/><Relationship Id="rId29" Type="http://schemas.openxmlformats.org/officeDocument/2006/relationships/hyperlink" Target="https://resh.edu.ru/subject/lesson/6287/start/" TargetMode="External"/><Relationship Id="rId24" Type="http://schemas.openxmlformats.org/officeDocument/2006/relationships/hyperlink" Target="https://home-school.interneturok.ru" TargetMode="External"/><Relationship Id="rId40" Type="http://schemas.openxmlformats.org/officeDocument/2006/relationships/hyperlink" Target="https://resh.edu.ru/subject/lesson/6286/start/" TargetMode="External"/><Relationship Id="rId45" Type="http://schemas.openxmlformats.org/officeDocument/2006/relationships/hyperlink" Target="https://resh.edu.ru/subject/lesson/1542/start/" TargetMode="External"/><Relationship Id="rId66" Type="http://schemas.openxmlformats.org/officeDocument/2006/relationships/hyperlink" Target="https://resh.edu.ru/subject/lesson/4719/start/" TargetMode="External"/><Relationship Id="rId87" Type="http://schemas.openxmlformats.org/officeDocument/2006/relationships/hyperlink" Target="https://resh.edu.ru/subject/lesson/3014/start/" TargetMode="External"/><Relationship Id="rId110" Type="http://schemas.openxmlformats.org/officeDocument/2006/relationships/hyperlink" Target="https://resh.edu.ru/subject/lesson/3753/start/" TargetMode="External"/><Relationship Id="rId115" Type="http://schemas.openxmlformats.org/officeDocument/2006/relationships/hyperlink" Target="https://resh.edu.ru/subject/lesson/3005/start/" TargetMode="External"/><Relationship Id="rId131" Type="http://schemas.openxmlformats.org/officeDocument/2006/relationships/hyperlink" Target="https://resh.edu.ru/subject/lesson/1544/start/" TargetMode="External"/><Relationship Id="rId136" Type="http://schemas.openxmlformats.org/officeDocument/2006/relationships/hyperlink" Target="https://resh.edu.ru/subject/lesson/2991/start/" TargetMode="External"/><Relationship Id="rId61" Type="http://schemas.openxmlformats.org/officeDocument/2006/relationships/hyperlink" Target="https://resh.edu.ru/subject/lesson/3023/start/" TargetMode="External"/><Relationship Id="rId82" Type="http://schemas.openxmlformats.org/officeDocument/2006/relationships/hyperlink" Target="https://resh.edu.ru/subject/lesson/2585/start/" TargetMode="External"/><Relationship Id="rId19" Type="http://schemas.openxmlformats.org/officeDocument/2006/relationships/hyperlink" Target="https://home-school.interneturok.ru" TargetMode="External"/><Relationship Id="rId14" Type="http://schemas.openxmlformats.org/officeDocument/2006/relationships/hyperlink" Target="https://resh.edu.ru/subject/28/" TargetMode="External"/><Relationship Id="rId30" Type="http://schemas.openxmlformats.org/officeDocument/2006/relationships/hyperlink" Target="https://iu.ru/video-lessons/0e2a1cff-7661-4b4b-befc-67aab3e43928" TargetMode="External"/><Relationship Id="rId35" Type="http://schemas.openxmlformats.org/officeDocument/2006/relationships/hyperlink" Target="https://iu.ru/video-lessons/ad57969d-18b6-4604-885a-5979e4c2ef8e" TargetMode="External"/><Relationship Id="rId56" Type="http://schemas.openxmlformats.org/officeDocument/2006/relationships/hyperlink" Target="https://resh.edu.ru/subject/lesson/2599/start/" TargetMode="External"/><Relationship Id="rId77" Type="http://schemas.openxmlformats.org/officeDocument/2006/relationships/hyperlink" Target="https://iu.ru/video-lessons/f29892e8-df16-4be7-86ac-0ef28705d1ea" TargetMode="External"/><Relationship Id="rId100" Type="http://schemas.openxmlformats.org/officeDocument/2006/relationships/hyperlink" Target="https://resh.edu.ru/subject/lesson/3011/start/" TargetMode="External"/><Relationship Id="rId105" Type="http://schemas.openxmlformats.org/officeDocument/2006/relationships/hyperlink" Target="https://resh.edu.ru/subject/lesson/4909/start/" TargetMode="External"/><Relationship Id="rId126" Type="http://schemas.openxmlformats.org/officeDocument/2006/relationships/hyperlink" Target="https://iu.ru/video-lessons/ae91c7f4-bcfc-4a48-aba6-0922d716239c" TargetMode="External"/><Relationship Id="rId8" Type="http://schemas.openxmlformats.org/officeDocument/2006/relationships/image" Target="media/image1.jpeg"/><Relationship Id="rId51" Type="http://schemas.openxmlformats.org/officeDocument/2006/relationships/hyperlink" Target="https://iu.ru/video-lessons/8046f2b0-755a-4bd7-bbff-b406661308b6" TargetMode="External"/><Relationship Id="rId72" Type="http://schemas.openxmlformats.org/officeDocument/2006/relationships/hyperlink" Target="https://iu.ru/video-lessons/70195f83-503c-4a65-894d-563568e781e9" TargetMode="External"/><Relationship Id="rId93" Type="http://schemas.openxmlformats.org/officeDocument/2006/relationships/hyperlink" Target="https://resh.edu.ru/subject/lesson/3806/start/" TargetMode="External"/><Relationship Id="rId98" Type="http://schemas.openxmlformats.org/officeDocument/2006/relationships/hyperlink" Target="https://iu.ru/video-lessons/3d74dbe6-089b-4ca6-95e0-d29345f87f1d" TargetMode="External"/><Relationship Id="rId121" Type="http://schemas.openxmlformats.org/officeDocument/2006/relationships/hyperlink" Target="https://resh.edu.ru/subject/lesson/2999/start/" TargetMode="External"/><Relationship Id="rId142" Type="http://schemas.openxmlformats.org/officeDocument/2006/relationships/hyperlink" Target="https://iu.ru/video-lessons/d7930d62-73a4-4690-85a5-dfe5ab3e8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3ED3B-D40E-49E8-8E45-3AE36DBE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31</Pages>
  <Words>10907</Words>
  <Characters>62171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Acer</cp:lastModifiedBy>
  <cp:revision>23</cp:revision>
  <cp:lastPrinted>2018-10-05T08:50:00Z</cp:lastPrinted>
  <dcterms:created xsi:type="dcterms:W3CDTF">2021-09-12T10:04:00Z</dcterms:created>
  <dcterms:modified xsi:type="dcterms:W3CDTF">2022-09-17T13:12:00Z</dcterms:modified>
</cp:coreProperties>
</file>