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FD" w:rsidRDefault="005F0BFD">
      <w:pPr>
        <w:autoSpaceDE w:val="0"/>
        <w:autoSpaceDN w:val="0"/>
        <w:spacing w:after="78" w:line="220" w:lineRule="exact"/>
      </w:pPr>
    </w:p>
    <w:p w:rsidR="00C84433" w:rsidRDefault="007C0AC1" w:rsidP="00C84433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531610" cy="9238033"/>
            <wp:effectExtent l="0" t="0" r="2540" b="1270"/>
            <wp:docPr id="1" name="Рисунок 1" descr="C:\Users\MARINA\OneDrive\Рабочий стол\2022-09-16_002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2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33" w:rsidRPr="00C84433" w:rsidRDefault="00C84433" w:rsidP="00C84433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C84433" w:rsidRPr="00C84433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5F0BFD" w:rsidRPr="00C84433" w:rsidRDefault="00C84433" w:rsidP="00C84433">
      <w:pPr>
        <w:autoSpaceDE w:val="0"/>
        <w:autoSpaceDN w:val="0"/>
        <w:spacing w:after="0" w:line="286" w:lineRule="auto"/>
        <w:ind w:right="288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F0BFD" w:rsidRPr="00C84433" w:rsidRDefault="00C84433">
      <w:pPr>
        <w:autoSpaceDE w:val="0"/>
        <w:autoSpaceDN w:val="0"/>
        <w:spacing w:before="226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F0BFD" w:rsidRPr="00C84433" w:rsidRDefault="00C84433">
      <w:pPr>
        <w:autoSpaceDE w:val="0"/>
        <w:autoSpaceDN w:val="0"/>
        <w:spacing w:before="348" w:after="0"/>
        <w:ind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5F0BFD" w:rsidRPr="00C84433" w:rsidRDefault="00C84433">
      <w:pPr>
        <w:autoSpaceDE w:val="0"/>
        <w:autoSpaceDN w:val="0"/>
        <w:spacing w:before="262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5F0BFD" w:rsidRPr="00C84433" w:rsidRDefault="00C84433">
      <w:pPr>
        <w:autoSpaceDE w:val="0"/>
        <w:autoSpaceDN w:val="0"/>
        <w:spacing w:before="166" w:after="0"/>
        <w:ind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5F0BFD" w:rsidRPr="00C84433" w:rsidRDefault="00C8443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5F0BFD" w:rsidRPr="00C84433" w:rsidRDefault="00C8443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F0BFD" w:rsidRPr="00C84433" w:rsidRDefault="00C8443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5F0BFD" w:rsidRPr="00C84433" w:rsidRDefault="00C8443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5F0BFD" w:rsidRPr="00C84433" w:rsidRDefault="00C84433">
      <w:pPr>
        <w:autoSpaceDE w:val="0"/>
        <w:autoSpaceDN w:val="0"/>
        <w:spacing w:before="262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5F0BFD" w:rsidRPr="00C84433" w:rsidRDefault="00C8443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F0BFD" w:rsidRPr="00C84433" w:rsidRDefault="00C84433">
      <w:pPr>
        <w:autoSpaceDE w:val="0"/>
        <w:autoSpaceDN w:val="0"/>
        <w:spacing w:before="262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5F0BFD" w:rsidRPr="00C84433" w:rsidRDefault="00C8443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5F0BFD" w:rsidRPr="00C84433" w:rsidRDefault="00C84433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F0BFD" w:rsidRPr="00C84433" w:rsidRDefault="00C84433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5F0BFD" w:rsidRPr="00C84433" w:rsidRDefault="00C84433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5F0BFD" w:rsidRPr="00C84433" w:rsidRDefault="00C84433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C84433">
        <w:rPr>
          <w:lang w:val="ru-RU"/>
        </w:rPr>
        <w:br/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5F0BFD" w:rsidRPr="00C84433" w:rsidRDefault="00C8443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F0BFD" w:rsidRPr="00C84433" w:rsidRDefault="00C84433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C84433">
        <w:rPr>
          <w:lang w:val="ru-RU"/>
        </w:rPr>
        <w:br/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C84433">
        <w:rPr>
          <w:lang w:val="ru-RU"/>
        </w:rPr>
        <w:br/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5F0BFD" w:rsidRPr="00C84433" w:rsidRDefault="00C8443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C84433">
        <w:rPr>
          <w:lang w:val="ru-RU"/>
        </w:rPr>
        <w:br/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5F0BFD" w:rsidRPr="00C84433" w:rsidRDefault="00C84433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84433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6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5F0BFD" w:rsidRPr="00C84433" w:rsidRDefault="00C8443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F0BFD" w:rsidRPr="00C84433" w:rsidRDefault="00C8443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5F0BFD" w:rsidRPr="00C84433" w:rsidRDefault="00C84433">
      <w:pPr>
        <w:autoSpaceDE w:val="0"/>
        <w:autoSpaceDN w:val="0"/>
        <w:spacing w:before="70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5F0BFD" w:rsidRPr="00C84433" w:rsidRDefault="00C8443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F0BFD" w:rsidRPr="00C84433" w:rsidRDefault="00C84433">
      <w:pPr>
        <w:autoSpaceDE w:val="0"/>
        <w:autoSpaceDN w:val="0"/>
        <w:spacing w:before="346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F0BFD" w:rsidRPr="00C84433" w:rsidRDefault="00C8443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6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6" w:line="220" w:lineRule="exact"/>
        <w:rPr>
          <w:lang w:val="ru-RU"/>
        </w:rPr>
      </w:pPr>
    </w:p>
    <w:p w:rsidR="005F0BFD" w:rsidRPr="00C84433" w:rsidRDefault="00C8443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5F0BFD" w:rsidRPr="00C84433" w:rsidRDefault="00C84433">
      <w:pPr>
        <w:autoSpaceDE w:val="0"/>
        <w:autoSpaceDN w:val="0"/>
        <w:spacing w:before="262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90" w:line="220" w:lineRule="exact"/>
        <w:rPr>
          <w:lang w:val="ru-RU"/>
        </w:rPr>
      </w:pPr>
    </w:p>
    <w:p w:rsidR="005F0BFD" w:rsidRPr="00C84433" w:rsidRDefault="00C84433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6" w:line="220" w:lineRule="exact"/>
        <w:rPr>
          <w:lang w:val="ru-RU"/>
        </w:rPr>
      </w:pPr>
    </w:p>
    <w:p w:rsidR="005F0BFD" w:rsidRPr="00C84433" w:rsidRDefault="00C8443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F0BFD" w:rsidRPr="00C84433" w:rsidRDefault="00C84433">
      <w:pPr>
        <w:autoSpaceDE w:val="0"/>
        <w:autoSpaceDN w:val="0"/>
        <w:spacing w:before="262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5F0BFD" w:rsidRPr="00C84433" w:rsidRDefault="00C8443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433">
        <w:rPr>
          <w:lang w:val="ru-RU"/>
        </w:rPr>
        <w:tab/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5F0BFD" w:rsidRPr="00C84433" w:rsidRDefault="00C8443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F0BFD" w:rsidRPr="00C84433" w:rsidRDefault="00C8443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6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71" w:lineRule="auto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F0BFD" w:rsidRPr="00C84433" w:rsidRDefault="00C8443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C8443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5F0BFD" w:rsidRPr="00C84433" w:rsidRDefault="00C844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5F0BFD" w:rsidRPr="00C84433" w:rsidRDefault="00C8443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lang w:val="ru-RU"/>
        </w:rPr>
        <w:tab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F0BFD" w:rsidRPr="00C84433" w:rsidRDefault="00C8443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5F0BFD" w:rsidRPr="00C84433" w:rsidRDefault="00C84433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44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4" w:line="220" w:lineRule="exact"/>
        <w:rPr>
          <w:lang w:val="ru-RU"/>
        </w:rPr>
      </w:pPr>
    </w:p>
    <w:p w:rsidR="005F0BFD" w:rsidRDefault="00C8443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F0BF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D" w:rsidRDefault="005F0B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D" w:rsidRDefault="005F0BF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D" w:rsidRDefault="005F0B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D" w:rsidRDefault="005F0B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D" w:rsidRDefault="005F0B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D" w:rsidRDefault="005F0BFD"/>
        </w:tc>
      </w:tr>
      <w:tr w:rsidR="005F0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ПОВТОРЕНИЕ </w:t>
            </w:r>
          </w:p>
        </w:tc>
      </w:tr>
      <w:tr w:rsidR="005F0BFD" w:rsidRPr="004D3F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80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02.09.2022 08.09.2022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работа, работа с теоретическим материалом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Входная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hyperlink r:id="rId10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/7621/</w:t>
              </w:r>
            </w:hyperlink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5F0BF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 w:rsidRPr="004D3F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5F0B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09.09.2022 12.09.2022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изобразительно-выразительных языковых средств;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1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https://pandia.ru/text/79/147/83189.php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изобразительно-выразительных языковых средств;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5F0BFD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</w:tr>
      <w:tr w:rsidR="005F0B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6" w:after="0" w:line="233" w:lineRule="auto"/>
              <w:jc w:val="center"/>
            </w:pPr>
            <w:hyperlink r:id="rId12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https://resh.edu.ru/subject/lesson/7653/conspect/312212/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диалоге/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6" w:after="0" w:line="233" w:lineRule="auto"/>
              <w:jc w:val="center"/>
            </w:pPr>
            <w:hyperlink r:id="rId13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https://resh.edu.ru/subject/lesson/7621/conspect/306307/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  <w:tr w:rsidR="005F0BF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4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https://resh.edu.ru/subject/lesson/7624/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6" w:after="0" w:line="230" w:lineRule="auto"/>
              <w:ind w:left="72"/>
            </w:pPr>
            <w:hyperlink r:id="rId15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https://resh.edu.ru/subject/lesson/7660/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2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к функционально-смысловому типу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16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https://resh.edu.ru/subject/lesson/7660/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27.09.2022 29.09.2022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к функционально-смысловому типу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hyperlink r:id="rId17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https://www.yaklass.ru</w:t>
              </w:r>
            </w:hyperlink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5F0BFD">
        <w:trPr>
          <w:trHeight w:hRule="exact" w:val="1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к функционально-смысловому типу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6" w:after="0" w:line="233" w:lineRule="auto"/>
              <w:ind w:left="72"/>
            </w:pPr>
            <w:hyperlink r:id="rId18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https://resh.edu.ru/subject/lesson/7660/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материала, анализировать текст с точки зрения целостности, связности,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информативности;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5F0B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</w:tr>
      <w:tr w:rsidR="005F0BF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5F0B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6" w:after="0" w:line="245" w:lineRule="auto"/>
              <w:ind w:left="72" w:right="864"/>
            </w:pPr>
            <w:hyperlink r:id="rId19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https://multiurok.ru/files/urok-po-razvitiiu-rechifunktsionalnye-raznovidnos.html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СИСТЕМА ЯЗЫКА </w:t>
            </w:r>
          </w:p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7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11.10.2022 18.10.2022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 помощью элементов транскрипции особенности произношения и написания слов; Сравнивать звуковой и буквенный составы слова;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перемещением ударения при изменении формы слова;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произведениях; Проводить фонетический анализ слов;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 и их формы в соответствии с основными нормами литературного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произношения: нормами произношения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безударных гласных звуков;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мягкого или твёрдого согласного перед [э] в иноязычных словах;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сочетания согласных (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грамматических форм (прилагательных на -его, -ого, возвратных глаголов с -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сь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слова и их формы 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 ударения (на отдельных примерах);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орфоэпическом словаре и использовать её;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 высказывания;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0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https://resh.edu.ru/subject/lesson/384/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 w:rsidRPr="004D3F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54" w:lineRule="auto"/>
              <w:ind w:left="72"/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проведении орфографического анализа слова; Распознавать изученные орфограммы;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использовать необходимую </w:t>
            </w:r>
            <w:r w:rsidRPr="00C844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433">
              <w:rPr>
                <w:lang w:val="ru-RU"/>
              </w:rPr>
              <w:br/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hyperlink r:id="rId21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/6359/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/142528/</w:t>
              </w:r>
            </w:hyperlink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5F0BFD" w:rsidRPr="00C84433" w:rsidRDefault="005F0BFD">
      <w:pPr>
        <w:autoSpaceDE w:val="0"/>
        <w:autoSpaceDN w:val="0"/>
        <w:spacing w:after="0" w:line="14" w:lineRule="exact"/>
        <w:rPr>
          <w:lang w:val="ru-RU"/>
        </w:rPr>
      </w:pPr>
    </w:p>
    <w:p w:rsidR="005F0BFD" w:rsidRPr="00C84433" w:rsidRDefault="005F0BFD">
      <w:pPr>
        <w:rPr>
          <w:lang w:val="ru-RU"/>
        </w:rPr>
        <w:sectPr w:rsidR="005F0BFD" w:rsidRPr="00C84433">
          <w:pgSz w:w="16840" w:h="11900"/>
          <w:pgMar w:top="284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 w:rsidRPr="004D3F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24.10.2022 18.11.2022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синонимы, антонимы, омонимы; Различать многозначные слова и омонимы;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Характеризовать тематические группы слов,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родовые и видовые понятия;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Проводить лексический анализ слов;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лексических словарях разных видов (толковые словари, словари синонимов, антонимов,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омонимов, паронимов) и использовать её;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проверочная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hyperlink r:id="rId22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/577/</w:t>
              </w:r>
            </w:hyperlink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5F0BFD" w:rsidRPr="004D3FC2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21.11.2022 07.12.2022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значимую единицу языка;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Уместно использовать слова с суффиксами оценки в собственной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Тестирование; Диктант;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hyperlink r:id="rId23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/413/</w:t>
              </w:r>
            </w:hyperlink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5F0BF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 w:rsidRPr="004D3FC2">
        <w:trPr>
          <w:trHeight w:hRule="exact" w:val="35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5F0BFD" w:rsidRPr="00C84433" w:rsidRDefault="005F0BFD">
      <w:pPr>
        <w:autoSpaceDE w:val="0"/>
        <w:autoSpaceDN w:val="0"/>
        <w:spacing w:after="0" w:line="14" w:lineRule="exact"/>
        <w:rPr>
          <w:lang w:val="ru-RU"/>
        </w:rPr>
      </w:pPr>
    </w:p>
    <w:p w:rsidR="005F0BFD" w:rsidRPr="00C84433" w:rsidRDefault="005F0BFD">
      <w:pPr>
        <w:rPr>
          <w:lang w:val="ru-RU"/>
        </w:rPr>
        <w:sectPr w:rsidR="005F0BFD" w:rsidRPr="00C844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 w:rsidRPr="004D3FC2">
        <w:trPr>
          <w:trHeight w:hRule="exact" w:val="49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речи; междометия,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признакам, находить основания для классификации;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о части речи как лексик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прилагательные, глаголы;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существительных, частичный морфологический анализ имён прилагательных, глаголов;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морфологии при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языкового анализа различных видов в речевой практике;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433">
              <w:rPr>
                <w:lang w:val="ru-RU"/>
              </w:rPr>
              <w:br/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hyperlink r:id="rId24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/2244/</w:t>
              </w:r>
            </w:hyperlink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5F0BFD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09.12.2022 26.01.2023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имени существительного в речи; Определять и характеризовать лексик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существительных по значению, имена существительные собственные и нарицательные; имена существительные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одушевлённые и неодушевлённые;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Выявлять разносклоняемые и несклоняемые имена существительные; </w:t>
            </w:r>
            <w:r w:rsidRPr="00C84433">
              <w:rPr>
                <w:lang w:val="ru-RU"/>
              </w:rPr>
              <w:br/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имён существительных;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морфологическим признакам;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 словоизменения,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произношения, постановки в них ударения (в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рамках изученного), употребления несклоняемых имён существительных, согласования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существительным общего рода; Применять нормы правописания имён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с изученными орфограммами;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ttps://resh.edu.ru/subject/lesson/7629/</w:t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27.01.2023 17.02.2023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признаки и синтаксические функции имени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кратких форм имён прилагательных с основой на шипящий; Анализировать особенности использования имён прилагательных в изучаемых текстах;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Применять нормы словоизменения имён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рода, неизменяемыми именами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существительными; нормы произношения,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ударения (в рамках изученного); 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5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https://resh.edu.ru/subject/lesson/7629/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66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20.02.2023 12.04.2023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глагола;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а также в речи;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несовершенного вида, возвратные и невозвратные; Применять правила правописания 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Распознавать инфинитив и личные формы глагола, приводить соответствующие примеры; </w:t>
            </w:r>
            <w:r w:rsidRPr="00C84433">
              <w:rPr>
                <w:lang w:val="ru-RU"/>
              </w:rPr>
              <w:br/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показателя грамматической формы инфинитива; Определять основу инфинитива;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глагола;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шипящих как показателя грамматической формы глагола 2-го лица единственного числа;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гласной перед суффиксом </w:t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-л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 формах прошедшего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времени; слитного и раздельного написания не с глаголами;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словоизменения глаголов,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ударения в глагольных формах (в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6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https://resh.edu.ru/subject/lesson/7627/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 w:rsidRPr="004D3F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5F0BFD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5F0BFD" w:rsidRDefault="00C84433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13.04.2023 14.04.2023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(словосочетание и предложение);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слова (именные, глагольные, наречные);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Определять нарушения норм сочетания слов в составе словосочетания;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7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https://resh.edu.ru/subject/lesson/575/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двусоставное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18.04.2023 24.04.2023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вопросительные), эмоциональной окраске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грамматических основ (простые и сложные), наличию второстепенных членов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(распространённые и нераспространённые) 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главные (грамматическую основу) и второстепенные члены предложения;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или местоимением 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существительным, именем прилагательным);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подлежащим и сказуемым;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 предложения, находить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морфологические средства их выражения (в рамках изученного);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8" w:after="0" w:line="230" w:lineRule="auto"/>
              <w:ind w:left="72"/>
            </w:pPr>
            <w:hyperlink r:id="rId28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https://resh.edu.ru/subject/lesson/544/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</w:t>
            </w:r>
          </w:p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осложнённое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25.04.2023 16.05.2023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или обращением;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обобщающим словом при однородных членах; Самостоятельно составлять схемы однородных членов в предложениях (по образцу);</w:t>
            </w:r>
            <w:proofErr w:type="gramEnd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4433">
              <w:rPr>
                <w:lang w:val="ru-RU"/>
              </w:rPr>
              <w:br/>
            </w:r>
            <w:proofErr w:type="gramStart"/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 обобщающим словом при них (в рамках изученного);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является членом предложения);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обращением;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осложнённых предложений;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00087F" w:rsidRDefault="00C84433" w:rsidP="00C84433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/lesson/1218</w:t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  <w:p w:rsidR="00C84433" w:rsidRPr="0000087F" w:rsidRDefault="00C84433" w:rsidP="00C84433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5F0BFD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17.05.2023 22.05.2023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Самостоятельно формулировать выводы;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состоящих из частей,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/lesson/36/</w:t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   </w:t>
            </w:r>
          </w:p>
        </w:tc>
      </w:tr>
      <w:tr w:rsidR="005F0BF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23.05.2023 24.05.2023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/lesson/38/</w:t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</w:t>
            </w:r>
          </w:p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78"/>
        <w:gridCol w:w="1236"/>
        <w:gridCol w:w="3700"/>
      </w:tblGrid>
      <w:tr w:rsidR="005F0BF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25.05.2023 26.05.2023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жизненных наблюдений;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Самостоятельно формулировать выводы о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пунктуационном оформлении диалога;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оформления диалога на </w:t>
            </w:r>
            <w:r w:rsidRPr="00C84433">
              <w:rPr>
                <w:lang w:val="ru-RU"/>
              </w:rPr>
              <w:br/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/lesson/38/</w:t>
            </w: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5F0BFD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 </w:t>
            </w:r>
          </w:p>
        </w:tc>
      </w:tr>
      <w:tr w:rsidR="005F0B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6" w:after="0" w:line="233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29.05.2023 31.05.2023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4D3FC2">
            <w:pPr>
              <w:autoSpaceDE w:val="0"/>
              <w:autoSpaceDN w:val="0"/>
              <w:spacing w:before="76" w:after="0" w:line="250" w:lineRule="auto"/>
              <w:ind w:left="72" w:right="2160"/>
            </w:pPr>
            <w:hyperlink r:id="rId29" w:history="1">
              <w:r w:rsidR="00C84433" w:rsidRPr="0096518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</w:t>
              </w:r>
            </w:hyperlink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C84433">
              <w:br/>
            </w:r>
            <w:proofErr w:type="spellStart"/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ject</w:t>
            </w:r>
            <w:proofErr w:type="spellEnd"/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/lesson/7705/cons</w:t>
            </w:r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C84433">
              <w:br/>
            </w:r>
            <w:proofErr w:type="spellStart"/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pect</w:t>
            </w:r>
            <w:proofErr w:type="spellEnd"/>
            <w:r w:rsid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/307206/</w:t>
            </w:r>
            <w:r w:rsidR="00C84433" w:rsidRPr="00C844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</w:t>
            </w:r>
          </w:p>
        </w:tc>
      </w:tr>
      <w:tr w:rsidR="005F0BFD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10. ИТОГОВЫЙ КОНТРОЛЬ</w:t>
            </w:r>
          </w:p>
        </w:tc>
      </w:tr>
      <w:tr w:rsidR="005F0BF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сочинений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изложений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 w:rsidRPr="004D3FC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>
            <w:pPr>
              <w:autoSpaceDE w:val="0"/>
              <w:autoSpaceDN w:val="0"/>
              <w:spacing w:before="78" w:after="0" w:line="230" w:lineRule="auto"/>
              <w:ind w:left="68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работы и их анализ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5F0BFD">
            <w:pPr>
              <w:rPr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5F0BFD">
            <w:pPr>
              <w:rPr>
                <w:lang w:val="ru-RU"/>
              </w:rPr>
            </w:pPr>
          </w:p>
        </w:tc>
      </w:tr>
      <w:tr w:rsidR="005F0BFD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  <w:tr w:rsidR="005F0BFD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Pr="00C84433" w:rsidRDefault="00C8443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844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C8443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BFD" w:rsidRDefault="005F0BFD"/>
        </w:tc>
      </w:tr>
    </w:tbl>
    <w:p w:rsidR="005F0BFD" w:rsidRDefault="005F0BFD">
      <w:pPr>
        <w:autoSpaceDE w:val="0"/>
        <w:autoSpaceDN w:val="0"/>
        <w:spacing w:after="0" w:line="14" w:lineRule="exact"/>
      </w:pPr>
    </w:p>
    <w:p w:rsidR="005F0BFD" w:rsidRDefault="005F0BFD">
      <w:pPr>
        <w:sectPr w:rsidR="005F0BF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BFD" w:rsidRDefault="005F0BFD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5F0BFD" w:rsidRPr="004D3FC2" w:rsidRDefault="00C84433">
      <w:pPr>
        <w:autoSpaceDE w:val="0"/>
        <w:autoSpaceDN w:val="0"/>
        <w:spacing w:after="0" w:line="230" w:lineRule="auto"/>
        <w:rPr>
          <w:lang w:val="ru-RU"/>
        </w:rPr>
      </w:pPr>
      <w:r w:rsidRPr="004D3F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F0BFD" w:rsidRPr="004D3FC2" w:rsidRDefault="00C84433">
      <w:pPr>
        <w:autoSpaceDE w:val="0"/>
        <w:autoSpaceDN w:val="0"/>
        <w:spacing w:before="346" w:after="0" w:line="230" w:lineRule="auto"/>
        <w:rPr>
          <w:lang w:val="ru-RU"/>
        </w:rPr>
      </w:pPr>
      <w:r w:rsidRPr="004D3FC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F0BFD" w:rsidRPr="00C84433" w:rsidRDefault="00C84433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F0BFD" w:rsidRPr="00C84433" w:rsidRDefault="00C84433">
      <w:pPr>
        <w:autoSpaceDE w:val="0"/>
        <w:autoSpaceDN w:val="0"/>
        <w:spacing w:before="262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F0BFD" w:rsidRPr="00C84433" w:rsidRDefault="00C84433">
      <w:pPr>
        <w:autoSpaceDE w:val="0"/>
        <w:autoSpaceDN w:val="0"/>
        <w:spacing w:before="166" w:after="0" w:line="271" w:lineRule="auto"/>
        <w:ind w:right="40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znayka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cc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wp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uploads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/2019/08/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Russkij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.-5</w:t>
      </w:r>
      <w:r>
        <w:rPr>
          <w:rFonts w:ascii="Times New Roman" w:eastAsia="Times New Roman" w:hAnsi="Times New Roman"/>
          <w:color w:val="000000"/>
          <w:sz w:val="24"/>
        </w:rPr>
        <w:t>kl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rekomend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Ladyzhenskaya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_2014-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144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5F0BFD" w:rsidRPr="00C84433" w:rsidRDefault="00C84433">
      <w:pPr>
        <w:autoSpaceDE w:val="0"/>
        <w:autoSpaceDN w:val="0"/>
        <w:spacing w:before="264"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F0BFD" w:rsidRPr="00C84433" w:rsidRDefault="00C84433">
      <w:pPr>
        <w:autoSpaceDE w:val="0"/>
        <w:autoSpaceDN w:val="0"/>
        <w:spacing w:before="166" w:after="0" w:line="271" w:lineRule="auto"/>
        <w:ind w:right="4176"/>
        <w:rPr>
          <w:lang w:val="ru-RU"/>
        </w:rPr>
      </w:pP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Дистанционное образование для школьников... </w:t>
      </w:r>
      <w:proofErr w:type="spell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BFD" w:rsidRPr="00C84433" w:rsidRDefault="005F0BFD">
      <w:pPr>
        <w:autoSpaceDE w:val="0"/>
        <w:autoSpaceDN w:val="0"/>
        <w:spacing w:after="78" w:line="220" w:lineRule="exact"/>
        <w:rPr>
          <w:lang w:val="ru-RU"/>
        </w:rPr>
      </w:pPr>
    </w:p>
    <w:p w:rsidR="005F0BFD" w:rsidRPr="00C84433" w:rsidRDefault="00C84433">
      <w:pPr>
        <w:autoSpaceDE w:val="0"/>
        <w:autoSpaceDN w:val="0"/>
        <w:spacing w:after="0" w:line="230" w:lineRule="auto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F0BFD" w:rsidRPr="00C84433" w:rsidRDefault="00C84433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84433">
        <w:rPr>
          <w:lang w:val="ru-RU"/>
        </w:rPr>
        <w:br/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Таблицы, плакаты, словари, портреты, дидактический материал.</w:t>
      </w:r>
    </w:p>
    <w:p w:rsidR="005F0BFD" w:rsidRPr="00C84433" w:rsidRDefault="00C8443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C844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84433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электронная доска</w:t>
      </w:r>
    </w:p>
    <w:p w:rsidR="005F0BFD" w:rsidRPr="00C84433" w:rsidRDefault="005F0BFD">
      <w:pPr>
        <w:rPr>
          <w:lang w:val="ru-RU"/>
        </w:rPr>
        <w:sectPr w:rsidR="005F0BFD" w:rsidRPr="00C844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4433" w:rsidRPr="00C84433" w:rsidRDefault="00C84433">
      <w:pPr>
        <w:rPr>
          <w:lang w:val="ru-RU"/>
        </w:rPr>
      </w:pPr>
    </w:p>
    <w:sectPr w:rsidR="00C84433" w:rsidRPr="00C8443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8C" w:rsidRDefault="00557A8C" w:rsidP="00C84433">
      <w:pPr>
        <w:spacing w:after="0" w:line="240" w:lineRule="auto"/>
      </w:pPr>
      <w:r>
        <w:separator/>
      </w:r>
    </w:p>
  </w:endnote>
  <w:endnote w:type="continuationSeparator" w:id="0">
    <w:p w:rsidR="00557A8C" w:rsidRDefault="00557A8C" w:rsidP="00C8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8C" w:rsidRDefault="00557A8C" w:rsidP="00C84433">
      <w:pPr>
        <w:spacing w:after="0" w:line="240" w:lineRule="auto"/>
      </w:pPr>
      <w:r>
        <w:separator/>
      </w:r>
    </w:p>
  </w:footnote>
  <w:footnote w:type="continuationSeparator" w:id="0">
    <w:p w:rsidR="00557A8C" w:rsidRDefault="00557A8C" w:rsidP="00C8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087F"/>
    <w:rsid w:val="00034616"/>
    <w:rsid w:val="0006063C"/>
    <w:rsid w:val="0015074B"/>
    <w:rsid w:val="0029639D"/>
    <w:rsid w:val="00326F90"/>
    <w:rsid w:val="004D3FC2"/>
    <w:rsid w:val="00557A8C"/>
    <w:rsid w:val="005F0BFD"/>
    <w:rsid w:val="007C0AC1"/>
    <w:rsid w:val="008308B4"/>
    <w:rsid w:val="00AA1D8D"/>
    <w:rsid w:val="00B47730"/>
    <w:rsid w:val="00C8443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84433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7C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7C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84433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7C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7C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7621/conspect/306307/" TargetMode="External"/><Relationship Id="rId18" Type="http://schemas.openxmlformats.org/officeDocument/2006/relationships/hyperlink" Target="https://resh.edu.ru/subject/lesson/7660/" TargetMode="External"/><Relationship Id="rId26" Type="http://schemas.openxmlformats.org/officeDocument/2006/relationships/hyperlink" Target="https://resh.edu.ru/subject/lesson/762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359/train/14252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resh.edu.ru/subject/lesson/76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60/" TargetMode="External"/><Relationship Id="rId20" Type="http://schemas.openxmlformats.org/officeDocument/2006/relationships/hyperlink" Target="https://resh.edu.ru/subject/lesson/384/" TargetMode="External"/><Relationship Id="rId29" Type="http://schemas.openxmlformats.org/officeDocument/2006/relationships/hyperlink" Target="https://resh.edu.ru/su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79/147/83189.php" TargetMode="External"/><Relationship Id="rId24" Type="http://schemas.openxmlformats.org/officeDocument/2006/relationships/hyperlink" Target="https://resh.edu.ru/subject/lesson/224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660/" TargetMode="External"/><Relationship Id="rId23" Type="http://schemas.openxmlformats.org/officeDocument/2006/relationships/hyperlink" Target="https://resh.edu.ru/subject/lesson/413/" TargetMode="External"/><Relationship Id="rId28" Type="http://schemas.openxmlformats.org/officeDocument/2006/relationships/hyperlink" Target="https://resh.edu.ru/subject/lesson/544/" TargetMode="External"/><Relationship Id="rId10" Type="http://schemas.openxmlformats.org/officeDocument/2006/relationships/hyperlink" Target="https://resh.edu.ru/subject/lesson/7621/" TargetMode="External"/><Relationship Id="rId19" Type="http://schemas.openxmlformats.org/officeDocument/2006/relationships/hyperlink" Target="https://multiurok.ru/files/urok-po-razvitiiu-rechifunktsionalnye-raznovidnos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esh.edu.ru/subject/lesson/7624/" TargetMode="External"/><Relationship Id="rId22" Type="http://schemas.openxmlformats.org/officeDocument/2006/relationships/hyperlink" Target="https://resh.edu.ru/subject/lesson/577/" TargetMode="External"/><Relationship Id="rId27" Type="http://schemas.openxmlformats.org/officeDocument/2006/relationships/hyperlink" Target="https://resh.edu.ru/subject/lesson/57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97253-1822-45C7-8225-DD1EE59F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9592</Words>
  <Characters>54680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Марина Федотова</cp:lastModifiedBy>
  <cp:revision>6</cp:revision>
  <dcterms:created xsi:type="dcterms:W3CDTF">2013-12-23T23:15:00Z</dcterms:created>
  <dcterms:modified xsi:type="dcterms:W3CDTF">2022-09-18T16:08:00Z</dcterms:modified>
  <cp:category/>
</cp:coreProperties>
</file>