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BAC" w:rsidRDefault="00EF741A" w:rsidP="00EF741A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color w:val="000000"/>
          <w:sz w:val="24"/>
          <w:lang w:val="ru-RU"/>
        </w:rPr>
      </w:pPr>
      <w:bookmarkStart w:id="0" w:name="_GoBack"/>
      <w:r w:rsidRPr="00EF741A"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inline distT="0" distB="0" distL="0" distR="0">
            <wp:extent cx="5264540" cy="10206355"/>
            <wp:effectExtent l="0" t="0" r="0" b="4445"/>
            <wp:docPr id="1" name="Рисунок 1" descr="E:\Попова\2022-09-21_001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пова\2022-09-21_001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733" cy="1023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A7BAC" w:rsidRDefault="000A7BAC">
      <w:pPr>
        <w:autoSpaceDE w:val="0"/>
        <w:autoSpaceDN w:val="0"/>
        <w:spacing w:before="70" w:after="0" w:line="230" w:lineRule="auto"/>
        <w:ind w:right="20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A3FFD" w:rsidRDefault="000A3FFD">
      <w:pPr>
        <w:autoSpaceDE w:val="0"/>
        <w:autoSpaceDN w:val="0"/>
        <w:spacing w:after="78" w:line="220" w:lineRule="exact"/>
        <w:rPr>
          <w:lang w:val="ru-RU"/>
        </w:rPr>
      </w:pPr>
    </w:p>
    <w:p w:rsidR="000A3FFD" w:rsidRDefault="000A3FFD">
      <w:pPr>
        <w:autoSpaceDE w:val="0"/>
        <w:autoSpaceDN w:val="0"/>
        <w:spacing w:after="78" w:line="220" w:lineRule="exact"/>
        <w:rPr>
          <w:lang w:val="ru-RU"/>
        </w:rPr>
      </w:pPr>
    </w:p>
    <w:p w:rsidR="000A3FFD" w:rsidRPr="000A7BAC" w:rsidRDefault="000A3FFD">
      <w:pPr>
        <w:autoSpaceDE w:val="0"/>
        <w:autoSpaceDN w:val="0"/>
        <w:spacing w:after="78" w:line="220" w:lineRule="exact"/>
        <w:rPr>
          <w:lang w:val="ru-RU"/>
        </w:rPr>
      </w:pPr>
    </w:p>
    <w:p w:rsidR="002D01E2" w:rsidRPr="000A7BAC" w:rsidRDefault="002F5620">
      <w:pPr>
        <w:autoSpaceDE w:val="0"/>
        <w:autoSpaceDN w:val="0"/>
        <w:spacing w:after="0" w:line="230" w:lineRule="auto"/>
        <w:rPr>
          <w:lang w:val="ru-RU"/>
        </w:rPr>
      </w:pPr>
      <w:r w:rsidRPr="000A7BAC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2D01E2" w:rsidRPr="000A7BAC" w:rsidRDefault="002F5620">
      <w:pPr>
        <w:autoSpaceDE w:val="0"/>
        <w:autoSpaceDN w:val="0"/>
        <w:spacing w:before="346" w:after="0" w:line="262" w:lineRule="auto"/>
        <w:rPr>
          <w:lang w:val="ru-RU"/>
        </w:rPr>
      </w:pPr>
      <w:r w:rsidRPr="000A7BAC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КУРСА «ОСНОВЫ ДУХОВНО-НРАВСТВЕННОЙ КУЛЬТУРЫ НАРОДОВ РОССИИ»</w:t>
      </w:r>
    </w:p>
    <w:p w:rsidR="002D01E2" w:rsidRPr="000A7BAC" w:rsidRDefault="002F5620">
      <w:pPr>
        <w:tabs>
          <w:tab w:val="left" w:pos="180"/>
        </w:tabs>
        <w:autoSpaceDE w:val="0"/>
        <w:autoSpaceDN w:val="0"/>
        <w:spacing w:before="166" w:after="0" w:line="286" w:lineRule="auto"/>
        <w:ind w:right="144"/>
        <w:rPr>
          <w:lang w:val="ru-RU"/>
        </w:rPr>
      </w:pPr>
      <w:r w:rsidRPr="000A7BAC">
        <w:rPr>
          <w:lang w:val="ru-RU"/>
        </w:rPr>
        <w:tab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по предметной области «Основы духовно-нравственной культуры народов России»(далее  — ОДНКНР) для 5 классов образовательных организаций составлена в соответствии с: </w:t>
      </w:r>
      <w:r w:rsidRPr="000A7BAC">
        <w:rPr>
          <w:lang w:val="ru-RU"/>
        </w:rPr>
        <w:tab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требованиями Федерального государственного образовательного стандарта основного общего образования (ФГОС ООО) (утверждён приказом  Министерства просвещения Российской Федерации от 31 мая 2021 г. № 287); </w:t>
      </w:r>
      <w:r w:rsidRPr="000A7BAC">
        <w:rPr>
          <w:lang w:val="ru-RU"/>
        </w:rPr>
        <w:br/>
      </w:r>
      <w:r w:rsidRPr="000A7BAC">
        <w:rPr>
          <w:lang w:val="ru-RU"/>
        </w:rPr>
        <w:tab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требованиями к результатам освоения программы основного общего образования (личностным, </w:t>
      </w:r>
      <w:proofErr w:type="spell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метапредметным</w:t>
      </w:r>
      <w:proofErr w:type="spell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, предметным); </w:t>
      </w:r>
      <w:r w:rsidRPr="000A7BAC">
        <w:rPr>
          <w:lang w:val="ru-RU"/>
        </w:rPr>
        <w:br/>
      </w:r>
      <w:r w:rsidRPr="000A7BAC">
        <w:rPr>
          <w:lang w:val="ru-RU"/>
        </w:rPr>
        <w:tab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:rsidR="002D01E2" w:rsidRPr="000A7BAC" w:rsidRDefault="002F5620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</w:t>
      </w:r>
      <w:r w:rsidRPr="000A7BAC">
        <w:rPr>
          <w:lang w:val="ru-RU"/>
        </w:rPr>
        <w:br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необходимость формирования </w:t>
      </w:r>
      <w:proofErr w:type="spell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 — важнейший результат обучения ОДНКНР.</w:t>
      </w:r>
    </w:p>
    <w:p w:rsidR="002D01E2" w:rsidRPr="000A7BAC" w:rsidRDefault="002F5620">
      <w:pPr>
        <w:autoSpaceDE w:val="0"/>
        <w:autoSpaceDN w:val="0"/>
        <w:spacing w:before="70" w:after="0"/>
        <w:ind w:right="720" w:firstLine="180"/>
        <w:rPr>
          <w:lang w:val="ru-RU"/>
        </w:rPr>
      </w:pP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Сохранение традиционных российских духовно-нравственных ценностей как значимой части культурного и исторического наследия народов </w:t>
      </w: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России  —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один из ключевых национальных приоритетов Российской Федерации, способствующих дальнейшей </w:t>
      </w:r>
      <w:proofErr w:type="spell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гуманизации</w:t>
      </w:r>
      <w:proofErr w:type="spell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и развитию российского общества, формированию гражданской идентичности у подрастающих поколений.</w:t>
      </w:r>
    </w:p>
    <w:p w:rsidR="002D01E2" w:rsidRPr="000A7BAC" w:rsidRDefault="002F5620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Стратегии национальной безопасности Российской Федерации (утверждена указом Президента Российской Федерации от 2 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</w:t>
      </w:r>
      <w:r w:rsidRPr="000A7BAC">
        <w:rPr>
          <w:lang w:val="ru-RU"/>
        </w:rPr>
        <w:br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историческая память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</w:t>
      </w:r>
      <w:r w:rsidRPr="000A7BAC">
        <w:rPr>
          <w:lang w:val="ru-RU"/>
        </w:rPr>
        <w:br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обучающихся.</w:t>
      </w:r>
    </w:p>
    <w:p w:rsidR="002D01E2" w:rsidRPr="000A7BAC" w:rsidRDefault="002F5620">
      <w:pPr>
        <w:autoSpaceDE w:val="0"/>
        <w:autoSpaceDN w:val="0"/>
        <w:spacing w:before="70" w:after="0"/>
        <w:ind w:firstLine="180"/>
        <w:rPr>
          <w:lang w:val="ru-RU"/>
        </w:rPr>
      </w:pP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Центральная идея гражданской идентичности — образ будущего нашей страны, который </w:t>
      </w:r>
      <w:r w:rsidRPr="000A7BAC">
        <w:rPr>
          <w:lang w:val="ru-RU"/>
        </w:rPr>
        <w:br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формируется с учётом национальных и стратегических приоритетов российского общества, </w:t>
      </w:r>
      <w:r w:rsidRPr="000A7BAC">
        <w:rPr>
          <w:lang w:val="ru-RU"/>
        </w:rPr>
        <w:br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культурно-исторических традиций всех народов России, духовно-нравственных ценностей, присущих ей на протяжении всей её истории.</w:t>
      </w:r>
    </w:p>
    <w:p w:rsidR="002D01E2" w:rsidRPr="000A7BAC" w:rsidRDefault="002F5620">
      <w:pPr>
        <w:autoSpaceDE w:val="0"/>
        <w:autoSpaceDN w:val="0"/>
        <w:spacing w:before="70" w:after="0" w:line="283" w:lineRule="auto"/>
        <w:ind w:right="432" w:firstLine="180"/>
        <w:rPr>
          <w:lang w:val="ru-RU"/>
        </w:rPr>
      </w:pP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В 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</w:t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коллектива, региональной общности, гражданина страны с опорой на традиционные духовно-нравственные ценности.</w:t>
      </w:r>
    </w:p>
    <w:p w:rsidR="002D01E2" w:rsidRPr="000A7BAC" w:rsidRDefault="002D01E2">
      <w:pPr>
        <w:rPr>
          <w:lang w:val="ru-RU"/>
        </w:rPr>
        <w:sectPr w:rsidR="002D01E2" w:rsidRPr="000A7BAC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D01E2" w:rsidRPr="000A7BAC" w:rsidRDefault="002D01E2">
      <w:pPr>
        <w:autoSpaceDE w:val="0"/>
        <w:autoSpaceDN w:val="0"/>
        <w:spacing w:after="78" w:line="220" w:lineRule="exact"/>
        <w:rPr>
          <w:lang w:val="ru-RU"/>
        </w:rPr>
      </w:pPr>
    </w:p>
    <w:p w:rsidR="002D01E2" w:rsidRPr="000A7BAC" w:rsidRDefault="002F5620">
      <w:pPr>
        <w:autoSpaceDE w:val="0"/>
        <w:autoSpaceDN w:val="0"/>
        <w:spacing w:after="0" w:line="271" w:lineRule="auto"/>
        <w:ind w:firstLine="180"/>
        <w:rPr>
          <w:lang w:val="ru-RU"/>
        </w:rPr>
      </w:pP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Не менее важно отметить, что данный курс формируется и преподаётся в соответствии с </w:t>
      </w:r>
      <w:r w:rsidRPr="000A7BAC">
        <w:rPr>
          <w:lang w:val="ru-RU"/>
        </w:rPr>
        <w:br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принципами </w:t>
      </w:r>
      <w:proofErr w:type="spell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культурологичности</w:t>
      </w:r>
      <w:proofErr w:type="spell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культуросообразности</w:t>
      </w:r>
      <w:proofErr w:type="spell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, научности содержания и подхода к отбору информации, соответствия требованиям возрастной педагогики и психологии.</w:t>
      </w:r>
    </w:p>
    <w:p w:rsidR="002D01E2" w:rsidRPr="000A7BAC" w:rsidRDefault="002F5620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изучения курса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</w:t>
      </w:r>
      <w:proofErr w:type="spell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самопрезентации</w:t>
      </w:r>
      <w:proofErr w:type="spell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, исторические и современные особенности духовно-нравственного развития народов России.</w:t>
      </w:r>
    </w:p>
    <w:p w:rsidR="002D01E2" w:rsidRPr="000A7BAC" w:rsidRDefault="002F5620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</w:t>
      </w:r>
    </w:p>
    <w:p w:rsidR="002D01E2" w:rsidRPr="000A7BAC" w:rsidRDefault="002F5620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Материал курса представлен через актуализацию макроуровня (Россия в целом как </w:t>
      </w:r>
      <w:r w:rsidRPr="000A7BAC">
        <w:rPr>
          <w:lang w:val="ru-RU"/>
        </w:rPr>
        <w:br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многонациональное, </w:t>
      </w:r>
      <w:proofErr w:type="spell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поликонфессиональное</w:t>
      </w:r>
      <w:proofErr w:type="spell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государство, с едиными для всех законами, </w:t>
      </w:r>
      <w:r w:rsidRPr="000A7BAC">
        <w:rPr>
          <w:lang w:val="ru-RU"/>
        </w:rPr>
        <w:br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:rsidR="002D01E2" w:rsidRPr="000A7BAC" w:rsidRDefault="002F5620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0A7BA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</w:t>
      </w:r>
      <w:proofErr w:type="spellStart"/>
      <w:r w:rsidRPr="000A7BAC">
        <w:rPr>
          <w:rFonts w:ascii="Times New Roman" w:eastAsia="Times New Roman" w:hAnsi="Times New Roman"/>
          <w:i/>
          <w:color w:val="000000"/>
          <w:sz w:val="24"/>
          <w:lang w:val="ru-RU"/>
        </w:rPr>
        <w:t>культурологичности</w:t>
      </w:r>
      <w:proofErr w:type="spell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:rsidR="002D01E2" w:rsidRPr="000A7BAC" w:rsidRDefault="002F5620">
      <w:pPr>
        <w:autoSpaceDE w:val="0"/>
        <w:autoSpaceDN w:val="0"/>
        <w:spacing w:before="70" w:after="0"/>
        <w:ind w:firstLine="180"/>
        <w:rPr>
          <w:lang w:val="ru-RU"/>
        </w:rPr>
      </w:pPr>
      <w:r w:rsidRPr="000A7BAC">
        <w:rPr>
          <w:rFonts w:ascii="Times New Roman" w:eastAsia="Times New Roman" w:hAnsi="Times New Roman"/>
          <w:i/>
          <w:color w:val="000000"/>
          <w:sz w:val="24"/>
          <w:lang w:val="ru-RU"/>
        </w:rPr>
        <w:t>Принцип научности подходов и содержания</w:t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</w:t>
      </w:r>
      <w:proofErr w:type="spell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культурообразующих</w:t>
      </w:r>
      <w:proofErr w:type="spell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элементов и формирования познавательного интереса к этнокультурным и религиозным феноменам.</w:t>
      </w:r>
    </w:p>
    <w:p w:rsidR="002D01E2" w:rsidRPr="000A7BAC" w:rsidRDefault="002F5620">
      <w:pPr>
        <w:autoSpaceDE w:val="0"/>
        <w:autoSpaceDN w:val="0"/>
        <w:spacing w:before="70" w:after="0"/>
        <w:ind w:firstLine="180"/>
        <w:rPr>
          <w:lang w:val="ru-RU"/>
        </w:rPr>
      </w:pPr>
      <w:r w:rsidRPr="000A7BAC">
        <w:rPr>
          <w:rFonts w:ascii="Times New Roman" w:eastAsia="Times New Roman" w:hAnsi="Times New Roman"/>
          <w:i/>
          <w:color w:val="000000"/>
          <w:sz w:val="24"/>
          <w:lang w:val="ru-RU"/>
        </w:rPr>
        <w:t>Принцип соответствия требованиям</w:t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возрастной педагогики и психологии включает отбор тем и содержания курса согласно приоритетным зонам ближайшего развития,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:rsidR="002D01E2" w:rsidRPr="000A7BAC" w:rsidRDefault="002F5620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0A7BA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формирования гражданского самосознания и общероссийской гражданской идентичности </w:t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 в процессе изучения курса предметной области ОДНКНР включает осознание важности наднационального и </w:t>
      </w:r>
      <w:proofErr w:type="spell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надконфессионального</w:t>
      </w:r>
      <w:proofErr w:type="spell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гражданского единства народов России как </w:t>
      </w:r>
      <w:r w:rsidRPr="000A7BAC">
        <w:rPr>
          <w:lang w:val="ru-RU"/>
        </w:rPr>
        <w:br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:rsidR="002D01E2" w:rsidRPr="000A7BAC" w:rsidRDefault="002F5620">
      <w:pPr>
        <w:autoSpaceDE w:val="0"/>
        <w:autoSpaceDN w:val="0"/>
        <w:spacing w:before="264" w:after="0" w:line="262" w:lineRule="auto"/>
        <w:rPr>
          <w:lang w:val="ru-RU"/>
        </w:rPr>
      </w:pPr>
      <w:r w:rsidRPr="000A7BAC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КУРСА «ОСНОВЫ ДУХОВНО-НРАВСТВЕННОЙ КУЛЬТУРЫ НАРОДОВ РОССИИ»</w:t>
      </w:r>
    </w:p>
    <w:p w:rsidR="002D01E2" w:rsidRPr="000A7BAC" w:rsidRDefault="002F5620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0A7B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Целями </w:t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изучения учебного курса являются:</w:t>
      </w:r>
    </w:p>
    <w:p w:rsidR="002D01E2" w:rsidRPr="000A7BAC" w:rsidRDefault="002F5620">
      <w:pPr>
        <w:autoSpaceDE w:val="0"/>
        <w:autoSpaceDN w:val="0"/>
        <w:spacing w:before="178" w:after="0"/>
        <w:ind w:left="420" w:right="576"/>
        <w:rPr>
          <w:lang w:val="ru-RU"/>
        </w:rPr>
      </w:pP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r w:rsidRPr="000A7BAC">
        <w:rPr>
          <w:lang w:val="ru-RU"/>
        </w:rPr>
        <w:br/>
      </w:r>
      <w:proofErr w:type="spell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этноконфессионального</w:t>
      </w:r>
      <w:proofErr w:type="spell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согласия и взаимодействия, взаимопроникновения и мирного сосуществования народов, религий, национальных культур;</w:t>
      </w:r>
    </w:p>
    <w:p w:rsidR="002D01E2" w:rsidRPr="000A7BAC" w:rsidRDefault="002F5620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создание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2D01E2" w:rsidRPr="000A7BAC" w:rsidRDefault="002F5620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и сохранение уважения к ценностям и убеждениям представителей разных</w:t>
      </w:r>
    </w:p>
    <w:p w:rsidR="002D01E2" w:rsidRPr="000A7BAC" w:rsidRDefault="002D01E2">
      <w:pPr>
        <w:rPr>
          <w:lang w:val="ru-RU"/>
        </w:rPr>
        <w:sectPr w:rsidR="002D01E2" w:rsidRPr="000A7BAC">
          <w:pgSz w:w="11900" w:h="16840"/>
          <w:pgMar w:top="298" w:right="654" w:bottom="398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2D01E2" w:rsidRPr="000A7BAC" w:rsidRDefault="002D01E2">
      <w:pPr>
        <w:autoSpaceDE w:val="0"/>
        <w:autoSpaceDN w:val="0"/>
        <w:spacing w:after="66" w:line="220" w:lineRule="exact"/>
        <w:rPr>
          <w:lang w:val="ru-RU"/>
        </w:rPr>
      </w:pPr>
    </w:p>
    <w:p w:rsidR="002D01E2" w:rsidRPr="000A7BAC" w:rsidRDefault="002F5620">
      <w:pPr>
        <w:autoSpaceDE w:val="0"/>
        <w:autoSpaceDN w:val="0"/>
        <w:spacing w:after="0" w:line="262" w:lineRule="auto"/>
        <w:ind w:left="420" w:right="144"/>
        <w:rPr>
          <w:lang w:val="ru-RU"/>
        </w:rPr>
      </w:pP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национальностей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и вероисповеданий, а также способности к диалогу с представителями других культур и мировоззрений;</w:t>
      </w:r>
    </w:p>
    <w:p w:rsidR="002D01E2" w:rsidRPr="000A7BAC" w:rsidRDefault="002F5620">
      <w:pPr>
        <w:autoSpaceDE w:val="0"/>
        <w:autoSpaceDN w:val="0"/>
        <w:spacing w:before="238" w:after="0" w:line="262" w:lineRule="auto"/>
        <w:ind w:left="420" w:right="1296"/>
        <w:rPr>
          <w:lang w:val="ru-RU"/>
        </w:rPr>
      </w:pP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идентификация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собственной личности как полноправного субъекта культурного, исторического и цивилизационного развития страны.</w:t>
      </w:r>
    </w:p>
    <w:p w:rsidR="002D01E2" w:rsidRPr="000A7BAC" w:rsidRDefault="002F562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Цели курса определяют следующие </w:t>
      </w:r>
      <w:r w:rsidRPr="000A7BAC">
        <w:rPr>
          <w:rFonts w:ascii="Times New Roman" w:eastAsia="Times New Roman" w:hAnsi="Times New Roman"/>
          <w:b/>
          <w:color w:val="000000"/>
          <w:sz w:val="24"/>
          <w:lang w:val="ru-RU"/>
        </w:rPr>
        <w:t>задачи</w:t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2D01E2" w:rsidRPr="000A7BAC" w:rsidRDefault="002F5620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овладение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предметными компетенциями, имеющими преимущественное значение для формирования гражданской идентичности обучающегося;</w:t>
      </w:r>
    </w:p>
    <w:p w:rsidR="002D01E2" w:rsidRPr="000A7BAC" w:rsidRDefault="002F5620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2D01E2" w:rsidRPr="000A7BAC" w:rsidRDefault="002F5620">
      <w:pPr>
        <w:autoSpaceDE w:val="0"/>
        <w:autoSpaceDN w:val="0"/>
        <w:spacing w:before="240" w:after="0" w:line="271" w:lineRule="auto"/>
        <w:ind w:left="420" w:right="144"/>
        <w:rPr>
          <w:lang w:val="ru-RU"/>
        </w:rPr>
      </w:pP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развитие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2D01E2" w:rsidRPr="000A7BAC" w:rsidRDefault="002F5620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становление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2D01E2" w:rsidRPr="000A7BAC" w:rsidRDefault="002F5620">
      <w:pPr>
        <w:autoSpaceDE w:val="0"/>
        <w:autoSpaceDN w:val="0"/>
        <w:spacing w:before="238" w:after="0" w:line="271" w:lineRule="auto"/>
        <w:ind w:left="420" w:right="576"/>
        <w:rPr>
          <w:lang w:val="ru-RU"/>
        </w:rPr>
      </w:pP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2D01E2" w:rsidRPr="000A7BAC" w:rsidRDefault="002F5620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обучение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2D01E2" w:rsidRPr="000A7BAC" w:rsidRDefault="002F5620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воспитание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уважительного и бережного отношения к историческому, религиозному и культурному наследию народов России;</w:t>
      </w:r>
    </w:p>
    <w:p w:rsidR="002D01E2" w:rsidRPr="000A7BAC" w:rsidRDefault="002F5620">
      <w:pPr>
        <w:autoSpaceDE w:val="0"/>
        <w:autoSpaceDN w:val="0"/>
        <w:spacing w:before="238" w:after="0" w:line="262" w:lineRule="auto"/>
        <w:ind w:left="420" w:right="576"/>
        <w:rPr>
          <w:lang w:val="ru-RU"/>
        </w:rPr>
      </w:pP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содействие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2D01E2" w:rsidRPr="000A7BAC" w:rsidRDefault="002F5620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 w:rsidR="002D01E2" w:rsidRPr="000A7BAC" w:rsidRDefault="002F5620">
      <w:pPr>
        <w:tabs>
          <w:tab w:val="left" w:pos="180"/>
        </w:tabs>
        <w:autoSpaceDE w:val="0"/>
        <w:autoSpaceDN w:val="0"/>
        <w:spacing w:before="180" w:after="0" w:line="262" w:lineRule="auto"/>
        <w:ind w:right="144"/>
        <w:rPr>
          <w:lang w:val="ru-RU"/>
        </w:rPr>
      </w:pPr>
      <w:r w:rsidRPr="000A7BAC">
        <w:rPr>
          <w:lang w:val="ru-RU"/>
        </w:rPr>
        <w:tab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</w:t>
      </w:r>
    </w:p>
    <w:p w:rsidR="002D01E2" w:rsidRPr="000A7BAC" w:rsidRDefault="002F5620">
      <w:pPr>
        <w:autoSpaceDE w:val="0"/>
        <w:autoSpaceDN w:val="0"/>
        <w:spacing w:before="178" w:after="0"/>
        <w:ind w:left="420" w:right="144"/>
        <w:rPr>
          <w:lang w:val="ru-RU"/>
        </w:rPr>
      </w:pP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расширению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и систематизации знаний и представлений школьников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</w:p>
    <w:p w:rsidR="002D01E2" w:rsidRPr="000A7BAC" w:rsidRDefault="002F5620">
      <w:pPr>
        <w:autoSpaceDE w:val="0"/>
        <w:autoSpaceDN w:val="0"/>
        <w:spacing w:before="238" w:after="0" w:line="262" w:lineRule="auto"/>
        <w:ind w:left="420"/>
        <w:rPr>
          <w:lang w:val="ru-RU"/>
        </w:rPr>
      </w:pP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углублению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представлений о светской этике, религиозной культуре народов России, их роли в развитии современного общества;</w:t>
      </w:r>
    </w:p>
    <w:p w:rsidR="002D01E2" w:rsidRPr="000A7BAC" w:rsidRDefault="002F5620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формированию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:rsidR="002D01E2" w:rsidRPr="000A7BAC" w:rsidRDefault="002F5620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воспитанию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патриотизма; уважения к истории, языку, культурным и религиозным традициям</w:t>
      </w:r>
    </w:p>
    <w:p w:rsidR="002D01E2" w:rsidRPr="000A7BAC" w:rsidRDefault="002D01E2">
      <w:pPr>
        <w:rPr>
          <w:lang w:val="ru-RU"/>
        </w:rPr>
        <w:sectPr w:rsidR="002D01E2" w:rsidRPr="000A7BAC">
          <w:pgSz w:w="11900" w:h="16840"/>
          <w:pgMar w:top="286" w:right="762" w:bottom="392" w:left="666" w:header="720" w:footer="720" w:gutter="0"/>
          <w:cols w:space="720" w:equalWidth="0">
            <w:col w:w="10472" w:space="0"/>
          </w:cols>
          <w:docGrid w:linePitch="360"/>
        </w:sectPr>
      </w:pPr>
    </w:p>
    <w:p w:rsidR="002D01E2" w:rsidRPr="000A7BAC" w:rsidRDefault="002D01E2">
      <w:pPr>
        <w:autoSpaceDE w:val="0"/>
        <w:autoSpaceDN w:val="0"/>
        <w:spacing w:after="66" w:line="220" w:lineRule="exact"/>
        <w:rPr>
          <w:lang w:val="ru-RU"/>
        </w:rPr>
      </w:pPr>
    </w:p>
    <w:p w:rsidR="002D01E2" w:rsidRPr="000A7BAC" w:rsidRDefault="002F5620">
      <w:pPr>
        <w:autoSpaceDE w:val="0"/>
        <w:autoSpaceDN w:val="0"/>
        <w:spacing w:after="0" w:line="271" w:lineRule="auto"/>
        <w:ind w:left="420"/>
        <w:rPr>
          <w:lang w:val="ru-RU"/>
        </w:rPr>
      </w:pP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своего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:rsidR="002D01E2" w:rsidRPr="000A7BAC" w:rsidRDefault="002F5620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пробуждению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:rsidR="002D01E2" w:rsidRPr="000A7BAC" w:rsidRDefault="002F5620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осознанию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приоритетной значимости духовно-нравственных ценностей, проявляющейся в преобладании этических, интеллектуальных, альтруистических мотивов над потребительскими и эгоистическими;</w:t>
      </w:r>
    </w:p>
    <w:p w:rsidR="002D01E2" w:rsidRPr="000A7BAC" w:rsidRDefault="002F5620">
      <w:pPr>
        <w:autoSpaceDE w:val="0"/>
        <w:autoSpaceDN w:val="0"/>
        <w:spacing w:before="240" w:after="0" w:line="262" w:lineRule="auto"/>
        <w:ind w:left="420"/>
        <w:rPr>
          <w:lang w:val="ru-RU"/>
        </w:rPr>
      </w:pP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раскрытию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природы духовно-нравственных ценностей российского общества, объединяющих светскость и духовность;</w:t>
      </w:r>
    </w:p>
    <w:p w:rsidR="002D01E2" w:rsidRPr="000A7BAC" w:rsidRDefault="002F5620">
      <w:pPr>
        <w:autoSpaceDE w:val="0"/>
        <w:autoSpaceDN w:val="0"/>
        <w:spacing w:before="240" w:after="0" w:line="271" w:lineRule="auto"/>
        <w:ind w:left="420"/>
        <w:rPr>
          <w:lang w:val="ru-RU"/>
        </w:rPr>
      </w:pP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ответственного отношения к учению и труду, готовности и способности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:rsidR="002D01E2" w:rsidRPr="000A7BAC" w:rsidRDefault="002F5620">
      <w:pPr>
        <w:autoSpaceDE w:val="0"/>
        <w:autoSpaceDN w:val="0"/>
        <w:spacing w:before="238" w:after="0" w:line="281" w:lineRule="auto"/>
        <w:ind w:left="420" w:right="144"/>
        <w:rPr>
          <w:lang w:val="ru-RU"/>
        </w:rPr>
      </w:pP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получению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 w:rsidR="002D01E2" w:rsidRPr="000A7BAC" w:rsidRDefault="002F5620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развитию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:rsidR="002D01E2" w:rsidRPr="000A7BAC" w:rsidRDefault="002F5620">
      <w:pPr>
        <w:autoSpaceDE w:val="0"/>
        <w:autoSpaceDN w:val="0"/>
        <w:spacing w:before="322" w:after="0" w:line="262" w:lineRule="auto"/>
        <w:ind w:right="1008"/>
        <w:rPr>
          <w:lang w:val="ru-RU"/>
        </w:rPr>
      </w:pPr>
      <w:r w:rsidRPr="000A7BAC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КУРСА «ОСНОВЫ ДУХОВНО-НРАВСТВЕННОЙ КУЛЬТУРЫ НАРОДОВ РОССИИ» В УЧЕБНОМ ПЛАНЕ</w:t>
      </w:r>
    </w:p>
    <w:p w:rsidR="002D01E2" w:rsidRPr="000A7BAC" w:rsidRDefault="002F5620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0A7BAC">
        <w:rPr>
          <w:lang w:val="ru-RU"/>
        </w:rPr>
        <w:tab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Учебный курс "Основы духовно-нравственной культуры народов России" изучается в 5 классе не менее одного часа в неделе, общий объем составляет 34 часа.</w:t>
      </w:r>
    </w:p>
    <w:p w:rsidR="002D01E2" w:rsidRPr="000A7BAC" w:rsidRDefault="002D01E2">
      <w:pPr>
        <w:rPr>
          <w:lang w:val="ru-RU"/>
        </w:rPr>
        <w:sectPr w:rsidR="002D01E2" w:rsidRPr="000A7BAC">
          <w:pgSz w:w="11900" w:h="16840"/>
          <w:pgMar w:top="286" w:right="736" w:bottom="1440" w:left="666" w:header="720" w:footer="720" w:gutter="0"/>
          <w:cols w:space="720" w:equalWidth="0">
            <w:col w:w="10498" w:space="0"/>
          </w:cols>
          <w:docGrid w:linePitch="360"/>
        </w:sectPr>
      </w:pPr>
    </w:p>
    <w:p w:rsidR="002D01E2" w:rsidRPr="000A7BAC" w:rsidRDefault="002D01E2">
      <w:pPr>
        <w:autoSpaceDE w:val="0"/>
        <w:autoSpaceDN w:val="0"/>
        <w:spacing w:after="78" w:line="220" w:lineRule="exact"/>
        <w:rPr>
          <w:lang w:val="ru-RU"/>
        </w:rPr>
      </w:pPr>
    </w:p>
    <w:p w:rsidR="002D01E2" w:rsidRPr="000A7BAC" w:rsidRDefault="002F5620">
      <w:pPr>
        <w:autoSpaceDE w:val="0"/>
        <w:autoSpaceDN w:val="0"/>
        <w:spacing w:after="0" w:line="230" w:lineRule="auto"/>
        <w:rPr>
          <w:lang w:val="ru-RU"/>
        </w:rPr>
      </w:pPr>
      <w:r w:rsidRPr="000A7BAC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КУРСА</w:t>
      </w:r>
    </w:p>
    <w:p w:rsidR="002D01E2" w:rsidRPr="000A7BAC" w:rsidRDefault="002F5620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0A7BAC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1.</w:t>
      </w:r>
    </w:p>
    <w:p w:rsidR="002D01E2" w:rsidRPr="000A7BAC" w:rsidRDefault="002F5620">
      <w:pPr>
        <w:autoSpaceDE w:val="0"/>
        <w:autoSpaceDN w:val="0"/>
        <w:spacing w:before="70" w:after="0" w:line="262" w:lineRule="auto"/>
        <w:ind w:left="180" w:right="1296"/>
        <w:rPr>
          <w:lang w:val="ru-RU"/>
        </w:rPr>
      </w:pP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«Россия — наш общий </w:t>
      </w: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дом»</w:t>
      </w:r>
      <w:r w:rsidRPr="000A7BAC">
        <w:rPr>
          <w:lang w:val="ru-RU"/>
        </w:rPr>
        <w:br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Тема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1. Зачем изучать курс «Основы духовно-нравственной культуры народов России»?</w:t>
      </w:r>
    </w:p>
    <w:p w:rsidR="002D01E2" w:rsidRPr="000A7BAC" w:rsidRDefault="002F5620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0A7BAC">
        <w:rPr>
          <w:lang w:val="ru-RU"/>
        </w:rPr>
        <w:tab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культуры народов России. </w:t>
      </w:r>
      <w:r w:rsidRPr="000A7BAC">
        <w:rPr>
          <w:lang w:val="ru-RU"/>
        </w:rPr>
        <w:tab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Тема 2. Наш дом — Россия.</w:t>
      </w:r>
    </w:p>
    <w:p w:rsidR="002D01E2" w:rsidRPr="000A7BAC" w:rsidRDefault="002F5620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0A7BAC">
        <w:rPr>
          <w:lang w:val="ru-RU"/>
        </w:rPr>
        <w:tab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Россия — многонациональная страна. Многонациональный народ Российской Федерации. Россия как общий дом. Дружба народов.</w:t>
      </w:r>
    </w:p>
    <w:p w:rsidR="002D01E2" w:rsidRPr="000A7BAC" w:rsidRDefault="002F5620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Тема 3. Язык и история.</w:t>
      </w:r>
    </w:p>
    <w:p w:rsidR="002D01E2" w:rsidRPr="000A7BAC" w:rsidRDefault="002F5620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0A7BAC">
        <w:rPr>
          <w:lang w:val="ru-RU"/>
        </w:rPr>
        <w:tab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взаимосвязь.</w:t>
      </w:r>
    </w:p>
    <w:p w:rsidR="002D01E2" w:rsidRPr="000A7BAC" w:rsidRDefault="002F562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Тема 4. Русский язык — язык общения и язык возможностей.</w:t>
      </w:r>
    </w:p>
    <w:p w:rsidR="002D01E2" w:rsidRPr="000A7BAC" w:rsidRDefault="002F562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A7BAC">
        <w:rPr>
          <w:lang w:val="ru-RU"/>
        </w:rPr>
        <w:tab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— основа российской культуры. Как складывался русский язык: вклад народов России в его развитие. Русский язык как </w:t>
      </w:r>
      <w:proofErr w:type="spell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культурообразующий</w:t>
      </w:r>
      <w:proofErr w:type="spell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проект и язык межнационального общения.</w:t>
      </w:r>
    </w:p>
    <w:p w:rsidR="002D01E2" w:rsidRPr="000A7BAC" w:rsidRDefault="002F5620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Важность общего языка для всех народов России. Возможности, которые даёт русский язык. </w:t>
      </w:r>
      <w:r w:rsidRPr="000A7BAC">
        <w:rPr>
          <w:lang w:val="ru-RU"/>
        </w:rPr>
        <w:tab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Тема 5. Истоки родной культуры.</w:t>
      </w:r>
    </w:p>
    <w:p w:rsidR="002D01E2" w:rsidRPr="000A7BAC" w:rsidRDefault="002F562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A7BAC">
        <w:rPr>
          <w:lang w:val="ru-RU"/>
        </w:rPr>
        <w:tab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Что такое культура. Культура и природа. Роль культуры в жизни общества. Многообразие культур и его причины. Единство культурного пространства России.</w:t>
      </w:r>
    </w:p>
    <w:p w:rsidR="002D01E2" w:rsidRPr="000A7BAC" w:rsidRDefault="002F562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Тема 6. Материальная культура.</w:t>
      </w:r>
    </w:p>
    <w:p w:rsidR="002D01E2" w:rsidRPr="000A7BAC" w:rsidRDefault="002F5620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0A7BAC">
        <w:rPr>
          <w:lang w:val="ru-RU"/>
        </w:rPr>
        <w:tab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Материальная культура: архитектура, одежда, пища, транспорт, техника. Связь между материальной культурой и духовно-нравственными ценностями общества.</w:t>
      </w:r>
    </w:p>
    <w:p w:rsidR="002D01E2" w:rsidRPr="000A7BAC" w:rsidRDefault="002F562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Тема 7. Духовная культура.</w:t>
      </w:r>
    </w:p>
    <w:p w:rsidR="002D01E2" w:rsidRPr="000A7BAC" w:rsidRDefault="002F5620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Духовно-нравственная культура. Искусство, наука, духовность. Мораль, нравственность, ценности.</w:t>
      </w:r>
    </w:p>
    <w:p w:rsidR="002D01E2" w:rsidRPr="000A7BAC" w:rsidRDefault="002F5620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Художественное осмысление мира. Символ и знак. Духовная культура как реализация ценностей. </w:t>
      </w:r>
      <w:r w:rsidRPr="000A7BAC">
        <w:rPr>
          <w:lang w:val="ru-RU"/>
        </w:rPr>
        <w:tab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Тема 8. Культура и религия.</w:t>
      </w:r>
    </w:p>
    <w:p w:rsidR="002D01E2" w:rsidRPr="000A7BAC" w:rsidRDefault="002F562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Религия и культура. Что такое религия, её роль в жизни общества и человека.</w:t>
      </w:r>
    </w:p>
    <w:p w:rsidR="002D01E2" w:rsidRPr="000A7BAC" w:rsidRDefault="002F5620">
      <w:pPr>
        <w:autoSpaceDE w:val="0"/>
        <w:autoSpaceDN w:val="0"/>
        <w:spacing w:before="70" w:after="0" w:line="230" w:lineRule="auto"/>
        <w:rPr>
          <w:lang w:val="ru-RU"/>
        </w:rPr>
      </w:pPr>
      <w:proofErr w:type="spell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Государствообразующие</w:t>
      </w:r>
      <w:proofErr w:type="spell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религии России. Единство ценностей в религиях России.</w:t>
      </w:r>
    </w:p>
    <w:p w:rsidR="002D01E2" w:rsidRPr="000A7BAC" w:rsidRDefault="002F562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Тема 9. Культура и образование.</w:t>
      </w:r>
    </w:p>
    <w:p w:rsidR="002D01E2" w:rsidRPr="000A7BAC" w:rsidRDefault="002F5620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0A7BAC">
        <w:rPr>
          <w:lang w:val="ru-RU"/>
        </w:rPr>
        <w:tab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Зачем нужно учиться? Культура как способ получения нужных знаний. Образование как ключ к социализации и духовно-нравственному развитию человека.</w:t>
      </w:r>
    </w:p>
    <w:p w:rsidR="002D01E2" w:rsidRPr="000A7BAC" w:rsidRDefault="002F5620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Тема 10. Многообразие культур России (практическое занятие).</w:t>
      </w:r>
    </w:p>
    <w:p w:rsidR="002D01E2" w:rsidRPr="000A7BAC" w:rsidRDefault="002F5620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0A7BAC">
        <w:rPr>
          <w:lang w:val="ru-RU"/>
        </w:rPr>
        <w:tab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Единство культур народов России. Что значит быть культурным человеком? Знание о культуре народов России.</w:t>
      </w:r>
    </w:p>
    <w:p w:rsidR="002D01E2" w:rsidRPr="000A7BAC" w:rsidRDefault="002F562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0A7BAC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2.</w:t>
      </w:r>
    </w:p>
    <w:p w:rsidR="002D01E2" w:rsidRPr="000A7BAC" w:rsidRDefault="002F5620">
      <w:pPr>
        <w:autoSpaceDE w:val="0"/>
        <w:autoSpaceDN w:val="0"/>
        <w:spacing w:before="70" w:after="0" w:line="262" w:lineRule="auto"/>
        <w:ind w:left="180" w:right="5184"/>
        <w:rPr>
          <w:lang w:val="ru-RU"/>
        </w:rPr>
      </w:pPr>
      <w:r w:rsidRPr="000A7B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«Семья и духовно-нравственные </w:t>
      </w:r>
      <w:proofErr w:type="gramStart"/>
      <w:r w:rsidRPr="000A7BAC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ценности»</w:t>
      </w:r>
      <w:r w:rsidRPr="000A7BAC">
        <w:rPr>
          <w:lang w:val="ru-RU"/>
        </w:rPr>
        <w:br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Тема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11. Семья — хранитель духовных ценностей.</w:t>
      </w:r>
    </w:p>
    <w:p w:rsidR="002D01E2" w:rsidRPr="000A7BAC" w:rsidRDefault="002F5620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0A7BAC">
        <w:rPr>
          <w:lang w:val="ru-RU"/>
        </w:rPr>
        <w:tab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Семья — базовый элемент общества. Семейные ценности, традиции и культура. Помощь сиротам как духовно-нравственный долг человека.</w:t>
      </w:r>
    </w:p>
    <w:p w:rsidR="002D01E2" w:rsidRPr="000A7BAC" w:rsidRDefault="002F562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Тема 12. Родина начинается с семьи.</w:t>
      </w:r>
    </w:p>
    <w:p w:rsidR="002D01E2" w:rsidRPr="000A7BAC" w:rsidRDefault="002F562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0A7BAC">
        <w:rPr>
          <w:lang w:val="ru-RU"/>
        </w:rPr>
        <w:tab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История семьи как часть истории народа, государства, человечества. Как связаны Родина и семья? Что такое Родина и Отечество?</w:t>
      </w:r>
    </w:p>
    <w:p w:rsidR="002D01E2" w:rsidRPr="000A7BAC" w:rsidRDefault="002F562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Тема 13. Традиции семейного воспитания в России.</w:t>
      </w:r>
    </w:p>
    <w:p w:rsidR="002D01E2" w:rsidRPr="000A7BAC" w:rsidRDefault="002F562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Семейные традиции народов России. Межнациональные семьи. Семейное воспитание как</w:t>
      </w:r>
    </w:p>
    <w:p w:rsidR="002D01E2" w:rsidRPr="000A7BAC" w:rsidRDefault="002D01E2">
      <w:pPr>
        <w:rPr>
          <w:lang w:val="ru-RU"/>
        </w:rPr>
        <w:sectPr w:rsidR="002D01E2" w:rsidRPr="000A7BAC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D01E2" w:rsidRPr="000A7BAC" w:rsidRDefault="002D01E2">
      <w:pPr>
        <w:autoSpaceDE w:val="0"/>
        <w:autoSpaceDN w:val="0"/>
        <w:spacing w:after="66" w:line="220" w:lineRule="exact"/>
        <w:rPr>
          <w:lang w:val="ru-RU"/>
        </w:rPr>
      </w:pPr>
    </w:p>
    <w:p w:rsidR="002D01E2" w:rsidRPr="000A7BAC" w:rsidRDefault="002F5620">
      <w:pPr>
        <w:autoSpaceDE w:val="0"/>
        <w:autoSpaceDN w:val="0"/>
        <w:spacing w:after="0" w:line="230" w:lineRule="auto"/>
        <w:rPr>
          <w:lang w:val="ru-RU"/>
        </w:rPr>
      </w:pP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трансляция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ценностей.</w:t>
      </w:r>
    </w:p>
    <w:p w:rsidR="002D01E2" w:rsidRPr="000A7BAC" w:rsidRDefault="002F562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Тема 14. Образ семьи в культуре народов России.</w:t>
      </w:r>
    </w:p>
    <w:p w:rsidR="002D01E2" w:rsidRPr="000A7BAC" w:rsidRDefault="002F5620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0A7BAC">
        <w:rPr>
          <w:lang w:val="ru-RU"/>
        </w:rPr>
        <w:tab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Произведения устного поэтического творчества (сказки, поговорки и т.д.) о семье и семейных обязанностях. Семья в литературе и произведениях разных видов искусства.</w:t>
      </w:r>
    </w:p>
    <w:p w:rsidR="002D01E2" w:rsidRPr="000A7BAC" w:rsidRDefault="002F562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Тема 15. Труд в истории семьи.</w:t>
      </w:r>
    </w:p>
    <w:p w:rsidR="002D01E2" w:rsidRPr="000A7BAC" w:rsidRDefault="002F562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A7BAC">
        <w:rPr>
          <w:lang w:val="ru-RU"/>
        </w:rPr>
        <w:tab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Социальные роли в истории семьи. Роль домашнего труда. Роль нравственных норм в благополучии семьи.</w:t>
      </w:r>
    </w:p>
    <w:p w:rsidR="002D01E2" w:rsidRPr="000A7BAC" w:rsidRDefault="002F562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Тема 16. Семья в современном мире (практическое занятие).</w:t>
      </w:r>
    </w:p>
    <w:p w:rsidR="002D01E2" w:rsidRPr="000A7BAC" w:rsidRDefault="002F562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Рассказ о своей семье (с использованием фотографий, книг, писем и др.). Семейное древо.</w:t>
      </w:r>
    </w:p>
    <w:p w:rsidR="002D01E2" w:rsidRPr="000A7BAC" w:rsidRDefault="002F5620">
      <w:pPr>
        <w:autoSpaceDE w:val="0"/>
        <w:autoSpaceDN w:val="0"/>
        <w:spacing w:before="70" w:after="0" w:line="230" w:lineRule="auto"/>
        <w:rPr>
          <w:lang w:val="ru-RU"/>
        </w:rPr>
      </w:pP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Семейные традиции.</w:t>
      </w:r>
    </w:p>
    <w:p w:rsidR="002D01E2" w:rsidRPr="000A7BAC" w:rsidRDefault="002F5620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0A7BAC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3.</w:t>
      </w:r>
    </w:p>
    <w:p w:rsidR="002D01E2" w:rsidRPr="000A7BAC" w:rsidRDefault="002F5620">
      <w:pPr>
        <w:autoSpaceDE w:val="0"/>
        <w:autoSpaceDN w:val="0"/>
        <w:spacing w:before="72" w:after="0" w:line="262" w:lineRule="auto"/>
        <w:ind w:left="180" w:right="5328"/>
        <w:rPr>
          <w:lang w:val="ru-RU"/>
        </w:rPr>
      </w:pPr>
      <w:r w:rsidRPr="000A7B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«Духовно-нравственное богатство </w:t>
      </w:r>
      <w:proofErr w:type="gramStart"/>
      <w:r w:rsidRPr="000A7BAC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личности»</w:t>
      </w:r>
      <w:r w:rsidRPr="000A7BAC">
        <w:rPr>
          <w:lang w:val="ru-RU"/>
        </w:rPr>
        <w:br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Тема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17. Личность — общество — культура.</w:t>
      </w:r>
    </w:p>
    <w:p w:rsidR="002D01E2" w:rsidRPr="000A7BAC" w:rsidRDefault="002F5620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0A7BAC">
        <w:rPr>
          <w:lang w:val="ru-RU"/>
        </w:rPr>
        <w:tab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</w:t>
      </w:r>
    </w:p>
    <w:p w:rsidR="002D01E2" w:rsidRPr="000A7BAC" w:rsidRDefault="002F562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Тема 18. Духовный мир человека. Человек — творец культуры.</w:t>
      </w:r>
    </w:p>
    <w:p w:rsidR="002D01E2" w:rsidRPr="000A7BAC" w:rsidRDefault="002F5620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0A7BAC">
        <w:rPr>
          <w:lang w:val="ru-RU"/>
        </w:rPr>
        <w:tab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 </w:t>
      </w:r>
      <w:r w:rsidRPr="000A7BAC">
        <w:rPr>
          <w:lang w:val="ru-RU"/>
        </w:rPr>
        <w:tab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Тема 19. Личность и духовно-нравственные ценности.</w:t>
      </w:r>
    </w:p>
    <w:p w:rsidR="002D01E2" w:rsidRPr="000A7BAC" w:rsidRDefault="002F5620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0A7BAC">
        <w:rPr>
          <w:lang w:val="ru-RU"/>
        </w:rPr>
        <w:tab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Мораль и нравственность в жизни человека. Взаимопомощь, сострадание, милосердие, любовь, дружба, коллективизм, патриотизм, любовь к близким.</w:t>
      </w:r>
    </w:p>
    <w:p w:rsidR="002D01E2" w:rsidRPr="000A7BAC" w:rsidRDefault="002F5620">
      <w:pPr>
        <w:autoSpaceDE w:val="0"/>
        <w:autoSpaceDN w:val="0"/>
        <w:spacing w:before="190" w:after="0" w:line="262" w:lineRule="auto"/>
        <w:ind w:left="180" w:right="3312"/>
        <w:rPr>
          <w:lang w:val="ru-RU"/>
        </w:rPr>
      </w:pPr>
      <w:r w:rsidRPr="000A7B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Тематический блок 4. «Культурное единство </w:t>
      </w:r>
      <w:proofErr w:type="gramStart"/>
      <w:r w:rsidRPr="000A7BAC">
        <w:rPr>
          <w:rFonts w:ascii="Times New Roman" w:eastAsia="Times New Roman" w:hAnsi="Times New Roman"/>
          <w:b/>
          <w:color w:val="000000"/>
          <w:sz w:val="24"/>
          <w:lang w:val="ru-RU"/>
        </w:rPr>
        <w:t>России»</w:t>
      </w:r>
      <w:r w:rsidRPr="000A7BAC">
        <w:rPr>
          <w:lang w:val="ru-RU"/>
        </w:rPr>
        <w:br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Тема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20. Историческая память как духовно-нравственная ценность.</w:t>
      </w:r>
    </w:p>
    <w:p w:rsidR="002D01E2" w:rsidRPr="000A7BAC" w:rsidRDefault="002F5620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Что такое история и почему она важна? История семьи — часть истории народа, государства, человечества. Важность исторической памяти, недопустимость её фальсификации. Преемственность поколений.</w:t>
      </w:r>
    </w:p>
    <w:p w:rsidR="002D01E2" w:rsidRPr="000A7BAC" w:rsidRDefault="002F562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Тема 21. Литература как язык культуры.</w:t>
      </w:r>
    </w:p>
    <w:p w:rsidR="002D01E2" w:rsidRPr="000A7BAC" w:rsidRDefault="002F562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0A7BAC">
        <w:rPr>
          <w:lang w:val="ru-RU"/>
        </w:rPr>
        <w:tab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</w:t>
      </w:r>
    </w:p>
    <w:p w:rsidR="002D01E2" w:rsidRPr="000A7BAC" w:rsidRDefault="002F5620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Тема 22. Взаимовлияние культур.</w:t>
      </w:r>
    </w:p>
    <w:p w:rsidR="002D01E2" w:rsidRPr="000A7BAC" w:rsidRDefault="002F5620">
      <w:pPr>
        <w:autoSpaceDE w:val="0"/>
        <w:autoSpaceDN w:val="0"/>
        <w:spacing w:before="72" w:after="0" w:line="271" w:lineRule="auto"/>
        <w:ind w:right="432" w:firstLine="180"/>
        <w:rPr>
          <w:lang w:val="ru-RU"/>
        </w:rPr>
      </w:pP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Взаимодействие культур. </w:t>
      </w:r>
      <w:proofErr w:type="spell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Межпоколенная</w:t>
      </w:r>
      <w:proofErr w:type="spell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</w:t>
      </w:r>
    </w:p>
    <w:p w:rsidR="002D01E2" w:rsidRPr="000A7BAC" w:rsidRDefault="002F562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Тема 23. Духовно-нравственные ценности российского народа.</w:t>
      </w:r>
    </w:p>
    <w:p w:rsidR="002D01E2" w:rsidRPr="000A7BAC" w:rsidRDefault="002F5620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</w:t>
      </w:r>
      <w:r w:rsidRPr="000A7BAC">
        <w:rPr>
          <w:lang w:val="ru-RU"/>
        </w:rPr>
        <w:br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справедливость, коллективизм, взаимопомощь, историческая память и преемственность поколений, единство народов России.</w:t>
      </w:r>
    </w:p>
    <w:p w:rsidR="002D01E2" w:rsidRPr="000A7BAC" w:rsidRDefault="002F562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Тема 24. Регионы России: культурное многообразие.</w:t>
      </w:r>
    </w:p>
    <w:p w:rsidR="002D01E2" w:rsidRPr="000A7BAC" w:rsidRDefault="002F562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0A7BAC">
        <w:rPr>
          <w:lang w:val="ru-RU"/>
        </w:rPr>
        <w:tab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Исторические и социальные причины культурного разнообразия. Каждый регион уникален. Малая Родина — часть общего Отечества.</w:t>
      </w:r>
    </w:p>
    <w:p w:rsidR="002D01E2" w:rsidRPr="000A7BAC" w:rsidRDefault="002F562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Тема 25. Праздники в культуре народов России.</w:t>
      </w:r>
    </w:p>
    <w:p w:rsidR="002D01E2" w:rsidRPr="000A7BAC" w:rsidRDefault="002F5620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0A7BAC">
        <w:rPr>
          <w:lang w:val="ru-RU"/>
        </w:rPr>
        <w:tab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идеалов.</w:t>
      </w:r>
    </w:p>
    <w:p w:rsidR="002D01E2" w:rsidRPr="000A7BAC" w:rsidRDefault="002D01E2">
      <w:pPr>
        <w:rPr>
          <w:lang w:val="ru-RU"/>
        </w:rPr>
        <w:sectPr w:rsidR="002D01E2" w:rsidRPr="000A7BAC">
          <w:pgSz w:w="11900" w:h="16840"/>
          <w:pgMar w:top="286" w:right="688" w:bottom="318" w:left="666" w:header="720" w:footer="720" w:gutter="0"/>
          <w:cols w:space="720" w:equalWidth="0">
            <w:col w:w="10546" w:space="0"/>
          </w:cols>
          <w:docGrid w:linePitch="360"/>
        </w:sectPr>
      </w:pPr>
    </w:p>
    <w:p w:rsidR="002D01E2" w:rsidRPr="000A7BAC" w:rsidRDefault="002D01E2">
      <w:pPr>
        <w:autoSpaceDE w:val="0"/>
        <w:autoSpaceDN w:val="0"/>
        <w:spacing w:after="66" w:line="220" w:lineRule="exact"/>
        <w:rPr>
          <w:lang w:val="ru-RU"/>
        </w:rPr>
      </w:pPr>
    </w:p>
    <w:p w:rsidR="002D01E2" w:rsidRPr="000A7BAC" w:rsidRDefault="002F5620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Тема 26. Памятники архитектуры в культуре народов России.</w:t>
      </w:r>
    </w:p>
    <w:p w:rsidR="002D01E2" w:rsidRPr="000A7BAC" w:rsidRDefault="002F5620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</w:t>
      </w:r>
    </w:p>
    <w:p w:rsidR="002D01E2" w:rsidRPr="000A7BAC" w:rsidRDefault="002F562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Тема 27. Музыкальная культура народов России.</w:t>
      </w:r>
    </w:p>
    <w:p w:rsidR="002D01E2" w:rsidRPr="000A7BAC" w:rsidRDefault="002F562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0A7BAC">
        <w:rPr>
          <w:lang w:val="ru-RU"/>
        </w:rPr>
        <w:tab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инструментах.</w:t>
      </w:r>
    </w:p>
    <w:p w:rsidR="002D01E2" w:rsidRPr="000A7BAC" w:rsidRDefault="002F562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Тема 28. Изобразительное искусство народов России.</w:t>
      </w:r>
    </w:p>
    <w:p w:rsidR="002D01E2" w:rsidRPr="000A7BAC" w:rsidRDefault="002F5620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</w:t>
      </w:r>
    </w:p>
    <w:p w:rsidR="002D01E2" w:rsidRPr="000A7BAC" w:rsidRDefault="002F5620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Тема 29. Фольклор и литература народов России.</w:t>
      </w:r>
    </w:p>
    <w:p w:rsidR="002D01E2" w:rsidRPr="000A7BAC" w:rsidRDefault="002F5620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0A7BAC">
        <w:rPr>
          <w:lang w:val="ru-RU"/>
        </w:rPr>
        <w:tab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 его литературе. </w:t>
      </w:r>
      <w:r w:rsidRPr="000A7BAC">
        <w:rPr>
          <w:lang w:val="ru-RU"/>
        </w:rPr>
        <w:tab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Тема 30. Бытовые традиции народов России: пища, одежда, дом (</w:t>
      </w:r>
      <w:r w:rsidRPr="000A7BAC">
        <w:rPr>
          <w:rFonts w:ascii="Times New Roman" w:eastAsia="Times New Roman" w:hAnsi="Times New Roman"/>
          <w:i/>
          <w:color w:val="000000"/>
          <w:sz w:val="24"/>
          <w:lang w:val="ru-RU"/>
        </w:rPr>
        <w:t>практическое занятие</w:t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2D01E2" w:rsidRPr="000A7BAC" w:rsidRDefault="002F5620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0A7BAC">
        <w:rPr>
          <w:lang w:val="ru-RU"/>
        </w:rPr>
        <w:tab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Рассказ о бытовых традициях своей семьи, народа, региона. Доклад с использованием разнообразного зрительного ряда и других источников.</w:t>
      </w:r>
    </w:p>
    <w:p w:rsidR="002D01E2" w:rsidRPr="000A7BAC" w:rsidRDefault="002F562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Тема 31. Культурная карта России (</w:t>
      </w:r>
      <w:r w:rsidRPr="000A7BAC">
        <w:rPr>
          <w:rFonts w:ascii="Times New Roman" w:eastAsia="Times New Roman" w:hAnsi="Times New Roman"/>
          <w:i/>
          <w:color w:val="000000"/>
          <w:sz w:val="24"/>
          <w:lang w:val="ru-RU"/>
        </w:rPr>
        <w:t>практическое занятие</w:t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2D01E2" w:rsidRPr="000A7BAC" w:rsidRDefault="002F5620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0A7BAC">
        <w:rPr>
          <w:lang w:val="ru-RU"/>
        </w:rPr>
        <w:tab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География культур России. Россия как культурная карта. Описание регионов в соответствии с их особенностями.</w:t>
      </w:r>
    </w:p>
    <w:p w:rsidR="002D01E2" w:rsidRPr="000A7BAC" w:rsidRDefault="002F562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Тема 32. Единство страны — залог будущего России.</w:t>
      </w:r>
    </w:p>
    <w:p w:rsidR="002D01E2" w:rsidRPr="000A7BAC" w:rsidRDefault="002F5620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0A7BAC">
        <w:rPr>
          <w:lang w:val="ru-RU"/>
        </w:rPr>
        <w:tab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Россия — единая страна. Русский мир. Общая история, сходство культурных традиций, единые духовно-нравственные ценности народов России.</w:t>
      </w:r>
    </w:p>
    <w:p w:rsidR="002D01E2" w:rsidRPr="000A7BAC" w:rsidRDefault="002D01E2">
      <w:pPr>
        <w:rPr>
          <w:lang w:val="ru-RU"/>
        </w:rPr>
        <w:sectPr w:rsidR="002D01E2" w:rsidRPr="000A7BAC">
          <w:pgSz w:w="11900" w:h="16840"/>
          <w:pgMar w:top="286" w:right="644" w:bottom="1440" w:left="666" w:header="720" w:footer="720" w:gutter="0"/>
          <w:cols w:space="720" w:equalWidth="0">
            <w:col w:w="10590" w:space="0"/>
          </w:cols>
          <w:docGrid w:linePitch="360"/>
        </w:sectPr>
      </w:pPr>
    </w:p>
    <w:p w:rsidR="002D01E2" w:rsidRPr="000A7BAC" w:rsidRDefault="002D01E2">
      <w:pPr>
        <w:autoSpaceDE w:val="0"/>
        <w:autoSpaceDN w:val="0"/>
        <w:spacing w:after="78" w:line="220" w:lineRule="exact"/>
        <w:rPr>
          <w:lang w:val="ru-RU"/>
        </w:rPr>
      </w:pPr>
    </w:p>
    <w:p w:rsidR="002D01E2" w:rsidRPr="000A7BAC" w:rsidRDefault="002F5620">
      <w:pPr>
        <w:autoSpaceDE w:val="0"/>
        <w:autoSpaceDN w:val="0"/>
        <w:spacing w:after="0" w:line="230" w:lineRule="auto"/>
        <w:rPr>
          <w:lang w:val="ru-RU"/>
        </w:rPr>
      </w:pPr>
      <w:r w:rsidRPr="000A7BAC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2D01E2" w:rsidRPr="000A7BAC" w:rsidRDefault="002F5620">
      <w:pPr>
        <w:autoSpaceDE w:val="0"/>
        <w:autoSpaceDN w:val="0"/>
        <w:spacing w:before="346" w:after="0" w:line="230" w:lineRule="auto"/>
        <w:rPr>
          <w:lang w:val="ru-RU"/>
        </w:rPr>
      </w:pPr>
      <w:r w:rsidRPr="000A7BAC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2D01E2" w:rsidRPr="000A7BAC" w:rsidRDefault="002F5620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 w:rsidR="002D01E2" w:rsidRPr="000A7BAC" w:rsidRDefault="002F5620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0A7BAC">
        <w:rPr>
          <w:lang w:val="ru-RU"/>
        </w:rPr>
        <w:tab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курса достигаются в единстве учебной и воспитательной деятельности.</w:t>
      </w:r>
    </w:p>
    <w:p w:rsidR="002D01E2" w:rsidRPr="000A7BAC" w:rsidRDefault="002F5620">
      <w:pPr>
        <w:autoSpaceDE w:val="0"/>
        <w:autoSpaceDN w:val="0"/>
        <w:spacing w:before="70" w:after="0" w:line="281" w:lineRule="auto"/>
        <w:ind w:right="864" w:firstLine="180"/>
        <w:rPr>
          <w:lang w:val="ru-RU"/>
        </w:rPr>
      </w:pPr>
      <w:r w:rsidRPr="000A7BAC">
        <w:rPr>
          <w:rFonts w:ascii="Times New Roman" w:eastAsia="Times New Roman" w:hAnsi="Times New Roman"/>
          <w:i/>
          <w:color w:val="000000"/>
          <w:sz w:val="24"/>
          <w:lang w:val="ru-RU"/>
        </w:rPr>
        <w:t>Личностные результаты</w:t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</w:t>
      </w:r>
      <w:r w:rsidRPr="000A7BAC">
        <w:rPr>
          <w:lang w:val="ru-RU"/>
        </w:rPr>
        <w:br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целенаправленной социально значимой деятельности; </w:t>
      </w:r>
      <w:proofErr w:type="spell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2D01E2" w:rsidRPr="000A7BAC" w:rsidRDefault="002F5620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  <w:rPr>
          <w:lang w:val="ru-RU"/>
        </w:rPr>
      </w:pPr>
      <w:r w:rsidRPr="000A7BAC">
        <w:rPr>
          <w:lang w:val="ru-RU"/>
        </w:rPr>
        <w:tab/>
      </w:r>
      <w:r w:rsidRPr="000A7B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Патриотическое воспитание </w:t>
      </w:r>
      <w:r w:rsidRPr="000A7BAC">
        <w:rPr>
          <w:lang w:val="ru-RU"/>
        </w:rPr>
        <w:br/>
      </w:r>
      <w:r w:rsidRPr="000A7BAC">
        <w:rPr>
          <w:lang w:val="ru-RU"/>
        </w:rPr>
        <w:tab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Самоопределение (личностное, профессиональное, жизненное): </w:t>
      </w:r>
      <w:proofErr w:type="spell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</w:t>
      </w:r>
    </w:p>
    <w:p w:rsidR="002D01E2" w:rsidRPr="000A7BAC" w:rsidRDefault="002F5620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0A7BAC">
        <w:rPr>
          <w:lang w:val="ru-RU"/>
        </w:rPr>
        <w:tab/>
      </w:r>
      <w:r w:rsidRPr="000A7B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Гражданское воспитание </w:t>
      </w:r>
      <w:r w:rsidRPr="000A7BAC">
        <w:rPr>
          <w:lang w:val="ru-RU"/>
        </w:rPr>
        <w:br/>
      </w:r>
      <w:r w:rsidRPr="000A7BAC">
        <w:rPr>
          <w:lang w:val="ru-RU"/>
        </w:rPr>
        <w:tab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потребительстве</w:t>
      </w:r>
      <w:proofErr w:type="spell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proofErr w:type="spell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</w:t>
      </w:r>
      <w:r w:rsidRPr="000A7BAC">
        <w:rPr>
          <w:lang w:val="ru-RU"/>
        </w:rPr>
        <w:br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веротерпимости, уважительного отношения к религиозным чувствам, взглядам людей или их отсутствию.</w:t>
      </w:r>
    </w:p>
    <w:p w:rsidR="002D01E2" w:rsidRPr="000A7BAC" w:rsidRDefault="002F5620">
      <w:pPr>
        <w:tabs>
          <w:tab w:val="left" w:pos="180"/>
        </w:tabs>
        <w:autoSpaceDE w:val="0"/>
        <w:autoSpaceDN w:val="0"/>
        <w:spacing w:before="70" w:after="0" w:line="278" w:lineRule="auto"/>
        <w:ind w:right="144"/>
        <w:rPr>
          <w:lang w:val="ru-RU"/>
        </w:rPr>
      </w:pPr>
      <w:r w:rsidRPr="000A7BAC">
        <w:rPr>
          <w:lang w:val="ru-RU"/>
        </w:rPr>
        <w:tab/>
      </w:r>
      <w:r w:rsidRPr="000A7B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Ценности познавательной деятельности </w:t>
      </w:r>
      <w:r w:rsidRPr="000A7BAC">
        <w:rPr>
          <w:lang w:val="ru-RU"/>
        </w:rPr>
        <w:br/>
      </w:r>
      <w:r w:rsidRPr="000A7BAC">
        <w:rPr>
          <w:lang w:val="ru-RU"/>
        </w:rPr>
        <w:tab/>
      </w:r>
      <w:proofErr w:type="spell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2D01E2" w:rsidRPr="000A7BAC" w:rsidRDefault="002F5620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proofErr w:type="spellStart"/>
      <w:r w:rsidRPr="000A7B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Смыслообразование</w:t>
      </w:r>
      <w:proofErr w:type="spell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proofErr w:type="spell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ответственного отношения к учению,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</w:t>
      </w:r>
      <w:r w:rsidRPr="000A7BAC">
        <w:rPr>
          <w:lang w:val="ru-RU"/>
        </w:rPr>
        <w:br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2D01E2" w:rsidRPr="000A7BAC" w:rsidRDefault="002F5620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0A7BAC">
        <w:rPr>
          <w:lang w:val="ru-RU"/>
        </w:rPr>
        <w:tab/>
      </w:r>
      <w:r w:rsidRPr="000A7B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Духовно-нравственное воспитание </w:t>
      </w:r>
      <w:r w:rsidRPr="000A7BAC">
        <w:rPr>
          <w:lang w:val="ru-RU"/>
        </w:rPr>
        <w:br/>
      </w:r>
      <w:r w:rsidRPr="000A7BAC">
        <w:rPr>
          <w:lang w:val="ru-RU"/>
        </w:rPr>
        <w:tab/>
      </w:r>
      <w:proofErr w:type="spell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0A7BAC">
        <w:rPr>
          <w:lang w:val="ru-RU"/>
        </w:rPr>
        <w:br/>
      </w:r>
      <w:r w:rsidRPr="000A7BAC">
        <w:rPr>
          <w:lang w:val="ru-RU"/>
        </w:rPr>
        <w:tab/>
      </w:r>
      <w:proofErr w:type="spell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</w:t>
      </w:r>
    </w:p>
    <w:p w:rsidR="002D01E2" w:rsidRPr="000A7BAC" w:rsidRDefault="002D01E2">
      <w:pPr>
        <w:rPr>
          <w:lang w:val="ru-RU"/>
        </w:rPr>
        <w:sectPr w:rsidR="002D01E2" w:rsidRPr="000A7BAC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D01E2" w:rsidRPr="000A7BAC" w:rsidRDefault="002D01E2">
      <w:pPr>
        <w:autoSpaceDE w:val="0"/>
        <w:autoSpaceDN w:val="0"/>
        <w:spacing w:after="66" w:line="220" w:lineRule="exact"/>
        <w:rPr>
          <w:lang w:val="ru-RU"/>
        </w:rPr>
      </w:pPr>
    </w:p>
    <w:p w:rsidR="002D01E2" w:rsidRPr="000A7BAC" w:rsidRDefault="002F5620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ответственного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отношения к собственным поступкам; </w:t>
      </w:r>
      <w:r w:rsidRPr="000A7BAC">
        <w:rPr>
          <w:lang w:val="ru-RU"/>
        </w:rPr>
        <w:br/>
      </w:r>
      <w:r w:rsidRPr="000A7BAC">
        <w:rPr>
          <w:lang w:val="ru-RU"/>
        </w:rPr>
        <w:tab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</w:t>
      </w:r>
    </w:p>
    <w:p w:rsidR="002D01E2" w:rsidRPr="000A7BAC" w:rsidRDefault="002F5620">
      <w:pPr>
        <w:autoSpaceDE w:val="0"/>
        <w:autoSpaceDN w:val="0"/>
        <w:spacing w:before="262" w:after="0" w:line="230" w:lineRule="auto"/>
        <w:rPr>
          <w:lang w:val="ru-RU"/>
        </w:rPr>
      </w:pPr>
      <w:proofErr w:type="spellStart"/>
      <w:r w:rsidRPr="000A7BAC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</w:t>
      </w:r>
      <w:proofErr w:type="spellEnd"/>
      <w:r w:rsidRPr="000A7B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результаты</w:t>
      </w:r>
    </w:p>
    <w:p w:rsidR="002D01E2" w:rsidRPr="000A7BAC" w:rsidRDefault="002F5620">
      <w:pPr>
        <w:autoSpaceDE w:val="0"/>
        <w:autoSpaceDN w:val="0"/>
        <w:spacing w:before="166" w:after="0" w:line="286" w:lineRule="auto"/>
        <w:ind w:right="144" w:firstLine="180"/>
        <w:rPr>
          <w:lang w:val="ru-RU"/>
        </w:rPr>
      </w:pPr>
      <w:proofErr w:type="spell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курса включают освоение обучающимися </w:t>
      </w:r>
      <w:proofErr w:type="spell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</w:t>
      </w:r>
      <w:r w:rsidRPr="000A7BAC">
        <w:rPr>
          <w:lang w:val="ru-RU"/>
        </w:rPr>
        <w:br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аудитории.</w:t>
      </w:r>
    </w:p>
    <w:p w:rsidR="002D01E2" w:rsidRPr="000A7BAC" w:rsidRDefault="002F5620">
      <w:pPr>
        <w:autoSpaceDE w:val="0"/>
        <w:autoSpaceDN w:val="0"/>
        <w:spacing w:before="70" w:after="0" w:line="262" w:lineRule="auto"/>
        <w:ind w:left="180" w:right="3888"/>
        <w:rPr>
          <w:lang w:val="ru-RU"/>
        </w:rPr>
      </w:pPr>
      <w:r w:rsidRPr="000A7B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Познавательные универсальные учебные действия </w:t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Познавательные универсальные учебные действия включают:</w:t>
      </w:r>
    </w:p>
    <w:p w:rsidR="002D01E2" w:rsidRPr="000A7BAC" w:rsidRDefault="002F5620">
      <w:pPr>
        <w:autoSpaceDE w:val="0"/>
        <w:autoSpaceDN w:val="0"/>
        <w:spacing w:before="178" w:after="0"/>
        <w:ind w:left="420" w:right="144"/>
        <w:rPr>
          <w:lang w:val="ru-RU"/>
        </w:rPr>
      </w:pP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умение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определять понятия, создавать обобщения, устанавливать аналогии, </w:t>
      </w:r>
      <w:r w:rsidRPr="000A7BAC">
        <w:rPr>
          <w:lang w:val="ru-RU"/>
        </w:rPr>
        <w:br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:rsidR="002D01E2" w:rsidRPr="000A7BAC" w:rsidRDefault="002F5620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умение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создавать, применять и преобразовывать знаки и символы, модели и схемы для решения учебных и познавательных задач (знаково- символические / моделирование);</w:t>
      </w:r>
    </w:p>
    <w:p w:rsidR="002D01E2" w:rsidRPr="000A7BAC" w:rsidRDefault="002F5620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смысловое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чтение;</w:t>
      </w:r>
    </w:p>
    <w:p w:rsidR="002D01E2" w:rsidRPr="000A7BAC" w:rsidRDefault="002F5620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развитие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мотивации к овладению культурой активного использования словарей и других поисковых систем.</w:t>
      </w:r>
    </w:p>
    <w:p w:rsidR="002D01E2" w:rsidRPr="000A7BAC" w:rsidRDefault="002F5620">
      <w:pPr>
        <w:autoSpaceDE w:val="0"/>
        <w:autoSpaceDN w:val="0"/>
        <w:spacing w:before="178" w:after="0" w:line="262" w:lineRule="auto"/>
        <w:ind w:left="180" w:right="3600"/>
        <w:rPr>
          <w:lang w:val="ru-RU"/>
        </w:rPr>
      </w:pPr>
      <w:r w:rsidRPr="000A7B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Коммуникативные универсальные учебные действия </w:t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Коммуникативные универсальные учебные действия включают:</w:t>
      </w:r>
    </w:p>
    <w:p w:rsidR="002D01E2" w:rsidRPr="000A7BAC" w:rsidRDefault="002F5620">
      <w:pPr>
        <w:autoSpaceDE w:val="0"/>
        <w:autoSpaceDN w:val="0"/>
        <w:spacing w:before="178" w:after="0" w:line="278" w:lineRule="auto"/>
        <w:ind w:left="420"/>
        <w:rPr>
          <w:lang w:val="ru-RU"/>
        </w:rPr>
      </w:pP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умение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:rsidR="002D01E2" w:rsidRPr="000A7BAC" w:rsidRDefault="002F5620">
      <w:pPr>
        <w:autoSpaceDE w:val="0"/>
        <w:autoSpaceDN w:val="0"/>
        <w:spacing w:before="238" w:after="0"/>
        <w:ind w:left="420"/>
        <w:rPr>
          <w:lang w:val="ru-RU"/>
        </w:rPr>
      </w:pP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умение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</w:t>
      </w:r>
      <w:r w:rsidRPr="000A7BAC">
        <w:rPr>
          <w:lang w:val="ru-RU"/>
        </w:rPr>
        <w:br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деятельности; владение устной и письменной речью, монологической контекстной речью (коммуникация);</w:t>
      </w:r>
    </w:p>
    <w:p w:rsidR="002D01E2" w:rsidRPr="000A7BAC" w:rsidRDefault="002F5620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и развитие компетентности в области использования информационно-коммуникационных технологий (ИКТ-компетентность).</w:t>
      </w:r>
    </w:p>
    <w:p w:rsidR="002D01E2" w:rsidRPr="000A7BAC" w:rsidRDefault="002F5620">
      <w:pPr>
        <w:autoSpaceDE w:val="0"/>
        <w:autoSpaceDN w:val="0"/>
        <w:spacing w:before="178" w:after="0" w:line="262" w:lineRule="auto"/>
        <w:ind w:left="180" w:right="4176"/>
        <w:rPr>
          <w:lang w:val="ru-RU"/>
        </w:rPr>
      </w:pPr>
      <w:r w:rsidRPr="000A7B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Регулятивные универсальные учебные действия </w:t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Регулятивные универсальные учебные действия включают:</w:t>
      </w:r>
    </w:p>
    <w:p w:rsidR="002D01E2" w:rsidRPr="000A7BAC" w:rsidRDefault="002F5620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умение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</w:t>
      </w:r>
    </w:p>
    <w:p w:rsidR="002D01E2" w:rsidRPr="000A7BAC" w:rsidRDefault="002D01E2">
      <w:pPr>
        <w:rPr>
          <w:lang w:val="ru-RU"/>
        </w:rPr>
        <w:sectPr w:rsidR="002D01E2" w:rsidRPr="000A7BAC">
          <w:pgSz w:w="11900" w:h="16840"/>
          <w:pgMar w:top="286" w:right="716" w:bottom="444" w:left="666" w:header="720" w:footer="720" w:gutter="0"/>
          <w:cols w:space="720" w:equalWidth="0">
            <w:col w:w="10518" w:space="0"/>
          </w:cols>
          <w:docGrid w:linePitch="360"/>
        </w:sectPr>
      </w:pPr>
    </w:p>
    <w:p w:rsidR="002D01E2" w:rsidRPr="000A7BAC" w:rsidRDefault="002D01E2">
      <w:pPr>
        <w:autoSpaceDE w:val="0"/>
        <w:autoSpaceDN w:val="0"/>
        <w:spacing w:after="66" w:line="220" w:lineRule="exact"/>
        <w:rPr>
          <w:lang w:val="ru-RU"/>
        </w:rPr>
      </w:pPr>
    </w:p>
    <w:p w:rsidR="002D01E2" w:rsidRPr="000A7BAC" w:rsidRDefault="002F5620">
      <w:pPr>
        <w:autoSpaceDE w:val="0"/>
        <w:autoSpaceDN w:val="0"/>
        <w:spacing w:after="0" w:line="230" w:lineRule="auto"/>
        <w:ind w:left="420"/>
        <w:rPr>
          <w:lang w:val="ru-RU"/>
        </w:rPr>
      </w:pP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познавательной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 (целеполагание);</w:t>
      </w:r>
    </w:p>
    <w:p w:rsidR="002D01E2" w:rsidRPr="000A7BAC" w:rsidRDefault="002F5620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умение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2D01E2" w:rsidRPr="000A7BAC" w:rsidRDefault="002F5620">
      <w:pPr>
        <w:autoSpaceDE w:val="0"/>
        <w:autoSpaceDN w:val="0"/>
        <w:spacing w:before="238" w:after="0"/>
        <w:ind w:left="420" w:right="144"/>
        <w:rPr>
          <w:lang w:val="ru-RU"/>
        </w:rPr>
      </w:pP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умение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ситуацией(контроль и коррекция);</w:t>
      </w:r>
    </w:p>
    <w:p w:rsidR="002D01E2" w:rsidRPr="000A7BAC" w:rsidRDefault="002F5620">
      <w:pPr>
        <w:autoSpaceDE w:val="0"/>
        <w:autoSpaceDN w:val="0"/>
        <w:spacing w:before="240" w:after="0" w:line="262" w:lineRule="auto"/>
        <w:ind w:left="420" w:right="144"/>
        <w:rPr>
          <w:lang w:val="ru-RU"/>
        </w:rPr>
      </w:pP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умение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оценивать правильность выполнения учебной задачи, собственные возможности её решения (оценка);</w:t>
      </w:r>
    </w:p>
    <w:p w:rsidR="002D01E2" w:rsidRPr="000A7BAC" w:rsidRDefault="002F5620">
      <w:pPr>
        <w:autoSpaceDE w:val="0"/>
        <w:autoSpaceDN w:val="0"/>
        <w:spacing w:before="240" w:after="0" w:line="271" w:lineRule="auto"/>
        <w:ind w:left="420" w:right="288"/>
        <w:rPr>
          <w:lang w:val="ru-RU"/>
        </w:rPr>
      </w:pP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владение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) деятельности.</w:t>
      </w:r>
    </w:p>
    <w:p w:rsidR="002D01E2" w:rsidRPr="000A7BAC" w:rsidRDefault="002F5620">
      <w:pPr>
        <w:autoSpaceDE w:val="0"/>
        <w:autoSpaceDN w:val="0"/>
        <w:spacing w:before="322" w:after="0" w:line="230" w:lineRule="auto"/>
        <w:rPr>
          <w:lang w:val="ru-RU"/>
        </w:rPr>
      </w:pPr>
      <w:r w:rsidRPr="000A7BAC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2D01E2" w:rsidRPr="000A7BAC" w:rsidRDefault="002F5620">
      <w:pPr>
        <w:autoSpaceDE w:val="0"/>
        <w:autoSpaceDN w:val="0"/>
        <w:spacing w:before="166" w:after="0"/>
        <w:ind w:firstLine="180"/>
        <w:rPr>
          <w:lang w:val="ru-RU"/>
        </w:rPr>
      </w:pP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:rsidR="002D01E2" w:rsidRPr="000A7BAC" w:rsidRDefault="002F5620">
      <w:pPr>
        <w:autoSpaceDE w:val="0"/>
        <w:autoSpaceDN w:val="0"/>
        <w:spacing w:before="70" w:after="0" w:line="262" w:lineRule="auto"/>
        <w:ind w:left="180" w:right="1008"/>
        <w:rPr>
          <w:lang w:val="ru-RU"/>
        </w:rPr>
      </w:pPr>
      <w:r w:rsidRPr="000A7B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Тематический блок 1. «Россия — наш общий </w:t>
      </w:r>
      <w:proofErr w:type="gramStart"/>
      <w:r w:rsidRPr="000A7BAC">
        <w:rPr>
          <w:rFonts w:ascii="Times New Roman" w:eastAsia="Times New Roman" w:hAnsi="Times New Roman"/>
          <w:b/>
          <w:color w:val="000000"/>
          <w:sz w:val="24"/>
          <w:lang w:val="ru-RU"/>
        </w:rPr>
        <w:t>дом»</w:t>
      </w:r>
      <w:r w:rsidRPr="000A7BAC">
        <w:rPr>
          <w:lang w:val="ru-RU"/>
        </w:rPr>
        <w:br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Тема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1. Зачем изучать курс «Основы духовно-нравственной культуры народов России»?</w:t>
      </w:r>
    </w:p>
    <w:p w:rsidR="002D01E2" w:rsidRPr="000A7BAC" w:rsidRDefault="002F5620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Знать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цель и предназначение курса «Основы духовно-нравственной культуры народов России», понимать важность изучения культуры и </w:t>
      </w:r>
      <w:proofErr w:type="spell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гражданствообразующих</w:t>
      </w:r>
      <w:proofErr w:type="spell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религий для формирования личности гражданина России;</w:t>
      </w:r>
    </w:p>
    <w:p w:rsidR="002D01E2" w:rsidRPr="000A7BAC" w:rsidRDefault="002F5620">
      <w:pPr>
        <w:autoSpaceDE w:val="0"/>
        <w:autoSpaceDN w:val="0"/>
        <w:spacing w:before="238" w:after="0" w:line="271" w:lineRule="auto"/>
        <w:ind w:left="420" w:right="576"/>
        <w:rPr>
          <w:lang w:val="ru-RU"/>
        </w:rPr>
      </w:pP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иметь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 w:rsidR="002D01E2" w:rsidRPr="000A7BAC" w:rsidRDefault="002F5620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понимать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взаимосвязь между языком и культурой, духовно-нравственным развитием личности и социальным поведением.</w:t>
      </w:r>
    </w:p>
    <w:p w:rsidR="002D01E2" w:rsidRPr="000A7BAC" w:rsidRDefault="002F5620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Тема 2. Наш дом — Россия</w:t>
      </w:r>
    </w:p>
    <w:p w:rsidR="002D01E2" w:rsidRPr="000A7BAC" w:rsidRDefault="002F5620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Иметь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:rsidR="002D01E2" w:rsidRPr="000A7BAC" w:rsidRDefault="002F5620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знать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2D01E2" w:rsidRPr="000A7BAC" w:rsidRDefault="002F5620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понимать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</w:t>
      </w:r>
    </w:p>
    <w:p w:rsidR="002D01E2" w:rsidRPr="000A7BAC" w:rsidRDefault="002F562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Тема 3. Язык и история</w:t>
      </w:r>
    </w:p>
    <w:p w:rsidR="002D01E2" w:rsidRPr="000A7BAC" w:rsidRDefault="002F5620">
      <w:pPr>
        <w:autoSpaceDE w:val="0"/>
        <w:autoSpaceDN w:val="0"/>
        <w:spacing w:before="178" w:after="0" w:line="262" w:lineRule="auto"/>
        <w:ind w:left="420" w:right="1440"/>
        <w:rPr>
          <w:lang w:val="ru-RU"/>
        </w:rPr>
      </w:pP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Знать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и понимать, что такое язык, каковы важность его изучения и влияние на миропонимание личности;</w:t>
      </w:r>
    </w:p>
    <w:p w:rsidR="002D01E2" w:rsidRPr="000A7BAC" w:rsidRDefault="002D01E2">
      <w:pPr>
        <w:rPr>
          <w:lang w:val="ru-RU"/>
        </w:rPr>
        <w:sectPr w:rsidR="002D01E2" w:rsidRPr="000A7BAC">
          <w:pgSz w:w="11900" w:h="16840"/>
          <w:pgMar w:top="286" w:right="908" w:bottom="498" w:left="666" w:header="720" w:footer="720" w:gutter="0"/>
          <w:cols w:space="720" w:equalWidth="0">
            <w:col w:w="10326" w:space="0"/>
          </w:cols>
          <w:docGrid w:linePitch="360"/>
        </w:sectPr>
      </w:pPr>
    </w:p>
    <w:p w:rsidR="002D01E2" w:rsidRPr="000A7BAC" w:rsidRDefault="002D01E2">
      <w:pPr>
        <w:autoSpaceDE w:val="0"/>
        <w:autoSpaceDN w:val="0"/>
        <w:spacing w:after="108" w:line="220" w:lineRule="exact"/>
        <w:rPr>
          <w:lang w:val="ru-RU"/>
        </w:rPr>
      </w:pPr>
    </w:p>
    <w:p w:rsidR="002D01E2" w:rsidRPr="000A7BAC" w:rsidRDefault="002F5620">
      <w:pPr>
        <w:autoSpaceDE w:val="0"/>
        <w:autoSpaceDN w:val="0"/>
        <w:spacing w:after="0" w:line="262" w:lineRule="auto"/>
        <w:ind w:left="240" w:right="432"/>
        <w:rPr>
          <w:lang w:val="ru-RU"/>
        </w:rPr>
      </w:pP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иметь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базовые представления о формировании языка как носителя духовно-нравственных смыслов культуры;</w:t>
      </w:r>
    </w:p>
    <w:p w:rsidR="002D01E2" w:rsidRPr="000A7BAC" w:rsidRDefault="002F5620">
      <w:pPr>
        <w:autoSpaceDE w:val="0"/>
        <w:autoSpaceDN w:val="0"/>
        <w:spacing w:before="238" w:after="0" w:line="262" w:lineRule="auto"/>
        <w:ind w:left="240" w:right="1296"/>
        <w:rPr>
          <w:lang w:val="ru-RU"/>
        </w:rPr>
      </w:pP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понимать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суть и смысл коммуникативной роли языка, в том числе в организации межкультурного диалога и взаимодействия;</w:t>
      </w:r>
    </w:p>
    <w:p w:rsidR="002D01E2" w:rsidRPr="000A7BAC" w:rsidRDefault="002F5620">
      <w:pPr>
        <w:autoSpaceDE w:val="0"/>
        <w:autoSpaceDN w:val="0"/>
        <w:spacing w:before="238" w:after="0" w:line="262" w:lineRule="auto"/>
        <w:ind w:left="240" w:right="720"/>
        <w:rPr>
          <w:lang w:val="ru-RU"/>
        </w:rPr>
      </w:pP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своё понимание необходимости нравственной чистоты языка, важности лингвистической гигиены, речевого этикета.</w:t>
      </w:r>
    </w:p>
    <w:p w:rsidR="002D01E2" w:rsidRPr="000A7BAC" w:rsidRDefault="002F5620">
      <w:pPr>
        <w:autoSpaceDE w:val="0"/>
        <w:autoSpaceDN w:val="0"/>
        <w:spacing w:before="178" w:after="0" w:line="230" w:lineRule="auto"/>
        <w:rPr>
          <w:lang w:val="ru-RU"/>
        </w:rPr>
      </w:pP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Тема 4. Русский язык — язык общения и язык возможностей</w:t>
      </w:r>
    </w:p>
    <w:p w:rsidR="002D01E2" w:rsidRPr="000A7BAC" w:rsidRDefault="002F5620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Иметь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базовые представления о происхождении и развитии русского языка, его взаимосвязи с языками других народов России;</w:t>
      </w:r>
    </w:p>
    <w:p w:rsidR="002D01E2" w:rsidRPr="000A7BAC" w:rsidRDefault="002F5620">
      <w:pPr>
        <w:autoSpaceDE w:val="0"/>
        <w:autoSpaceDN w:val="0"/>
        <w:spacing w:before="240" w:after="0" w:line="262" w:lineRule="auto"/>
        <w:ind w:left="240" w:right="144"/>
        <w:rPr>
          <w:lang w:val="ru-RU"/>
        </w:rPr>
      </w:pP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знать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и уметь обосновать важность русского языка как </w:t>
      </w:r>
      <w:proofErr w:type="spell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культурообразующего</w:t>
      </w:r>
      <w:proofErr w:type="spell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языка народов России, важность его для существования государства и общества;</w:t>
      </w:r>
    </w:p>
    <w:p w:rsidR="002D01E2" w:rsidRPr="000A7BAC" w:rsidRDefault="002F5620">
      <w:pPr>
        <w:autoSpaceDE w:val="0"/>
        <w:autoSpaceDN w:val="0"/>
        <w:spacing w:before="238" w:after="0" w:line="262" w:lineRule="auto"/>
        <w:ind w:left="144" w:right="144"/>
        <w:jc w:val="center"/>
        <w:rPr>
          <w:lang w:val="ru-RU"/>
        </w:rPr>
      </w:pP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понимать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, что русский язык — не только важнейший элемент национальной культуры, но и историко-культурное наследие, достояние российского государства, уметь приводить примеры;</w:t>
      </w:r>
    </w:p>
    <w:p w:rsidR="002D01E2" w:rsidRPr="000A7BAC" w:rsidRDefault="002F5620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иметь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представление о нравственных категориях русского языка и их происхождении.</w:t>
      </w:r>
    </w:p>
    <w:p w:rsidR="002D01E2" w:rsidRPr="000A7BAC" w:rsidRDefault="002F5620">
      <w:pPr>
        <w:autoSpaceDE w:val="0"/>
        <w:autoSpaceDN w:val="0"/>
        <w:spacing w:before="178" w:after="0" w:line="230" w:lineRule="auto"/>
        <w:rPr>
          <w:lang w:val="ru-RU"/>
        </w:rPr>
      </w:pP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Тема 5. Истоки родной культуры</w:t>
      </w:r>
    </w:p>
    <w:p w:rsidR="002D01E2" w:rsidRPr="000A7BAC" w:rsidRDefault="002F5620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Иметь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сформированное представление о понятие «культура»;</w:t>
      </w:r>
    </w:p>
    <w:p w:rsidR="002D01E2" w:rsidRPr="000A7BAC" w:rsidRDefault="002F5620">
      <w:pPr>
        <w:autoSpaceDE w:val="0"/>
        <w:autoSpaceDN w:val="0"/>
        <w:spacing w:before="238" w:after="0" w:line="271" w:lineRule="auto"/>
        <w:ind w:left="240" w:right="576"/>
        <w:rPr>
          <w:lang w:val="ru-RU"/>
        </w:rPr>
      </w:pP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осознавать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и уметь доказывать взаимосвязь культуры и природы; знать основные формы репрезентации культуры, уметь их различать и соотносить с реальными проявлениями культурного многообразия;</w:t>
      </w:r>
    </w:p>
    <w:p w:rsidR="002D01E2" w:rsidRPr="000A7BAC" w:rsidRDefault="002F5620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уметь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выделять общие черты в культуре различных народов, обосновывать их значение и причины.</w:t>
      </w:r>
    </w:p>
    <w:p w:rsidR="002D01E2" w:rsidRPr="000A7BAC" w:rsidRDefault="002F5620">
      <w:pPr>
        <w:autoSpaceDE w:val="0"/>
        <w:autoSpaceDN w:val="0"/>
        <w:spacing w:before="178" w:after="0" w:line="230" w:lineRule="auto"/>
        <w:rPr>
          <w:lang w:val="ru-RU"/>
        </w:rPr>
      </w:pP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Тема 6. Материальная культура</w:t>
      </w:r>
    </w:p>
    <w:p w:rsidR="002D01E2" w:rsidRPr="000A7BAC" w:rsidRDefault="002F5620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Иметь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представление об артефактах культуры;</w:t>
      </w:r>
    </w:p>
    <w:p w:rsidR="002D01E2" w:rsidRPr="000A7BAC" w:rsidRDefault="002F5620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иметь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базовое представление о традиционных укладах хозяйства: земледелии, скотоводстве, охоте, рыболовстве;</w:t>
      </w:r>
    </w:p>
    <w:p w:rsidR="002D01E2" w:rsidRPr="000A7BAC" w:rsidRDefault="002F5620">
      <w:pPr>
        <w:autoSpaceDE w:val="0"/>
        <w:autoSpaceDN w:val="0"/>
        <w:spacing w:before="240" w:after="0" w:line="230" w:lineRule="auto"/>
        <w:ind w:left="240"/>
        <w:rPr>
          <w:lang w:val="ru-RU"/>
        </w:rPr>
      </w:pP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понимать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взаимосвязь между хозяйственным укладом и проявлениями духовной культуры;</w:t>
      </w:r>
    </w:p>
    <w:p w:rsidR="002D01E2" w:rsidRPr="000A7BAC" w:rsidRDefault="002F5620">
      <w:pPr>
        <w:autoSpaceDE w:val="0"/>
        <w:autoSpaceDN w:val="0"/>
        <w:spacing w:before="240" w:after="0" w:line="262" w:lineRule="auto"/>
        <w:ind w:left="240" w:right="144"/>
        <w:rPr>
          <w:lang w:val="ru-RU"/>
        </w:rPr>
      </w:pP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понимать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объяснять зависимость основных культурных укладов народов России от географии их массового расселения, природных условий и взаимодействия с другими этносами.</w:t>
      </w:r>
    </w:p>
    <w:p w:rsidR="002D01E2" w:rsidRPr="000A7BAC" w:rsidRDefault="002F5620">
      <w:pPr>
        <w:autoSpaceDE w:val="0"/>
        <w:autoSpaceDN w:val="0"/>
        <w:spacing w:before="178" w:after="0" w:line="230" w:lineRule="auto"/>
        <w:rPr>
          <w:lang w:val="ru-RU"/>
        </w:rPr>
      </w:pP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Тема 7. Духовная культура</w:t>
      </w:r>
    </w:p>
    <w:p w:rsidR="002D01E2" w:rsidRPr="000A7BAC" w:rsidRDefault="002F5620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Иметь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представление о таких культурных концептах как «искусство», «наука», «религия»;</w:t>
      </w:r>
    </w:p>
    <w:p w:rsidR="002D01E2" w:rsidRPr="000A7BAC" w:rsidRDefault="002F5620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знать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и давать определения терминам «мораль», «нравственность», «духовные </w:t>
      </w:r>
      <w:proofErr w:type="spell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ценности»,«духовность</w:t>
      </w:r>
      <w:proofErr w:type="spell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» на доступном для обучающихся уровне осмысления;</w:t>
      </w:r>
    </w:p>
    <w:p w:rsidR="002D01E2" w:rsidRPr="000A7BAC" w:rsidRDefault="002F5620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понимать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смысл и взаимосвязь названных терминов с формами их репрезентации в культуре;</w:t>
      </w:r>
    </w:p>
    <w:p w:rsidR="002D01E2" w:rsidRPr="000A7BAC" w:rsidRDefault="002F5620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осознавать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значение культурных символов, нравственный и духовный смысл культурных артефактов;</w:t>
      </w:r>
    </w:p>
    <w:p w:rsidR="002D01E2" w:rsidRPr="000A7BAC" w:rsidRDefault="002F5620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знать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, что такое знаки и символы, уметь соотносить их с культурными явлениями, с которыми они связаны.</w:t>
      </w:r>
    </w:p>
    <w:p w:rsidR="002D01E2" w:rsidRPr="000A7BAC" w:rsidRDefault="002D01E2">
      <w:pPr>
        <w:rPr>
          <w:lang w:val="ru-RU"/>
        </w:rPr>
        <w:sectPr w:rsidR="002D01E2" w:rsidRPr="000A7BAC">
          <w:pgSz w:w="11900" w:h="16840"/>
          <w:pgMar w:top="328" w:right="720" w:bottom="302" w:left="846" w:header="720" w:footer="720" w:gutter="0"/>
          <w:cols w:space="720" w:equalWidth="0">
            <w:col w:w="10334" w:space="0"/>
          </w:cols>
          <w:docGrid w:linePitch="360"/>
        </w:sectPr>
      </w:pPr>
    </w:p>
    <w:p w:rsidR="002D01E2" w:rsidRPr="000A7BAC" w:rsidRDefault="002D01E2">
      <w:pPr>
        <w:autoSpaceDE w:val="0"/>
        <w:autoSpaceDN w:val="0"/>
        <w:spacing w:after="138" w:line="220" w:lineRule="exact"/>
        <w:rPr>
          <w:lang w:val="ru-RU"/>
        </w:rPr>
      </w:pPr>
    </w:p>
    <w:p w:rsidR="002D01E2" w:rsidRPr="000A7BAC" w:rsidRDefault="002F5620">
      <w:pPr>
        <w:autoSpaceDE w:val="0"/>
        <w:autoSpaceDN w:val="0"/>
        <w:spacing w:after="0" w:line="370" w:lineRule="auto"/>
        <w:ind w:left="240" w:right="576" w:hanging="240"/>
        <w:rPr>
          <w:lang w:val="ru-RU"/>
        </w:rPr>
      </w:pP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Тема 8. Культура и религия</w:t>
      </w:r>
      <w:r w:rsidRPr="000A7BAC">
        <w:rPr>
          <w:lang w:val="ru-RU"/>
        </w:rPr>
        <w:br/>
      </w: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Иметь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представление о понятии «религия», уметь пояснить её роль в жизни общества и основные социально-культурные функции;</w:t>
      </w:r>
      <w:r w:rsidRPr="000A7BAC">
        <w:rPr>
          <w:lang w:val="ru-RU"/>
        </w:rPr>
        <w:br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осознавать связь религии и морали;</w:t>
      </w:r>
      <w:r w:rsidRPr="000A7BAC">
        <w:rPr>
          <w:lang w:val="ru-RU"/>
        </w:rPr>
        <w:br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понимать роль и значение духовных ценностей в религиях народов России;</w:t>
      </w:r>
      <w:r w:rsidRPr="000A7BAC">
        <w:rPr>
          <w:lang w:val="ru-RU"/>
        </w:rPr>
        <w:br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уметь характеризовать </w:t>
      </w:r>
      <w:proofErr w:type="spell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государствообразующие</w:t>
      </w:r>
      <w:proofErr w:type="spell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конфессии России и их картины мира.</w:t>
      </w:r>
    </w:p>
    <w:p w:rsidR="002D01E2" w:rsidRPr="000A7BAC" w:rsidRDefault="002F5620">
      <w:pPr>
        <w:autoSpaceDE w:val="0"/>
        <w:autoSpaceDN w:val="0"/>
        <w:spacing w:before="178" w:after="0" w:line="355" w:lineRule="auto"/>
        <w:ind w:left="240" w:right="144" w:hanging="240"/>
        <w:rPr>
          <w:lang w:val="ru-RU"/>
        </w:rPr>
      </w:pP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Тема 9. Культура и образование</w:t>
      </w:r>
      <w:r w:rsidRPr="000A7BAC">
        <w:rPr>
          <w:lang w:val="ru-RU"/>
        </w:rPr>
        <w:br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термин «образование» и уметь обосновать его важность для личности и общества;</w:t>
      </w:r>
      <w:r w:rsidRPr="000A7BAC">
        <w:rPr>
          <w:lang w:val="ru-RU"/>
        </w:rPr>
        <w:br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об основных ступенях образования в России и их необходимости;—  понимать взаимосвязь культуры и образованности человека;</w:t>
      </w:r>
      <w:r w:rsidRPr="000A7BAC">
        <w:rPr>
          <w:lang w:val="ru-RU"/>
        </w:rPr>
        <w:br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взаимосвязи между знанием, образованием и личностным и </w:t>
      </w:r>
      <w:r w:rsidRPr="000A7BAC">
        <w:rPr>
          <w:lang w:val="ru-RU"/>
        </w:rPr>
        <w:br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профессиональным ростом человека;</w:t>
      </w:r>
      <w:r w:rsidRPr="000A7BAC">
        <w:rPr>
          <w:lang w:val="ru-RU"/>
        </w:rPr>
        <w:br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понимать взаимосвязь между знанием и духовно-нравственным развитием общества, осознавать ценность знания, истины, востребованность процесса познания как получения новых сведений о мире.</w:t>
      </w:r>
    </w:p>
    <w:p w:rsidR="002D01E2" w:rsidRPr="000A7BAC" w:rsidRDefault="002F5620">
      <w:pPr>
        <w:autoSpaceDE w:val="0"/>
        <w:autoSpaceDN w:val="0"/>
        <w:spacing w:before="178" w:after="0" w:line="346" w:lineRule="auto"/>
        <w:ind w:left="240" w:hanging="240"/>
        <w:rPr>
          <w:lang w:val="ru-RU"/>
        </w:rPr>
      </w:pP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Тема 10. Многообразие культур России (практическое занятие)</w:t>
      </w:r>
      <w:r w:rsidRPr="000A7BAC">
        <w:rPr>
          <w:lang w:val="ru-RU"/>
        </w:rPr>
        <w:br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Иметь сформированные представления о закономерностях развития культуры и истории народов, их культурных особенностях;</w:t>
      </w:r>
      <w:r w:rsidRPr="000A7BAC">
        <w:rPr>
          <w:lang w:val="ru-RU"/>
        </w:rPr>
        <w:br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выделять общее и единичное в культуре на основе предметных знаний о культуре своего народа;</w:t>
      </w:r>
      <w:r w:rsidRPr="000A7BAC">
        <w:rPr>
          <w:lang w:val="ru-RU"/>
        </w:rPr>
        <w:br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предполагать и доказывать наличие взаимосвязи между культурой и духовно-нравственными ценностями на основе местной культурно-исторической специфики;</w:t>
      </w:r>
      <w:r w:rsidRPr="000A7BAC">
        <w:rPr>
          <w:lang w:val="ru-RU"/>
        </w:rPr>
        <w:br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важность сохранения культурного многообразия как источника духовно-нравственных ценностей, морали и нравственности современного общества.</w:t>
      </w:r>
    </w:p>
    <w:p w:rsidR="002D01E2" w:rsidRPr="000A7BAC" w:rsidRDefault="002F5620">
      <w:pPr>
        <w:tabs>
          <w:tab w:val="left" w:pos="240"/>
        </w:tabs>
        <w:autoSpaceDE w:val="0"/>
        <w:autoSpaceDN w:val="0"/>
        <w:spacing w:before="180" w:after="0" w:line="362" w:lineRule="auto"/>
        <w:rPr>
          <w:lang w:val="ru-RU"/>
        </w:rPr>
      </w:pPr>
      <w:r w:rsidRPr="000A7BAC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2. «Семья и духовно-нравственные ценности»</w:t>
      </w:r>
      <w:r w:rsidRPr="000A7BAC">
        <w:rPr>
          <w:lang w:val="ru-RU"/>
        </w:rPr>
        <w:br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Тема 11. Семья — хранитель духовных ценностей</w:t>
      </w:r>
      <w:r w:rsidRPr="000A7BAC">
        <w:rPr>
          <w:lang w:val="ru-RU"/>
        </w:rPr>
        <w:br/>
      </w:r>
      <w:r w:rsidRPr="000A7BAC">
        <w:rPr>
          <w:lang w:val="ru-RU"/>
        </w:rPr>
        <w:tab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смысл термина «семья»;</w:t>
      </w:r>
      <w:r w:rsidRPr="000A7BAC">
        <w:rPr>
          <w:lang w:val="ru-RU"/>
        </w:rPr>
        <w:br/>
      </w:r>
      <w:r w:rsidRPr="000A7BAC">
        <w:rPr>
          <w:lang w:val="ru-RU"/>
        </w:rPr>
        <w:tab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иметь представление о взаимосвязях между типом культуры и особенностями семейного быта </w:t>
      </w:r>
      <w:r w:rsidRPr="000A7BAC">
        <w:rPr>
          <w:lang w:val="ru-RU"/>
        </w:rPr>
        <w:tab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и отношений в семье;</w:t>
      </w:r>
      <w:r w:rsidRPr="000A7BAC">
        <w:rPr>
          <w:lang w:val="ru-RU"/>
        </w:rPr>
        <w:br/>
      </w:r>
      <w:r w:rsidRPr="000A7BAC">
        <w:rPr>
          <w:lang w:val="ru-RU"/>
        </w:rPr>
        <w:tab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значение термина «поколение» и его взаимосвязь с культурными особенностями </w:t>
      </w:r>
      <w:r w:rsidRPr="000A7BAC">
        <w:rPr>
          <w:lang w:val="ru-RU"/>
        </w:rPr>
        <w:tab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своего времени;</w:t>
      </w:r>
      <w:r w:rsidRPr="000A7BAC">
        <w:rPr>
          <w:lang w:val="ru-RU"/>
        </w:rPr>
        <w:br/>
      </w:r>
      <w:r w:rsidRPr="000A7BAC">
        <w:rPr>
          <w:lang w:val="ru-RU"/>
        </w:rPr>
        <w:tab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уметь составить рассказ о своей семье в соответствии с культурно-историческими условиями </w:t>
      </w:r>
      <w:r w:rsidRPr="000A7BAC">
        <w:rPr>
          <w:lang w:val="ru-RU"/>
        </w:rPr>
        <w:tab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её существования;</w:t>
      </w:r>
      <w:r w:rsidRPr="000A7BAC">
        <w:rPr>
          <w:lang w:val="ru-RU"/>
        </w:rPr>
        <w:br/>
      </w:r>
      <w:r w:rsidRPr="000A7BAC">
        <w:rPr>
          <w:lang w:val="ru-RU"/>
        </w:rPr>
        <w:tab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понимать и обосновывать такие понятия, как «счастливая семья», «семейное счастье»;</w:t>
      </w:r>
      <w:r w:rsidRPr="000A7BAC">
        <w:rPr>
          <w:lang w:val="ru-RU"/>
        </w:rPr>
        <w:tab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уметь доказывать важность семьи как хранителя традиций и её воспитательную</w:t>
      </w:r>
    </w:p>
    <w:p w:rsidR="002D01E2" w:rsidRPr="000A7BAC" w:rsidRDefault="002D01E2">
      <w:pPr>
        <w:rPr>
          <w:lang w:val="ru-RU"/>
        </w:rPr>
        <w:sectPr w:rsidR="002D01E2" w:rsidRPr="000A7BAC">
          <w:pgSz w:w="11900" w:h="16840"/>
          <w:pgMar w:top="358" w:right="728" w:bottom="408" w:left="846" w:header="720" w:footer="720" w:gutter="0"/>
          <w:cols w:space="720" w:equalWidth="0">
            <w:col w:w="10326" w:space="0"/>
          </w:cols>
          <w:docGrid w:linePitch="360"/>
        </w:sectPr>
      </w:pPr>
    </w:p>
    <w:p w:rsidR="002D01E2" w:rsidRPr="000A7BAC" w:rsidRDefault="002D01E2">
      <w:pPr>
        <w:autoSpaceDE w:val="0"/>
        <w:autoSpaceDN w:val="0"/>
        <w:spacing w:after="66" w:line="220" w:lineRule="exact"/>
        <w:rPr>
          <w:lang w:val="ru-RU"/>
        </w:rPr>
      </w:pPr>
    </w:p>
    <w:p w:rsidR="002D01E2" w:rsidRPr="000A7BAC" w:rsidRDefault="002F5620">
      <w:pPr>
        <w:autoSpaceDE w:val="0"/>
        <w:autoSpaceDN w:val="0"/>
        <w:spacing w:after="0" w:line="322" w:lineRule="auto"/>
        <w:ind w:left="240"/>
        <w:rPr>
          <w:lang w:val="ru-RU"/>
        </w:rPr>
      </w:pP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роль;</w:t>
      </w:r>
      <w:r w:rsidRPr="000A7BAC">
        <w:rPr>
          <w:lang w:val="ru-RU"/>
        </w:rPr>
        <w:br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 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</w:t>
      </w:r>
    </w:p>
    <w:p w:rsidR="002D01E2" w:rsidRPr="000A7BAC" w:rsidRDefault="002F5620">
      <w:pPr>
        <w:autoSpaceDE w:val="0"/>
        <w:autoSpaceDN w:val="0"/>
        <w:spacing w:before="178" w:after="0" w:line="370" w:lineRule="auto"/>
        <w:ind w:left="240" w:right="720" w:hanging="240"/>
        <w:rPr>
          <w:lang w:val="ru-RU"/>
        </w:rPr>
      </w:pP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Тема 12. Родина начинается с семьи</w:t>
      </w:r>
      <w:r w:rsidRPr="000A7BAC">
        <w:rPr>
          <w:lang w:val="ru-RU"/>
        </w:rPr>
        <w:br/>
      </w: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Знать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и уметь объяснить понятие «Родина»;</w:t>
      </w:r>
      <w:r w:rsidRPr="000A7BAC">
        <w:rPr>
          <w:lang w:val="ru-RU"/>
        </w:rPr>
        <w:br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осознавать взаимосвязь и различия между концептами «Отечество» и «Родина»;—  понимать, что такое история семьи, каковы формы её выражения и сохранения;—  обосновывать и доказывать взаимосвязь истории семьи и истории народа, государства, человечества.</w:t>
      </w:r>
    </w:p>
    <w:p w:rsidR="002D01E2" w:rsidRPr="000A7BAC" w:rsidRDefault="002F5620">
      <w:pPr>
        <w:autoSpaceDE w:val="0"/>
        <w:autoSpaceDN w:val="0"/>
        <w:spacing w:before="180" w:after="0" w:line="350" w:lineRule="auto"/>
        <w:ind w:left="240" w:right="288" w:hanging="240"/>
        <w:rPr>
          <w:lang w:val="ru-RU"/>
        </w:rPr>
      </w:pP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Тема 13. Традиции семейного воспитания в России</w:t>
      </w:r>
      <w:r w:rsidRPr="000A7BAC">
        <w:rPr>
          <w:lang w:val="ru-RU"/>
        </w:rPr>
        <w:br/>
      </w: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Иметь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представление о семейных традициях и обосновывать их важность как ключевых элементах семейных отношений;</w:t>
      </w:r>
      <w:r w:rsidRPr="000A7BAC">
        <w:rPr>
          <w:lang w:val="ru-RU"/>
        </w:rPr>
        <w:br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взаимосвязь семейных традиций и культуры собственного этноса;—  уметь рассказывать о семейных традициях своего народа и народов России, собственной семьи;</w:t>
      </w:r>
      <w:r w:rsidRPr="000A7BAC">
        <w:rPr>
          <w:lang w:val="ru-RU"/>
        </w:rPr>
        <w:br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осознавать роль семейных традиций в культуре общества, трансляции ценностей, духовно-нравственных идеалов.</w:t>
      </w:r>
    </w:p>
    <w:p w:rsidR="002D01E2" w:rsidRPr="000A7BAC" w:rsidRDefault="002F5620">
      <w:pPr>
        <w:autoSpaceDE w:val="0"/>
        <w:autoSpaceDN w:val="0"/>
        <w:spacing w:before="178" w:after="0" w:line="338" w:lineRule="auto"/>
        <w:ind w:left="240" w:right="288" w:hanging="240"/>
        <w:rPr>
          <w:lang w:val="ru-RU"/>
        </w:rPr>
      </w:pP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Тема 14. Образ семьи в культуре народов России</w:t>
      </w:r>
      <w:r w:rsidRPr="000A7BAC">
        <w:rPr>
          <w:lang w:val="ru-RU"/>
        </w:rPr>
        <w:br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Знать и называть традиционные сказочные и фольклорные сюжеты о семье, семейных обязанностях;</w:t>
      </w:r>
      <w:r w:rsidRPr="000A7BAC">
        <w:rPr>
          <w:lang w:val="ru-RU"/>
        </w:rPr>
        <w:br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уметь обосновывать своё понимание семейных ценностей, выраженных в фольклорных сюжетах;</w:t>
      </w:r>
      <w:r w:rsidRPr="000A7BAC">
        <w:rPr>
          <w:lang w:val="ru-RU"/>
        </w:rPr>
        <w:br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  <w:r w:rsidRPr="000A7BAC">
        <w:rPr>
          <w:lang w:val="ru-RU"/>
        </w:rPr>
        <w:br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понимать и обосновывать важность семейных ценностей с использованием различного иллюстративного материала.</w:t>
      </w:r>
    </w:p>
    <w:p w:rsidR="002D01E2" w:rsidRPr="000A7BAC" w:rsidRDefault="002F5620">
      <w:pPr>
        <w:autoSpaceDE w:val="0"/>
        <w:autoSpaceDN w:val="0"/>
        <w:spacing w:before="178" w:after="0" w:line="350" w:lineRule="auto"/>
        <w:ind w:left="240" w:right="288" w:hanging="240"/>
        <w:rPr>
          <w:lang w:val="ru-RU"/>
        </w:rPr>
      </w:pP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Тема 15. Труд в истории семьи</w:t>
      </w:r>
      <w:r w:rsidRPr="000A7BAC">
        <w:rPr>
          <w:lang w:val="ru-RU"/>
        </w:rPr>
        <w:br/>
      </w: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Знать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и понимать, что такое семейное хозяйство и домашний труд;</w:t>
      </w:r>
      <w:r w:rsidRPr="000A7BAC">
        <w:rPr>
          <w:lang w:val="ru-RU"/>
        </w:rPr>
        <w:br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  <w:r w:rsidRPr="000A7BAC">
        <w:rPr>
          <w:lang w:val="ru-RU"/>
        </w:rPr>
        <w:br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оценивать семейный уклад и взаимосвязь с социально-экономической структурой общества в форме большой и малой семей;</w:t>
      </w:r>
      <w:r w:rsidRPr="000A7BAC">
        <w:rPr>
          <w:lang w:val="ru-RU"/>
        </w:rPr>
        <w:br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распределение семейного труда и осознавать его важность для укрепления целостности семьи.</w:t>
      </w:r>
    </w:p>
    <w:p w:rsidR="002D01E2" w:rsidRPr="000A7BAC" w:rsidRDefault="002F5620">
      <w:pPr>
        <w:tabs>
          <w:tab w:val="left" w:pos="240"/>
        </w:tabs>
        <w:autoSpaceDE w:val="0"/>
        <w:autoSpaceDN w:val="0"/>
        <w:spacing w:before="178" w:after="0" w:line="310" w:lineRule="auto"/>
        <w:ind w:right="720"/>
        <w:rPr>
          <w:lang w:val="ru-RU"/>
        </w:rPr>
      </w:pP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Тема 16. Семья в современном мире (</w:t>
      </w:r>
      <w:r w:rsidRPr="000A7BA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практическое </w:t>
      </w:r>
      <w:proofErr w:type="gramStart"/>
      <w:r w:rsidRPr="000A7BAC">
        <w:rPr>
          <w:rFonts w:ascii="Times New Roman" w:eastAsia="Times New Roman" w:hAnsi="Times New Roman"/>
          <w:i/>
          <w:color w:val="000000"/>
          <w:sz w:val="24"/>
          <w:lang w:val="ru-RU"/>
        </w:rPr>
        <w:t>занятие</w:t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)</w:t>
      </w:r>
      <w:r w:rsidRPr="000A7BAC">
        <w:rPr>
          <w:lang w:val="ru-RU"/>
        </w:rPr>
        <w:br/>
      </w:r>
      <w:r w:rsidRPr="000A7BAC">
        <w:rPr>
          <w:lang w:val="ru-RU"/>
        </w:rPr>
        <w:tab/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Иметь сформированные представления о закономерностях развития семьи в культуре и</w:t>
      </w:r>
    </w:p>
    <w:p w:rsidR="002D01E2" w:rsidRPr="000A7BAC" w:rsidRDefault="002D01E2">
      <w:pPr>
        <w:rPr>
          <w:lang w:val="ru-RU"/>
        </w:rPr>
        <w:sectPr w:rsidR="002D01E2" w:rsidRPr="000A7BAC">
          <w:pgSz w:w="11900" w:h="16840"/>
          <w:pgMar w:top="286" w:right="710" w:bottom="318" w:left="846" w:header="720" w:footer="720" w:gutter="0"/>
          <w:cols w:space="720" w:equalWidth="0">
            <w:col w:w="10344" w:space="0"/>
          </w:cols>
          <w:docGrid w:linePitch="360"/>
        </w:sectPr>
      </w:pPr>
    </w:p>
    <w:p w:rsidR="002D01E2" w:rsidRPr="000A7BAC" w:rsidRDefault="002D01E2">
      <w:pPr>
        <w:autoSpaceDE w:val="0"/>
        <w:autoSpaceDN w:val="0"/>
        <w:spacing w:after="66" w:line="220" w:lineRule="exact"/>
        <w:rPr>
          <w:lang w:val="ru-RU"/>
        </w:rPr>
      </w:pPr>
    </w:p>
    <w:p w:rsidR="002D01E2" w:rsidRPr="000A7BAC" w:rsidRDefault="002F5620">
      <w:pPr>
        <w:autoSpaceDE w:val="0"/>
        <w:autoSpaceDN w:val="0"/>
        <w:spacing w:after="0" w:line="338" w:lineRule="auto"/>
        <w:ind w:left="240"/>
        <w:rPr>
          <w:lang w:val="ru-RU"/>
        </w:rPr>
      </w:pP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истории народов России, уметь обосновывать данные закономерности на региональных материалах и примерах из жизни собственной семьи;</w:t>
      </w:r>
      <w:r w:rsidRPr="000A7BAC">
        <w:rPr>
          <w:lang w:val="ru-RU"/>
        </w:rPr>
        <w:br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  <w:r w:rsidRPr="000A7BAC">
        <w:rPr>
          <w:lang w:val="ru-RU"/>
        </w:rPr>
        <w:br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предполагать и доказывать наличие взаимосвязи между культурой и духовно-нравственными ценностями семьи;</w:t>
      </w:r>
      <w:r w:rsidRPr="000A7BAC">
        <w:rPr>
          <w:lang w:val="ru-RU"/>
        </w:rPr>
        <w:br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преемственности.</w:t>
      </w:r>
    </w:p>
    <w:p w:rsidR="002D01E2" w:rsidRPr="000A7BAC" w:rsidRDefault="002F5620">
      <w:pPr>
        <w:tabs>
          <w:tab w:val="left" w:pos="240"/>
        </w:tabs>
        <w:autoSpaceDE w:val="0"/>
        <w:autoSpaceDN w:val="0"/>
        <w:spacing w:before="300" w:after="0" w:line="350" w:lineRule="auto"/>
        <w:rPr>
          <w:lang w:val="ru-RU"/>
        </w:rPr>
      </w:pPr>
      <w:r w:rsidRPr="000A7B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Тематический блок 3. «Духовно-нравственное богатство </w:t>
      </w:r>
      <w:proofErr w:type="gramStart"/>
      <w:r w:rsidRPr="000A7BAC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личности»</w:t>
      </w:r>
      <w:r w:rsidRPr="000A7BAC">
        <w:rPr>
          <w:lang w:val="ru-RU"/>
        </w:rPr>
        <w:br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Тема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17. Личность — общество — культура</w:t>
      </w:r>
      <w:r w:rsidRPr="000A7BAC">
        <w:rPr>
          <w:lang w:val="ru-RU"/>
        </w:rPr>
        <w:br/>
      </w:r>
      <w:r w:rsidRPr="000A7BAC">
        <w:rPr>
          <w:lang w:val="ru-RU"/>
        </w:rPr>
        <w:tab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значение термина «человек» в контексте духовно-нравственной культуры;</w:t>
      </w:r>
      <w:r w:rsidRPr="000A7BAC">
        <w:rPr>
          <w:lang w:val="ru-RU"/>
        </w:rPr>
        <w:tab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уметь обосновать взаимосвязь и взаимообусловленность человека и общества, человека и </w:t>
      </w:r>
      <w:r w:rsidRPr="000A7BAC">
        <w:rPr>
          <w:lang w:val="ru-RU"/>
        </w:rPr>
        <w:tab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культуры;</w:t>
      </w:r>
      <w:r w:rsidRPr="000A7BAC">
        <w:rPr>
          <w:lang w:val="ru-RU"/>
        </w:rPr>
        <w:br/>
      </w:r>
      <w:r w:rsidRPr="000A7BAC">
        <w:rPr>
          <w:lang w:val="ru-RU"/>
        </w:rPr>
        <w:tab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объяснять различия между обоснованием термина «личность» в быту, в контексте </w:t>
      </w:r>
      <w:r w:rsidRPr="000A7BAC">
        <w:rPr>
          <w:lang w:val="ru-RU"/>
        </w:rPr>
        <w:tab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культуры и творчества;</w:t>
      </w:r>
      <w:r w:rsidRPr="000A7BAC">
        <w:rPr>
          <w:lang w:val="ru-RU"/>
        </w:rPr>
        <w:br/>
      </w:r>
      <w:r w:rsidRPr="000A7BAC">
        <w:rPr>
          <w:lang w:val="ru-RU"/>
        </w:rPr>
        <w:tab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знать, что такое гуманизм, иметь представление о его источниках в культуре.</w:t>
      </w:r>
    </w:p>
    <w:p w:rsidR="002D01E2" w:rsidRPr="000A7BAC" w:rsidRDefault="002F5620">
      <w:pPr>
        <w:autoSpaceDE w:val="0"/>
        <w:autoSpaceDN w:val="0"/>
        <w:spacing w:before="178" w:after="0" w:line="370" w:lineRule="auto"/>
        <w:ind w:left="240" w:right="720" w:hanging="240"/>
        <w:rPr>
          <w:lang w:val="ru-RU"/>
        </w:rPr>
      </w:pP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Тема 18. Духовный мир человека. Человек — творец культуры</w:t>
      </w:r>
      <w:r w:rsidRPr="000A7BAC">
        <w:rPr>
          <w:lang w:val="ru-RU"/>
        </w:rPr>
        <w:br/>
      </w: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Знать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значение термина «творчество» в нескольких аспектах и понимать границы их применимости;</w:t>
      </w:r>
      <w:r w:rsidRPr="000A7BAC">
        <w:rPr>
          <w:lang w:val="ru-RU"/>
        </w:rPr>
        <w:br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доказывать важность морально- нравственных ограничений в творчестве;—  обосновывать важность творчества как реализацию духовно-нравственных ценностей человека;</w:t>
      </w:r>
      <w:r w:rsidRPr="000A7BAC">
        <w:rPr>
          <w:lang w:val="ru-RU"/>
        </w:rPr>
        <w:br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доказывать детерминированность творчества культурой своего этноса;</w:t>
      </w:r>
      <w:r w:rsidRPr="000A7BAC">
        <w:rPr>
          <w:lang w:val="ru-RU"/>
        </w:rPr>
        <w:br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взаимосвязь труда и творчества.</w:t>
      </w:r>
    </w:p>
    <w:p w:rsidR="002D01E2" w:rsidRPr="000A7BAC" w:rsidRDefault="002F5620">
      <w:pPr>
        <w:autoSpaceDE w:val="0"/>
        <w:autoSpaceDN w:val="0"/>
        <w:spacing w:before="180" w:after="0" w:line="346" w:lineRule="auto"/>
        <w:ind w:left="240" w:right="144" w:hanging="240"/>
        <w:rPr>
          <w:lang w:val="ru-RU"/>
        </w:rPr>
      </w:pP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Тема 19. Личность и духовно-нравственные ценности</w:t>
      </w:r>
      <w:r w:rsidRPr="000A7BAC">
        <w:rPr>
          <w:lang w:val="ru-RU"/>
        </w:rPr>
        <w:br/>
      </w: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Знать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и уметь объяснить значение и роль морали и нравственности в жизни человека;—  обосновывать происхождение духовных ценностей, понимание идеалов добра и зла;—  понимать и уметь показывать на примерах значение таких ценностей, как «</w:t>
      </w:r>
      <w:proofErr w:type="spell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взаимопомощь»,«сострадание</w:t>
      </w:r>
      <w:proofErr w:type="spell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», «милосердие», «любовь», «дружба», «коллективизм», «патриотизм», «любовь к близким».</w:t>
      </w:r>
    </w:p>
    <w:p w:rsidR="002D01E2" w:rsidRPr="000A7BAC" w:rsidRDefault="002F5620">
      <w:pPr>
        <w:tabs>
          <w:tab w:val="left" w:pos="240"/>
        </w:tabs>
        <w:autoSpaceDE w:val="0"/>
        <w:autoSpaceDN w:val="0"/>
        <w:spacing w:before="178" w:after="0" w:line="346" w:lineRule="auto"/>
        <w:rPr>
          <w:lang w:val="ru-RU"/>
        </w:rPr>
      </w:pPr>
      <w:r w:rsidRPr="000A7B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Тематический блок 4. «Культурное единство </w:t>
      </w:r>
      <w:proofErr w:type="gramStart"/>
      <w:r w:rsidRPr="000A7BAC">
        <w:rPr>
          <w:rFonts w:ascii="Times New Roman" w:eastAsia="Times New Roman" w:hAnsi="Times New Roman"/>
          <w:b/>
          <w:color w:val="000000"/>
          <w:sz w:val="24"/>
          <w:lang w:val="ru-RU"/>
        </w:rPr>
        <w:t>России»</w:t>
      </w:r>
      <w:r w:rsidRPr="000A7BAC">
        <w:rPr>
          <w:lang w:val="ru-RU"/>
        </w:rPr>
        <w:br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Тема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20. Историческая память как духовно-нравственная ценность</w:t>
      </w:r>
      <w:r w:rsidRPr="000A7BAC">
        <w:rPr>
          <w:lang w:val="ru-RU"/>
        </w:rPr>
        <w:br/>
      </w:r>
      <w:r w:rsidRPr="000A7BAC">
        <w:rPr>
          <w:lang w:val="ru-RU"/>
        </w:rPr>
        <w:tab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уметь объяснять суть термина «история», знать основные исторические периоды </w:t>
      </w:r>
      <w:r w:rsidRPr="000A7BAC">
        <w:rPr>
          <w:lang w:val="ru-RU"/>
        </w:rPr>
        <w:tab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и уметь выделять их сущностные черты;</w:t>
      </w:r>
      <w:r w:rsidRPr="000A7BAC">
        <w:rPr>
          <w:lang w:val="ru-RU"/>
        </w:rPr>
        <w:br/>
      </w:r>
      <w:r w:rsidRPr="000A7BAC">
        <w:rPr>
          <w:lang w:val="ru-RU"/>
        </w:rPr>
        <w:tab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значении и функциях изучения истории;</w:t>
      </w:r>
      <w:r w:rsidRPr="000A7BAC">
        <w:rPr>
          <w:lang w:val="ru-RU"/>
        </w:rPr>
        <w:br/>
      </w:r>
      <w:r w:rsidRPr="000A7BAC">
        <w:rPr>
          <w:lang w:val="ru-RU"/>
        </w:rPr>
        <w:tab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осознавать историю своей семьи и народа как часть мирового исторического процесса. Знать</w:t>
      </w:r>
    </w:p>
    <w:p w:rsidR="002D01E2" w:rsidRPr="000A7BAC" w:rsidRDefault="002D01E2">
      <w:pPr>
        <w:rPr>
          <w:lang w:val="ru-RU"/>
        </w:rPr>
        <w:sectPr w:rsidR="002D01E2" w:rsidRPr="000A7BAC">
          <w:pgSz w:w="11900" w:h="16840"/>
          <w:pgMar w:top="286" w:right="754" w:bottom="452" w:left="846" w:header="720" w:footer="720" w:gutter="0"/>
          <w:cols w:space="720" w:equalWidth="0">
            <w:col w:w="10300" w:space="0"/>
          </w:cols>
          <w:docGrid w:linePitch="360"/>
        </w:sectPr>
      </w:pPr>
    </w:p>
    <w:p w:rsidR="002D01E2" w:rsidRPr="000A7BAC" w:rsidRDefault="002D01E2">
      <w:pPr>
        <w:autoSpaceDE w:val="0"/>
        <w:autoSpaceDN w:val="0"/>
        <w:spacing w:after="66" w:line="220" w:lineRule="exact"/>
        <w:rPr>
          <w:lang w:val="ru-RU"/>
        </w:rPr>
      </w:pPr>
    </w:p>
    <w:p w:rsidR="002D01E2" w:rsidRPr="000A7BAC" w:rsidRDefault="002F5620">
      <w:pPr>
        <w:autoSpaceDE w:val="0"/>
        <w:autoSpaceDN w:val="0"/>
        <w:spacing w:after="0" w:line="262" w:lineRule="auto"/>
        <w:ind w:left="240" w:right="144"/>
        <w:rPr>
          <w:lang w:val="ru-RU"/>
        </w:rPr>
      </w:pP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существовании связи между историческими событиями и культурой. Обосновывать важность изучения истории как духовно-нравственного долга гражданина и патриота.</w:t>
      </w:r>
    </w:p>
    <w:p w:rsidR="002D01E2" w:rsidRPr="000A7BAC" w:rsidRDefault="002F5620">
      <w:pPr>
        <w:autoSpaceDE w:val="0"/>
        <w:autoSpaceDN w:val="0"/>
        <w:spacing w:before="178" w:after="0" w:line="230" w:lineRule="auto"/>
        <w:rPr>
          <w:lang w:val="ru-RU"/>
        </w:rPr>
      </w:pP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Тема 21. Литература как язык культуры</w:t>
      </w:r>
    </w:p>
    <w:p w:rsidR="002D01E2" w:rsidRPr="000A7BAC" w:rsidRDefault="002F5620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Знать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и понимать отличия литературы от других видов художественного творчества;</w:t>
      </w:r>
    </w:p>
    <w:p w:rsidR="002D01E2" w:rsidRPr="000A7BAC" w:rsidRDefault="002F5620">
      <w:pPr>
        <w:autoSpaceDE w:val="0"/>
        <w:autoSpaceDN w:val="0"/>
        <w:spacing w:before="238" w:after="0" w:line="262" w:lineRule="auto"/>
        <w:ind w:left="240" w:right="1440"/>
        <w:rPr>
          <w:lang w:val="ru-RU"/>
        </w:rPr>
      </w:pP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рассказывать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об особенностях литературного повествования, выделять простые выразительные средства литературного языка;</w:t>
      </w:r>
    </w:p>
    <w:p w:rsidR="002D01E2" w:rsidRPr="000A7BAC" w:rsidRDefault="002F5620">
      <w:pPr>
        <w:autoSpaceDE w:val="0"/>
        <w:autoSpaceDN w:val="0"/>
        <w:spacing w:before="238" w:after="0" w:line="262" w:lineRule="auto"/>
        <w:ind w:left="240" w:right="720"/>
        <w:rPr>
          <w:lang w:val="ru-RU"/>
        </w:rPr>
      </w:pP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и доказывать важность литературы как культурного явления, как формы трансляции культурных ценностей;</w:t>
      </w:r>
    </w:p>
    <w:p w:rsidR="002D01E2" w:rsidRPr="000A7BAC" w:rsidRDefault="002F5620">
      <w:pPr>
        <w:autoSpaceDE w:val="0"/>
        <w:autoSpaceDN w:val="0"/>
        <w:spacing w:before="240" w:after="0" w:line="262" w:lineRule="auto"/>
        <w:ind w:left="240" w:right="1152"/>
        <w:rPr>
          <w:lang w:val="ru-RU"/>
        </w:rPr>
      </w:pP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находить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обозначать средства выражения морального и нравственного смысла в литературных произведениях.</w:t>
      </w:r>
    </w:p>
    <w:p w:rsidR="002D01E2" w:rsidRPr="000A7BAC" w:rsidRDefault="002F5620">
      <w:pPr>
        <w:autoSpaceDE w:val="0"/>
        <w:autoSpaceDN w:val="0"/>
        <w:spacing w:before="178" w:after="0" w:line="230" w:lineRule="auto"/>
        <w:rPr>
          <w:lang w:val="ru-RU"/>
        </w:rPr>
      </w:pP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Тема 22. Взаимовлияние культур</w:t>
      </w:r>
    </w:p>
    <w:p w:rsidR="002D01E2" w:rsidRPr="000A7BAC" w:rsidRDefault="002F5620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Иметь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представление о значении терминов «взаимодействие культур», «культурный </w:t>
      </w:r>
      <w:proofErr w:type="spell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обмен»как</w:t>
      </w:r>
      <w:proofErr w:type="spell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формах распространения и обогащения духовно-нравственных идеалов общества;</w:t>
      </w:r>
    </w:p>
    <w:p w:rsidR="002D01E2" w:rsidRPr="000A7BAC" w:rsidRDefault="002F5620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понимать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обосновывать важность сохранения культурного наследия;</w:t>
      </w:r>
    </w:p>
    <w:p w:rsidR="002D01E2" w:rsidRPr="000A7BAC" w:rsidRDefault="002F5620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знать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, что такое глобализация, уметь приводить примеры межкультурной коммуникации как способа формирования общих духовно-нравственных ценностей.</w:t>
      </w:r>
    </w:p>
    <w:p w:rsidR="002D01E2" w:rsidRPr="000A7BAC" w:rsidRDefault="002F5620">
      <w:pPr>
        <w:autoSpaceDE w:val="0"/>
        <w:autoSpaceDN w:val="0"/>
        <w:spacing w:before="178" w:after="0" w:line="230" w:lineRule="auto"/>
        <w:rPr>
          <w:lang w:val="ru-RU"/>
        </w:rPr>
      </w:pP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Тема 23. Духовно-нравственные ценности российского народа</w:t>
      </w:r>
    </w:p>
    <w:p w:rsidR="002D01E2" w:rsidRPr="000A7BAC" w:rsidRDefault="002F5620">
      <w:pPr>
        <w:autoSpaceDE w:val="0"/>
        <w:autoSpaceDN w:val="0"/>
        <w:spacing w:before="178" w:after="0" w:line="283" w:lineRule="auto"/>
        <w:ind w:left="240" w:right="576"/>
        <w:rPr>
          <w:lang w:val="ru-RU"/>
        </w:rPr>
      </w:pP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суть и значение следующих духовно-нравственных 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 с опорой на культурные и исторические особенности российского народа:</w:t>
      </w:r>
    </w:p>
    <w:p w:rsidR="002D01E2" w:rsidRPr="000A7BAC" w:rsidRDefault="002F5620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осознавать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духовно-нравственные ценности в качестве базовых общегражданских ценностей российского общества и уметь доказывать это.</w:t>
      </w:r>
    </w:p>
    <w:p w:rsidR="002D01E2" w:rsidRPr="000A7BAC" w:rsidRDefault="002F5620">
      <w:pPr>
        <w:autoSpaceDE w:val="0"/>
        <w:autoSpaceDN w:val="0"/>
        <w:spacing w:before="180" w:after="0" w:line="230" w:lineRule="auto"/>
        <w:rPr>
          <w:lang w:val="ru-RU"/>
        </w:rPr>
      </w:pP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Тема 24. Регионы России: культурное многообразие</w:t>
      </w:r>
    </w:p>
    <w:p w:rsidR="002D01E2" w:rsidRPr="000A7BAC" w:rsidRDefault="002F5620">
      <w:pPr>
        <w:autoSpaceDE w:val="0"/>
        <w:autoSpaceDN w:val="0"/>
        <w:spacing w:before="180" w:after="0" w:line="230" w:lineRule="auto"/>
        <w:ind w:left="240"/>
        <w:rPr>
          <w:lang w:val="ru-RU"/>
        </w:rPr>
      </w:pP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Понимать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принципы федеративного устройства России и концепт «</w:t>
      </w:r>
      <w:proofErr w:type="spell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полиэтничность</w:t>
      </w:r>
      <w:proofErr w:type="spell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»;</w:t>
      </w:r>
    </w:p>
    <w:p w:rsidR="002D01E2" w:rsidRPr="000A7BAC" w:rsidRDefault="002F5620">
      <w:pPr>
        <w:autoSpaceDE w:val="0"/>
        <w:autoSpaceDN w:val="0"/>
        <w:spacing w:before="238" w:after="0" w:line="262" w:lineRule="auto"/>
        <w:ind w:left="240" w:right="1008"/>
        <w:rPr>
          <w:lang w:val="ru-RU"/>
        </w:rPr>
      </w:pP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называть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основные этносы Российской Федерации и регионы, где они традиционно проживают;</w:t>
      </w:r>
    </w:p>
    <w:p w:rsidR="002D01E2" w:rsidRPr="000A7BAC" w:rsidRDefault="002F5620">
      <w:pPr>
        <w:autoSpaceDE w:val="0"/>
        <w:autoSpaceDN w:val="0"/>
        <w:spacing w:before="238" w:after="0" w:line="262" w:lineRule="auto"/>
        <w:ind w:left="240" w:right="1008"/>
        <w:rPr>
          <w:lang w:val="ru-RU"/>
        </w:rPr>
      </w:pP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уметь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объяснить значение словосочетаний «многонациональный народ Российской Федерации», «</w:t>
      </w:r>
      <w:proofErr w:type="spell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государствообразующий</w:t>
      </w:r>
      <w:proofErr w:type="spell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народ», «титульный этнос»;</w:t>
      </w:r>
    </w:p>
    <w:p w:rsidR="002D01E2" w:rsidRPr="000A7BAC" w:rsidRDefault="002F5620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понимать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ценность многообразия культурных укладов народов Российской Федерации;</w:t>
      </w:r>
    </w:p>
    <w:p w:rsidR="002D01E2" w:rsidRPr="000A7BAC" w:rsidRDefault="002F5620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готовность к сохранению межнационального и межрелигиозного согласия в России;</w:t>
      </w:r>
    </w:p>
    <w:p w:rsidR="002D01E2" w:rsidRPr="000A7BAC" w:rsidRDefault="002F5620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уметь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выделять общие черты в культуре различных народов, обосновывать их значение и причины</w:t>
      </w:r>
    </w:p>
    <w:p w:rsidR="002D01E2" w:rsidRPr="000A7BAC" w:rsidRDefault="002F5620">
      <w:pPr>
        <w:autoSpaceDE w:val="0"/>
        <w:autoSpaceDN w:val="0"/>
        <w:spacing w:before="178" w:after="0" w:line="230" w:lineRule="auto"/>
        <w:rPr>
          <w:lang w:val="ru-RU"/>
        </w:rPr>
      </w:pP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Тема 25. Праздники в культуре народов России</w:t>
      </w:r>
    </w:p>
    <w:p w:rsidR="002D01E2" w:rsidRPr="000A7BAC" w:rsidRDefault="002D01E2">
      <w:pPr>
        <w:rPr>
          <w:lang w:val="ru-RU"/>
        </w:rPr>
        <w:sectPr w:rsidR="002D01E2" w:rsidRPr="000A7BAC">
          <w:pgSz w:w="11900" w:h="16840"/>
          <w:pgMar w:top="286" w:right="790" w:bottom="372" w:left="846" w:header="720" w:footer="720" w:gutter="0"/>
          <w:cols w:space="720" w:equalWidth="0">
            <w:col w:w="10264" w:space="0"/>
          </w:cols>
          <w:docGrid w:linePitch="360"/>
        </w:sectPr>
      </w:pPr>
    </w:p>
    <w:p w:rsidR="002D01E2" w:rsidRPr="000A7BAC" w:rsidRDefault="002D01E2">
      <w:pPr>
        <w:autoSpaceDE w:val="0"/>
        <w:autoSpaceDN w:val="0"/>
        <w:spacing w:after="132" w:line="220" w:lineRule="exact"/>
        <w:rPr>
          <w:lang w:val="ru-RU"/>
        </w:rPr>
      </w:pPr>
    </w:p>
    <w:p w:rsidR="002D01E2" w:rsidRPr="000A7BAC" w:rsidRDefault="002F5620">
      <w:pPr>
        <w:autoSpaceDE w:val="0"/>
        <w:autoSpaceDN w:val="0"/>
        <w:spacing w:after="0" w:line="389" w:lineRule="auto"/>
        <w:ind w:left="240" w:right="576"/>
        <w:rPr>
          <w:lang w:val="ru-RU"/>
        </w:rPr>
      </w:pP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природе праздников и обосновывать их важность как элементов культуры;</w:t>
      </w:r>
      <w:r w:rsidRPr="000A7BAC">
        <w:rPr>
          <w:lang w:val="ru-RU"/>
        </w:rPr>
        <w:br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взаимосвязь праздников и культурного уклада;</w:t>
      </w:r>
      <w:r w:rsidRPr="000A7BAC">
        <w:rPr>
          <w:lang w:val="ru-RU"/>
        </w:rPr>
        <w:br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различать основные типы праздников;</w:t>
      </w:r>
      <w:r w:rsidRPr="000A7BAC">
        <w:rPr>
          <w:lang w:val="ru-RU"/>
        </w:rPr>
        <w:br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уметь рассказывать о праздничных традициях народов России и собственной семьи;—  анализировать связь праздников и истории, культуры народов России;</w:t>
      </w:r>
      <w:r w:rsidRPr="000A7BAC">
        <w:rPr>
          <w:lang w:val="ru-RU"/>
        </w:rPr>
        <w:br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понимать основной смысл семейных праздников:</w:t>
      </w:r>
      <w:r w:rsidRPr="000A7BAC">
        <w:rPr>
          <w:lang w:val="ru-RU"/>
        </w:rPr>
        <w:br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определять нравственный смысл праздников народов России;</w:t>
      </w:r>
      <w:r w:rsidRPr="000A7BAC">
        <w:rPr>
          <w:lang w:val="ru-RU"/>
        </w:rPr>
        <w:br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осознавать значение праздников как элементов культурной памяти народов России, как воплощение духовно-нравственных идеалов.</w:t>
      </w:r>
    </w:p>
    <w:p w:rsidR="002D01E2" w:rsidRPr="000A7BAC" w:rsidRDefault="002F5620">
      <w:pPr>
        <w:autoSpaceDE w:val="0"/>
        <w:autoSpaceDN w:val="0"/>
        <w:spacing w:before="178" w:after="0" w:line="355" w:lineRule="auto"/>
        <w:ind w:left="240" w:hanging="240"/>
        <w:rPr>
          <w:lang w:val="ru-RU"/>
        </w:rPr>
      </w:pP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Тема 26. Памятники архитектуры народов России</w:t>
      </w:r>
      <w:r w:rsidRPr="000A7BAC">
        <w:rPr>
          <w:lang w:val="ru-RU"/>
        </w:rPr>
        <w:br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Знать, что такое архитектура, уметь охарактеризовать основные типы памятников </w:t>
      </w:r>
      <w:r w:rsidRPr="000A7BAC">
        <w:rPr>
          <w:lang w:val="ru-RU"/>
        </w:rPr>
        <w:br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архитектуры и проследить связь между их структурой и особенностями культуры и этапами исторического развития;</w:t>
      </w:r>
      <w:r w:rsidRPr="000A7BAC">
        <w:rPr>
          <w:lang w:val="ru-RU"/>
        </w:rPr>
        <w:br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понимать взаимосвязь между типом жилищ и типом хозяйственной деятельности;</w:t>
      </w:r>
      <w:r w:rsidRPr="000A7BAC">
        <w:rPr>
          <w:lang w:val="ru-RU"/>
        </w:rPr>
        <w:br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уметь охарактеризовать связь между уровнем научно-технического развития и типами жилищ;</w:t>
      </w:r>
      <w:r w:rsidRPr="000A7BAC">
        <w:rPr>
          <w:lang w:val="ru-RU"/>
        </w:rPr>
        <w:br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уметь объяснять взаимосвязь между особенностями архитектуры и духовно-нравственными ценностями народов России;</w:t>
      </w:r>
      <w:r w:rsidRPr="000A7BAC">
        <w:rPr>
          <w:lang w:val="ru-RU"/>
        </w:rPr>
        <w:br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связь между историей памятника и историей края, характеризовать памятники истории и культуры;</w:t>
      </w:r>
      <w:r w:rsidRPr="000A7BAC">
        <w:rPr>
          <w:lang w:val="ru-RU"/>
        </w:rPr>
        <w:br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нравственном и научном смысле краеведческой работы.</w:t>
      </w:r>
    </w:p>
    <w:p w:rsidR="002D01E2" w:rsidRPr="000A7BAC" w:rsidRDefault="002F5620">
      <w:pPr>
        <w:tabs>
          <w:tab w:val="left" w:pos="240"/>
        </w:tabs>
        <w:autoSpaceDE w:val="0"/>
        <w:autoSpaceDN w:val="0"/>
        <w:spacing w:before="178" w:after="0" w:line="350" w:lineRule="auto"/>
        <w:rPr>
          <w:lang w:val="ru-RU"/>
        </w:rPr>
      </w:pP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Тема 27. Музыкальная культура народов России</w:t>
      </w:r>
      <w:r w:rsidRPr="000A7BAC">
        <w:rPr>
          <w:lang w:val="ru-RU"/>
        </w:rPr>
        <w:br/>
      </w:r>
      <w:r w:rsidRPr="000A7BAC">
        <w:rPr>
          <w:lang w:val="ru-RU"/>
        </w:rPr>
        <w:tab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понимать отличия музыки от других видов художественного творчества, рассказывать </w:t>
      </w:r>
      <w:r w:rsidRPr="000A7BAC">
        <w:rPr>
          <w:lang w:val="ru-RU"/>
        </w:rPr>
        <w:tab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об особенностях музыкального повествования, выделять простые выразительные средства </w:t>
      </w:r>
      <w:r w:rsidRPr="000A7BAC">
        <w:rPr>
          <w:lang w:val="ru-RU"/>
        </w:rPr>
        <w:tab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музыкального языка;</w:t>
      </w:r>
      <w:r w:rsidRPr="000A7BAC">
        <w:rPr>
          <w:lang w:val="ru-RU"/>
        </w:rPr>
        <w:br/>
      </w:r>
      <w:r w:rsidRPr="000A7BAC">
        <w:rPr>
          <w:lang w:val="ru-RU"/>
        </w:rPr>
        <w:tab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обосновывать и доказывать важность музыки как культурного явления, как формы </w:t>
      </w:r>
      <w:r w:rsidRPr="000A7BAC">
        <w:rPr>
          <w:lang w:val="ru-RU"/>
        </w:rPr>
        <w:br/>
      </w:r>
      <w:r w:rsidRPr="000A7BAC">
        <w:rPr>
          <w:lang w:val="ru-RU"/>
        </w:rPr>
        <w:tab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трансляции культурных ценностей;</w:t>
      </w:r>
      <w:r w:rsidRPr="000A7BAC">
        <w:rPr>
          <w:lang w:val="ru-RU"/>
        </w:rPr>
        <w:br/>
      </w:r>
      <w:r w:rsidRPr="000A7BAC">
        <w:rPr>
          <w:lang w:val="ru-RU"/>
        </w:rPr>
        <w:tab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обозначать средства выражения морального и нравственного смысла </w:t>
      </w:r>
      <w:r w:rsidRPr="000A7BAC">
        <w:rPr>
          <w:lang w:val="ru-RU"/>
        </w:rPr>
        <w:br/>
      </w:r>
      <w:r w:rsidRPr="000A7BAC">
        <w:rPr>
          <w:lang w:val="ru-RU"/>
        </w:rPr>
        <w:tab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музыкальных произведений;</w:t>
      </w:r>
      <w:r w:rsidRPr="000A7BAC">
        <w:rPr>
          <w:lang w:val="ru-RU"/>
        </w:rPr>
        <w:br/>
      </w:r>
      <w:r w:rsidRPr="000A7BAC">
        <w:rPr>
          <w:lang w:val="ru-RU"/>
        </w:rPr>
        <w:tab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знать основные темы музыкального творчества народов России, народные инструменты Тема 28. Изобразительное искусство народов России</w:t>
      </w:r>
      <w:r w:rsidRPr="000A7BAC">
        <w:rPr>
          <w:lang w:val="ru-RU"/>
        </w:rPr>
        <w:br/>
      </w:r>
      <w:r w:rsidRPr="000A7BAC">
        <w:rPr>
          <w:lang w:val="ru-RU"/>
        </w:rPr>
        <w:tab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понимать отличия изобразительного искусства от других видов художественного </w:t>
      </w:r>
      <w:r w:rsidRPr="000A7BAC">
        <w:rPr>
          <w:lang w:val="ru-RU"/>
        </w:rPr>
        <w:tab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творчества, рассказывать об особенностях и выразительных средствах изобразительного </w:t>
      </w:r>
      <w:r w:rsidRPr="000A7BAC">
        <w:rPr>
          <w:lang w:val="ru-RU"/>
        </w:rPr>
        <w:tab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искусства;</w:t>
      </w:r>
      <w:r w:rsidRPr="000A7BAC">
        <w:rPr>
          <w:lang w:val="ru-RU"/>
        </w:rPr>
        <w:br/>
      </w:r>
      <w:r w:rsidRPr="000A7BAC">
        <w:rPr>
          <w:lang w:val="ru-RU"/>
        </w:rPr>
        <w:tab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уметь объяснить, что такое скульптура, живопись, графика, фольклорные орнаменты;</w:t>
      </w:r>
    </w:p>
    <w:p w:rsidR="002D01E2" w:rsidRPr="000A7BAC" w:rsidRDefault="002D01E2">
      <w:pPr>
        <w:rPr>
          <w:lang w:val="ru-RU"/>
        </w:rPr>
        <w:sectPr w:rsidR="002D01E2" w:rsidRPr="000A7BAC">
          <w:pgSz w:w="11900" w:h="16840"/>
          <w:pgMar w:top="352" w:right="710" w:bottom="384" w:left="846" w:header="720" w:footer="720" w:gutter="0"/>
          <w:cols w:space="720" w:equalWidth="0">
            <w:col w:w="10344" w:space="0"/>
          </w:cols>
          <w:docGrid w:linePitch="360"/>
        </w:sectPr>
      </w:pPr>
    </w:p>
    <w:p w:rsidR="002D01E2" w:rsidRPr="000A7BAC" w:rsidRDefault="002D01E2">
      <w:pPr>
        <w:autoSpaceDE w:val="0"/>
        <w:autoSpaceDN w:val="0"/>
        <w:spacing w:after="84" w:line="220" w:lineRule="exact"/>
        <w:rPr>
          <w:lang w:val="ru-RU"/>
        </w:rPr>
      </w:pPr>
    </w:p>
    <w:p w:rsidR="002D01E2" w:rsidRPr="000A7BAC" w:rsidRDefault="002F5620">
      <w:pPr>
        <w:autoSpaceDE w:val="0"/>
        <w:autoSpaceDN w:val="0"/>
        <w:spacing w:after="0" w:line="262" w:lineRule="auto"/>
        <w:ind w:left="240" w:right="144"/>
        <w:rPr>
          <w:lang w:val="ru-RU"/>
        </w:rPr>
      </w:pP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и доказывать важность изобразительного искусства как культурного явления, как формы трансляции культурных ценностей;</w:t>
      </w:r>
    </w:p>
    <w:p w:rsidR="002D01E2" w:rsidRPr="000A7BAC" w:rsidRDefault="002F5620">
      <w:pPr>
        <w:autoSpaceDE w:val="0"/>
        <w:autoSpaceDN w:val="0"/>
        <w:spacing w:before="238" w:after="0" w:line="262" w:lineRule="auto"/>
        <w:ind w:left="240" w:right="1296"/>
        <w:rPr>
          <w:lang w:val="ru-RU"/>
        </w:rPr>
      </w:pP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находить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обозначать средства выражения морального и нравственного смысла изобразительного искусства;</w:t>
      </w:r>
    </w:p>
    <w:p w:rsidR="002D01E2" w:rsidRPr="000A7BAC" w:rsidRDefault="002F5620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знать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основные темы изобразительного искусства народов России.</w:t>
      </w:r>
    </w:p>
    <w:p w:rsidR="002D01E2" w:rsidRPr="000A7BAC" w:rsidRDefault="002F5620">
      <w:pPr>
        <w:autoSpaceDE w:val="0"/>
        <w:autoSpaceDN w:val="0"/>
        <w:spacing w:before="178" w:after="0" w:line="230" w:lineRule="auto"/>
        <w:rPr>
          <w:lang w:val="ru-RU"/>
        </w:rPr>
      </w:pP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Тема 29. Фольклор и литература народов России</w:t>
      </w:r>
    </w:p>
    <w:p w:rsidR="002D01E2" w:rsidRPr="000A7BAC" w:rsidRDefault="002F5620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Знать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и понимать, что такое пословицы и поговорки, обосновывать важность и нужность этих языковых выразительных средств;</w:t>
      </w:r>
    </w:p>
    <w:p w:rsidR="002D01E2" w:rsidRPr="000A7BAC" w:rsidRDefault="002F5620">
      <w:pPr>
        <w:autoSpaceDE w:val="0"/>
        <w:autoSpaceDN w:val="0"/>
        <w:spacing w:before="240" w:after="0" w:line="230" w:lineRule="auto"/>
        <w:ind w:left="240"/>
        <w:rPr>
          <w:lang w:val="ru-RU"/>
        </w:rPr>
      </w:pP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понимать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объяснять, что такое эпос, миф, сказка, былина, песня;</w:t>
      </w:r>
    </w:p>
    <w:p w:rsidR="002D01E2" w:rsidRPr="000A7BAC" w:rsidRDefault="002F5620">
      <w:pPr>
        <w:autoSpaceDE w:val="0"/>
        <w:autoSpaceDN w:val="0"/>
        <w:spacing w:before="240" w:after="0" w:line="262" w:lineRule="auto"/>
        <w:ind w:left="240" w:right="720"/>
        <w:rPr>
          <w:lang w:val="ru-RU"/>
        </w:rPr>
      </w:pP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2D01E2" w:rsidRPr="000A7BAC" w:rsidRDefault="002F5620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знать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, что такое национальная литература и каковы её выразительные средства;</w:t>
      </w:r>
    </w:p>
    <w:p w:rsidR="002D01E2" w:rsidRPr="000A7BAC" w:rsidRDefault="002F5620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оценивать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морально-нравственный потенциал национальной литературы.</w:t>
      </w:r>
    </w:p>
    <w:p w:rsidR="002D01E2" w:rsidRPr="000A7BAC" w:rsidRDefault="002F5620">
      <w:pPr>
        <w:autoSpaceDE w:val="0"/>
        <w:autoSpaceDN w:val="0"/>
        <w:spacing w:before="178" w:after="0" w:line="230" w:lineRule="auto"/>
        <w:rPr>
          <w:lang w:val="ru-RU"/>
        </w:rPr>
      </w:pP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Тема 30. Бытовые традиции народов России: пища, одежда, дом</w:t>
      </w:r>
    </w:p>
    <w:p w:rsidR="002D01E2" w:rsidRPr="000A7BAC" w:rsidRDefault="002F5620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Знать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и уметь объяснить взаимосвязь между бытом и природными условиями проживания народа на примерах из истории и культуры своего региона;</w:t>
      </w:r>
    </w:p>
    <w:p w:rsidR="002D01E2" w:rsidRPr="000A7BAC" w:rsidRDefault="002F5620">
      <w:pPr>
        <w:autoSpaceDE w:val="0"/>
        <w:autoSpaceDN w:val="0"/>
        <w:spacing w:before="238" w:after="0" w:line="262" w:lineRule="auto"/>
        <w:ind w:left="240" w:right="720"/>
        <w:rPr>
          <w:lang w:val="ru-RU"/>
        </w:rPr>
      </w:pP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уметь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доказывать и отстаивать важность сохранения и развития культурных, духовно-нравственных, семейных и этнических традиций, многообразия культур;</w:t>
      </w:r>
    </w:p>
    <w:p w:rsidR="002D01E2" w:rsidRPr="000A7BAC" w:rsidRDefault="002F5620">
      <w:pPr>
        <w:autoSpaceDE w:val="0"/>
        <w:autoSpaceDN w:val="0"/>
        <w:spacing w:before="238" w:after="0" w:line="271" w:lineRule="auto"/>
        <w:ind w:left="240" w:right="576"/>
        <w:rPr>
          <w:lang w:val="ru-RU"/>
        </w:rPr>
      </w:pP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уметь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оценивать и устанавливать границы и приоритеты взаимодействия между людьми разной этнической, религиозной и гражданской идентичности на доступном для </w:t>
      </w:r>
      <w:r w:rsidRPr="000A7BAC">
        <w:rPr>
          <w:lang w:val="ru-RU"/>
        </w:rPr>
        <w:br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шестиклассников уровне (с учётом их возрастных особенностей);</w:t>
      </w:r>
    </w:p>
    <w:p w:rsidR="002D01E2" w:rsidRPr="000A7BAC" w:rsidRDefault="002F5620">
      <w:pPr>
        <w:autoSpaceDE w:val="0"/>
        <w:autoSpaceDN w:val="0"/>
        <w:spacing w:before="238" w:after="0" w:line="271" w:lineRule="auto"/>
        <w:ind w:left="240" w:right="144"/>
        <w:rPr>
          <w:lang w:val="ru-RU"/>
        </w:rPr>
      </w:pP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понимать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и уметь показывать на примерах значение таких ценностей, как взаимопомощь, сострадание, милосердие, любовь, дружба, коллективизм, патриотизм, любовь к близким через бытовые традиции народов своего края.</w:t>
      </w:r>
    </w:p>
    <w:p w:rsidR="002D01E2" w:rsidRPr="000A7BAC" w:rsidRDefault="002F5620">
      <w:pPr>
        <w:autoSpaceDE w:val="0"/>
        <w:autoSpaceDN w:val="0"/>
        <w:spacing w:before="178" w:after="0" w:line="230" w:lineRule="auto"/>
        <w:rPr>
          <w:lang w:val="ru-RU"/>
        </w:rPr>
      </w:pP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Тема 31. Культурная карта России (практическое занятие)</w:t>
      </w:r>
    </w:p>
    <w:p w:rsidR="002D01E2" w:rsidRPr="000A7BAC" w:rsidRDefault="002F5620">
      <w:pPr>
        <w:autoSpaceDE w:val="0"/>
        <w:autoSpaceDN w:val="0"/>
        <w:spacing w:before="180" w:after="0" w:line="262" w:lineRule="auto"/>
        <w:ind w:left="240" w:right="576"/>
        <w:rPr>
          <w:lang w:val="ru-RU"/>
        </w:rPr>
      </w:pP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Знать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и уметь объяснить отличия культурной географии от физической и политической географии;</w:t>
      </w:r>
    </w:p>
    <w:p w:rsidR="002D01E2" w:rsidRPr="000A7BAC" w:rsidRDefault="002F5620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понимать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, что такое культурная карта народов России;</w:t>
      </w:r>
    </w:p>
    <w:p w:rsidR="002D01E2" w:rsidRPr="000A7BAC" w:rsidRDefault="002F5620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описывать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отдельные области культурной карты в соответствии с их особенностями.</w:t>
      </w:r>
    </w:p>
    <w:p w:rsidR="002D01E2" w:rsidRPr="000A7BAC" w:rsidRDefault="002F5620">
      <w:pPr>
        <w:autoSpaceDE w:val="0"/>
        <w:autoSpaceDN w:val="0"/>
        <w:spacing w:before="178" w:after="0" w:line="230" w:lineRule="auto"/>
        <w:rPr>
          <w:lang w:val="ru-RU"/>
        </w:rPr>
      </w:pP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Тема 32. Единство страны — залог будущего России</w:t>
      </w:r>
    </w:p>
    <w:p w:rsidR="002D01E2" w:rsidRPr="000A7BAC" w:rsidRDefault="002F5620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Знать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</w:t>
      </w:r>
    </w:p>
    <w:p w:rsidR="002D01E2" w:rsidRPr="000A7BAC" w:rsidRDefault="002F5620">
      <w:pPr>
        <w:autoSpaceDE w:val="0"/>
        <w:autoSpaceDN w:val="0"/>
        <w:spacing w:before="238" w:after="0" w:line="262" w:lineRule="auto"/>
        <w:ind w:left="240" w:right="720"/>
        <w:rPr>
          <w:lang w:val="ru-RU"/>
        </w:rPr>
      </w:pPr>
      <w:proofErr w:type="gram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—  понимать</w:t>
      </w:r>
      <w:proofErr w:type="gram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и доказывать важность и преимущества этого единства перед требованиями национального самоопределения отдельных этносов.</w:t>
      </w:r>
    </w:p>
    <w:p w:rsidR="002D01E2" w:rsidRPr="000A7BAC" w:rsidRDefault="002D01E2">
      <w:pPr>
        <w:rPr>
          <w:lang w:val="ru-RU"/>
        </w:rPr>
        <w:sectPr w:rsidR="002D01E2" w:rsidRPr="000A7BAC">
          <w:pgSz w:w="11900" w:h="16840"/>
          <w:pgMar w:top="304" w:right="748" w:bottom="998" w:left="846" w:header="720" w:footer="720" w:gutter="0"/>
          <w:cols w:space="720" w:equalWidth="0">
            <w:col w:w="10306" w:space="0"/>
          </w:cols>
          <w:docGrid w:linePitch="360"/>
        </w:sectPr>
      </w:pPr>
    </w:p>
    <w:p w:rsidR="002D01E2" w:rsidRPr="000A7BAC" w:rsidRDefault="002D01E2">
      <w:pPr>
        <w:autoSpaceDE w:val="0"/>
        <w:autoSpaceDN w:val="0"/>
        <w:spacing w:after="64" w:line="220" w:lineRule="exact"/>
        <w:rPr>
          <w:lang w:val="ru-RU"/>
        </w:rPr>
      </w:pPr>
    </w:p>
    <w:p w:rsidR="002D01E2" w:rsidRPr="00C072E9" w:rsidRDefault="002F5620" w:rsidP="005E16AD">
      <w:pPr>
        <w:autoSpaceDE w:val="0"/>
        <w:autoSpaceDN w:val="0"/>
        <w:spacing w:after="258" w:line="233" w:lineRule="auto"/>
        <w:jc w:val="center"/>
        <w:rPr>
          <w:sz w:val="21"/>
          <w:szCs w:val="21"/>
        </w:rPr>
      </w:pPr>
      <w:r w:rsidRPr="00C072E9">
        <w:rPr>
          <w:rFonts w:ascii="Times New Roman" w:eastAsia="Times New Roman" w:hAnsi="Times New Roman"/>
          <w:b/>
          <w:color w:val="000000"/>
          <w:w w:val="101"/>
          <w:sz w:val="21"/>
          <w:szCs w:val="21"/>
        </w:rPr>
        <w:t>ТЕМАТИЧЕСКОЕ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354"/>
        <w:gridCol w:w="528"/>
        <w:gridCol w:w="1104"/>
        <w:gridCol w:w="1142"/>
        <w:gridCol w:w="804"/>
        <w:gridCol w:w="4910"/>
        <w:gridCol w:w="1589"/>
        <w:gridCol w:w="2603"/>
      </w:tblGrid>
      <w:tr w:rsidR="002D01E2" w:rsidRPr="00C072E9" w:rsidTr="00CB5C8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72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1"/>
                <w:szCs w:val="21"/>
              </w:rPr>
              <w:t>№</w:t>
            </w:r>
            <w:r w:rsidRPr="00C072E9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C072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1"/>
                <w:szCs w:val="21"/>
              </w:rPr>
              <w:t>п/п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C072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1"/>
                <w:szCs w:val="21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072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1"/>
                <w:szCs w:val="21"/>
              </w:rPr>
              <w:t>Количество</w:t>
            </w:r>
            <w:proofErr w:type="spellEnd"/>
            <w:r w:rsidRPr="00C072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1"/>
                <w:szCs w:val="21"/>
              </w:rPr>
              <w:t xml:space="preserve"> </w:t>
            </w:r>
            <w:proofErr w:type="spellStart"/>
            <w:r w:rsidRPr="00C072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1"/>
                <w:szCs w:val="21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1"/>
                <w:szCs w:val="21"/>
              </w:rPr>
            </w:pPr>
            <w:r w:rsidRPr="00C072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1"/>
                <w:szCs w:val="21"/>
              </w:rPr>
              <w:t xml:space="preserve">Дата </w:t>
            </w:r>
            <w:r w:rsidRPr="00C072E9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C072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1"/>
                <w:szCs w:val="21"/>
              </w:rPr>
              <w:t>изучения</w:t>
            </w:r>
          </w:p>
        </w:tc>
        <w:tc>
          <w:tcPr>
            <w:tcW w:w="4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1"/>
                <w:szCs w:val="21"/>
              </w:rPr>
            </w:pPr>
            <w:r w:rsidRPr="00C072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1"/>
                <w:szCs w:val="21"/>
              </w:rPr>
              <w:t>Виды деятельности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1"/>
                <w:szCs w:val="21"/>
              </w:rPr>
            </w:pPr>
            <w:r w:rsidRPr="00C072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1"/>
                <w:szCs w:val="21"/>
              </w:rPr>
              <w:t>Виды, формы контроля</w:t>
            </w:r>
          </w:p>
        </w:tc>
        <w:tc>
          <w:tcPr>
            <w:tcW w:w="2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8" w:after="0" w:line="245" w:lineRule="auto"/>
              <w:ind w:left="72" w:right="864"/>
              <w:rPr>
                <w:rFonts w:ascii="Times New Roman" w:hAnsi="Times New Roman" w:cs="Times New Roman"/>
                <w:sz w:val="21"/>
                <w:szCs w:val="21"/>
              </w:rPr>
            </w:pPr>
            <w:r w:rsidRPr="00C072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1"/>
                <w:szCs w:val="21"/>
              </w:rPr>
              <w:t>Электронные (цифровые) образовательные ресурсы</w:t>
            </w:r>
          </w:p>
        </w:tc>
      </w:tr>
      <w:tr w:rsidR="002D01E2" w:rsidRPr="00C072E9" w:rsidTr="00CB5C87">
        <w:trPr>
          <w:trHeight w:hRule="exact" w:val="5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72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1"/>
                <w:szCs w:val="21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1"/>
                <w:szCs w:val="21"/>
              </w:rPr>
            </w:pPr>
            <w:r w:rsidRPr="00C072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1"/>
                <w:szCs w:val="21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1"/>
                <w:szCs w:val="21"/>
              </w:rPr>
            </w:pPr>
            <w:r w:rsidRPr="00C072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1"/>
                <w:szCs w:val="21"/>
              </w:rPr>
              <w:t>практические работы</w:t>
            </w: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01E2" w:rsidRPr="00EF741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C072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1"/>
                <w:szCs w:val="21"/>
                <w:lang w:val="ru-RU"/>
              </w:rPr>
              <w:t>Тематический блок 1. «Россия — наш общий дом»</w:t>
            </w:r>
          </w:p>
        </w:tc>
      </w:tr>
      <w:tr w:rsidR="002D01E2" w:rsidRPr="00EF741A" w:rsidTr="00CB5C8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1.1.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80" w:after="0" w:line="250" w:lineRule="auto"/>
              <w:ind w:left="72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 xml:space="preserve">Зачем изучать курс «Основы </w:t>
            </w:r>
            <w:r w:rsidRPr="00C072E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</w: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духовно-нравственной культуры народов России»?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1"/>
                <w:szCs w:val="21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80" w:after="0" w:line="250" w:lineRule="auto"/>
              <w:ind w:left="72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proofErr w:type="gram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формировать</w:t>
            </w:r>
            <w:proofErr w:type="gram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 xml:space="preserve"> представление об особенностях курса «Основы духовно-нравственной культуры народов России»; </w:t>
            </w:r>
            <w:r w:rsidRPr="00C072E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</w: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 xml:space="preserve">слушать и понимать объяснения учителя по теме урока; </w:t>
            </w:r>
            <w:r w:rsidRPr="00C072E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</w: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вести самостоятельную работу с учебником;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80" w:after="0" w:line="250" w:lineRule="auto"/>
              <w:ind w:left="72" w:right="144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 xml:space="preserve">Самооценка с </w:t>
            </w:r>
            <w:r w:rsidRPr="00C072E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</w:r>
            <w:proofErr w:type="spellStart"/>
            <w:proofErr w:type="gram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использованием«</w:t>
            </w:r>
            <w:proofErr w:type="gram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Оценочного</w:t>
            </w:r>
            <w:proofErr w:type="spell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 xml:space="preserve"> </w:t>
            </w:r>
            <w:r w:rsidRPr="00C072E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</w: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листа»;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https</w:t>
            </w: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://</w:t>
            </w:r>
            <w:proofErr w:type="spell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resh</w:t>
            </w:r>
            <w:proofErr w:type="spell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.</w:t>
            </w:r>
            <w:proofErr w:type="spell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edu</w:t>
            </w:r>
            <w:proofErr w:type="spell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.</w:t>
            </w:r>
            <w:proofErr w:type="spell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ru</w:t>
            </w:r>
            <w:proofErr w:type="spell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/</w:t>
            </w: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special</w:t>
            </w: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-</w:t>
            </w: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course</w:t>
            </w: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/1/1</w:t>
            </w:r>
          </w:p>
        </w:tc>
      </w:tr>
      <w:tr w:rsidR="002D01E2" w:rsidRPr="00C072E9" w:rsidTr="00CB5C8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1.2.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1"/>
                <w:szCs w:val="21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Наш дом — Россия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1"/>
                <w:szCs w:val="21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6" w:after="0" w:line="250" w:lineRule="auto"/>
              <w:ind w:left="72" w:right="864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proofErr w:type="gram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слушать</w:t>
            </w:r>
            <w:proofErr w:type="gram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 xml:space="preserve"> и понимать объяснения учителя по теме урока; формировать представление о необходимости и важности межнационального и межрелигиозного сотрудничества, взаимодействия;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Устный</w:t>
            </w:r>
            <w:proofErr w:type="spell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 xml:space="preserve"> </w:t>
            </w:r>
            <w:proofErr w:type="spell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опрос</w:t>
            </w:r>
            <w:proofErr w:type="spell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;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01E2" w:rsidRPr="00C072E9" w:rsidTr="00CB5C8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1.3.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1"/>
                <w:szCs w:val="21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Язык и история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1"/>
                <w:szCs w:val="21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8" w:after="0" w:line="252" w:lineRule="auto"/>
              <w:ind w:left="72" w:right="288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proofErr w:type="gram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формировать</w:t>
            </w:r>
            <w:proofErr w:type="gram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 xml:space="preserve"> представления о языке как носителе духовно-</w:t>
            </w:r>
            <w:r w:rsidRPr="00C072E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</w: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 xml:space="preserve">нравственных смыслов культуры; </w:t>
            </w:r>
            <w:r w:rsidRPr="00C072E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</w: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 xml:space="preserve">понимать особенности коммуникативной роли языка; </w:t>
            </w:r>
            <w:r w:rsidRPr="00C072E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</w: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слушать и анализировать выступления одноклассников, отбирать и сравнивать учебный материал по нескольким источникам;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Устный</w:t>
            </w:r>
            <w:proofErr w:type="spell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 xml:space="preserve"> </w:t>
            </w:r>
            <w:proofErr w:type="spell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опрос</w:t>
            </w:r>
            <w:proofErr w:type="spell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;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01E2" w:rsidRPr="00EF741A" w:rsidTr="00CB5C87">
        <w:trPr>
          <w:trHeight w:hRule="exact" w:val="9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1.4.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Русский язык — язык общения и язык возможностей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1"/>
                <w:szCs w:val="21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8" w:after="0" w:line="250" w:lineRule="auto"/>
              <w:ind w:left="72" w:right="720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proofErr w:type="gram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формировать</w:t>
            </w:r>
            <w:proofErr w:type="gram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 xml:space="preserve"> представление о русском языке как языке межнационального общения; </w:t>
            </w:r>
            <w:r w:rsidRPr="00C072E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</w: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слушать объяснения учителя, стараясь выделить главное; объяснять наблюдаемые в практике изучения языка явления;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 xml:space="preserve">Самооценка с </w:t>
            </w:r>
            <w:r w:rsidRPr="00C072E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</w:r>
            <w:proofErr w:type="spellStart"/>
            <w:proofErr w:type="gram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использованием«</w:t>
            </w:r>
            <w:proofErr w:type="gram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Оценочного</w:t>
            </w:r>
            <w:proofErr w:type="spell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 xml:space="preserve"> </w:t>
            </w:r>
            <w:r w:rsidRPr="00C072E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</w: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листа»;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</w:tr>
      <w:tr w:rsidR="002D01E2" w:rsidRPr="00C072E9" w:rsidTr="00CB5C8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1.5.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1"/>
                <w:szCs w:val="21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Истоки родной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1"/>
                <w:szCs w:val="21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proofErr w:type="gram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формировать</w:t>
            </w:r>
            <w:proofErr w:type="gram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 xml:space="preserve"> представление о том, что такое культура, об общих чертах в  культуре разных народов; </w:t>
            </w:r>
            <w:r w:rsidRPr="00C072E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</w: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 xml:space="preserve">слушать и понимать объяснения учителя по теме урока; </w:t>
            </w:r>
            <w:r w:rsidRPr="00C072E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</w: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выполнять задания на понимание и разграничение понятий по теме;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Устный</w:t>
            </w:r>
            <w:proofErr w:type="spell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 xml:space="preserve"> </w:t>
            </w:r>
            <w:proofErr w:type="spell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опрос</w:t>
            </w:r>
            <w:proofErr w:type="spell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;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01E2" w:rsidRPr="00C072E9" w:rsidTr="00CB5C8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1.6.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1"/>
                <w:szCs w:val="21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Материальная культура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1"/>
                <w:szCs w:val="21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proofErr w:type="gram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формировать</w:t>
            </w:r>
            <w:proofErr w:type="gram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 xml:space="preserve"> представление о традиционных укладах жизни разных народов; </w:t>
            </w:r>
            <w:r w:rsidRPr="00C072E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</w: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 xml:space="preserve">слушать и анализировать выступления одноклассников; </w:t>
            </w:r>
            <w:r w:rsidRPr="00C072E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</w: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работать с учебником, анализировать проблемные ситуации;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Устный</w:t>
            </w:r>
            <w:proofErr w:type="spell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 xml:space="preserve"> </w:t>
            </w:r>
            <w:proofErr w:type="spell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опрос</w:t>
            </w:r>
            <w:proofErr w:type="spell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;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01E2" w:rsidRPr="00C072E9" w:rsidTr="00CB5C8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1.7.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1"/>
                <w:szCs w:val="21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Духовная культура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1"/>
                <w:szCs w:val="21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proofErr w:type="gram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формировать</w:t>
            </w:r>
            <w:proofErr w:type="gram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 xml:space="preserve"> представление о духовной культуре разных народов; понимать взаимосвязь между проявлениями материальной и духовной культуры; </w:t>
            </w:r>
            <w:r w:rsidRPr="00C072E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</w: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выполнять задания на понимание и разграничение понятий по теме; учиться работать с текстом и зри тельным рядом учебника;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Письменный</w:t>
            </w:r>
            <w:proofErr w:type="spell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 xml:space="preserve"> </w:t>
            </w:r>
            <w:r w:rsidRPr="00C072E9">
              <w:rPr>
                <w:rFonts w:ascii="Times New Roman" w:hAnsi="Times New Roman" w:cs="Times New Roman"/>
                <w:sz w:val="21"/>
                <w:szCs w:val="21"/>
              </w:rPr>
              <w:br/>
            </w:r>
            <w:proofErr w:type="spell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контроль</w:t>
            </w:r>
            <w:proofErr w:type="spell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 xml:space="preserve">; </w:t>
            </w:r>
            <w:r w:rsidRPr="00C072E9">
              <w:rPr>
                <w:rFonts w:ascii="Times New Roman" w:hAnsi="Times New Roman" w:cs="Times New Roman"/>
                <w:sz w:val="21"/>
                <w:szCs w:val="21"/>
              </w:rPr>
              <w:br/>
            </w:r>
            <w:proofErr w:type="spell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Устный</w:t>
            </w:r>
            <w:proofErr w:type="spell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 xml:space="preserve"> </w:t>
            </w:r>
            <w:proofErr w:type="spell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опрос</w:t>
            </w:r>
            <w:proofErr w:type="spell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;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1"/>
                <w:szCs w:val="21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https://resh.edu.ru/special-course/1/55</w:t>
            </w:r>
          </w:p>
        </w:tc>
      </w:tr>
      <w:tr w:rsidR="002D01E2" w:rsidRPr="00C072E9" w:rsidTr="00CB5C87">
        <w:trPr>
          <w:trHeight w:hRule="exact" w:val="92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1.8.</w:t>
            </w:r>
          </w:p>
        </w:tc>
        <w:tc>
          <w:tcPr>
            <w:tcW w:w="23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1"/>
                <w:szCs w:val="21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Культура и религия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1"/>
                <w:szCs w:val="21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proofErr w:type="gram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формировать</w:t>
            </w:r>
            <w:proofErr w:type="gram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 xml:space="preserve"> представление о понятии «религия», понимать и уметь объяснять, в чём заключается связь культуры и религии; </w:t>
            </w:r>
            <w:r w:rsidRPr="00C072E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</w: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 xml:space="preserve">слушать объяснения учителя, работать с научно-популярной </w:t>
            </w:r>
            <w:r w:rsidRPr="00C072E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</w: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литературой по теме;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Устный</w:t>
            </w:r>
            <w:proofErr w:type="spell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 xml:space="preserve"> </w:t>
            </w:r>
            <w:proofErr w:type="spell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опрос</w:t>
            </w:r>
            <w:proofErr w:type="spell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;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1"/>
                <w:szCs w:val="21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https://resh.edu.ru/special-course/1/32</w:t>
            </w:r>
          </w:p>
        </w:tc>
      </w:tr>
      <w:tr w:rsidR="002D01E2" w:rsidRPr="00C072E9" w:rsidTr="00CB5C87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1.9.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1"/>
                <w:szCs w:val="21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Культура и образование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1"/>
                <w:szCs w:val="21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proofErr w:type="gram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понимать</w:t>
            </w:r>
            <w:proofErr w:type="gram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 xml:space="preserve"> смысл понятия «образование», уметь объяснять важность и необходимость образования для общества; </w:t>
            </w:r>
            <w:r w:rsidRPr="00C072E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</w: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 xml:space="preserve">слушать объяснения учителя, отбирать и сравнивать учебные </w:t>
            </w:r>
            <w:r w:rsidRPr="00C072E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</w: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материалы по теме;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Устный</w:t>
            </w:r>
            <w:proofErr w:type="spell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 xml:space="preserve"> </w:t>
            </w:r>
            <w:proofErr w:type="spell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опрос</w:t>
            </w:r>
            <w:proofErr w:type="spell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;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2D01E2" w:rsidRPr="00C072E9" w:rsidRDefault="002D01E2">
      <w:pPr>
        <w:autoSpaceDE w:val="0"/>
        <w:autoSpaceDN w:val="0"/>
        <w:spacing w:after="0" w:line="14" w:lineRule="exact"/>
        <w:rPr>
          <w:sz w:val="21"/>
          <w:szCs w:val="21"/>
        </w:rPr>
      </w:pPr>
    </w:p>
    <w:p w:rsidR="002D01E2" w:rsidRPr="00C072E9" w:rsidRDefault="002D01E2">
      <w:pPr>
        <w:rPr>
          <w:sz w:val="21"/>
          <w:szCs w:val="21"/>
        </w:rPr>
        <w:sectPr w:rsidR="002D01E2" w:rsidRPr="00C072E9">
          <w:pgSz w:w="16840" w:h="11900"/>
          <w:pgMar w:top="282" w:right="640" w:bottom="43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D01E2" w:rsidRPr="00C072E9" w:rsidRDefault="002D01E2">
      <w:pPr>
        <w:autoSpaceDE w:val="0"/>
        <w:autoSpaceDN w:val="0"/>
        <w:spacing w:after="66" w:line="220" w:lineRule="exact"/>
        <w:rPr>
          <w:sz w:val="21"/>
          <w:szCs w:val="21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354"/>
        <w:gridCol w:w="528"/>
        <w:gridCol w:w="1104"/>
        <w:gridCol w:w="1142"/>
        <w:gridCol w:w="804"/>
        <w:gridCol w:w="4910"/>
        <w:gridCol w:w="1589"/>
        <w:gridCol w:w="2603"/>
      </w:tblGrid>
      <w:tr w:rsidR="002D01E2" w:rsidRPr="00C072E9" w:rsidTr="00CB5C87">
        <w:trPr>
          <w:trHeight w:hRule="exact" w:val="1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1.10.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Многообразие культур России (</w:t>
            </w:r>
            <w:r w:rsidRPr="00C072E9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1"/>
                <w:szCs w:val="21"/>
                <w:lang w:val="ru-RU"/>
              </w:rPr>
              <w:t>практическое занятие</w:t>
            </w: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1"/>
                <w:szCs w:val="21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1"/>
                <w:szCs w:val="21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proofErr w:type="gram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отбирать</w:t>
            </w:r>
            <w:proofErr w:type="gram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 xml:space="preserve"> материал по нескольким источникам, готовить доклады, работать с научно-популярной литературой; </w:t>
            </w:r>
            <w:r w:rsidRPr="00C072E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</w: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слушать выступления одноклассников;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Практическая</w:t>
            </w:r>
            <w:proofErr w:type="spell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 xml:space="preserve"> </w:t>
            </w:r>
            <w:proofErr w:type="spell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работа</w:t>
            </w:r>
            <w:proofErr w:type="spell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 xml:space="preserve">; </w:t>
            </w:r>
            <w:r w:rsidRPr="00C072E9">
              <w:rPr>
                <w:rFonts w:ascii="Times New Roman" w:hAnsi="Times New Roman" w:cs="Times New Roman"/>
                <w:sz w:val="21"/>
                <w:szCs w:val="21"/>
              </w:rPr>
              <w:br/>
            </w:r>
            <w:proofErr w:type="spell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Сочинение</w:t>
            </w:r>
            <w:proofErr w:type="spell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 xml:space="preserve">; </w:t>
            </w:r>
            <w:r w:rsidRPr="00C072E9">
              <w:rPr>
                <w:rFonts w:ascii="Times New Roman" w:hAnsi="Times New Roman" w:cs="Times New Roman"/>
                <w:sz w:val="21"/>
                <w:szCs w:val="21"/>
              </w:rPr>
              <w:br/>
            </w:r>
            <w:proofErr w:type="spell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Изложение</w:t>
            </w:r>
            <w:proofErr w:type="spell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;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01E2" w:rsidRPr="00EF741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C072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1"/>
                <w:szCs w:val="21"/>
                <w:lang w:val="ru-RU"/>
              </w:rPr>
              <w:t>Тематический блок 2. «Семья и духовно-нравственные ценности»</w:t>
            </w:r>
          </w:p>
        </w:tc>
      </w:tr>
      <w:tr w:rsidR="002D01E2" w:rsidRPr="00C072E9" w:rsidTr="00CB5C8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2.1.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1"/>
                <w:szCs w:val="21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Семья  — хранитель духовных ценностей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1"/>
                <w:szCs w:val="21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proofErr w:type="gram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понимать</w:t>
            </w:r>
            <w:proofErr w:type="gram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 xml:space="preserve">, что такое семья, формировать представление о взаимосвязях между типом культуры и особенностями семейного уклада у разных народов; </w:t>
            </w:r>
            <w:r w:rsidRPr="00C072E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</w: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 xml:space="preserve">понимать значение термина «поколение»; </w:t>
            </w:r>
            <w:r w:rsidRPr="00C072E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</w: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слушать объяснения учителя, решать проблемные задачи;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Устный</w:t>
            </w:r>
            <w:proofErr w:type="spell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 xml:space="preserve"> </w:t>
            </w:r>
            <w:proofErr w:type="spell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опрос</w:t>
            </w:r>
            <w:proofErr w:type="spell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;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1"/>
                <w:szCs w:val="21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https://www.youtube.com/watch? v=shXXEm3Ud2E</w:t>
            </w:r>
          </w:p>
        </w:tc>
      </w:tr>
      <w:tr w:rsidR="002D01E2" w:rsidRPr="00C072E9" w:rsidTr="00CB5C8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2.2.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1"/>
                <w:szCs w:val="21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Родина начинается с семьи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1"/>
                <w:szCs w:val="21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proofErr w:type="gram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понимать</w:t>
            </w:r>
            <w:proofErr w:type="gram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 xml:space="preserve"> и объяснять, как и почему история каждой семьи тесно связана с историей страны, народа; </w:t>
            </w:r>
            <w:r w:rsidRPr="00C072E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</w: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слушать объяснения учителя, разграничивать понятия по теме, систематизировать учебный материал;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Устный</w:t>
            </w:r>
            <w:proofErr w:type="spell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 xml:space="preserve"> </w:t>
            </w:r>
            <w:proofErr w:type="spell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опрос</w:t>
            </w:r>
            <w:proofErr w:type="spell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;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01E2" w:rsidRPr="00EF741A" w:rsidTr="00CB5C8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2.3.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Традиции семейного воспитания 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1"/>
                <w:szCs w:val="21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proofErr w:type="gram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понимать</w:t>
            </w:r>
            <w:proofErr w:type="gram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 xml:space="preserve"> и объяснять, что такое традиция, уметь рассказывать о традициях своей семьи, семейных традициях своего народа и других народов России; </w:t>
            </w:r>
            <w:r w:rsidRPr="00C072E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</w: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 xml:space="preserve">уметь объяснять и разграничивать основные понятия по теме; </w:t>
            </w:r>
            <w:r w:rsidRPr="00C072E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</w: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 xml:space="preserve">просматривать и анализировать учебные фильмы, работать с </w:t>
            </w:r>
            <w:r w:rsidRPr="00C072E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</w: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раздаточным материалом;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 xml:space="preserve">Самооценка с </w:t>
            </w:r>
            <w:r w:rsidRPr="00C072E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</w:r>
            <w:proofErr w:type="spellStart"/>
            <w:proofErr w:type="gram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использованием«</w:t>
            </w:r>
            <w:proofErr w:type="gram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Оценочного</w:t>
            </w:r>
            <w:proofErr w:type="spell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 xml:space="preserve"> </w:t>
            </w:r>
            <w:r w:rsidRPr="00C072E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</w: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листа»;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</w:tr>
      <w:tr w:rsidR="002D01E2" w:rsidRPr="00EF741A" w:rsidTr="00CB5C8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2.4.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Образ семьи в культуре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1"/>
                <w:szCs w:val="21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proofErr w:type="gram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знать</w:t>
            </w:r>
            <w:proofErr w:type="gram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 xml:space="preserve"> основные фольклорные сюжеты о семье, семейных ценностях; знать и понимать морально-нравственное значение семьи; </w:t>
            </w:r>
            <w:r w:rsidRPr="00C072E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</w: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 xml:space="preserve">работать с научно-популярной литературой, просматривать и </w:t>
            </w:r>
            <w:r w:rsidRPr="00C072E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</w: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 xml:space="preserve">анализировать учебные фильмы, систематизировать учебный </w:t>
            </w:r>
            <w:r w:rsidRPr="00C072E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</w: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материал;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 xml:space="preserve">Самооценка с </w:t>
            </w:r>
            <w:r w:rsidRPr="00C072E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</w:r>
            <w:proofErr w:type="spellStart"/>
            <w:proofErr w:type="gram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использованием«</w:t>
            </w:r>
            <w:proofErr w:type="gram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Оценочного</w:t>
            </w:r>
            <w:proofErr w:type="spell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 xml:space="preserve"> </w:t>
            </w:r>
            <w:r w:rsidRPr="00C072E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</w: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листа»;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</w:tr>
      <w:tr w:rsidR="002D01E2" w:rsidRPr="00EF741A" w:rsidTr="00CB5C8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2.5.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1"/>
                <w:szCs w:val="21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Труд в истории семьи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1"/>
                <w:szCs w:val="21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proofErr w:type="gram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понимать</w:t>
            </w:r>
            <w:proofErr w:type="gram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, что такое «семейный труд», сознавать и характеризовать важного общего семейного труда для укрепления целостности семьи; слушать объяснения учителя, самостоятельно работать с учебником;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 xml:space="preserve">Самооценка с </w:t>
            </w:r>
            <w:r w:rsidRPr="00C072E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</w:r>
            <w:proofErr w:type="spellStart"/>
            <w:proofErr w:type="gram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использованием«</w:t>
            </w:r>
            <w:proofErr w:type="gram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Оценочного</w:t>
            </w:r>
            <w:proofErr w:type="spell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 xml:space="preserve"> </w:t>
            </w:r>
            <w:r w:rsidRPr="00C072E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</w: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листа»;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https</w:t>
            </w: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://</w:t>
            </w:r>
            <w:proofErr w:type="spell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resh</w:t>
            </w:r>
            <w:proofErr w:type="spell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.</w:t>
            </w:r>
            <w:proofErr w:type="spell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edu</w:t>
            </w:r>
            <w:proofErr w:type="spell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.</w:t>
            </w:r>
            <w:proofErr w:type="spell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ru</w:t>
            </w:r>
            <w:proofErr w:type="spell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/</w:t>
            </w: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special</w:t>
            </w: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-</w:t>
            </w: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course</w:t>
            </w: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/1/56</w:t>
            </w:r>
          </w:p>
        </w:tc>
      </w:tr>
      <w:tr w:rsidR="002D01E2" w:rsidRPr="00C072E9" w:rsidTr="00CB5C8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2.6.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Семья в современном мире (</w:t>
            </w:r>
            <w:r w:rsidRPr="00C072E9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1"/>
                <w:szCs w:val="21"/>
                <w:lang w:val="ru-RU"/>
              </w:rPr>
              <w:t>практическое занятие</w:t>
            </w: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1"/>
                <w:szCs w:val="21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1"/>
                <w:szCs w:val="21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proofErr w:type="gram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понимать</w:t>
            </w:r>
            <w:proofErr w:type="gram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 xml:space="preserve">, почему важно изучать и хранить историю своей семьи, передавать её следующим поколениям; </w:t>
            </w:r>
            <w:r w:rsidRPr="00C072E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</w: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готовить доклад, сообщение; создавать семейное древо; отбирать и сравнивать материал из нескольких источников;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Практическая</w:t>
            </w:r>
            <w:proofErr w:type="spell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 xml:space="preserve"> </w:t>
            </w:r>
            <w:proofErr w:type="spell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работа</w:t>
            </w:r>
            <w:proofErr w:type="spell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;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01E2" w:rsidRPr="00EF741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C072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1"/>
                <w:szCs w:val="21"/>
                <w:lang w:val="ru-RU"/>
              </w:rPr>
              <w:t>Тематический блок 3. «Духовно-нравственное богатство личности»</w:t>
            </w:r>
          </w:p>
        </w:tc>
      </w:tr>
      <w:tr w:rsidR="002D01E2" w:rsidRPr="00C072E9" w:rsidTr="00CB5C87">
        <w:trPr>
          <w:trHeight w:hRule="exact" w:val="10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3.1.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1"/>
                <w:szCs w:val="21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Личность  — общество  —культура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1"/>
                <w:szCs w:val="21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proofErr w:type="gram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знать</w:t>
            </w:r>
            <w:proofErr w:type="gram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 xml:space="preserve">, что такое гуманизм, понимать, что делает человека человеком и какие проявления людей можно назвать гуманными; </w:t>
            </w:r>
            <w:r w:rsidRPr="00C072E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</w: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работать с научно-популярной литературой, уметь разграничивать понятия, осваивать смысловое чтение (решать текстовые задачи);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Устный</w:t>
            </w:r>
            <w:proofErr w:type="spell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 xml:space="preserve"> </w:t>
            </w:r>
            <w:proofErr w:type="spell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опрос</w:t>
            </w:r>
            <w:proofErr w:type="spell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;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1"/>
                <w:szCs w:val="21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https://rosuchebnik.ru/material/tvoy-dukhovnyy-mir-razvitie-krugozora-na-zanyatiyakh-orkse-odnknr/</w:t>
            </w:r>
          </w:p>
        </w:tc>
      </w:tr>
      <w:tr w:rsidR="002D01E2" w:rsidRPr="00C072E9" w:rsidTr="00CB5C87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3.2.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Духовный мир человека.</w:t>
            </w:r>
          </w:p>
          <w:p w:rsidR="002D01E2" w:rsidRPr="00C072E9" w:rsidRDefault="002F5620">
            <w:pPr>
              <w:autoSpaceDE w:val="0"/>
              <w:autoSpaceDN w:val="0"/>
              <w:spacing w:before="18" w:after="0" w:line="233" w:lineRule="auto"/>
              <w:ind w:left="72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Человек — творец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1"/>
                <w:szCs w:val="21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proofErr w:type="gram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понимать</w:t>
            </w:r>
            <w:proofErr w:type="gram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 xml:space="preserve"> и объяснять значение слова «человек» в контексте духовно-нравственной культуры; </w:t>
            </w:r>
            <w:r w:rsidRPr="00C072E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</w: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слушать объяснения учителя, работать с учебником, уметь понимать и разграничивать основные понятия по теме;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Устный</w:t>
            </w:r>
            <w:proofErr w:type="spell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 xml:space="preserve"> </w:t>
            </w:r>
            <w:proofErr w:type="spell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опрос</w:t>
            </w:r>
            <w:proofErr w:type="spell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;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21"/>
                <w:szCs w:val="21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https://infourok.ru/prezentaciya-po-odnknr-5-klass-zabota-gosudarstva-o-sohranenii-duhovnyh-cennostej-</w:t>
            </w:r>
            <w:r w:rsidRPr="00C072E9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4270159.html</w:t>
            </w:r>
          </w:p>
        </w:tc>
      </w:tr>
    </w:tbl>
    <w:p w:rsidR="002D01E2" w:rsidRPr="00C072E9" w:rsidRDefault="002D01E2">
      <w:pPr>
        <w:autoSpaceDE w:val="0"/>
        <w:autoSpaceDN w:val="0"/>
        <w:spacing w:after="0" w:line="14" w:lineRule="exact"/>
        <w:rPr>
          <w:sz w:val="21"/>
          <w:szCs w:val="21"/>
        </w:rPr>
      </w:pPr>
    </w:p>
    <w:p w:rsidR="002D01E2" w:rsidRPr="00C072E9" w:rsidRDefault="002D01E2">
      <w:pPr>
        <w:rPr>
          <w:sz w:val="21"/>
          <w:szCs w:val="21"/>
        </w:rPr>
        <w:sectPr w:rsidR="002D01E2" w:rsidRPr="00C072E9">
          <w:pgSz w:w="16840" w:h="11900"/>
          <w:pgMar w:top="284" w:right="640" w:bottom="68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D01E2" w:rsidRPr="00C072E9" w:rsidRDefault="002D01E2">
      <w:pPr>
        <w:autoSpaceDE w:val="0"/>
        <w:autoSpaceDN w:val="0"/>
        <w:spacing w:after="66" w:line="220" w:lineRule="exact"/>
        <w:rPr>
          <w:sz w:val="21"/>
          <w:szCs w:val="21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354"/>
        <w:gridCol w:w="528"/>
        <w:gridCol w:w="1104"/>
        <w:gridCol w:w="1142"/>
        <w:gridCol w:w="804"/>
        <w:gridCol w:w="4910"/>
        <w:gridCol w:w="1589"/>
        <w:gridCol w:w="2603"/>
      </w:tblGrid>
      <w:tr w:rsidR="002D01E2" w:rsidRPr="00C072E9" w:rsidTr="00CB5C8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3.3.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Личность и духовно-</w:t>
            </w:r>
            <w:r w:rsidRPr="00C072E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</w: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нравственные ценности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1"/>
                <w:szCs w:val="21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proofErr w:type="gram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понимать</w:t>
            </w:r>
            <w:proofErr w:type="gram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 xml:space="preserve"> и объяснять, что такое мораль и нравственность, любовь к близким; </w:t>
            </w:r>
            <w:r w:rsidRPr="00C072E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</w: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 xml:space="preserve">показывать на примерах важность таких ценностей как взаимопомощь, сострадание, милосердие, любовь, дружба и др.; </w:t>
            </w:r>
            <w:r w:rsidRPr="00C072E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</w: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разграничивать и определять основные понятия, решать текстовые задачи, работать с учебником;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Устный</w:t>
            </w:r>
            <w:proofErr w:type="spell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 xml:space="preserve"> </w:t>
            </w:r>
            <w:proofErr w:type="spell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опрос</w:t>
            </w:r>
            <w:proofErr w:type="spell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;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1"/>
                <w:szCs w:val="21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https://infourok.ru/konspekt-uroka-po-odnknr-na-temu-beregi-zemlyu-rodimuyu-kak-mat-lyubimuyu-4539004.html</w:t>
            </w:r>
          </w:p>
        </w:tc>
      </w:tr>
      <w:tr w:rsidR="002D01E2" w:rsidRPr="00EF741A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C072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1"/>
                <w:szCs w:val="21"/>
                <w:lang w:val="ru-RU"/>
              </w:rPr>
              <w:t>Тематический блок 4. «Культурное единство России»</w:t>
            </w:r>
          </w:p>
        </w:tc>
      </w:tr>
      <w:tr w:rsidR="002D01E2" w:rsidRPr="00C072E9" w:rsidTr="00CB5C87">
        <w:trPr>
          <w:trHeight w:hRule="exact" w:val="130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4.1.</w:t>
            </w:r>
          </w:p>
        </w:tc>
        <w:tc>
          <w:tcPr>
            <w:tcW w:w="23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4" w:after="0" w:line="245" w:lineRule="auto"/>
              <w:ind w:left="72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 xml:space="preserve">Историческая память как </w:t>
            </w:r>
            <w:r w:rsidRPr="00C072E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</w: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духовно-нравственная ценность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1"/>
                <w:szCs w:val="21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4" w:after="0" w:line="252" w:lineRule="auto"/>
              <w:ind w:left="72" w:right="288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proofErr w:type="gram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объяснять</w:t>
            </w:r>
            <w:proofErr w:type="gram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 xml:space="preserve"> смысл термина «история», понимать важность изучения истории; </w:t>
            </w:r>
            <w:r w:rsidRPr="00C072E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</w: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 xml:space="preserve">понимать и объяснять, что такое историческая память, как история каждой семьи связана с историей страны; </w:t>
            </w:r>
            <w:r w:rsidRPr="00C072E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</w: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работать с учебником, выделять и определять основные понятия, слушать и анализировать выступления одноклассников;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Устный</w:t>
            </w:r>
            <w:proofErr w:type="spell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 xml:space="preserve"> </w:t>
            </w:r>
            <w:proofErr w:type="spell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опрос</w:t>
            </w:r>
            <w:proofErr w:type="spell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;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01E2" w:rsidRPr="00EF741A" w:rsidTr="00CB5C8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4.2.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1"/>
                <w:szCs w:val="21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Литература как язык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1"/>
                <w:szCs w:val="21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proofErr w:type="gram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понимать</w:t>
            </w:r>
            <w:proofErr w:type="gram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 xml:space="preserve"> особенности литературы, её отличия от других видов </w:t>
            </w:r>
            <w:r w:rsidRPr="00C072E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</w: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 xml:space="preserve">художественного творчества; </w:t>
            </w:r>
            <w:r w:rsidRPr="00C072E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</w: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 xml:space="preserve">объяснять средства выражения духовного мира человека, его морали и нравственности в произведениях литературы; </w:t>
            </w:r>
            <w:r w:rsidRPr="00C072E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</w: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слушать объяснения учителя, работать с художественной литературой, изучать и анализировать источники;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 xml:space="preserve">Самооценка с </w:t>
            </w:r>
            <w:r w:rsidRPr="00C072E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</w:r>
            <w:proofErr w:type="spellStart"/>
            <w:proofErr w:type="gram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использованием«</w:t>
            </w:r>
            <w:proofErr w:type="gram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Оценочного</w:t>
            </w:r>
            <w:proofErr w:type="spell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 xml:space="preserve"> </w:t>
            </w:r>
            <w:r w:rsidRPr="00C072E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</w: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листа»;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</w:tr>
      <w:tr w:rsidR="002D01E2" w:rsidRPr="00EF741A" w:rsidTr="00CB5C8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4.3.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1"/>
                <w:szCs w:val="21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Взаимовлияние культур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1"/>
                <w:szCs w:val="21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proofErr w:type="gram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иметь</w:t>
            </w:r>
            <w:proofErr w:type="gram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 xml:space="preserve"> представление о значении терминов «взаимодействие </w:t>
            </w:r>
            <w:proofErr w:type="spell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культур»,«культурный</w:t>
            </w:r>
            <w:proofErr w:type="spell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 xml:space="preserve"> обмен»; </w:t>
            </w:r>
            <w:r w:rsidRPr="00C072E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</w: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понимать и объяснять важность сохранения культурного наследия; слушать объяснения учителя, понимать и разграничивать понятия, отбирать и сравнивать материал по нескольким источникам;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 xml:space="preserve">Самооценка с </w:t>
            </w:r>
            <w:r w:rsidRPr="00C072E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</w:r>
            <w:proofErr w:type="spellStart"/>
            <w:proofErr w:type="gram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использованием«</w:t>
            </w:r>
            <w:proofErr w:type="gram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Оценочного</w:t>
            </w:r>
            <w:proofErr w:type="spell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 xml:space="preserve"> </w:t>
            </w:r>
            <w:r w:rsidRPr="00C072E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</w: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листа»;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</w:tr>
      <w:tr w:rsidR="002D01E2" w:rsidRPr="00C072E9" w:rsidTr="00CB5C87">
        <w:trPr>
          <w:trHeight w:hRule="exact" w:val="18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4.4.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 xml:space="preserve">Духовно-нравственные </w:t>
            </w:r>
            <w:r w:rsidRPr="00C072E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</w: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ценности российского народа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1"/>
                <w:szCs w:val="21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proofErr w:type="gram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уметь</w:t>
            </w:r>
            <w:proofErr w:type="gram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 xml:space="preserve"> объяснять значение основных понятий, отражающих духовно-нравственные ценности; </w:t>
            </w:r>
            <w:r w:rsidRPr="00C072E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</w: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 xml:space="preserve">осознавать их и защищать в качестве базовых общегражданских ценностей российского общества; </w:t>
            </w:r>
            <w:r w:rsidRPr="00C072E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</w: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слушать объяснения учителя, работать с учебником (смысловое чтение);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Письменный</w:t>
            </w:r>
            <w:proofErr w:type="spell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 xml:space="preserve"> </w:t>
            </w:r>
            <w:r w:rsidRPr="00C072E9">
              <w:rPr>
                <w:rFonts w:ascii="Times New Roman" w:hAnsi="Times New Roman" w:cs="Times New Roman"/>
                <w:sz w:val="21"/>
                <w:szCs w:val="21"/>
              </w:rPr>
              <w:br/>
            </w:r>
            <w:proofErr w:type="spell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контроль</w:t>
            </w:r>
            <w:proofErr w:type="spell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 xml:space="preserve">; </w:t>
            </w:r>
            <w:r w:rsidRPr="00C072E9">
              <w:rPr>
                <w:rFonts w:ascii="Times New Roman" w:hAnsi="Times New Roman" w:cs="Times New Roman"/>
                <w:sz w:val="21"/>
                <w:szCs w:val="21"/>
              </w:rPr>
              <w:br/>
            </w:r>
            <w:proofErr w:type="spell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Устный</w:t>
            </w:r>
            <w:proofErr w:type="spell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 xml:space="preserve"> </w:t>
            </w:r>
            <w:proofErr w:type="spell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опрос</w:t>
            </w:r>
            <w:proofErr w:type="spell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;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01E2" w:rsidRPr="00C072E9" w:rsidTr="00CB5C87">
        <w:trPr>
          <w:trHeight w:hRule="exact" w:val="223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4.5.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1"/>
                <w:szCs w:val="21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Регионы России: культурное многообразие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1"/>
                <w:szCs w:val="21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proofErr w:type="gram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понимать</w:t>
            </w:r>
            <w:proofErr w:type="gram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 xml:space="preserve"> принципы федеративного устройства России, объяснять понятие «</w:t>
            </w:r>
            <w:proofErr w:type="spell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полиэтничность</w:t>
            </w:r>
            <w:proofErr w:type="spell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 xml:space="preserve">»; </w:t>
            </w:r>
            <w:r w:rsidRPr="00C072E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</w: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 xml:space="preserve">понимать ценность многообразия культурных укладов народов России; </w:t>
            </w:r>
            <w:r w:rsidRPr="00C072E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</w: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уметь рассказывать о культурном своеобразии своей малой родины; слушать и анализировать выступления одноклассников, работать с источниками;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Устный</w:t>
            </w:r>
            <w:proofErr w:type="spell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 xml:space="preserve"> </w:t>
            </w:r>
            <w:proofErr w:type="spell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опрос</w:t>
            </w:r>
            <w:proofErr w:type="spell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;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01E2" w:rsidRPr="00EF741A" w:rsidTr="00CB5C87">
        <w:trPr>
          <w:trHeight w:hRule="exact" w:val="18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lastRenderedPageBreak/>
              <w:t>4.6.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Праздники в культуре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1"/>
                <w:szCs w:val="21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proofErr w:type="gram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понимать</w:t>
            </w:r>
            <w:proofErr w:type="gram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 xml:space="preserve"> и объяснять, что такое «народный праздник»; </w:t>
            </w:r>
            <w:r w:rsidRPr="00C072E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</w: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 xml:space="preserve">уметь рассказывать о праздничных традициях разных народов и своей семьи; </w:t>
            </w:r>
            <w:r w:rsidRPr="00C072E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</w: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понимать и объяснять нравственный смысл народного праздника; работать с учебником, просматривать и анализировать учебные фильмы;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 xml:space="preserve">Самооценка с </w:t>
            </w:r>
            <w:r w:rsidRPr="00C072E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</w:r>
            <w:proofErr w:type="spellStart"/>
            <w:proofErr w:type="gram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использованием«</w:t>
            </w:r>
            <w:proofErr w:type="gram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Оценочного</w:t>
            </w:r>
            <w:proofErr w:type="spell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 xml:space="preserve"> </w:t>
            </w:r>
            <w:r w:rsidRPr="00C072E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</w: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листа»;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</w:tr>
      <w:tr w:rsidR="002D01E2" w:rsidRPr="00EF741A" w:rsidTr="00CB5C87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4.7.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Памятники в культуре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1"/>
                <w:szCs w:val="21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6" w:after="0" w:line="252" w:lineRule="auto"/>
              <w:ind w:left="72" w:right="432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proofErr w:type="gram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устанавливать</w:t>
            </w:r>
            <w:proofErr w:type="gram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 xml:space="preserve"> связь между историей памятника и историей края; характеризовать памятники истории и культуры; </w:t>
            </w:r>
            <w:r w:rsidRPr="00C072E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</w: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понимать нравственный и научный смысл краеведческой работы; слушать объяснения учителя, работать с научно-популярной литературой, просматривать и анализировать учебные фильмы;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 xml:space="preserve">Самооценка с </w:t>
            </w:r>
            <w:r w:rsidRPr="00C072E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</w:r>
            <w:proofErr w:type="spellStart"/>
            <w:proofErr w:type="gram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использованием«</w:t>
            </w:r>
            <w:proofErr w:type="gram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Оценочного</w:t>
            </w:r>
            <w:proofErr w:type="spell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 xml:space="preserve"> </w:t>
            </w:r>
            <w:r w:rsidRPr="00C072E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</w: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листа»;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</w:tr>
    </w:tbl>
    <w:p w:rsidR="002D01E2" w:rsidRPr="00C072E9" w:rsidRDefault="002D01E2">
      <w:pPr>
        <w:autoSpaceDE w:val="0"/>
        <w:autoSpaceDN w:val="0"/>
        <w:spacing w:after="0" w:line="14" w:lineRule="exact"/>
        <w:rPr>
          <w:sz w:val="21"/>
          <w:szCs w:val="21"/>
          <w:lang w:val="ru-RU"/>
        </w:rPr>
      </w:pPr>
    </w:p>
    <w:p w:rsidR="002D01E2" w:rsidRPr="00C072E9" w:rsidRDefault="002D01E2">
      <w:pPr>
        <w:rPr>
          <w:sz w:val="21"/>
          <w:szCs w:val="21"/>
          <w:lang w:val="ru-RU"/>
        </w:rPr>
        <w:sectPr w:rsidR="002D01E2" w:rsidRPr="00C072E9">
          <w:pgSz w:w="16840" w:h="11900"/>
          <w:pgMar w:top="284" w:right="640" w:bottom="34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D01E2" w:rsidRPr="00C072E9" w:rsidRDefault="002D01E2">
      <w:pPr>
        <w:autoSpaceDE w:val="0"/>
        <w:autoSpaceDN w:val="0"/>
        <w:spacing w:after="66" w:line="220" w:lineRule="exact"/>
        <w:rPr>
          <w:sz w:val="21"/>
          <w:szCs w:val="21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354"/>
        <w:gridCol w:w="528"/>
        <w:gridCol w:w="1104"/>
        <w:gridCol w:w="1142"/>
        <w:gridCol w:w="804"/>
        <w:gridCol w:w="4910"/>
        <w:gridCol w:w="1589"/>
        <w:gridCol w:w="2603"/>
      </w:tblGrid>
      <w:tr w:rsidR="002D01E2" w:rsidRPr="00EF741A" w:rsidTr="00CB5C87">
        <w:trPr>
          <w:trHeight w:hRule="exact" w:val="21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4.8.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1"/>
                <w:szCs w:val="21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Музыкальная культура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1"/>
                <w:szCs w:val="21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8" w:after="0" w:line="252" w:lineRule="auto"/>
              <w:ind w:left="72" w:right="288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proofErr w:type="gram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понимать</w:t>
            </w:r>
            <w:proofErr w:type="gram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 xml:space="preserve"> особенности музыки как вида искусства; </w:t>
            </w:r>
            <w:r w:rsidRPr="00C072E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</w: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знать и называть основные темы музыкального творчества народов России, понимать, как история народа отражается в его музыке; слушать объяснения учителя, работать с научно-популярной литературой, просматривать и анализировать учебные фильмы;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 xml:space="preserve">Самооценка с </w:t>
            </w:r>
            <w:r w:rsidRPr="00C072E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</w:r>
            <w:proofErr w:type="spellStart"/>
            <w:proofErr w:type="gram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использованием«</w:t>
            </w:r>
            <w:proofErr w:type="gram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Оценочного</w:t>
            </w:r>
            <w:proofErr w:type="spell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 xml:space="preserve"> </w:t>
            </w:r>
            <w:r w:rsidRPr="00C072E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</w: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листа»;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</w:tr>
      <w:tr w:rsidR="002D01E2" w:rsidRPr="00C072E9" w:rsidTr="00CB5C87">
        <w:trPr>
          <w:trHeight w:hRule="exact" w:val="27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4.9.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1"/>
                <w:szCs w:val="21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Изобразительное искусство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1"/>
                <w:szCs w:val="21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proofErr w:type="gram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понимать</w:t>
            </w:r>
            <w:proofErr w:type="gram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 xml:space="preserve"> и объяснять особенности изобразительного искусства как вида художественного творчества; </w:t>
            </w:r>
            <w:r w:rsidRPr="00C072E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</w: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 xml:space="preserve">понимать и обосновывать важность искусства как формы трансляции культурных ценностей; </w:t>
            </w:r>
            <w:r w:rsidRPr="00C072E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</w: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 xml:space="preserve">знать и называть основные темы искусства народов России; </w:t>
            </w:r>
            <w:r w:rsidRPr="00C072E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</w: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 xml:space="preserve">слушать объяснения учителя, работать с научно-популярной </w:t>
            </w:r>
            <w:r w:rsidRPr="00C072E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</w: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литературой, просматривать и анализировать учебные фильмы;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Устный</w:t>
            </w:r>
            <w:proofErr w:type="spell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 xml:space="preserve"> </w:t>
            </w:r>
            <w:proofErr w:type="spell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опрос</w:t>
            </w:r>
            <w:proofErr w:type="spell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;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01E2" w:rsidRPr="00EF741A" w:rsidTr="00CB5C87">
        <w:trPr>
          <w:trHeight w:hRule="exact" w:val="22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4.10.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Фольклор и литература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1"/>
                <w:szCs w:val="21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6" w:after="0" w:line="252" w:lineRule="auto"/>
              <w:ind w:left="72" w:right="288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proofErr w:type="gram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понимать</w:t>
            </w:r>
            <w:proofErr w:type="gram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 xml:space="preserve">, что такое национальная литература; </w:t>
            </w:r>
            <w:r w:rsidRPr="00C072E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</w: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 xml:space="preserve">объяснять и показывать на примерах, как произведения фольклора отражают историю народа, его духовно-нравственные ценности; отбирать и сравнивать материал из нескольких источников, решать текстовые задачи, слушать и анализировать выступления </w:t>
            </w:r>
            <w:r w:rsidRPr="00C072E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</w: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одноклассников;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 xml:space="preserve">Самооценка с </w:t>
            </w:r>
            <w:r w:rsidRPr="00C072E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</w:r>
            <w:proofErr w:type="spellStart"/>
            <w:proofErr w:type="gram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использованием«</w:t>
            </w:r>
            <w:proofErr w:type="gram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Оценочного</w:t>
            </w:r>
            <w:proofErr w:type="spell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 xml:space="preserve"> </w:t>
            </w:r>
            <w:r w:rsidRPr="00C072E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</w: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листа»;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</w:tr>
      <w:tr w:rsidR="002D01E2" w:rsidRPr="00C072E9" w:rsidTr="00CB5C87">
        <w:trPr>
          <w:trHeight w:hRule="exact" w:val="146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4.11.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Бытовые традиции народов России: пища, одежда, дом (</w:t>
            </w:r>
            <w:r w:rsidRPr="00C072E9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1"/>
                <w:szCs w:val="21"/>
                <w:lang w:val="ru-RU"/>
              </w:rPr>
              <w:t>практическое занятие</w:t>
            </w: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1"/>
                <w:szCs w:val="21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1"/>
                <w:szCs w:val="21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proofErr w:type="gram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отбирать</w:t>
            </w:r>
            <w:proofErr w:type="gram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 xml:space="preserve"> и сравнивать учебный материал по нескольким источникам, решать текстовые задачи, слушать и анализировать выступления одноклассников, работать с научно-популярной литературой;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Практическая</w:t>
            </w:r>
            <w:proofErr w:type="spell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 xml:space="preserve"> </w:t>
            </w:r>
            <w:proofErr w:type="spell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работа</w:t>
            </w:r>
            <w:proofErr w:type="spell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 xml:space="preserve">; </w:t>
            </w:r>
            <w:r w:rsidRPr="00C072E9">
              <w:rPr>
                <w:rFonts w:ascii="Times New Roman" w:hAnsi="Times New Roman" w:cs="Times New Roman"/>
                <w:sz w:val="21"/>
                <w:szCs w:val="21"/>
              </w:rPr>
              <w:br/>
            </w:r>
            <w:proofErr w:type="spell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Сочинение</w:t>
            </w:r>
            <w:proofErr w:type="spell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 xml:space="preserve">; </w:t>
            </w:r>
            <w:r w:rsidRPr="00C072E9">
              <w:rPr>
                <w:rFonts w:ascii="Times New Roman" w:hAnsi="Times New Roman" w:cs="Times New Roman"/>
                <w:sz w:val="21"/>
                <w:szCs w:val="21"/>
              </w:rPr>
              <w:br/>
            </w:r>
            <w:proofErr w:type="spell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Изложение</w:t>
            </w:r>
            <w:proofErr w:type="spell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;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01E2" w:rsidRPr="00C072E9" w:rsidTr="00CB5C87">
        <w:trPr>
          <w:trHeight w:hRule="exact" w:val="125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4.12.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8" w:after="0" w:line="245" w:lineRule="auto"/>
              <w:ind w:right="576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Культурная карта России (</w:t>
            </w:r>
            <w:r w:rsidRPr="00C072E9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1"/>
                <w:szCs w:val="21"/>
                <w:lang w:val="ru-RU"/>
              </w:rPr>
              <w:t>практическое занятие</w:t>
            </w: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1"/>
                <w:szCs w:val="21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1"/>
                <w:szCs w:val="21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proofErr w:type="gram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отбирать</w:t>
            </w:r>
            <w:proofErr w:type="gram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 xml:space="preserve"> и сравнивать несколько источников, решать текстовые задачи, слушать и анализировать выступления одноклассников, работать с научно-популярной литературой;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Практическая</w:t>
            </w:r>
            <w:proofErr w:type="spell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 xml:space="preserve"> </w:t>
            </w:r>
            <w:proofErr w:type="spell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работа</w:t>
            </w:r>
            <w:proofErr w:type="spell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 xml:space="preserve">; </w:t>
            </w:r>
            <w:r w:rsidRPr="00C072E9">
              <w:rPr>
                <w:rFonts w:ascii="Times New Roman" w:hAnsi="Times New Roman" w:cs="Times New Roman"/>
                <w:sz w:val="21"/>
                <w:szCs w:val="21"/>
              </w:rPr>
              <w:br/>
            </w:r>
            <w:proofErr w:type="spell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Сочинение</w:t>
            </w:r>
            <w:proofErr w:type="spell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 xml:space="preserve">; </w:t>
            </w:r>
            <w:r w:rsidRPr="00C072E9">
              <w:rPr>
                <w:rFonts w:ascii="Times New Roman" w:hAnsi="Times New Roman" w:cs="Times New Roman"/>
                <w:sz w:val="21"/>
                <w:szCs w:val="21"/>
              </w:rPr>
              <w:br/>
            </w:r>
            <w:proofErr w:type="spell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Изложение</w:t>
            </w:r>
            <w:proofErr w:type="spell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;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01E2" w:rsidRPr="00C072E9" w:rsidTr="00CB5C87">
        <w:trPr>
          <w:trHeight w:hRule="exact" w:val="173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lastRenderedPageBreak/>
              <w:t>4.13.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 xml:space="preserve">Единство </w:t>
            </w:r>
            <w:proofErr w:type="gram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страны  —</w:t>
            </w:r>
            <w:proofErr w:type="gram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 xml:space="preserve"> залог будущего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1"/>
                <w:szCs w:val="21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proofErr w:type="gram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понимать</w:t>
            </w:r>
            <w:proofErr w:type="gram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 xml:space="preserve"> и объяснять значение общих элементов и черт в культуре разных народов России для обоснования её культурного, </w:t>
            </w:r>
            <w:r w:rsidRPr="00C072E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</w: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 xml:space="preserve">экономического единства; </w:t>
            </w:r>
            <w:r w:rsidRPr="00C072E9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</w: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слушать объяснения учителя, систематизировать учебный материал;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Устный</w:t>
            </w:r>
            <w:proofErr w:type="spell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 xml:space="preserve"> </w:t>
            </w:r>
            <w:proofErr w:type="spellStart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опрос</w:t>
            </w:r>
            <w:proofErr w:type="spellEnd"/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;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01E2" w:rsidRPr="00C072E9" w:rsidTr="00C072E9">
        <w:trPr>
          <w:trHeight w:hRule="exact" w:val="814"/>
        </w:trPr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1"/>
                <w:szCs w:val="21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1"/>
                <w:szCs w:val="21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F562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1"/>
                <w:szCs w:val="21"/>
              </w:rPr>
            </w:pPr>
            <w:r w:rsidRPr="00C072E9">
              <w:rPr>
                <w:rFonts w:ascii="Times New Roman" w:eastAsia="Times New Roman" w:hAnsi="Times New Roman" w:cs="Times New Roman"/>
                <w:color w:val="000000"/>
                <w:w w:val="97"/>
                <w:sz w:val="21"/>
                <w:szCs w:val="21"/>
              </w:rPr>
              <w:t>4</w:t>
            </w:r>
          </w:p>
        </w:tc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1E2" w:rsidRPr="00C072E9" w:rsidRDefault="002D01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2D01E2" w:rsidRPr="00C072E9" w:rsidRDefault="002D01E2">
      <w:pPr>
        <w:autoSpaceDE w:val="0"/>
        <w:autoSpaceDN w:val="0"/>
        <w:spacing w:after="0" w:line="14" w:lineRule="exact"/>
        <w:rPr>
          <w:sz w:val="21"/>
          <w:szCs w:val="21"/>
        </w:rPr>
      </w:pPr>
    </w:p>
    <w:p w:rsidR="002D01E2" w:rsidRPr="00C072E9" w:rsidRDefault="002D01E2">
      <w:pPr>
        <w:rPr>
          <w:sz w:val="21"/>
          <w:szCs w:val="21"/>
        </w:rPr>
        <w:sectPr w:rsidR="002D01E2" w:rsidRPr="00C072E9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D01E2" w:rsidRDefault="002D01E2">
      <w:pPr>
        <w:autoSpaceDE w:val="0"/>
        <w:autoSpaceDN w:val="0"/>
        <w:spacing w:after="78" w:line="220" w:lineRule="exact"/>
      </w:pPr>
    </w:p>
    <w:p w:rsidR="002D01E2" w:rsidRPr="002F1CAB" w:rsidRDefault="002F5620">
      <w:pPr>
        <w:autoSpaceDE w:val="0"/>
        <w:autoSpaceDN w:val="0"/>
        <w:spacing w:after="0" w:line="230" w:lineRule="auto"/>
        <w:rPr>
          <w:lang w:val="ru-RU"/>
        </w:rPr>
      </w:pPr>
      <w:r w:rsidRPr="002F1CA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2D01E2" w:rsidRPr="002F1CAB" w:rsidRDefault="002F5620">
      <w:pPr>
        <w:autoSpaceDE w:val="0"/>
        <w:autoSpaceDN w:val="0"/>
        <w:spacing w:before="346" w:after="0" w:line="230" w:lineRule="auto"/>
        <w:rPr>
          <w:lang w:val="ru-RU"/>
        </w:rPr>
      </w:pPr>
      <w:r w:rsidRPr="002F1CAB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2D01E2" w:rsidRPr="000A7BAC" w:rsidRDefault="002F5620">
      <w:pPr>
        <w:autoSpaceDE w:val="0"/>
        <w:autoSpaceDN w:val="0"/>
        <w:spacing w:before="166" w:after="0"/>
        <w:ind w:right="288"/>
        <w:rPr>
          <w:lang w:val="ru-RU"/>
        </w:rPr>
      </w:pP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Виноградова Н.Ф., Власенко В.И., Поляков А.В., Основы духовно-нравственной культуры народов России, 5 класс. Общество с ограниченной ответственностью «Издательский центр ВЕНТАНА-ГРАФ»; Акционерное общество «Издательство Просвещение»; </w:t>
      </w:r>
      <w:r w:rsidRPr="000A7BAC">
        <w:rPr>
          <w:lang w:val="ru-RU"/>
        </w:rPr>
        <w:br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2D01E2" w:rsidRPr="000A7BAC" w:rsidRDefault="002F5620">
      <w:pPr>
        <w:autoSpaceDE w:val="0"/>
        <w:autoSpaceDN w:val="0"/>
        <w:spacing w:before="262" w:after="0" w:line="230" w:lineRule="auto"/>
        <w:rPr>
          <w:lang w:val="ru-RU"/>
        </w:rPr>
      </w:pPr>
      <w:r w:rsidRPr="000A7BAC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2D01E2" w:rsidRPr="000A7BAC" w:rsidRDefault="002F5620">
      <w:pPr>
        <w:autoSpaceDE w:val="0"/>
        <w:autoSpaceDN w:val="0"/>
        <w:spacing w:before="166" w:after="0" w:line="262" w:lineRule="auto"/>
        <w:ind w:right="576"/>
        <w:rPr>
          <w:lang w:val="ru-RU"/>
        </w:rPr>
      </w:pP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1. Программа к курсу учебника «Основы духовно-нравственной культуры народов России» Н.Ф. Виноградова, В.И. Власенко, А.В. Поляков. – М.: </w:t>
      </w:r>
      <w:proofErr w:type="spell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Вентана</w:t>
      </w:r>
      <w:proofErr w:type="spell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-Граф, 2016. </w:t>
      </w:r>
    </w:p>
    <w:p w:rsidR="002D01E2" w:rsidRPr="000A7BAC" w:rsidRDefault="002F5620">
      <w:pPr>
        <w:autoSpaceDE w:val="0"/>
        <w:autoSpaceDN w:val="0"/>
        <w:spacing w:before="72" w:after="0" w:line="262" w:lineRule="auto"/>
        <w:ind w:right="144"/>
        <w:rPr>
          <w:lang w:val="ru-RU"/>
        </w:rPr>
      </w:pP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2. Основы духовно-нравственной культуры народов России» Н.Ф. Виноградова, В.И. Власенко, А.В. Поляков. – М.: </w:t>
      </w:r>
      <w:proofErr w:type="spell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Вентана</w:t>
      </w:r>
      <w:proofErr w:type="spell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-Граф, 2013.</w:t>
      </w:r>
    </w:p>
    <w:p w:rsidR="002D01E2" w:rsidRPr="000A7BAC" w:rsidRDefault="002F5620">
      <w:pPr>
        <w:autoSpaceDE w:val="0"/>
        <w:autoSpaceDN w:val="0"/>
        <w:spacing w:before="70" w:after="0" w:line="230" w:lineRule="auto"/>
        <w:rPr>
          <w:lang w:val="ru-RU"/>
        </w:rPr>
      </w:pP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3. Народы и религии. Энциклопедия / под ред. В.А. Тишков. – М., 2001.</w:t>
      </w:r>
    </w:p>
    <w:p w:rsidR="002D01E2" w:rsidRPr="000A7BAC" w:rsidRDefault="002F5620">
      <w:pPr>
        <w:autoSpaceDE w:val="0"/>
        <w:autoSpaceDN w:val="0"/>
        <w:spacing w:before="70" w:after="0" w:line="230" w:lineRule="auto"/>
        <w:rPr>
          <w:lang w:val="ru-RU"/>
        </w:rPr>
      </w:pP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4. Религия в истории и культуре / под ред. М.Г. </w:t>
      </w:r>
      <w:proofErr w:type="spell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Писманника</w:t>
      </w:r>
      <w:proofErr w:type="spell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. – М., 2000.</w:t>
      </w:r>
    </w:p>
    <w:p w:rsidR="002D01E2" w:rsidRPr="000A7BAC" w:rsidRDefault="002F5620">
      <w:pPr>
        <w:autoSpaceDE w:val="0"/>
        <w:autoSpaceDN w:val="0"/>
        <w:spacing w:before="70" w:after="0" w:line="230" w:lineRule="auto"/>
        <w:rPr>
          <w:lang w:val="ru-RU"/>
        </w:rPr>
      </w:pP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5. История религий в России / под </w:t>
      </w:r>
      <w:proofErr w:type="spell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общ.ред</w:t>
      </w:r>
      <w:proofErr w:type="spell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. Н.А. </w:t>
      </w:r>
      <w:proofErr w:type="spell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Трофимчука</w:t>
      </w:r>
      <w:proofErr w:type="spell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. – М., 2002.</w:t>
      </w:r>
    </w:p>
    <w:p w:rsidR="002D01E2" w:rsidRPr="000A7BAC" w:rsidRDefault="002F5620">
      <w:pPr>
        <w:autoSpaceDE w:val="0"/>
        <w:autoSpaceDN w:val="0"/>
        <w:spacing w:before="70" w:after="0" w:line="230" w:lineRule="auto"/>
        <w:rPr>
          <w:lang w:val="ru-RU"/>
        </w:rPr>
      </w:pP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6. </w:t>
      </w:r>
      <w:proofErr w:type="spellStart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Поснов</w:t>
      </w:r>
      <w:proofErr w:type="spell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М.Э. История христианской церкви. – М., 2005.</w:t>
      </w:r>
    </w:p>
    <w:p w:rsidR="002D01E2" w:rsidRPr="000A7BAC" w:rsidRDefault="002F5620">
      <w:pPr>
        <w:autoSpaceDE w:val="0"/>
        <w:autoSpaceDN w:val="0"/>
        <w:spacing w:before="262" w:after="0" w:line="230" w:lineRule="auto"/>
        <w:rPr>
          <w:lang w:val="ru-RU"/>
        </w:rPr>
      </w:pPr>
      <w:r w:rsidRPr="000A7BAC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2D01E2" w:rsidRPr="000A7BAC" w:rsidRDefault="002F5620">
      <w:pPr>
        <w:autoSpaceDE w:val="0"/>
        <w:autoSpaceDN w:val="0"/>
        <w:spacing w:before="166" w:after="0" w:line="281" w:lineRule="auto"/>
        <w:ind w:right="547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easyen</w:t>
      </w:r>
      <w:proofErr w:type="spell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/современный учительский портал </w:t>
      </w:r>
      <w:r w:rsidRPr="000A7BAC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ifmir</w:t>
      </w:r>
      <w:proofErr w:type="spell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info</w:t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budd</w:t>
      </w:r>
      <w:proofErr w:type="spell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htm</w:t>
      </w:r>
      <w:proofErr w:type="spell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A7BAC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pravoslavie</w:t>
      </w:r>
      <w:proofErr w:type="spell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0A7BAC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A7BAC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yaklass</w:t>
      </w:r>
      <w:proofErr w:type="spell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2D01E2" w:rsidRPr="000A7BAC" w:rsidRDefault="002D01E2">
      <w:pPr>
        <w:rPr>
          <w:lang w:val="ru-RU"/>
        </w:rPr>
        <w:sectPr w:rsidR="002D01E2" w:rsidRPr="000A7BA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D01E2" w:rsidRPr="000A7BAC" w:rsidRDefault="002D01E2">
      <w:pPr>
        <w:autoSpaceDE w:val="0"/>
        <w:autoSpaceDN w:val="0"/>
        <w:spacing w:after="78" w:line="220" w:lineRule="exact"/>
        <w:rPr>
          <w:lang w:val="ru-RU"/>
        </w:rPr>
      </w:pPr>
    </w:p>
    <w:p w:rsidR="002D01E2" w:rsidRPr="000A7BAC" w:rsidRDefault="002F5620">
      <w:pPr>
        <w:autoSpaceDE w:val="0"/>
        <w:autoSpaceDN w:val="0"/>
        <w:spacing w:after="0" w:line="230" w:lineRule="auto"/>
        <w:rPr>
          <w:lang w:val="ru-RU"/>
        </w:rPr>
      </w:pPr>
      <w:r w:rsidRPr="000A7BAC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2D01E2" w:rsidRPr="000A7BAC" w:rsidRDefault="002F5620">
      <w:pPr>
        <w:autoSpaceDE w:val="0"/>
        <w:autoSpaceDN w:val="0"/>
        <w:spacing w:before="346" w:after="0" w:line="302" w:lineRule="auto"/>
        <w:ind w:right="3744"/>
        <w:rPr>
          <w:lang w:val="ru-RU"/>
        </w:rPr>
      </w:pPr>
      <w:r w:rsidRPr="000A7B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0A7BAC">
        <w:rPr>
          <w:lang w:val="ru-RU"/>
        </w:rPr>
        <w:br/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Таблицы, картографические материалы, дидактический материал.</w:t>
      </w:r>
    </w:p>
    <w:p w:rsidR="002D01E2" w:rsidRPr="000A7BAC" w:rsidRDefault="002F5620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0A7B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0A7BAC">
        <w:rPr>
          <w:rFonts w:ascii="Times New Roman" w:eastAsia="Times New Roman" w:hAnsi="Times New Roman"/>
          <w:color w:val="000000"/>
          <w:sz w:val="24"/>
          <w:lang w:val="ru-RU"/>
        </w:rPr>
        <w:t>Мультимедийный проектор, электронная доска.</w:t>
      </w:r>
    </w:p>
    <w:p w:rsidR="002F5620" w:rsidRPr="000A7BAC" w:rsidRDefault="002F5620">
      <w:pPr>
        <w:rPr>
          <w:lang w:val="ru-RU"/>
        </w:rPr>
      </w:pPr>
    </w:p>
    <w:sectPr w:rsidR="002F5620" w:rsidRPr="000A7BAC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0A3FFD"/>
    <w:rsid w:val="000A7BAC"/>
    <w:rsid w:val="000C687F"/>
    <w:rsid w:val="0015074B"/>
    <w:rsid w:val="0029639D"/>
    <w:rsid w:val="002D01E2"/>
    <w:rsid w:val="002F1CAB"/>
    <w:rsid w:val="002F5620"/>
    <w:rsid w:val="00326F90"/>
    <w:rsid w:val="00340345"/>
    <w:rsid w:val="005E16AD"/>
    <w:rsid w:val="00AA1D8D"/>
    <w:rsid w:val="00B03EE8"/>
    <w:rsid w:val="00B47730"/>
    <w:rsid w:val="00B67D99"/>
    <w:rsid w:val="00BD11BF"/>
    <w:rsid w:val="00C072E9"/>
    <w:rsid w:val="00C5476A"/>
    <w:rsid w:val="00CB0664"/>
    <w:rsid w:val="00CB5C87"/>
    <w:rsid w:val="00CF3AA3"/>
    <w:rsid w:val="00DE45D2"/>
    <w:rsid w:val="00EC5A44"/>
    <w:rsid w:val="00EF741A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B1C77016-E972-4044-9226-15014201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63920E-397B-47C4-883F-AD9843A45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8279</Words>
  <Characters>47193</Characters>
  <Application>Microsoft Office Word</Application>
  <DocSecurity>0</DocSecurity>
  <Lines>393</Lines>
  <Paragraphs>110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55362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Учетная запись Майкрософт</cp:lastModifiedBy>
  <cp:revision>3</cp:revision>
  <dcterms:created xsi:type="dcterms:W3CDTF">2022-09-25T08:58:00Z</dcterms:created>
  <dcterms:modified xsi:type="dcterms:W3CDTF">2022-09-25T09:19:00Z</dcterms:modified>
  <cp:category/>
</cp:coreProperties>
</file>