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7B" w:rsidRPr="0069477B" w:rsidRDefault="006947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77B" w:rsidRPr="004A2032" w:rsidRDefault="003D39FC">
      <w:pPr>
        <w:rPr>
          <w:lang w:val="ru-RU"/>
        </w:rPr>
        <w:sectPr w:rsidR="0069477B" w:rsidRPr="004A2032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  <w:r w:rsidRPr="003D39FC">
        <w:rPr>
          <w:noProof/>
          <w:lang w:val="ru-RU" w:eastAsia="ru-RU"/>
        </w:rPr>
        <w:drawing>
          <wp:inline distT="0" distB="0" distL="0" distR="0">
            <wp:extent cx="6535420" cy="8986203"/>
            <wp:effectExtent l="0" t="0" r="0" b="0"/>
            <wp:docPr id="2" name="Рисунок 2" descr="C:\Users\Лариса\Desktop\ТИТ Попова Н.И\2022-11-14\История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 Попова Н.И\2022-11-14\История 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89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0" w:rsidRPr="004A2032" w:rsidRDefault="00177C40">
      <w:pPr>
        <w:autoSpaceDE w:val="0"/>
        <w:autoSpaceDN w:val="0"/>
        <w:spacing w:after="258" w:line="220" w:lineRule="exact"/>
        <w:rPr>
          <w:lang w:val="ru-RU"/>
        </w:rPr>
      </w:pPr>
    </w:p>
    <w:p w:rsidR="00177C40" w:rsidRPr="004A2032" w:rsidRDefault="00E9423C" w:rsidP="005140C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7C40" w:rsidRPr="004A2032" w:rsidRDefault="00E9423C" w:rsidP="005140CD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177C40" w:rsidRPr="004A2032" w:rsidRDefault="00E9423C" w:rsidP="005140CD">
      <w:pPr>
        <w:autoSpaceDE w:val="0"/>
        <w:autoSpaceDN w:val="0"/>
        <w:spacing w:before="166" w:after="0" w:line="283" w:lineRule="auto"/>
        <w:ind w:right="144" w:firstLine="180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77C40" w:rsidRPr="004A2032" w:rsidRDefault="00E9423C" w:rsidP="005140CD">
      <w:pPr>
        <w:autoSpaceDE w:val="0"/>
        <w:autoSpaceDN w:val="0"/>
        <w:spacing w:before="384" w:after="0" w:line="230" w:lineRule="auto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177C40" w:rsidRPr="004A2032" w:rsidRDefault="00E9423C" w:rsidP="005140CD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77C40" w:rsidRPr="004A2032" w:rsidRDefault="00E9423C" w:rsidP="005140CD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77C40" w:rsidRPr="004A2032" w:rsidRDefault="00E9423C" w:rsidP="005140C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177C40" w:rsidRPr="004A2032" w:rsidRDefault="00E9423C" w:rsidP="005140CD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77C40" w:rsidRPr="004A2032" w:rsidRDefault="00E9423C" w:rsidP="005140CD">
      <w:pPr>
        <w:autoSpaceDE w:val="0"/>
        <w:autoSpaceDN w:val="0"/>
        <w:spacing w:before="190" w:after="0"/>
        <w:ind w:left="420" w:right="432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77C40" w:rsidRPr="004A2032" w:rsidRDefault="00E9423C" w:rsidP="005140CD">
      <w:pPr>
        <w:autoSpaceDE w:val="0"/>
        <w:autoSpaceDN w:val="0"/>
        <w:spacing w:before="192" w:after="0" w:line="271" w:lineRule="auto"/>
        <w:ind w:left="420" w:right="288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D39FC" w:rsidRDefault="00E9423C" w:rsidP="003D39FC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177C40" w:rsidRPr="004A2032" w:rsidRDefault="00E9423C" w:rsidP="003D39FC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177C40" w:rsidRPr="004A2032" w:rsidRDefault="00E9423C" w:rsidP="003D39FC">
      <w:pPr>
        <w:autoSpaceDE w:val="0"/>
        <w:autoSpaceDN w:val="0"/>
        <w:spacing w:before="406" w:after="0" w:line="230" w:lineRule="auto"/>
        <w:jc w:val="both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 обучения составляет</w:t>
      </w:r>
      <w:r w:rsidR="003D39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D39FC" w:rsidRDefault="003D39FC">
      <w:pPr>
        <w:rPr>
          <w:lang w:val="ru-RU"/>
        </w:rPr>
      </w:pPr>
    </w:p>
    <w:p w:rsidR="00177C40" w:rsidRPr="004A2032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177C40" w:rsidRPr="004A2032" w:rsidRDefault="00E9423C">
      <w:pPr>
        <w:autoSpaceDE w:val="0"/>
        <w:autoSpaceDN w:val="0"/>
        <w:spacing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77C40" w:rsidRPr="004A2032" w:rsidRDefault="00E9423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77C40" w:rsidRPr="004A2032" w:rsidRDefault="00E942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177C40" w:rsidRPr="004A2032" w:rsidRDefault="00E9423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177C40" w:rsidRPr="004A2032" w:rsidRDefault="00E9423C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72" w:line="220" w:lineRule="exact"/>
        <w:rPr>
          <w:lang w:val="ru-RU"/>
        </w:rPr>
      </w:pPr>
    </w:p>
    <w:p w:rsidR="00177C40" w:rsidRPr="004A2032" w:rsidRDefault="00E9423C">
      <w:pPr>
        <w:autoSpaceDE w:val="0"/>
        <w:autoSpaceDN w:val="0"/>
        <w:spacing w:after="0" w:line="262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177C40" w:rsidRPr="004A2032" w:rsidRDefault="00E9423C">
      <w:pPr>
        <w:autoSpaceDE w:val="0"/>
        <w:autoSpaceDN w:val="0"/>
        <w:spacing w:before="72" w:after="0"/>
        <w:ind w:right="144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77C40" w:rsidRPr="004A2032" w:rsidRDefault="00E942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77C40" w:rsidRPr="004A2032" w:rsidRDefault="00E942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177C40" w:rsidRPr="004A2032" w:rsidRDefault="00E9423C">
      <w:pPr>
        <w:autoSpaceDE w:val="0"/>
        <w:autoSpaceDN w:val="0"/>
        <w:spacing w:before="70" w:after="0" w:line="262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177C40" w:rsidRPr="004A2032" w:rsidRDefault="00E9423C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66" w:line="220" w:lineRule="exact"/>
        <w:rPr>
          <w:lang w:val="ru-RU"/>
        </w:rPr>
      </w:pPr>
    </w:p>
    <w:p w:rsidR="00177C40" w:rsidRPr="004A2032" w:rsidRDefault="00E9423C">
      <w:pPr>
        <w:autoSpaceDE w:val="0"/>
        <w:autoSpaceDN w:val="0"/>
        <w:spacing w:after="0" w:line="271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77C40" w:rsidRPr="004A2032" w:rsidRDefault="00E94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77C40" w:rsidRPr="004A2032" w:rsidRDefault="00E9423C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27425F" w:rsidRDefault="0027425F">
      <w:pPr>
        <w:rPr>
          <w:lang w:val="ru-RU"/>
        </w:rPr>
      </w:pPr>
    </w:p>
    <w:p w:rsidR="0027425F" w:rsidRDefault="0027425F">
      <w:pPr>
        <w:rPr>
          <w:lang w:val="ru-RU"/>
        </w:rPr>
      </w:pPr>
    </w:p>
    <w:p w:rsidR="0027425F" w:rsidRDefault="0027425F">
      <w:pPr>
        <w:rPr>
          <w:lang w:val="ru-RU"/>
        </w:rPr>
      </w:pPr>
    </w:p>
    <w:p w:rsidR="0027425F" w:rsidRDefault="0027425F">
      <w:pPr>
        <w:rPr>
          <w:lang w:val="ru-RU"/>
        </w:rPr>
      </w:pPr>
    </w:p>
    <w:p w:rsidR="0027425F" w:rsidRPr="004A2032" w:rsidRDefault="0027425F">
      <w:pPr>
        <w:rPr>
          <w:lang w:val="ru-RU"/>
        </w:rPr>
        <w:sectPr w:rsidR="0027425F" w:rsidRPr="004A2032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  <w:bookmarkStart w:id="0" w:name="_GoBack"/>
      <w:bookmarkEnd w:id="0"/>
    </w:p>
    <w:p w:rsidR="00177C40" w:rsidRPr="004A2032" w:rsidRDefault="00E9423C">
      <w:pPr>
        <w:autoSpaceDE w:val="0"/>
        <w:autoSpaceDN w:val="0"/>
        <w:spacing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ПЛАНИРУЕМЫЕ РЕЗУЛЬТАТЫ 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77C40" w:rsidRPr="004A2032" w:rsidRDefault="00E9423C">
      <w:pPr>
        <w:autoSpaceDE w:val="0"/>
        <w:autoSpaceDN w:val="0"/>
        <w:spacing w:before="262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72" w:line="220" w:lineRule="exact"/>
        <w:rPr>
          <w:lang w:val="ru-RU"/>
        </w:rPr>
      </w:pPr>
    </w:p>
    <w:p w:rsidR="00177C40" w:rsidRPr="004A2032" w:rsidRDefault="00E9423C">
      <w:pPr>
        <w:autoSpaceDE w:val="0"/>
        <w:autoSpaceDN w:val="0"/>
        <w:spacing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177C40" w:rsidRPr="004A2032" w:rsidRDefault="00E9423C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77C40" w:rsidRPr="004A2032" w:rsidRDefault="00E9423C">
      <w:pPr>
        <w:autoSpaceDE w:val="0"/>
        <w:autoSpaceDN w:val="0"/>
        <w:spacing w:before="262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96" w:line="220" w:lineRule="exact"/>
        <w:rPr>
          <w:lang w:val="ru-RU"/>
        </w:rPr>
      </w:pPr>
    </w:p>
    <w:p w:rsidR="00177C40" w:rsidRPr="004A2032" w:rsidRDefault="00E9423C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77C40" w:rsidRPr="004A2032" w:rsidRDefault="00E9423C">
      <w:pPr>
        <w:autoSpaceDE w:val="0"/>
        <w:autoSpaceDN w:val="0"/>
        <w:spacing w:before="262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177C40" w:rsidRPr="004A2032" w:rsidRDefault="00E9423C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177C40" w:rsidRPr="004A2032" w:rsidRDefault="00E9423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4A2032">
        <w:rPr>
          <w:lang w:val="ru-RU"/>
        </w:rPr>
        <w:br/>
      </w:r>
      <w:r w:rsidRPr="004A2032">
        <w:rPr>
          <w:lang w:val="ru-RU"/>
        </w:rPr>
        <w:tab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177C40" w:rsidRPr="004A2032" w:rsidRDefault="00177C40">
      <w:pPr>
        <w:rPr>
          <w:lang w:val="ru-RU"/>
        </w:rPr>
        <w:sectPr w:rsidR="00177C40" w:rsidRPr="004A2032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64" w:line="220" w:lineRule="exact"/>
        <w:rPr>
          <w:lang w:val="ru-RU"/>
        </w:rPr>
      </w:pPr>
    </w:p>
    <w:p w:rsidR="00177C40" w:rsidRDefault="00E9423C" w:rsidP="00B95A8B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540"/>
        <w:gridCol w:w="2976"/>
      </w:tblGrid>
      <w:tr w:rsidR="00177C40" w:rsidTr="003862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77C40" w:rsidTr="00386252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Default="00177C40"/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Default="00177C4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Default="00177C40"/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Default="00177C40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7C40" w:rsidRDefault="00177C40"/>
        </w:tc>
        <w:tc>
          <w:tcPr>
            <w:tcW w:w="297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7C40" w:rsidRDefault="00177C40"/>
        </w:tc>
      </w:tr>
      <w:tr w:rsidR="00177C40" w:rsidTr="00386252">
        <w:trPr>
          <w:trHeight w:hRule="exact" w:val="350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177C40" w:rsidTr="0038625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177C40" w:rsidTr="00386252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  <w:tr w:rsidR="00177C40" w:rsidTr="00386252">
        <w:trPr>
          <w:trHeight w:hRule="exact" w:val="350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177C40" w:rsidRPr="003D39FC" w:rsidTr="00386252">
        <w:trPr>
          <w:trHeight w:hRule="exact" w:val="517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>
            <w:pPr>
              <w:autoSpaceDE w:val="0"/>
              <w:autoSpaceDN w:val="0"/>
              <w:spacing w:before="74" w:after="0" w:line="230" w:lineRule="auto"/>
              <w:ind w:left="72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земледельцев, ремесленников;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это имело;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252" w:rsidRDefault="00E9423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</w:p>
          <w:p w:rsidR="00177C40" w:rsidRPr="004A2032" w:rsidRDefault="00E9423C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4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povtoritiel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obobshchaiushchii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tiemie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piervobytnykh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liudiei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77C40" w:rsidTr="00386252">
        <w:trPr>
          <w:trHeight w:hRule="exact" w:val="32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Default="00177C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177C40" w:rsidRPr="003D39FC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этого событие;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Показывать на карте основные направления завоевательных походов фараонов Египта;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 вклад Ж. Ф. Шампольона в изучение истории Древнего Египта;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/310360/</w:t>
            </w:r>
          </w:p>
        </w:tc>
      </w:tr>
      <w:tr w:rsidR="00177C40" w:rsidRPr="003D39FC">
        <w:trPr>
          <w:trHeight w:hRule="exact" w:val="36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54" w:lineRule="auto"/>
              <w:ind w:left="72"/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/252227/</w:t>
            </w:r>
          </w:p>
        </w:tc>
      </w:tr>
    </w:tbl>
    <w:p w:rsidR="00177C40" w:rsidRPr="004A2032" w:rsidRDefault="00177C40">
      <w:pPr>
        <w:autoSpaceDE w:val="0"/>
        <w:autoSpaceDN w:val="0"/>
        <w:spacing w:after="0" w:line="14" w:lineRule="exact"/>
        <w:rPr>
          <w:lang w:val="ru-RU"/>
        </w:rPr>
      </w:pPr>
    </w:p>
    <w:p w:rsidR="00177C40" w:rsidRPr="004A2032" w:rsidRDefault="00177C40">
      <w:pPr>
        <w:rPr>
          <w:lang w:val="ru-RU"/>
        </w:rPr>
        <w:sectPr w:rsidR="00177C40" w:rsidRPr="004A2032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3D39FC">
        <w:trPr>
          <w:trHeight w:hRule="exact" w:val="17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tsarstvo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davida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solomona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77C40" w:rsidRPr="003D39FC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177C40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варна, каста, брахман, Веды, санскрит;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https://resh.edu.ru/subject/lesson/7531/start/253064/</w:t>
            </w:r>
          </w:p>
        </w:tc>
      </w:tr>
      <w:tr w:rsidR="00177C40" w:rsidRPr="003D39FC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Показывать на карте территорию империи Цинь и объяснять значение создания единого государства;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45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obiedinieniie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kitaia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77C40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  <w:tr w:rsidR="00177C4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Default="00177C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Крит, в Микенах;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https://resh.edu.ru/subject/lesson/7533/start/252661/</w:t>
            </w:r>
          </w:p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Default="00177C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3D39FC">
        <w:trPr>
          <w:trHeight w:hRule="exact" w:val="9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8D2AFD" w:rsidRDefault="008D2A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называется демократией;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оборона греками Фермопил, сражение в Саламинском проливе);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с именем Перикла;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/310577/</w:t>
            </w:r>
          </w:p>
        </w:tc>
      </w:tr>
    </w:tbl>
    <w:p w:rsidR="00177C40" w:rsidRPr="004A2032" w:rsidRDefault="00177C40">
      <w:pPr>
        <w:autoSpaceDE w:val="0"/>
        <w:autoSpaceDN w:val="0"/>
        <w:spacing w:after="0" w:line="14" w:lineRule="exact"/>
        <w:rPr>
          <w:lang w:val="ru-RU"/>
        </w:rPr>
      </w:pPr>
    </w:p>
    <w:p w:rsidR="00177C40" w:rsidRPr="004A2032" w:rsidRDefault="00177C40">
      <w:pPr>
        <w:rPr>
          <w:lang w:val="ru-RU"/>
        </w:rPr>
        <w:sectPr w:rsidR="00177C40" w:rsidRPr="004A2032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3D39FC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8D2AFD" w:rsidRDefault="008D2A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Раскрывать значение понятий и терминов: гимнасий, Академия, Ликей, философия, логика, этика;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/252909/</w:t>
            </w:r>
          </w:p>
        </w:tc>
      </w:tr>
      <w:tr w:rsidR="00177C40" w:rsidRPr="003D39FC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/252878/</w:t>
            </w:r>
          </w:p>
        </w:tc>
      </w:tr>
      <w:tr w:rsidR="00177C40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  <w:tr w:rsidR="00177C4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Default="00177C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3D39FC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республика, консул, народный трибун, Сенат, вето, легион, понтифик, авгур;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спасли»,«Пиррова победа», «Разделяй и властвуй!»;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/296170/</w:t>
            </w:r>
          </w:p>
        </w:tc>
      </w:tr>
      <w:tr w:rsidR="00177C4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https://resh.edu.ru/subject/lesson/7546/start/310639/</w:t>
            </w:r>
          </w:p>
        </w:tc>
      </w:tr>
      <w:tr w:rsidR="00177C40" w:rsidRPr="003D39FC">
        <w:trPr>
          <w:trHeight w:hRule="exact" w:val="39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177C40" w:rsidRPr="004A2032" w:rsidRDefault="00E9423C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</w:t>
            </w:r>
          </w:p>
          <w:p w:rsidR="00177C40" w:rsidRPr="004A2032" w:rsidRDefault="00E9423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стал вопрос о переделе «общественной земли»;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Анализировать отрывки из текстов историков (извлекать информацию, высказывать оценочные суждения);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выражения «Жребий брошен!», «Перейти Рубикон»;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vosstaniie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A2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spartaka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4A2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/296232/</w:t>
            </w:r>
          </w:p>
        </w:tc>
      </w:tr>
    </w:tbl>
    <w:p w:rsidR="00177C40" w:rsidRPr="004A2032" w:rsidRDefault="00177C40">
      <w:pPr>
        <w:autoSpaceDE w:val="0"/>
        <w:autoSpaceDN w:val="0"/>
        <w:spacing w:after="0" w:line="14" w:lineRule="exact"/>
        <w:rPr>
          <w:lang w:val="ru-RU"/>
        </w:rPr>
      </w:pPr>
    </w:p>
    <w:p w:rsidR="00177C40" w:rsidRPr="004A2032" w:rsidRDefault="00177C40">
      <w:pPr>
        <w:rPr>
          <w:lang w:val="ru-RU"/>
        </w:rPr>
        <w:sectPr w:rsidR="00177C40" w:rsidRPr="004A2032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3D39FC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Представлять характеристики римских императоров, их правления (Нерон, Траян, Диоклетиан — по выбору);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различались условия их жизни и труда;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обстоятельствах она была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варваров на Рим;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/296888/</w:t>
            </w:r>
          </w:p>
        </w:tc>
      </w:tr>
      <w:tr w:rsidR="00177C4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177C40" w:rsidRPr="004A2032" w:rsidRDefault="00E9423C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77C40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  <w:tr w:rsidR="00177C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B26C15" w:rsidRDefault="00E9423C" w:rsidP="00B26C15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r w:rsidRPr="00B26C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 w:rsidR="00B26C15" w:rsidRPr="00B26C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Итоговое о</w:t>
            </w:r>
            <w:r w:rsidRPr="00B26C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бобщение</w:t>
            </w:r>
          </w:p>
        </w:tc>
      </w:tr>
      <w:tr w:rsidR="00177C40" w:rsidRPr="003D39F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B26C15" w:rsidP="00B26C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Итоговое повторение по курсу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F10867" w:rsidRDefault="00F10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F10867" w:rsidRDefault="00F10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A2032">
              <w:rPr>
                <w:lang w:val="ru-RU"/>
              </w:rPr>
              <w:br/>
            </w: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177C40">
            <w:pPr>
              <w:rPr>
                <w:lang w:val="ru-RU"/>
              </w:rPr>
            </w:pPr>
          </w:p>
        </w:tc>
      </w:tr>
      <w:tr w:rsidR="00177C40">
        <w:trPr>
          <w:trHeight w:hRule="exact" w:val="350"/>
        </w:trPr>
        <w:tc>
          <w:tcPr>
            <w:tcW w:w="22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F10867" w:rsidRDefault="00F10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271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  <w:tr w:rsidR="00177C40">
        <w:trPr>
          <w:trHeight w:hRule="exact" w:val="52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4A2032" w:rsidRDefault="00E9423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A2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E94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Default="00177C40"/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70D5" w:rsidRDefault="00E470D5" w:rsidP="00E9423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9423C">
        <w:rPr>
          <w:rFonts w:ascii="Times New Roman" w:hAnsi="Times New Roman" w:cs="Times New Roman"/>
          <w:b/>
          <w:lang w:val="ru-RU"/>
        </w:rPr>
        <w:lastRenderedPageBreak/>
        <w:t>Поурочное планирование</w:t>
      </w:r>
    </w:p>
    <w:p w:rsidR="00FC1510" w:rsidRPr="00E9423C" w:rsidRDefault="00FC1510" w:rsidP="00E9423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ff1"/>
        <w:tblW w:w="153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644"/>
        <w:gridCol w:w="935"/>
        <w:gridCol w:w="1069"/>
        <w:gridCol w:w="1038"/>
        <w:gridCol w:w="1499"/>
        <w:gridCol w:w="1444"/>
        <w:gridCol w:w="1876"/>
        <w:gridCol w:w="2410"/>
        <w:gridCol w:w="1756"/>
      </w:tblGrid>
      <w:tr w:rsidR="00AE718A" w:rsidRPr="00E9423C" w:rsidTr="00AE718A">
        <w:trPr>
          <w:trHeight w:val="996"/>
        </w:trPr>
        <w:tc>
          <w:tcPr>
            <w:tcW w:w="596" w:type="dxa"/>
            <w:vMerge w:val="restart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№ п\п</w:t>
            </w:r>
          </w:p>
        </w:tc>
        <w:tc>
          <w:tcPr>
            <w:tcW w:w="2126" w:type="dxa"/>
            <w:vMerge w:val="restart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Тема раздела, урока</w:t>
            </w:r>
          </w:p>
        </w:tc>
        <w:tc>
          <w:tcPr>
            <w:tcW w:w="644" w:type="dxa"/>
            <w:vMerge w:val="restart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2004" w:type="dxa"/>
            <w:gridSpan w:val="2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Дата </w:t>
            </w:r>
          </w:p>
        </w:tc>
        <w:tc>
          <w:tcPr>
            <w:tcW w:w="1038" w:type="dxa"/>
            <w:vMerge w:val="restart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Формы организации учебной деятельности</w:t>
            </w:r>
          </w:p>
        </w:tc>
        <w:tc>
          <w:tcPr>
            <w:tcW w:w="4819" w:type="dxa"/>
            <w:gridSpan w:val="3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Планируемые результаты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(в соответствии с ФГОС ООО)</w:t>
            </w:r>
          </w:p>
        </w:tc>
        <w:tc>
          <w:tcPr>
            <w:tcW w:w="2410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  <w:tc>
          <w:tcPr>
            <w:tcW w:w="1756" w:type="dxa"/>
            <w:vMerge w:val="restart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Домашнее задание</w:t>
            </w:r>
          </w:p>
        </w:tc>
      </w:tr>
      <w:tr w:rsidR="00AE718A" w:rsidRPr="00E9423C" w:rsidTr="00AE718A">
        <w:trPr>
          <w:trHeight w:val="996"/>
        </w:trPr>
        <w:tc>
          <w:tcPr>
            <w:tcW w:w="596" w:type="dxa"/>
            <w:vMerge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4" w:type="dxa"/>
            <w:vMerge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1038" w:type="dxa"/>
            <w:vMerge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Проектная деятельность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Предметные результаты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Личностные результаты</w:t>
            </w:r>
          </w:p>
        </w:tc>
        <w:tc>
          <w:tcPr>
            <w:tcW w:w="2410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  <w:vMerge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718A" w:rsidRPr="00E9423C" w:rsidTr="00AE718A">
        <w:trPr>
          <w:trHeight w:val="3170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Введение.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Что изучает история.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Источники знаний о прошлом.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 предмете «История»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https://resh.edu.ru/subject/lesson/7519/start/310298/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  <w:p w:rsidR="00E470D5" w:rsidRPr="00E9423C" w:rsidRDefault="0027425F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1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https://videouroki.net/video/1-chto-izuchaiet-istoriia.html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Выучить определения</w:t>
            </w:r>
          </w:p>
        </w:tc>
      </w:tr>
      <w:tr w:rsidR="00E470D5" w:rsidRPr="00E9423C" w:rsidTr="00AE718A">
        <w:trPr>
          <w:trHeight w:val="50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CB3258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CB3258">
              <w:rPr>
                <w:rFonts w:ascii="Times New Roman" w:hAnsi="Times New Roman" w:cs="Times New Roman"/>
                <w:b/>
              </w:rPr>
              <w:t>I</w:t>
            </w:r>
            <w:r w:rsidRPr="00E9423C">
              <w:rPr>
                <w:rFonts w:ascii="Times New Roman" w:hAnsi="Times New Roman" w:cs="Times New Roman"/>
                <w:b/>
              </w:rPr>
              <w:t>I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CB3258">
              <w:rPr>
                <w:rFonts w:ascii="Times New Roman" w:hAnsi="Times New Roman" w:cs="Times New Roman"/>
                <w:b/>
                <w:lang w:val="ru-RU"/>
              </w:rPr>
              <w:t>Первобытность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 (7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470D5" w:rsidRPr="003D39FC" w:rsidTr="00AE718A">
        <w:trPr>
          <w:trHeight w:val="492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Первобытные собиратели и охотники (3 часа)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3D39FC" w:rsidTr="00AE718A">
        <w:trPr>
          <w:trHeight w:val="1789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Древнейшие люди.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https://resh.edu.ru/subject/lesson/7521/start/253219/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§1пересказать и ответить на вопросы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Cs/>
                <w:lang w:val="ru-RU"/>
              </w:rPr>
              <w:t>Родовая община охотников и собирателей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Проведение опроса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Творч. зад.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« Один день из жизни родовой общины»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работать с картой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https://videouroki.net/video/3-rodovyie-obshchiny-okhotnikov-i-sobiratieliei.html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 пересказ, ответить на вопрос №4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по проблемным вопросам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Освоение общемирового культурного наследия.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https://videouroki.net/video/4-vozniknovieniie-iskusstva-i-rielighioznykh-vierovanii.html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 пересказ, заполнить таблицу</w:t>
            </w:r>
          </w:p>
        </w:tc>
      </w:tr>
      <w:tr w:rsidR="00E470D5" w:rsidRPr="003D39F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Первобытные земледельцы и скотоводы (3 часа).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Возникновение земледелия и скотоводства.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задач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Решение творческих задач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https://resh.edu.ru/subject/lesson/7522/start/310329/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 пересказ, ответить на вопрос №3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Появление неравенства и знати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атласами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Ориентация в особенностях социальных отношений и взаимодействий, установление взаимосвязи между общественными и политическими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событиями.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https://videouroki.net/video/6-poiavlieniie-nieravienstva-i-znati.html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 пересказ, повторить основные понятия</w:t>
            </w:r>
          </w:p>
        </w:tc>
      </w:tr>
      <w:tr w:rsidR="00E470D5" w:rsidRPr="003D39F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Счёт лет в истории (1 час)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Измерение времени по годам.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Обсуждения методики выполнения заданий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Решение творч. задач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ленту времени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Решать исторические задачи и проблем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>ные ситуации на счёт времени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https://resh.edu.ru/subject/lesson/7520/start/253250/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https://videouroki.net/video/8-schiet-liet-v-istorii.html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Ответить на вопросы 3-4 на с.30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Контрольная работа №1 по теме «Жизнь первобытных людей»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https://videouroki.net/video/7-povtoritiel-no-obobshchaiushchii-urok-po-tiemie-zhizn-piervobytnykh-liudiei.html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70D5" w:rsidRPr="003D39F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Pr="00E9423C">
              <w:rPr>
                <w:rFonts w:ascii="Times New Roman" w:hAnsi="Times New Roman" w:cs="Times New Roman"/>
                <w:b/>
              </w:rPr>
              <w:t>II</w:t>
            </w:r>
            <w:r w:rsidR="00386252">
              <w:rPr>
                <w:rFonts w:ascii="Times New Roman" w:hAnsi="Times New Roman" w:cs="Times New Roman"/>
                <w:b/>
              </w:rPr>
              <w:t>I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>. Древний Восток (20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470D5" w:rsidRPr="00E9423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Древний Египет (8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Государство на берегах Нила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Устный обзор темы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Самостоятельно подготовить темати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>ческое сообщение к уроку по выбору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https://resh.edu.ru/subject/lesson/7524/start/310360/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§6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Как жили земледельцы и ремесленники.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Самостоятельное изучение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Экологическое сознание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https://videouroki.net/video/10-kak-zhili-ziemliediel-tsy-i-riemieslienniki-v-ieghiptie.html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§7,8 пересказ, составить рассказ по вопросу №3 на с.39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Жизнь египетского вельможи.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по проблемным вопросам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создавать яркие образы вельможи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Ориентация в особенностях  и ценностей и их иерархизации. отношений и взаимодействий, в системе моральных норм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https://videouroki.net/video/11-zhizn-ieghipietskogho-viel-mozhi.html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§8,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Военные походы фараонов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Самостоятельное изучение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атласами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Подготовить сообще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 xml:space="preserve">ние о военных походах Тутмоса </w:t>
            </w:r>
            <w:r w:rsidRPr="00E9423C">
              <w:rPr>
                <w:rFonts w:ascii="Times New Roman" w:hAnsi="Times New Roman" w:cs="Times New Roman"/>
                <w:b/>
                <w:bCs/>
                <w:lang w:val="ru-RU"/>
              </w:rPr>
              <w:t>III.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https://resh.edu.ru/subject/lesson/7525/start/310391/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§9 составить рассказ по вопросу №6 на с.48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Религия древних египтян.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с аудиторией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Творчески разрабатывать сюжеты для инсценирования на уроке по теме параграфа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https://resh.edu.ru/subject/lesson/7523/start/310422/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§10, подготовить сообщение об одном из достижений искусства древних египтян.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Искусство древних египтян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Освоение общекультурного наследия древних египтян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https://resh.edu.ru/subject/lesson/7523/start/310422/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§10, подготовить сообщение об одном из достижений искусства древних египтян.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Письменность и знания древних египтян.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Творческое задание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описывать памятники истории и культуры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древних египтян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Составлять короткое сообщение о древне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 xml:space="preserve">египетских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иероглифах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https://videouroki.net/video/14-kul-tura-i-pis-miennost-drievniegho-ieghipta.html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§11, ответить на вопросы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Повторение по теме «Древний Египет»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Исторический диктант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https://videouroki.net/video/15-povtorieniie-po-tiemie-drievnii-ieghipiet.html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70D5" w:rsidRPr="00E9423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217C08" w:rsidP="00217C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Древние цивилизации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Древнее Двуречье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Экологическое сознание, признание высокой ценности жизни во всех проявлениях жизни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https://resh.edu.ru/subject/lesson/7526/start/252227/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§13 пересказ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Вавилонский царь Хаммурапи и его законы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давать образную характеристику Хаммурапи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https://videouroki.net/video/17-vavilonskii-tsar-khammurapi-i-iegho-zakony.html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§14 пересказ, ответить на вопросы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Финикийские мореплаватели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Творческое задание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читать историческую карту, анализировать и обобщать ее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https://resh.edu.ru/subject/lesson/7527/start/310453/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§15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Библейские  сказания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https://resh.edu.ru/subject/lesson/7528/start/253095/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§16 пересказ, подготовить пересказ одного из библейских сказаний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Древнееврейское царство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терминами.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рассказывать о важнейших событиях древнееврейского царства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https://videouroki.net/video/20-tsarstvo-davida-i-solomona.html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§17 пересказ, ответить на вопросе на с.81.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Ассирийская держава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по проблемным вопросам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отрицательное отношение к любому проявлению грубости, жестокости, насилия.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https://resh.edu.ru/subject/lesson/7529/start/252754/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§18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Персидская держава «царя царей».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https://resh.edu.ru/subject/lesson/7530/start/252723/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§19 подготовить пересказ близкий к тексту.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Природа и люди  Древней Индии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атласами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https://resh.edu.ru/subject/lesson/7531/start/253064/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  §20 пересказ, подготовить сообщение о поклонении в Индии животным.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Индийские касты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с аудиторией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https://videouroki.net/video/25-obshchiestvo-drievniei-indii.html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§21 пересказ, ответить на вопрос 33 на с. 100.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Чему учил китайский мудрец Конфуций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учебника.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https://resh.edu.ru/subject/lesson/7532/start/310484/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https://videouroki.net/video/26-chiemu-uchil-kitaiskii-mudriets-konfutsii.html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§22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Первый властелин единого Китая.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овладевать целостным представлением об историческом пути развития китайского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народа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https://videouroki.net/video/27-obiedinieniie-kitaia.html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§23 пересказ, подготовить сообщение о Китайской стене.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Контрольная работа №2 по теме «Древний Восток</w:t>
            </w:r>
            <w:r w:rsidRPr="00E9423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https://videouroki.net/video/28-povtorieniie.html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70D5" w:rsidRPr="003D39F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4E34BD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4E34BD">
              <w:rPr>
                <w:rFonts w:ascii="Times New Roman" w:hAnsi="Times New Roman" w:cs="Times New Roman"/>
                <w:b/>
              </w:rPr>
              <w:t>IV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>. Древняя Греция</w:t>
            </w:r>
            <w:r w:rsidR="004E34BD">
              <w:rPr>
                <w:rFonts w:ascii="Times New Roman" w:hAnsi="Times New Roman" w:cs="Times New Roman"/>
                <w:b/>
                <w:lang w:val="ru-RU"/>
              </w:rPr>
              <w:t>. Эллинизм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 (21 час)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470D5" w:rsidRPr="00E9423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Древнейшая Греция (5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Греки и критяне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https://resh.edu.ru/subject/lesson/7533/start/252661/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§24 пересказ, подготовить постановку Мифа о Тесее и Минотавре.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Микены и Троя.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с аудиторией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https://resh.edu.ru/subject/lesson/7534/start/310515/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§25 составить конспект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Поэма Гомера «Илиада».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https://videouroki.net/video/31-poemy-gomiera-iliada.html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§26, 27 пересказ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Поэма Гомера «Одиссея».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Индивидуальные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Созданиеиллюстраций к поэме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Воспитывать уважительное и бережное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отношение ко всей античной литературе на примере поэмы Гомера «Одиссея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https://videouroki.net/video/32-poemy-gomiera-odissieia.html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§28 пересказ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Религия древних греков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Создание текста доклада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https://resh.edu.ru/subject/lesson/7535/start/310546/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§29 пересказ, выучить понятия</w:t>
            </w:r>
          </w:p>
        </w:tc>
      </w:tr>
      <w:tr w:rsidR="00E470D5" w:rsidRPr="00E9423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B426E1" w:rsidP="00E47B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Греческие полисы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="008D2AFD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часов).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понятиями и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https://resh.edu.ru/subject/lesson/7536/start/310577/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§30 пересказ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Зарождение демократии в Афинах.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объяснять сложные политические процессы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https://videouroki.net/video/35-zarozhdieniie-diemokratii-v-afinakh.html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§31  пересказ, ответить на вопрос №3 на с. 144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Древняя Спарта.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дополнительной информации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в сети Интернет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Научиться читать историческую карту,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роль дисциплины в воспитании и обучении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спартанцев, определять свое отношение  к спартанскому воспитанию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https://resh.edu.ru/subject/lesson/7537/start/252940/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§30-31</w:t>
            </w:r>
            <w:r w:rsidR="0027425F">
              <w:rPr>
                <w:rFonts w:ascii="Times New Roman" w:hAnsi="Times New Roman" w:cs="Times New Roman"/>
                <w:lang w:val="ru-RU"/>
              </w:rPr>
              <w:t>, заполнить сравнительную табли</w:t>
            </w:r>
            <w:r w:rsidRPr="00E9423C">
              <w:rPr>
                <w:rFonts w:ascii="Times New Roman" w:hAnsi="Times New Roman" w:cs="Times New Roman"/>
                <w:lang w:val="ru-RU"/>
              </w:rPr>
              <w:t>цу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Творческие задания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Осознавать принадлежность греков к единой культуре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https://resh.edu.ru/subject/lesson/7538/start/288851/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§32, Вопрос №2 (работа с картой)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Олимпийские игры в древности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Эссе на тему «Я участник Олимпиады в Древней Греции»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https://videouroki.net/video/38-olimpiiskiie-ighry-v-drievnosti.html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§33 вопрос №4 на с.154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https://resh.edu.ru/subject/lesson/7539/start/252537/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§34 пересказ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Нашествие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персидских войск на Элладу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с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Научиться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Описывать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чувства человека-защитника своего государства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</w:t>
              </w:r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lastRenderedPageBreak/>
                <w:t>deo/40-nashiestviie-piersidskikh-voisk-na-elladu.html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§35 пересказ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вопрос №3 на с.163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41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 гаванях афинского порта Пирей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https://videouroki.net/video/41-v-ghavaniakh-afinskogho-porta-piriei.html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§36.  Заполнить сравнительную таблицу «Население Афин»</w:t>
            </w:r>
          </w:p>
        </w:tc>
      </w:tr>
      <w:tr w:rsidR="00EF6546" w:rsidRPr="00E9423C" w:rsidTr="00355409">
        <w:trPr>
          <w:trHeight w:val="144"/>
        </w:trPr>
        <w:tc>
          <w:tcPr>
            <w:tcW w:w="15393" w:type="dxa"/>
            <w:gridSpan w:val="11"/>
            <w:vAlign w:val="center"/>
          </w:tcPr>
          <w:p w:rsidR="00EF6546" w:rsidRPr="00EF6546" w:rsidRDefault="00EF6546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F6546">
              <w:rPr>
                <w:rFonts w:ascii="Times New Roman" w:hAnsi="Times New Roman" w:cs="Times New Roman"/>
                <w:b/>
                <w:lang w:val="ru-RU"/>
              </w:rPr>
              <w:t>Культура Древней Греции (4 часа)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 городе богини Афины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Поиск дополнительной информации в сети Интернет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описывать памятники истории и культуры Афин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Объяснять за что афиняне любили свой город, какими постройками и статуями гордились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https://videouroki.net/video/42-v-ghorodie-boghini-afiny.html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§37,39 Подготовить сообщение об Акрополе.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 афинских школах и гимнасиях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Творческие задания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Описывать собственные представления о важности образования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https://videouroki.net/video/43-v-afinskikh-shkolakh-i-ghimnasiiakh.html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§38 пересказ. Вопрос №3 на с.176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 театре Диониса.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Творческие задания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создавать яркие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образы, связанный с театром в Греции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 xml:space="preserve">Высказывать суждения о роли театра в жизни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греков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https://resh.edu.ru/subject/lesson/7540/start/252909/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§37,39 Подготовить сообщение об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Акрополе.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45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Афинская демократия при Перикле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формировать целостное представление об афинской демократии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Объяснять значение участия граждан в управлении государством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https://videouroki.net/video/45-afinskaia-diemokratiia-pri-pieriklie.html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§40 пересказ</w:t>
            </w:r>
          </w:p>
        </w:tc>
      </w:tr>
      <w:tr w:rsidR="00E470D5" w:rsidRPr="00E9423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366E47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Македонские завоевания.</w:t>
            </w:r>
            <w:r w:rsidR="00366E47">
              <w:rPr>
                <w:rFonts w:ascii="Times New Roman" w:hAnsi="Times New Roman" w:cs="Times New Roman"/>
                <w:b/>
                <w:lang w:val="ru-RU"/>
              </w:rPr>
              <w:t xml:space="preserve"> Эллинизм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="00366E4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Города Эллады подчиняются Македонии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терминами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Описывать значение потери Грецией независимости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https://resh.edu.ru/subject/lesson/7541/start/252878/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§41 пересказ. Подготовить реферат о Филиппе Македонском.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Поход Александра Македонского на Восток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 и атласом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рассказывать о важнейших событиях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https://videouroki.net/video/47-pokhod-alieksandra-makiedonskogho-na-vostok.html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§42 пересказ Подготовить реферат об Александре Македонском.</w:t>
            </w:r>
          </w:p>
        </w:tc>
      </w:tr>
      <w:tr w:rsidR="00AE718A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 Александрии Египетской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Создание текста доклада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Научиться создавать яркие образы связанные с памятниками Александрии </w:t>
            </w: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Египетской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https://videouroki.net/video/48-v-alieksandrii-ieghipietskoi.html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§43 пересказ. Повторить понятия.</w:t>
            </w: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Контрольная работа №3 по теме «Древняя Греция»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https://videouroki.net/video/49-povtor-obobshchaiushch-urok-po-tiemie-drievniaia-grietsiia.html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70D5" w:rsidRPr="003D39FC" w:rsidTr="00AE718A">
        <w:trPr>
          <w:trHeight w:val="144"/>
        </w:trPr>
        <w:tc>
          <w:tcPr>
            <w:tcW w:w="13637" w:type="dxa"/>
            <w:gridSpan w:val="10"/>
            <w:vAlign w:val="center"/>
          </w:tcPr>
          <w:p w:rsidR="00E470D5" w:rsidRPr="00E9423C" w:rsidRDefault="00E470D5" w:rsidP="00537BEF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Pr="00E9423C">
              <w:rPr>
                <w:rFonts w:ascii="Times New Roman" w:hAnsi="Times New Roman" w:cs="Times New Roman"/>
                <w:b/>
              </w:rPr>
              <w:t>V</w:t>
            </w:r>
            <w:r w:rsidRPr="00E9423C">
              <w:rPr>
                <w:rFonts w:ascii="Times New Roman" w:hAnsi="Times New Roman" w:cs="Times New Roman"/>
                <w:b/>
                <w:lang w:val="ru-RU"/>
              </w:rPr>
              <w:t>. Древний Рим (18 часов)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470D5" w:rsidRPr="00E9423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41" w:type="dxa"/>
            <w:gridSpan w:val="9"/>
            <w:vAlign w:val="center"/>
          </w:tcPr>
          <w:p w:rsidR="00E470D5" w:rsidRPr="00E9423C" w:rsidRDefault="00614F32" w:rsidP="00E942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Возникновение Римского государства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(3 часа)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3D39FC" w:rsidTr="00AE718A">
        <w:trPr>
          <w:trHeight w:val="144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Древнейший Рим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https://resh.edu.ru/subject/lesson/7543/start/296170/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§44 пересказ. Сравнит природные условия Греции и Италии.</w:t>
            </w:r>
          </w:p>
        </w:tc>
      </w:tr>
      <w:tr w:rsidR="00AE718A" w:rsidRPr="00E9423C" w:rsidTr="00AE718A">
        <w:trPr>
          <w:trHeight w:val="2569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Завоевание Римом Италии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по проблемным вопросам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Формирование мотивации к обучению и познанию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https://videouroki.net/video/51-zavoievaniie-rimom-italii.html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§45 пересказ.</w:t>
            </w:r>
          </w:p>
        </w:tc>
      </w:tr>
      <w:tr w:rsidR="00AE718A" w:rsidRPr="00E9423C" w:rsidTr="00AE718A">
        <w:trPr>
          <w:trHeight w:val="2281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Устройство Римской республики.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об устройстве Рима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Формирование активной позиции в учебной деятельности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https://resh.edu.ru/subject/lesson/7544/start/252816/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§46 пересказ. Составить план пересказа.</w:t>
            </w:r>
          </w:p>
        </w:tc>
      </w:tr>
      <w:tr w:rsidR="00E470D5" w:rsidRPr="003D39FC" w:rsidTr="00AE718A">
        <w:trPr>
          <w:trHeight w:val="492"/>
        </w:trPr>
        <w:tc>
          <w:tcPr>
            <w:tcW w:w="13637" w:type="dxa"/>
            <w:gridSpan w:val="10"/>
            <w:vAlign w:val="center"/>
          </w:tcPr>
          <w:p w:rsidR="00E470D5" w:rsidRPr="00E9423C" w:rsidRDefault="00614F32" w:rsidP="00614F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Римские завоевания в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Средиземноморь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(3 часа)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2581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Вторая война Рима с Карфагеном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Работа с атласом 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Характеризовать цели и поступки Ганибала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https://resh.edu.ru/subject/lesson/7545/start/310608/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§47 составить опорный конспект</w:t>
            </w:r>
          </w:p>
        </w:tc>
      </w:tr>
      <w:tr w:rsidR="00AE718A" w:rsidRPr="003D39FC" w:rsidTr="00AE718A">
        <w:trPr>
          <w:trHeight w:val="3170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Установление господства Рима во всем Восточном  Средиземноморье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Подготовка доклада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Выражать свою позицию на уровне положительного отношения к учеб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>ному процессу; проявляют учебно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>познавательный интерес к новому материалу и спо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>собам решения но</w:t>
            </w:r>
            <w:r w:rsidRPr="00E9423C">
              <w:rPr>
                <w:rFonts w:ascii="Times New Roman" w:hAnsi="Times New Roman" w:cs="Times New Roman"/>
                <w:lang w:val="ru-RU"/>
              </w:rPr>
              <w:softHyphen/>
              <w:t xml:space="preserve">вой задачи 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https://videouroki.net/video/54-ustanovlieniie-ghospodstva-rima-vo-vsiom-sriediziemnomor-ie.html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§48 Подготовить пересказ с использованием иллюстраций параграфа.</w:t>
            </w:r>
          </w:p>
        </w:tc>
      </w:tr>
      <w:tr w:rsidR="00AE718A" w:rsidRPr="003D39FC" w:rsidTr="00AE718A">
        <w:trPr>
          <w:trHeight w:val="3062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55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Рабство в Древнем Риме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Создание текстов с рисунками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https://resh.edu.ru/subject/lesson/7546/start/310639/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§49 пересказ. Ответить на вопрос №3 на с.230</w:t>
            </w:r>
          </w:p>
        </w:tc>
      </w:tr>
      <w:tr w:rsidR="00E470D5" w:rsidRPr="003D39FC" w:rsidTr="00AE718A">
        <w:trPr>
          <w:trHeight w:val="504"/>
        </w:trPr>
        <w:tc>
          <w:tcPr>
            <w:tcW w:w="13637" w:type="dxa"/>
            <w:gridSpan w:val="10"/>
            <w:vAlign w:val="center"/>
          </w:tcPr>
          <w:p w:rsidR="00E470D5" w:rsidRPr="00E9423C" w:rsidRDefault="00365288" w:rsidP="003652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Поздняя Римская республика. Гражданские войны</w:t>
            </w:r>
            <w:r w:rsidR="00E470D5" w:rsidRPr="00E9423C">
              <w:rPr>
                <w:rFonts w:ascii="Times New Roman" w:hAnsi="Times New Roman" w:cs="Times New Roman"/>
                <w:b/>
                <w:lang w:val="ru-RU"/>
              </w:rPr>
              <w:t xml:space="preserve"> (4 часа)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2185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Земельный закон братьев Гракхов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с аудиторией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историческими источниками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выявлять закономерности исторических событий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Оценивать поступки братьев Гракхов во благо менее защищённых римлян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https://resh.edu.ru/subject/lesson/7547/start/310670/</w:t>
              </w:r>
            </w:hyperlink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https://videouroki.net/video/56-ziemiel-nyi-zakon-brat-iev-grakkhov.html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§50 пересказ</w:t>
            </w:r>
          </w:p>
        </w:tc>
      </w:tr>
      <w:tr w:rsidR="00AE718A" w:rsidRPr="00E9423C" w:rsidTr="00AE718A">
        <w:trPr>
          <w:trHeight w:val="1981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Восстание Спартака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формировать целостное представление о гладиаторах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https://videouroki.net/video/57-vosstaniie-spartaka.html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§51 пересказ</w:t>
            </w:r>
          </w:p>
        </w:tc>
      </w:tr>
      <w:tr w:rsidR="00AE718A" w:rsidRPr="003D39FC" w:rsidTr="00AE718A">
        <w:trPr>
          <w:trHeight w:val="2569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58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Единовластие Цезаря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Поиск информации для ответов на вопросы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Анализировать действия и поступки Ю. Цезаря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https://resh.edu.ru/subject/lesson/7548/start/296232/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§52 пересказ. Подготовить сообщение о Юлии Цезаре</w:t>
            </w:r>
          </w:p>
        </w:tc>
      </w:tr>
      <w:tr w:rsidR="00AE718A" w:rsidRPr="00E9423C" w:rsidTr="00AE718A">
        <w:trPr>
          <w:trHeight w:val="2569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Установление империи.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Рассказывать о судьбах знаменитых римлян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https://videouroki.net/video/59-ustanovlieniie-impierii.html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§53 пересказ. </w:t>
            </w:r>
          </w:p>
        </w:tc>
      </w:tr>
      <w:tr w:rsidR="00E470D5" w:rsidRPr="003D39FC" w:rsidTr="00AE718A">
        <w:trPr>
          <w:trHeight w:val="504"/>
        </w:trPr>
        <w:tc>
          <w:tcPr>
            <w:tcW w:w="13637" w:type="dxa"/>
            <w:gridSpan w:val="10"/>
          </w:tcPr>
          <w:p w:rsidR="00E470D5" w:rsidRPr="00E9423C" w:rsidRDefault="00365288" w:rsidP="004C3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Расцвет и падение Римской империи (</w:t>
            </w:r>
            <w:r w:rsidR="004C3031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ч.)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718A" w:rsidRPr="00E9423C" w:rsidTr="00AE718A">
        <w:trPr>
          <w:trHeight w:val="2473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Соседи Римской империи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Индивидуальные задания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картой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 соседях Рима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Формирование осознанного, уважительного и доброжелательного отношения к другим народам</w:t>
            </w:r>
          </w:p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https://videouroki.net/video/60-sosiedi-rimskoi-impierii.html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§54 Составить план пересказа.</w:t>
            </w:r>
          </w:p>
        </w:tc>
      </w:tr>
      <w:tr w:rsidR="00AE718A" w:rsidRPr="003D39FC" w:rsidTr="00AE718A">
        <w:trPr>
          <w:trHeight w:val="2869"/>
        </w:trPr>
        <w:tc>
          <w:tcPr>
            <w:tcW w:w="59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Рим при императоре Нероне.</w:t>
            </w:r>
          </w:p>
        </w:tc>
        <w:tc>
          <w:tcPr>
            <w:tcW w:w="6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99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овладевать целостным представлением о развитии Рима</w:t>
            </w:r>
          </w:p>
        </w:tc>
        <w:tc>
          <w:tcPr>
            <w:tcW w:w="1876" w:type="dxa"/>
            <w:vAlign w:val="center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2410" w:type="dxa"/>
            <w:vAlign w:val="center"/>
          </w:tcPr>
          <w:p w:rsidR="00E470D5" w:rsidRPr="00E9423C" w:rsidRDefault="0027425F" w:rsidP="00E9423C">
            <w:pPr>
              <w:rPr>
                <w:rFonts w:ascii="Times New Roman" w:hAnsi="Times New Roman" w:cs="Times New Roman"/>
                <w:lang w:val="ru-RU"/>
              </w:rPr>
            </w:pPr>
            <w:hyperlink r:id="rId73" w:history="1">
              <w:r w:rsidR="00E470D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https://resh.edu.ru/subject/lesson/7549/start/310701/</w:t>
              </w:r>
            </w:hyperlink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§55 Пересказ. Подготовить сообщении об императоре Нейроне.</w:t>
            </w:r>
          </w:p>
        </w:tc>
      </w:tr>
      <w:tr w:rsidR="00F37B36" w:rsidRPr="003D39FC" w:rsidTr="00D04ED6">
        <w:trPr>
          <w:trHeight w:val="2881"/>
        </w:trPr>
        <w:tc>
          <w:tcPr>
            <w:tcW w:w="59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12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Расцвет Римской империи во </w:t>
            </w:r>
            <w:r w:rsidRPr="00E9423C">
              <w:rPr>
                <w:rFonts w:ascii="Times New Roman" w:hAnsi="Times New Roman" w:cs="Times New Roman"/>
              </w:rPr>
              <w:t>II</w:t>
            </w:r>
            <w:r w:rsidRPr="00E9423C">
              <w:rPr>
                <w:rFonts w:ascii="Times New Roman" w:hAnsi="Times New Roman" w:cs="Times New Roman"/>
                <w:lang w:val="ru-RU"/>
              </w:rPr>
              <w:t xml:space="preserve"> в</w:t>
            </w:r>
          </w:p>
        </w:tc>
        <w:tc>
          <w:tcPr>
            <w:tcW w:w="6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Подготовка доклада.</w:t>
            </w:r>
          </w:p>
        </w:tc>
        <w:tc>
          <w:tcPr>
            <w:tcW w:w="14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187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Ориентация в социальных ролях и межличностных отношениях</w:t>
            </w:r>
          </w:p>
        </w:tc>
        <w:tc>
          <w:tcPr>
            <w:tcW w:w="2410" w:type="dxa"/>
            <w:vAlign w:val="center"/>
          </w:tcPr>
          <w:p w:rsidR="00F37B36" w:rsidRPr="00E9423C" w:rsidRDefault="0027425F" w:rsidP="00F37B36">
            <w:pPr>
              <w:rPr>
                <w:rFonts w:ascii="Times New Roman" w:hAnsi="Times New Roman" w:cs="Times New Roman"/>
                <w:lang w:val="ru-RU"/>
              </w:rPr>
            </w:pPr>
            <w:hyperlink r:id="rId74" w:history="1">
              <w:r w:rsidR="00F37B36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https://videouroki.net/video/63-rastsviet-impierii-vo-ii-viekie.html</w:t>
              </w:r>
            </w:hyperlink>
          </w:p>
        </w:tc>
        <w:tc>
          <w:tcPr>
            <w:tcW w:w="1756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§57 Подготовить сообщение о бетоне, арке, амфитеатре.</w:t>
            </w:r>
          </w:p>
        </w:tc>
      </w:tr>
      <w:tr w:rsidR="00F37B36" w:rsidRPr="00E9423C" w:rsidTr="00213654">
        <w:trPr>
          <w:trHeight w:val="2869"/>
        </w:trPr>
        <w:tc>
          <w:tcPr>
            <w:tcW w:w="59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12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Римская империя при Константине</w:t>
            </w:r>
          </w:p>
        </w:tc>
        <w:tc>
          <w:tcPr>
            <w:tcW w:w="6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по проблемным вопросам</w:t>
            </w:r>
          </w:p>
        </w:tc>
        <w:tc>
          <w:tcPr>
            <w:tcW w:w="1499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Работа с текстом учебника</w:t>
            </w:r>
          </w:p>
        </w:tc>
        <w:tc>
          <w:tcPr>
            <w:tcW w:w="14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187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Умение выражать и отстаивать свою позицию</w:t>
            </w:r>
          </w:p>
        </w:tc>
        <w:tc>
          <w:tcPr>
            <w:tcW w:w="2410" w:type="dxa"/>
            <w:vAlign w:val="center"/>
          </w:tcPr>
          <w:p w:rsidR="00F37B36" w:rsidRPr="00E9423C" w:rsidRDefault="0027425F" w:rsidP="00F37B36">
            <w:pPr>
              <w:rPr>
                <w:rFonts w:ascii="Times New Roman" w:hAnsi="Times New Roman" w:cs="Times New Roman"/>
                <w:lang w:val="ru-RU"/>
              </w:rPr>
            </w:pPr>
            <w:hyperlink r:id="rId75" w:history="1">
              <w:r w:rsidR="00F37B36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https://resh.edu.ru/subject/lesson/7552/start/311500/</w:t>
              </w:r>
            </w:hyperlink>
          </w:p>
        </w:tc>
        <w:tc>
          <w:tcPr>
            <w:tcW w:w="1756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§59</w:t>
            </w:r>
          </w:p>
        </w:tc>
      </w:tr>
      <w:tr w:rsidR="00F37B36" w:rsidRPr="00E9423C" w:rsidTr="00A91E6A">
        <w:trPr>
          <w:trHeight w:val="3458"/>
        </w:trPr>
        <w:tc>
          <w:tcPr>
            <w:tcW w:w="59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64</w:t>
            </w:r>
          </w:p>
        </w:tc>
        <w:tc>
          <w:tcPr>
            <w:tcW w:w="212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Взятие Рима варварами</w:t>
            </w:r>
          </w:p>
        </w:tc>
        <w:tc>
          <w:tcPr>
            <w:tcW w:w="6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Обсуждение нового материала</w:t>
            </w:r>
          </w:p>
        </w:tc>
        <w:tc>
          <w:tcPr>
            <w:tcW w:w="1499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Создание текста доклада</w:t>
            </w:r>
          </w:p>
        </w:tc>
        <w:tc>
          <w:tcPr>
            <w:tcW w:w="14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187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Оценивать поступки Гонория, Стилихона, Аллариха и др. с позиции общечеловеческих ценностей</w:t>
            </w:r>
          </w:p>
        </w:tc>
        <w:tc>
          <w:tcPr>
            <w:tcW w:w="2410" w:type="dxa"/>
            <w:vAlign w:val="center"/>
          </w:tcPr>
          <w:p w:rsidR="00F37B36" w:rsidRPr="00E9423C" w:rsidRDefault="0027425F" w:rsidP="00F37B36">
            <w:pPr>
              <w:rPr>
                <w:rFonts w:ascii="Times New Roman" w:hAnsi="Times New Roman" w:cs="Times New Roman"/>
                <w:lang w:val="ru-RU"/>
              </w:rPr>
            </w:pPr>
            <w:hyperlink r:id="rId76" w:history="1">
              <w:r w:rsidR="00F37B36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https://videouroki.net/video/66-vziatiie-rima-varvarami.html</w:t>
              </w:r>
            </w:hyperlink>
          </w:p>
        </w:tc>
        <w:tc>
          <w:tcPr>
            <w:tcW w:w="1756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§60</w:t>
            </w:r>
          </w:p>
        </w:tc>
      </w:tr>
      <w:tr w:rsidR="00E470D5" w:rsidRPr="00E9423C" w:rsidTr="00AE718A">
        <w:trPr>
          <w:trHeight w:val="504"/>
        </w:trPr>
        <w:tc>
          <w:tcPr>
            <w:tcW w:w="13637" w:type="dxa"/>
            <w:gridSpan w:val="10"/>
            <w:vAlign w:val="center"/>
          </w:tcPr>
          <w:p w:rsidR="00E470D5" w:rsidRPr="00E9423C" w:rsidRDefault="00365288" w:rsidP="004C3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Культура Древнего Рима (</w:t>
            </w:r>
            <w:r w:rsidR="004C3031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1756" w:type="dxa"/>
          </w:tcPr>
          <w:p w:rsidR="00E470D5" w:rsidRPr="00E9423C" w:rsidRDefault="00E470D5" w:rsidP="00E942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37B36" w:rsidRPr="003D39FC" w:rsidTr="008B2F60">
        <w:trPr>
          <w:trHeight w:val="2077"/>
        </w:trPr>
        <w:tc>
          <w:tcPr>
            <w:tcW w:w="59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12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«Вечный город» во времена империи и его жители</w:t>
            </w:r>
          </w:p>
        </w:tc>
        <w:tc>
          <w:tcPr>
            <w:tcW w:w="6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Беседа с аудиторией</w:t>
            </w:r>
          </w:p>
        </w:tc>
        <w:tc>
          <w:tcPr>
            <w:tcW w:w="1499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Эссе на тему: «Я -житель Рима»</w:t>
            </w:r>
          </w:p>
        </w:tc>
        <w:tc>
          <w:tcPr>
            <w:tcW w:w="1444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Научится создавать яркие образы связанные с личностями, памятниками, явлениями вечного города Рима</w:t>
            </w:r>
          </w:p>
        </w:tc>
        <w:tc>
          <w:tcPr>
            <w:tcW w:w="1876" w:type="dxa"/>
            <w:vAlign w:val="center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Развитие эстетического сознания</w:t>
            </w:r>
          </w:p>
        </w:tc>
        <w:tc>
          <w:tcPr>
            <w:tcW w:w="2410" w:type="dxa"/>
            <w:vAlign w:val="center"/>
          </w:tcPr>
          <w:p w:rsidR="00F37B36" w:rsidRPr="00E9423C" w:rsidRDefault="0027425F" w:rsidP="00F37B36">
            <w:pPr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F37B36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https://resh.edu.ru/subject/lesson/7551/start/296888/</w:t>
              </w:r>
            </w:hyperlink>
          </w:p>
        </w:tc>
        <w:tc>
          <w:tcPr>
            <w:tcW w:w="1756" w:type="dxa"/>
          </w:tcPr>
          <w:p w:rsidR="00F37B36" w:rsidRPr="00E9423C" w:rsidRDefault="00F37B36" w:rsidP="00F37B36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§58 пересказ . Подготовить реферат о Колизее, Пантеоне, цирке (по выбору)</w:t>
            </w:r>
          </w:p>
        </w:tc>
      </w:tr>
      <w:tr w:rsidR="00656935" w:rsidRPr="00E9423C" w:rsidTr="00AE718A">
        <w:trPr>
          <w:trHeight w:val="2569"/>
        </w:trPr>
        <w:tc>
          <w:tcPr>
            <w:tcW w:w="59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lastRenderedPageBreak/>
              <w:t>66</w:t>
            </w:r>
          </w:p>
        </w:tc>
        <w:tc>
          <w:tcPr>
            <w:tcW w:w="212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656935">
              <w:rPr>
                <w:rFonts w:ascii="Times New Roman" w:hAnsi="Times New Roman" w:cs="Times New Roman"/>
                <w:lang w:val="ru-RU"/>
              </w:rPr>
              <w:t>Римская литература, золотой век поэзии. Ораторское искусство. Цицерон</w:t>
            </w:r>
          </w:p>
        </w:tc>
        <w:tc>
          <w:tcPr>
            <w:tcW w:w="6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Беседа </w:t>
            </w:r>
          </w:p>
        </w:tc>
        <w:tc>
          <w:tcPr>
            <w:tcW w:w="149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Развитие эстетического сознания</w:t>
            </w:r>
          </w:p>
        </w:tc>
        <w:tc>
          <w:tcPr>
            <w:tcW w:w="2410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6935" w:rsidRPr="003D39FC" w:rsidTr="00AE718A">
        <w:trPr>
          <w:trHeight w:val="1681"/>
        </w:trPr>
        <w:tc>
          <w:tcPr>
            <w:tcW w:w="59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12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9423C">
              <w:rPr>
                <w:rFonts w:ascii="Times New Roman" w:hAnsi="Times New Roman" w:cs="Times New Roman"/>
                <w:b/>
                <w:lang w:val="ru-RU"/>
              </w:rPr>
              <w:t>Контрольная работа №4 по теме «Древний Рим»</w:t>
            </w:r>
          </w:p>
        </w:tc>
        <w:tc>
          <w:tcPr>
            <w:tcW w:w="6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656935" w:rsidRPr="00E9423C" w:rsidRDefault="0027425F" w:rsidP="00656935">
            <w:pPr>
              <w:rPr>
                <w:rFonts w:ascii="Times New Roman" w:hAnsi="Times New Roman" w:cs="Times New Roman"/>
                <w:lang w:val="ru-RU"/>
              </w:rPr>
            </w:pPr>
            <w:hyperlink r:id="rId78" w:history="1">
              <w:r w:rsidR="0065693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https://videouroki.net/video/67-povtoritiel-no-obobshchaiushchii-urok-po-tiemie-drievnii-rim.html</w:t>
              </w:r>
            </w:hyperlink>
          </w:p>
        </w:tc>
        <w:tc>
          <w:tcPr>
            <w:tcW w:w="1756" w:type="dxa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6935" w:rsidRPr="003D39FC" w:rsidTr="00AE718A">
        <w:trPr>
          <w:trHeight w:val="2473"/>
        </w:trPr>
        <w:tc>
          <w:tcPr>
            <w:tcW w:w="59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126" w:type="dxa"/>
            <w:vAlign w:val="center"/>
          </w:tcPr>
          <w:p w:rsidR="00656935" w:rsidRPr="00E9423C" w:rsidRDefault="00B26C15" w:rsidP="00656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Итоговое </w:t>
            </w:r>
            <w:r w:rsidR="00656935" w:rsidRPr="00E9423C">
              <w:rPr>
                <w:rFonts w:ascii="Times New Roman" w:hAnsi="Times New Roman" w:cs="Times New Roman"/>
                <w:lang w:val="ru-RU"/>
              </w:rPr>
              <w:t>Повторение по курсу: «История Древнего мира</w:t>
            </w:r>
          </w:p>
        </w:tc>
        <w:tc>
          <w:tcPr>
            <w:tcW w:w="6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35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  <w:r w:rsidRPr="00E9423C">
              <w:rPr>
                <w:rFonts w:ascii="Times New Roman" w:hAnsi="Times New Roman" w:cs="Times New Roman"/>
                <w:lang w:val="ru-RU"/>
              </w:rPr>
              <w:t xml:space="preserve">Установление учащимися связи между целью учебной деятельности и её мотивом </w:t>
            </w:r>
          </w:p>
        </w:tc>
        <w:tc>
          <w:tcPr>
            <w:tcW w:w="2410" w:type="dxa"/>
            <w:vAlign w:val="center"/>
          </w:tcPr>
          <w:p w:rsidR="00656935" w:rsidRPr="00E9423C" w:rsidRDefault="0027425F" w:rsidP="00656935">
            <w:pPr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="00656935" w:rsidRPr="00E9423C">
                <w:rPr>
                  <w:rStyle w:val="aff9"/>
                  <w:rFonts w:ascii="Times New Roman" w:hAnsi="Times New Roman" w:cs="Times New Roman"/>
                  <w:lang w:val="ru-RU"/>
                </w:rPr>
                <w:t>https://videouroki.net/video/68-urok-obobshchieniia-i-sistiematiz-znanii-vklad-narodov-drievnosti-v-mirovuiu-kul-turu.html</w:t>
              </w:r>
            </w:hyperlink>
          </w:p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</w:tcPr>
          <w:p w:rsidR="00656935" w:rsidRPr="00E9423C" w:rsidRDefault="00656935" w:rsidP="006569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470D5" w:rsidRPr="00E9423C" w:rsidRDefault="00E470D5" w:rsidP="00E9423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70D5" w:rsidRPr="00E9423C" w:rsidRDefault="00E470D5" w:rsidP="00E9423C">
      <w:pPr>
        <w:spacing w:after="0" w:line="240" w:lineRule="auto"/>
        <w:rPr>
          <w:rFonts w:ascii="Times New Roman" w:hAnsi="Times New Roman" w:cs="Times New Roman"/>
          <w:lang w:val="ru-RU"/>
        </w:rPr>
        <w:sectPr w:rsidR="00E470D5" w:rsidRPr="00E9423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787122" w:rsidRDefault="00177C40">
      <w:pPr>
        <w:autoSpaceDE w:val="0"/>
        <w:autoSpaceDN w:val="0"/>
        <w:spacing w:after="0" w:line="14" w:lineRule="exact"/>
        <w:rPr>
          <w:lang w:val="ru-RU"/>
        </w:rPr>
      </w:pPr>
    </w:p>
    <w:p w:rsidR="00177C40" w:rsidRPr="00787122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177C40" w:rsidRPr="00787122" w:rsidRDefault="00E9423C" w:rsidP="001A0616">
      <w:pPr>
        <w:autoSpaceDE w:val="0"/>
        <w:autoSpaceDN w:val="0"/>
        <w:spacing w:after="0" w:line="230" w:lineRule="auto"/>
        <w:rPr>
          <w:lang w:val="ru-RU"/>
        </w:rPr>
      </w:pPr>
      <w:r w:rsidRPr="00787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77C40" w:rsidRPr="00787122" w:rsidRDefault="00E9423C" w:rsidP="001A0616">
      <w:pPr>
        <w:autoSpaceDE w:val="0"/>
        <w:autoSpaceDN w:val="0"/>
        <w:spacing w:before="346" w:after="0" w:line="230" w:lineRule="auto"/>
        <w:rPr>
          <w:lang w:val="ru-RU"/>
        </w:rPr>
      </w:pPr>
      <w:r w:rsidRPr="0078712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77C40" w:rsidRPr="004A2032" w:rsidRDefault="00E9423C" w:rsidP="001A0616">
      <w:pPr>
        <w:autoSpaceDE w:val="0"/>
        <w:autoSpaceDN w:val="0"/>
        <w:spacing w:before="166" w:after="0" w:line="271" w:lineRule="auto"/>
        <w:rPr>
          <w:lang w:val="ru-RU"/>
        </w:rPr>
      </w:pP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4A2032">
        <w:rPr>
          <w:lang w:val="ru-RU"/>
        </w:rPr>
        <w:br/>
      </w:r>
      <w:r w:rsidRPr="004A203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77C40" w:rsidRDefault="00E9423C" w:rsidP="001A061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A0616" w:rsidRDefault="00E770B1" w:rsidP="001A0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3261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к учебнику по истории для общеобразовательных организаций /</w:t>
      </w:r>
    </w:p>
    <w:p w:rsidR="00E770B1" w:rsidRPr="0043261D" w:rsidRDefault="00E770B1" w:rsidP="001A0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3261D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ред. Искендерова А.А. (М.: Просвещение, 2019). </w:t>
      </w:r>
    </w:p>
    <w:p w:rsidR="00E9423C" w:rsidRPr="004A2032" w:rsidRDefault="00E9423C" w:rsidP="001A0616">
      <w:pPr>
        <w:autoSpaceDE w:val="0"/>
        <w:autoSpaceDN w:val="0"/>
        <w:spacing w:before="262" w:after="0" w:line="230" w:lineRule="auto"/>
        <w:rPr>
          <w:lang w:val="ru-RU"/>
        </w:rPr>
      </w:pPr>
    </w:p>
    <w:p w:rsidR="00177C40" w:rsidRPr="004A2032" w:rsidRDefault="00E9423C" w:rsidP="001A0616">
      <w:pPr>
        <w:autoSpaceDE w:val="0"/>
        <w:autoSpaceDN w:val="0"/>
        <w:spacing w:before="262" w:after="0" w:line="230" w:lineRule="auto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77C40" w:rsidRDefault="00177C40" w:rsidP="001A0616">
      <w:pPr>
        <w:rPr>
          <w:lang w:val="ru-RU"/>
        </w:rPr>
      </w:pPr>
    </w:p>
    <w:p w:rsidR="00E9423C" w:rsidRDefault="00E9423C" w:rsidP="001A0616">
      <w:pPr>
        <w:rPr>
          <w:lang w:val="ru-RU"/>
        </w:rPr>
      </w:pPr>
      <w:r>
        <w:rPr>
          <w:lang w:val="ru-RU"/>
        </w:rPr>
        <w:t xml:space="preserve">Российская электронная школа </w:t>
      </w:r>
      <w:r w:rsidRPr="00E9423C">
        <w:rPr>
          <w:lang w:val="ru-RU"/>
        </w:rPr>
        <w:t>resh.edu.ru</w:t>
      </w:r>
    </w:p>
    <w:p w:rsidR="00E9423C" w:rsidRDefault="00E9423C" w:rsidP="001A0616">
      <w:pPr>
        <w:rPr>
          <w:lang w:val="ru-RU"/>
        </w:rPr>
      </w:pPr>
      <w:r>
        <w:rPr>
          <w:lang w:val="ru-RU"/>
        </w:rPr>
        <w:t xml:space="preserve">Цифровой образовательный ресурс </w:t>
      </w:r>
      <w:hyperlink r:id="rId80" w:history="1">
        <w:r w:rsidRPr="00EE0D3F">
          <w:rPr>
            <w:rStyle w:val="aff9"/>
            <w:lang w:val="ru-RU"/>
          </w:rPr>
          <w:t>https://www.yaklass.ru/</w:t>
        </w:r>
      </w:hyperlink>
    </w:p>
    <w:p w:rsidR="00E9423C" w:rsidRDefault="00E9423C" w:rsidP="001A0616">
      <w:pPr>
        <w:rPr>
          <w:lang w:val="ru-RU"/>
        </w:rPr>
      </w:pPr>
      <w:r>
        <w:rPr>
          <w:lang w:val="ru-RU"/>
        </w:rPr>
        <w:t xml:space="preserve">Дистанционное образование для школьников </w:t>
      </w:r>
      <w:r w:rsidRPr="00E9423C">
        <w:rPr>
          <w:lang w:val="ru-RU"/>
        </w:rPr>
        <w:t>https://uchi.ru/</w:t>
      </w:r>
    </w:p>
    <w:p w:rsidR="000F3885" w:rsidRDefault="000F3885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3885" w:rsidRDefault="000F3885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87727" w:rsidRDefault="00E9423C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177C40" w:rsidRPr="004A2032" w:rsidRDefault="00287727" w:rsidP="001A0616">
      <w:pPr>
        <w:autoSpaceDE w:val="0"/>
        <w:autoSpaceDN w:val="0"/>
        <w:spacing w:after="0" w:line="408" w:lineRule="auto"/>
        <w:rPr>
          <w:lang w:val="ru-RU"/>
        </w:rPr>
      </w:pPr>
      <w:r w:rsidRPr="00287727">
        <w:rPr>
          <w:rFonts w:ascii="Times New Roman" w:eastAsia="Times New Roman" w:hAnsi="Times New Roman"/>
          <w:color w:val="000000"/>
          <w:sz w:val="24"/>
          <w:lang w:val="ru-RU"/>
        </w:rPr>
        <w:t>Таблицы, портреты, картографические материалы, дидактический материал.</w:t>
      </w:r>
      <w:r w:rsidR="00E9423C" w:rsidRPr="00287727">
        <w:rPr>
          <w:lang w:val="ru-RU"/>
        </w:rPr>
        <w:br/>
      </w:r>
      <w:r w:rsidR="00E9423C"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9423C" w:rsidRPr="004A2032" w:rsidRDefault="006861B0" w:rsidP="001A0616">
      <w:pPr>
        <w:rPr>
          <w:lang w:val="ru-RU"/>
        </w:rPr>
      </w:pPr>
      <w:r>
        <w:rPr>
          <w:lang w:val="ru-RU"/>
        </w:rPr>
        <w:t>Мультимедийный проектор, электронная доска.</w:t>
      </w:r>
    </w:p>
    <w:sectPr w:rsidR="00E9423C" w:rsidRPr="004A20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10" w:rsidRDefault="00565410" w:rsidP="0069477B">
      <w:pPr>
        <w:spacing w:after="0" w:line="240" w:lineRule="auto"/>
      </w:pPr>
      <w:r>
        <w:separator/>
      </w:r>
    </w:p>
  </w:endnote>
  <w:endnote w:type="continuationSeparator" w:id="0">
    <w:p w:rsidR="00565410" w:rsidRDefault="00565410" w:rsidP="0069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10" w:rsidRDefault="00565410" w:rsidP="0069477B">
      <w:pPr>
        <w:spacing w:after="0" w:line="240" w:lineRule="auto"/>
      </w:pPr>
      <w:r>
        <w:separator/>
      </w:r>
    </w:p>
  </w:footnote>
  <w:footnote w:type="continuationSeparator" w:id="0">
    <w:p w:rsidR="00565410" w:rsidRDefault="00565410" w:rsidP="0069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140E0"/>
    <w:rsid w:val="00034616"/>
    <w:rsid w:val="0006063C"/>
    <w:rsid w:val="00085AC0"/>
    <w:rsid w:val="000F3885"/>
    <w:rsid w:val="00124B19"/>
    <w:rsid w:val="0015074B"/>
    <w:rsid w:val="00177C40"/>
    <w:rsid w:val="001A0616"/>
    <w:rsid w:val="002052EC"/>
    <w:rsid w:val="00217C08"/>
    <w:rsid w:val="00255360"/>
    <w:rsid w:val="0027425F"/>
    <w:rsid w:val="00287727"/>
    <w:rsid w:val="0029639D"/>
    <w:rsid w:val="00326F90"/>
    <w:rsid w:val="00365288"/>
    <w:rsid w:val="00366E47"/>
    <w:rsid w:val="00386252"/>
    <w:rsid w:val="003B1D37"/>
    <w:rsid w:val="003C28F8"/>
    <w:rsid w:val="003D39FC"/>
    <w:rsid w:val="003E589B"/>
    <w:rsid w:val="003E5B22"/>
    <w:rsid w:val="0043261D"/>
    <w:rsid w:val="004A2032"/>
    <w:rsid w:val="004C3031"/>
    <w:rsid w:val="004E34BD"/>
    <w:rsid w:val="005140CD"/>
    <w:rsid w:val="00537BEF"/>
    <w:rsid w:val="00565410"/>
    <w:rsid w:val="00614F32"/>
    <w:rsid w:val="00656935"/>
    <w:rsid w:val="0066063B"/>
    <w:rsid w:val="00685405"/>
    <w:rsid w:val="006861B0"/>
    <w:rsid w:val="0069477B"/>
    <w:rsid w:val="006A7691"/>
    <w:rsid w:val="006D4A35"/>
    <w:rsid w:val="007323F6"/>
    <w:rsid w:val="00787122"/>
    <w:rsid w:val="00841BB8"/>
    <w:rsid w:val="008D2AFD"/>
    <w:rsid w:val="008E390E"/>
    <w:rsid w:val="00953C89"/>
    <w:rsid w:val="00986476"/>
    <w:rsid w:val="009E5CCE"/>
    <w:rsid w:val="00A20F43"/>
    <w:rsid w:val="00AA1D8D"/>
    <w:rsid w:val="00AE718A"/>
    <w:rsid w:val="00B26C15"/>
    <w:rsid w:val="00B426E1"/>
    <w:rsid w:val="00B47730"/>
    <w:rsid w:val="00B95A8B"/>
    <w:rsid w:val="00C35B79"/>
    <w:rsid w:val="00CB0664"/>
    <w:rsid w:val="00CB3258"/>
    <w:rsid w:val="00CC0CC3"/>
    <w:rsid w:val="00CC57E2"/>
    <w:rsid w:val="00E470D5"/>
    <w:rsid w:val="00E47B08"/>
    <w:rsid w:val="00E770B1"/>
    <w:rsid w:val="00E9423C"/>
    <w:rsid w:val="00EF6546"/>
    <w:rsid w:val="00F10867"/>
    <w:rsid w:val="00F37B36"/>
    <w:rsid w:val="00F464FC"/>
    <w:rsid w:val="00F67374"/>
    <w:rsid w:val="00F71647"/>
    <w:rsid w:val="00FC1510"/>
    <w:rsid w:val="00FC693F"/>
    <w:rsid w:val="00FD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3FDF1-F21B-4E57-8ED4-D564F67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E47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E4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E47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uiPriority w:val="99"/>
    <w:rsid w:val="00E470D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nhideWhenUsed/>
    <w:rsid w:val="00E470D5"/>
    <w:rPr>
      <w:color w:val="0000FF"/>
      <w:u w:val="single"/>
    </w:rPr>
  </w:style>
  <w:style w:type="character" w:customStyle="1" w:styleId="affa">
    <w:name w:val="Гипертекстовая ссылка"/>
    <w:basedOn w:val="a2"/>
    <w:uiPriority w:val="99"/>
    <w:rsid w:val="00E470D5"/>
    <w:rPr>
      <w:b/>
      <w:bCs/>
      <w:color w:val="008000"/>
    </w:rPr>
  </w:style>
  <w:style w:type="paragraph" w:customStyle="1" w:styleId="affb">
    <w:name w:val="Стиль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4">
    <w:name w:val="Основной текст (14)_"/>
    <w:basedOn w:val="a2"/>
    <w:link w:val="141"/>
    <w:locked/>
    <w:rsid w:val="00E470D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E470D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E470D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Style2">
    <w:name w:val="Style2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1">
    <w:name w:val="Font Style11"/>
    <w:basedOn w:val="a2"/>
    <w:rsid w:val="00E470D5"/>
    <w:rPr>
      <w:rFonts w:ascii="Arial" w:hAnsi="Arial" w:cs="Arial"/>
      <w:sz w:val="18"/>
      <w:szCs w:val="18"/>
    </w:rPr>
  </w:style>
  <w:style w:type="paragraph" w:customStyle="1" w:styleId="Style7">
    <w:name w:val="Style7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2">
    <w:name w:val="Font Style132"/>
    <w:rsid w:val="00E470D5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E470D5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470D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6">
    <w:name w:val="Style4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1">
    <w:name w:val="Style10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6">
    <w:name w:val="Style11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uiPriority w:val="99"/>
    <w:rsid w:val="00E470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470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E470D5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9">
    <w:name w:val="Style39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0">
    <w:name w:val="Font Style130"/>
    <w:uiPriority w:val="99"/>
    <w:rsid w:val="00E470D5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E470D5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E470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E470D5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E470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E470D5"/>
    <w:rPr>
      <w:rFonts w:ascii="Times New Roman" w:hAnsi="Times New Roman" w:cs="Times New Roman" w:hint="default"/>
      <w:sz w:val="18"/>
      <w:szCs w:val="18"/>
    </w:rPr>
  </w:style>
  <w:style w:type="character" w:customStyle="1" w:styleId="affc">
    <w:name w:val="Текст выноски Знак"/>
    <w:basedOn w:val="a2"/>
    <w:link w:val="affd"/>
    <w:uiPriority w:val="99"/>
    <w:semiHidden/>
    <w:rsid w:val="00E470D5"/>
    <w:rPr>
      <w:rFonts w:ascii="Tahoma" w:eastAsia="Calibri" w:hAnsi="Tahoma" w:cs="Tahoma"/>
      <w:sz w:val="16"/>
      <w:szCs w:val="16"/>
    </w:rPr>
  </w:style>
  <w:style w:type="paragraph" w:styleId="affd">
    <w:name w:val="Balloon Text"/>
    <w:basedOn w:val="a1"/>
    <w:link w:val="affc"/>
    <w:uiPriority w:val="99"/>
    <w:semiHidden/>
    <w:unhideWhenUsed/>
    <w:rsid w:val="00E470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2"/>
    <w:uiPriority w:val="99"/>
    <w:semiHidden/>
    <w:rsid w:val="00E470D5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2"/>
    <w:link w:val="a9"/>
    <w:uiPriority w:val="1"/>
    <w:locked/>
    <w:rsid w:val="00E470D5"/>
  </w:style>
  <w:style w:type="paragraph" w:customStyle="1" w:styleId="Style24">
    <w:name w:val="Style24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6">
    <w:name w:val="Style6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6">
    <w:name w:val="style56"/>
    <w:basedOn w:val="a1"/>
    <w:uiPriority w:val="99"/>
    <w:rsid w:val="00E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7">
    <w:name w:val="Font Style137"/>
    <w:uiPriority w:val="99"/>
    <w:rsid w:val="00E470D5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40">
    <w:name w:val="Font Style140"/>
    <w:uiPriority w:val="99"/>
    <w:rsid w:val="00E47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1">
    <w:name w:val="Основной текст (4)"/>
    <w:basedOn w:val="a2"/>
    <w:uiPriority w:val="99"/>
    <w:rsid w:val="00E470D5"/>
    <w:rPr>
      <w:rFonts w:ascii="Times New Roman" w:hAnsi="Times New Roman" w:cs="Times New Roman"/>
      <w:spacing w:val="0"/>
      <w:sz w:val="19"/>
      <w:szCs w:val="19"/>
    </w:rPr>
  </w:style>
  <w:style w:type="character" w:customStyle="1" w:styleId="220">
    <w:name w:val="Заголовок №2 (2)_"/>
    <w:basedOn w:val="a2"/>
    <w:link w:val="221"/>
    <w:uiPriority w:val="99"/>
    <w:locked/>
    <w:rsid w:val="00E470D5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E470D5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paragraph" w:styleId="affe">
    <w:name w:val="Normal (Web)"/>
    <w:basedOn w:val="a1"/>
    <w:uiPriority w:val="99"/>
    <w:rsid w:val="00E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">
    <w:name w:val="Базовый"/>
    <w:rsid w:val="00E470D5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customStyle="1" w:styleId="afff0">
    <w:name w:val="Содержимое таблицы"/>
    <w:basedOn w:val="afff"/>
    <w:rsid w:val="00E470D5"/>
    <w:pPr>
      <w:suppressLineNumbers/>
    </w:pPr>
  </w:style>
  <w:style w:type="character" w:customStyle="1" w:styleId="38">
    <w:name w:val="Заголовок №3_"/>
    <w:basedOn w:val="a2"/>
    <w:link w:val="310"/>
    <w:uiPriority w:val="99"/>
    <w:locked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basedOn w:val="a2"/>
    <w:uiPriority w:val="99"/>
    <w:locked/>
    <w:rsid w:val="00E470D5"/>
    <w:rPr>
      <w:rFonts w:ascii="Times New Roman" w:hAnsi="Times New Roman" w:cs="Times New Roman"/>
      <w:sz w:val="23"/>
      <w:szCs w:val="23"/>
      <w:u w:val="none"/>
    </w:rPr>
  </w:style>
  <w:style w:type="character" w:customStyle="1" w:styleId="51">
    <w:name w:val="Основной текст (5)_"/>
    <w:basedOn w:val="a2"/>
    <w:link w:val="52"/>
    <w:uiPriority w:val="99"/>
    <w:locked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1"/>
    <w:link w:val="38"/>
    <w:uiPriority w:val="99"/>
    <w:rsid w:val="00E470D5"/>
    <w:pPr>
      <w:widowControl w:val="0"/>
      <w:shd w:val="clear" w:color="auto" w:fill="FFFFFF"/>
      <w:spacing w:after="300" w:line="240" w:lineRule="atLeast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1"/>
    <w:link w:val="51"/>
    <w:uiPriority w:val="99"/>
    <w:rsid w:val="00E470D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3">
    <w:name w:val="Основной текст (5) + Не полужирный"/>
    <w:basedOn w:val="51"/>
    <w:uiPriority w:val="99"/>
    <w:rsid w:val="00E470D5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afff1">
    <w:name w:val="Основной текст + Полужирный"/>
    <w:basedOn w:val="16"/>
    <w:uiPriority w:val="99"/>
    <w:rsid w:val="00E470D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Основной текст + Полужирный1"/>
    <w:basedOn w:val="16"/>
    <w:uiPriority w:val="99"/>
    <w:rsid w:val="00E470D5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0pt">
    <w:name w:val="Основной текст + 10 pt"/>
    <w:basedOn w:val="16"/>
    <w:uiPriority w:val="99"/>
    <w:rsid w:val="00E470D5"/>
    <w:rPr>
      <w:rFonts w:ascii="Times New Roman" w:hAnsi="Times New Roman" w:cs="Times New Roman"/>
      <w:sz w:val="20"/>
      <w:szCs w:val="20"/>
      <w:u w:val="none"/>
    </w:rPr>
  </w:style>
  <w:style w:type="character" w:customStyle="1" w:styleId="62">
    <w:name w:val="Заголовок №6 (2)_"/>
    <w:basedOn w:val="a2"/>
    <w:link w:val="621"/>
    <w:uiPriority w:val="99"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0">
    <w:name w:val="Заголовок №6 (2)"/>
    <w:basedOn w:val="62"/>
    <w:uiPriority w:val="99"/>
    <w:rsid w:val="00E470D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510">
    <w:name w:val="Основной текст (5)1"/>
    <w:basedOn w:val="a1"/>
    <w:uiPriority w:val="99"/>
    <w:rsid w:val="00E470D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val="ru-RU" w:eastAsia="ru-RU"/>
    </w:rPr>
  </w:style>
  <w:style w:type="paragraph" w:customStyle="1" w:styleId="621">
    <w:name w:val="Заголовок №6 (2)1"/>
    <w:basedOn w:val="a1"/>
    <w:link w:val="62"/>
    <w:uiPriority w:val="99"/>
    <w:rsid w:val="00E470D5"/>
    <w:pPr>
      <w:widowControl w:val="0"/>
      <w:shd w:val="clear" w:color="auto" w:fill="FFFFFF"/>
      <w:spacing w:before="240" w:after="240" w:line="240" w:lineRule="atLeast"/>
      <w:outlineLvl w:val="5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15-povtorieniie-po-tiemie-drievnii-ieghipiet.html" TargetMode="External"/><Relationship Id="rId21" Type="http://schemas.openxmlformats.org/officeDocument/2006/relationships/hyperlink" Target="https://videouroki.net/video/11-zhizn-ieghipietskogho-viel-mozhi.html" TargetMode="External"/><Relationship Id="rId42" Type="http://schemas.openxmlformats.org/officeDocument/2006/relationships/hyperlink" Target="https://videouroki.net/video/31-poemy-gomiera-iliada.html" TargetMode="External"/><Relationship Id="rId47" Type="http://schemas.openxmlformats.org/officeDocument/2006/relationships/hyperlink" Target="https://resh.edu.ru/subject/lesson/7537/start/252940/" TargetMode="External"/><Relationship Id="rId63" Type="http://schemas.openxmlformats.org/officeDocument/2006/relationships/hyperlink" Target="https://resh.edu.ru/subject/lesson/7544/start/252816/" TargetMode="External"/><Relationship Id="rId68" Type="http://schemas.openxmlformats.org/officeDocument/2006/relationships/hyperlink" Target="https://videouroki.net/video/56-ziemiel-nyi-zakon-brat-iev-grakkhov.html" TargetMode="External"/><Relationship Id="rId16" Type="http://schemas.openxmlformats.org/officeDocument/2006/relationships/hyperlink" Target="https://resh.edu.ru/subject/lesson/7520/start/253250/" TargetMode="External"/><Relationship Id="rId11" Type="http://schemas.openxmlformats.org/officeDocument/2006/relationships/hyperlink" Target="https://resh.edu.ru/subject/lesson/7521/start/253219/" TargetMode="External"/><Relationship Id="rId32" Type="http://schemas.openxmlformats.org/officeDocument/2006/relationships/hyperlink" Target="https://resh.edu.ru/subject/lesson/7529/start/252754/" TargetMode="External"/><Relationship Id="rId37" Type="http://schemas.openxmlformats.org/officeDocument/2006/relationships/hyperlink" Target="https://videouroki.net/video/26-chiemu-uchil-kitaiskii-mudriets-konfutsii.html" TargetMode="External"/><Relationship Id="rId53" Type="http://schemas.openxmlformats.org/officeDocument/2006/relationships/hyperlink" Target="https://videouroki.net/video/42-v-ghorodie-boghini-afiny.html" TargetMode="External"/><Relationship Id="rId58" Type="http://schemas.openxmlformats.org/officeDocument/2006/relationships/hyperlink" Target="https://videouroki.net/video/47-pokhod-alieksandra-makiedonskogho-na-vostok.html" TargetMode="External"/><Relationship Id="rId74" Type="http://schemas.openxmlformats.org/officeDocument/2006/relationships/hyperlink" Target="https://videouroki.net/video/63-rastsviet-impierii-vo-ii-viekie.html" TargetMode="External"/><Relationship Id="rId79" Type="http://schemas.openxmlformats.org/officeDocument/2006/relationships/hyperlink" Target="https://videouroki.net/video/68-urok-obobshchieniia-i-sistiematiz-znanii-vklad-narodov-drievnosti-v-mirovuiu-kul-turu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43/start/296170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resh.edu.ru/subject/lesson/7524/start/310360/" TargetMode="External"/><Relationship Id="rId14" Type="http://schemas.openxmlformats.org/officeDocument/2006/relationships/hyperlink" Target="https://resh.edu.ru/subject/lesson/7522/start/310329/" TargetMode="External"/><Relationship Id="rId22" Type="http://schemas.openxmlformats.org/officeDocument/2006/relationships/hyperlink" Target="https://resh.edu.ru/subject/lesson/7525/start/310391/" TargetMode="External"/><Relationship Id="rId27" Type="http://schemas.openxmlformats.org/officeDocument/2006/relationships/hyperlink" Target="https://resh.edu.ru/subject/lesson/7526/start/252227/" TargetMode="External"/><Relationship Id="rId30" Type="http://schemas.openxmlformats.org/officeDocument/2006/relationships/hyperlink" Target="https://resh.edu.ru/subject/lesson/7528/start/253095/" TargetMode="External"/><Relationship Id="rId35" Type="http://schemas.openxmlformats.org/officeDocument/2006/relationships/hyperlink" Target="https://videouroki.net/video/25-obshchiestvo-drievniei-indii.html" TargetMode="External"/><Relationship Id="rId43" Type="http://schemas.openxmlformats.org/officeDocument/2006/relationships/hyperlink" Target="https://videouroki.net/video/32-poemy-gomiera-odissieia.html" TargetMode="External"/><Relationship Id="rId48" Type="http://schemas.openxmlformats.org/officeDocument/2006/relationships/hyperlink" Target="https://resh.edu.ru/subject/lesson/7538/start/288851/" TargetMode="External"/><Relationship Id="rId56" Type="http://schemas.openxmlformats.org/officeDocument/2006/relationships/hyperlink" Target="https://videouroki.net/video/45-afinskaia-diemokratiia-pri-pieriklie.html" TargetMode="External"/><Relationship Id="rId64" Type="http://schemas.openxmlformats.org/officeDocument/2006/relationships/hyperlink" Target="https://resh.edu.ru/subject/lesson/7545/start/310608/" TargetMode="External"/><Relationship Id="rId69" Type="http://schemas.openxmlformats.org/officeDocument/2006/relationships/hyperlink" Target="https://videouroki.net/video/57-vosstaniie-spartaka.html" TargetMode="External"/><Relationship Id="rId77" Type="http://schemas.openxmlformats.org/officeDocument/2006/relationships/hyperlink" Target="https://resh.edu.ru/subject/lesson/7551/start/296888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ideouroki.net/video/40-nashiestviie-piersidskikh-voisk-na-elladu.html" TargetMode="External"/><Relationship Id="rId72" Type="http://schemas.openxmlformats.org/officeDocument/2006/relationships/hyperlink" Target="https://videouroki.net/video/60-sosiedi-rimskoi-impierii.html" TargetMode="External"/><Relationship Id="rId80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video/3-rodovyie-obshchiny-okhotnikov-i-sobiratieliei.html" TargetMode="External"/><Relationship Id="rId17" Type="http://schemas.openxmlformats.org/officeDocument/2006/relationships/hyperlink" Target="https://videouroki.net/video/8-schiet-liet-v-istorii.html" TargetMode="External"/><Relationship Id="rId25" Type="http://schemas.openxmlformats.org/officeDocument/2006/relationships/hyperlink" Target="https://videouroki.net/video/14-kul-tura-i-pis-miennost-drievniegho-ieghipta.html" TargetMode="External"/><Relationship Id="rId33" Type="http://schemas.openxmlformats.org/officeDocument/2006/relationships/hyperlink" Target="https://resh.edu.ru/subject/lesson/7530/start/252723/" TargetMode="External"/><Relationship Id="rId38" Type="http://schemas.openxmlformats.org/officeDocument/2006/relationships/hyperlink" Target="https://videouroki.net/video/27-obiedinieniie-kitaia.html" TargetMode="External"/><Relationship Id="rId46" Type="http://schemas.openxmlformats.org/officeDocument/2006/relationships/hyperlink" Target="https://videouroki.net/video/35-zarozhdieniie-diemokratii-v-afinakh.html" TargetMode="External"/><Relationship Id="rId59" Type="http://schemas.openxmlformats.org/officeDocument/2006/relationships/hyperlink" Target="https://videouroki.net/video/48-v-alieksandrii-ieghipietskoi.html" TargetMode="External"/><Relationship Id="rId67" Type="http://schemas.openxmlformats.org/officeDocument/2006/relationships/hyperlink" Target="https://resh.edu.ru/subject/lesson/7547/start/310670/" TargetMode="External"/><Relationship Id="rId20" Type="http://schemas.openxmlformats.org/officeDocument/2006/relationships/hyperlink" Target="https://videouroki.net/video/10-kak-zhili-ziemliediel-tsy-i-riemieslienniki-v-ieghiptie.html" TargetMode="External"/><Relationship Id="rId41" Type="http://schemas.openxmlformats.org/officeDocument/2006/relationships/hyperlink" Target="https://resh.edu.ru/subject/lesson/7534/start/310515/" TargetMode="External"/><Relationship Id="rId54" Type="http://schemas.openxmlformats.org/officeDocument/2006/relationships/hyperlink" Target="https://videouroki.net/video/43-v-afinskikh-shkolakh-i-ghimnasiiakh.html" TargetMode="External"/><Relationship Id="rId62" Type="http://schemas.openxmlformats.org/officeDocument/2006/relationships/hyperlink" Target="https://videouroki.net/video/51-zavoievaniie-rimom-italii.html" TargetMode="External"/><Relationship Id="rId70" Type="http://schemas.openxmlformats.org/officeDocument/2006/relationships/hyperlink" Target="https://resh.edu.ru/subject/lesson/7548/start/296232/" TargetMode="External"/><Relationship Id="rId75" Type="http://schemas.openxmlformats.org/officeDocument/2006/relationships/hyperlink" Target="https://resh.edu.ru/subject/lesson/7552/start/3115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deouroki.net/video/6-poiavlieniie-nieravienstva-i-znati.html" TargetMode="External"/><Relationship Id="rId23" Type="http://schemas.openxmlformats.org/officeDocument/2006/relationships/hyperlink" Target="https://resh.edu.ru/subject/lesson/7523/start/310422/" TargetMode="External"/><Relationship Id="rId28" Type="http://schemas.openxmlformats.org/officeDocument/2006/relationships/hyperlink" Target="https://videouroki.net/video/17-vavilonskii-tsar-khammurapi-i-iegho-zakony.html" TargetMode="External"/><Relationship Id="rId36" Type="http://schemas.openxmlformats.org/officeDocument/2006/relationships/hyperlink" Target="https://resh.edu.ru/subject/lesson/7532/start/310484/" TargetMode="External"/><Relationship Id="rId49" Type="http://schemas.openxmlformats.org/officeDocument/2006/relationships/hyperlink" Target="https://videouroki.net/video/38-olimpiiskiie-ighry-v-drievnosti.html" TargetMode="External"/><Relationship Id="rId57" Type="http://schemas.openxmlformats.org/officeDocument/2006/relationships/hyperlink" Target="https://resh.edu.ru/subject/lesson/7541/start/252878/" TargetMode="External"/><Relationship Id="rId10" Type="http://schemas.openxmlformats.org/officeDocument/2006/relationships/hyperlink" Target="https://videouroki.net/video/1-chto-izuchaiet-istoriia.html" TargetMode="External"/><Relationship Id="rId31" Type="http://schemas.openxmlformats.org/officeDocument/2006/relationships/hyperlink" Target="https://videouroki.net/video/20-tsarstvo-davida-i-solomona.html" TargetMode="External"/><Relationship Id="rId44" Type="http://schemas.openxmlformats.org/officeDocument/2006/relationships/hyperlink" Target="https://resh.edu.ru/subject/lesson/7535/start/310546/" TargetMode="External"/><Relationship Id="rId52" Type="http://schemas.openxmlformats.org/officeDocument/2006/relationships/hyperlink" Target="https://videouroki.net/video/41-v-ghavaniakh-afinskogho-porta-piriei.html" TargetMode="External"/><Relationship Id="rId60" Type="http://schemas.openxmlformats.org/officeDocument/2006/relationships/hyperlink" Target="https://videouroki.net/video/49-povtor-obobshchaiushch-urok-po-tiemie-drievniaia-grietsiia.html" TargetMode="External"/><Relationship Id="rId65" Type="http://schemas.openxmlformats.org/officeDocument/2006/relationships/hyperlink" Target="https://videouroki.net/video/54-ustanovlieniie-ghospodstva-rima-vo-vsiom-sriediziemnomor-ie.html" TargetMode="External"/><Relationship Id="rId73" Type="http://schemas.openxmlformats.org/officeDocument/2006/relationships/hyperlink" Target="https://resh.edu.ru/subject/lesson/7549/start/310701/" TargetMode="External"/><Relationship Id="rId78" Type="http://schemas.openxmlformats.org/officeDocument/2006/relationships/hyperlink" Target="https://videouroki.net/video/67-povtoritiel-no-obobshchaiushchii-urok-po-tiemie-drievnii-rim.htm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19/start/310298/" TargetMode="External"/><Relationship Id="rId13" Type="http://schemas.openxmlformats.org/officeDocument/2006/relationships/hyperlink" Target="https://videouroki.net/video/4-vozniknovieniie-iskusstva-i-rielighioznykh-vierovanii.html" TargetMode="External"/><Relationship Id="rId18" Type="http://schemas.openxmlformats.org/officeDocument/2006/relationships/hyperlink" Target="https://videouroki.net/video/7-povtoritiel-no-obobshchaiushchii-urok-po-tiemie-zhizn-piervobytnykh-liudiei.html" TargetMode="External"/><Relationship Id="rId39" Type="http://schemas.openxmlformats.org/officeDocument/2006/relationships/hyperlink" Target="https://videouroki.net/video/28-povtorieniie.html" TargetMode="External"/><Relationship Id="rId34" Type="http://schemas.openxmlformats.org/officeDocument/2006/relationships/hyperlink" Target="https://resh.edu.ru/subject/lesson/7531/start/253064/" TargetMode="External"/><Relationship Id="rId50" Type="http://schemas.openxmlformats.org/officeDocument/2006/relationships/hyperlink" Target="https://resh.edu.ru/subject/lesson/7539/start/252537/" TargetMode="External"/><Relationship Id="rId55" Type="http://schemas.openxmlformats.org/officeDocument/2006/relationships/hyperlink" Target="https://resh.edu.ru/subject/lesson/7540/start/252909/" TargetMode="External"/><Relationship Id="rId76" Type="http://schemas.openxmlformats.org/officeDocument/2006/relationships/hyperlink" Target="https://videouroki.net/video/66-vziatiie-rima-varvaram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deouroki.net/video/59-ustanovlieniie-impieri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527/start/310453/" TargetMode="External"/><Relationship Id="rId24" Type="http://schemas.openxmlformats.org/officeDocument/2006/relationships/hyperlink" Target="https://resh.edu.ru/subject/lesson/7523/start/310422/" TargetMode="External"/><Relationship Id="rId40" Type="http://schemas.openxmlformats.org/officeDocument/2006/relationships/hyperlink" Target="https://resh.edu.ru/subject/lesson/7533/start/252661/" TargetMode="External"/><Relationship Id="rId45" Type="http://schemas.openxmlformats.org/officeDocument/2006/relationships/hyperlink" Target="https://resh.edu.ru/subject/lesson/7536/start/310577/" TargetMode="External"/><Relationship Id="rId66" Type="http://schemas.openxmlformats.org/officeDocument/2006/relationships/hyperlink" Target="https://resh.edu.ru/subject/lesson/7546/start/3106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BCCFD-6471-4AF7-BBEF-3917936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10168</Words>
  <Characters>57963</Characters>
  <Application>Microsoft Office Word</Application>
  <DocSecurity>0</DocSecurity>
  <Lines>483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67996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</cp:lastModifiedBy>
  <cp:revision>73</cp:revision>
  <dcterms:created xsi:type="dcterms:W3CDTF">2022-09-24T22:33:00Z</dcterms:created>
  <dcterms:modified xsi:type="dcterms:W3CDTF">2022-11-14T20:21:00Z</dcterms:modified>
  <cp:category/>
</cp:coreProperties>
</file>