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D" w:rsidRDefault="00C87DDD">
      <w:pPr>
        <w:autoSpaceDE w:val="0"/>
        <w:autoSpaceDN w:val="0"/>
        <w:spacing w:after="78" w:line="220" w:lineRule="exact"/>
      </w:pPr>
    </w:p>
    <w:p w:rsidR="00C87DDD" w:rsidRPr="00147635" w:rsidRDefault="00F546E9">
      <w:pPr>
        <w:rPr>
          <w:lang w:val="ru-RU"/>
        </w:rPr>
        <w:sectPr w:rsidR="00C87DDD" w:rsidRPr="0014763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149340" cy="8697100"/>
            <wp:effectExtent l="0" t="0" r="3810" b="8890"/>
            <wp:docPr id="1" name="Рисунок 1" descr="C:\Users\Школа\Desktop\1 класс титульники\2022-09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78" cy="86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DD" w:rsidRPr="00147635" w:rsidRDefault="00C87DDD">
      <w:pPr>
        <w:autoSpaceDE w:val="0"/>
        <w:autoSpaceDN w:val="0"/>
        <w:spacing w:after="216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87DDD" w:rsidRPr="00147635" w:rsidRDefault="00180F4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14763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C87DDD" w:rsidRPr="00147635" w:rsidRDefault="00180F4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C87DDD" w:rsidRPr="00147635" w:rsidRDefault="00180F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C87DDD" w:rsidRPr="00147635" w:rsidRDefault="00180F42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90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/>
        <w:ind w:right="144" w:firstLine="18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C87DDD" w:rsidRPr="00147635" w:rsidRDefault="00180F4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14763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14763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C87DDD" w:rsidRPr="00147635" w:rsidRDefault="00180F4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C87DDD" w:rsidRPr="00147635" w:rsidRDefault="00180F4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7DDD" w:rsidRPr="00147635" w:rsidRDefault="00180F4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Пись​мо букв, буквосочетаний, слогов, слов, предложений с соблюде​нием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2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147635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C87DDD" w:rsidRPr="00147635" w:rsidRDefault="00180F4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C87DDD" w:rsidRPr="00147635" w:rsidRDefault="00180F4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C87DDD" w:rsidRPr="00147635" w:rsidRDefault="00180F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C87DDD" w:rsidRPr="00147635" w:rsidRDefault="00180F4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71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87DDD" w:rsidRPr="00147635" w:rsidRDefault="00180F42">
      <w:pPr>
        <w:autoSpaceDE w:val="0"/>
        <w:autoSpaceDN w:val="0"/>
        <w:spacing w:before="38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p w:rsidR="00C87DDD" w:rsidRPr="00147635" w:rsidRDefault="00180F4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C87DDD" w:rsidRPr="00147635" w:rsidRDefault="00180F4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7DDD" w:rsidRPr="00147635" w:rsidRDefault="00180F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4763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47635">
        <w:rPr>
          <w:lang w:val="ru-RU"/>
        </w:rPr>
        <w:br/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147635">
        <w:rPr>
          <w:lang w:val="ru-RU"/>
        </w:rPr>
        <w:tab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4" w:line="220" w:lineRule="exact"/>
        <w:rPr>
          <w:lang w:val="ru-RU"/>
        </w:rPr>
      </w:pPr>
    </w:p>
    <w:p w:rsidR="00C87DDD" w:rsidRDefault="00180F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87DD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C87DD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7DDD" w:rsidRPr="0005271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пра​вильной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собы​тий, обсуждение сюжета, составление устного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с опорой на картинки;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объяснение уместности или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неуместности использования тех или иных речевых средств, участие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диалоге, высказывание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«Здравствуй, школа». Звуки в окружающем мире»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/282692/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C87DDD" w:rsidRPr="00052714">
        <w:trPr>
          <w:trHeight w:hRule="exact" w:val="2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интона​ционного выделения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слово с заданным звуком, отрабатывается умение определять наличие заданного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больше слов с заданным звуком при прослушивании стихотворения»;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«Учимся проводить звуковой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/188556/</w:t>
            </w:r>
          </w:p>
        </w:tc>
      </w:tr>
      <w:tr w:rsidR="00C87DDD" w:rsidRPr="0005271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середина, конец слова);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гласные звуки? Какими буквами на письме обозначаются гласные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/180077/ Урок «Как определить согласные звуки? Какими буквами на письме обозначаются согласные звуки?»(РЭШ)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/180493/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 звуков; Творческое задание: подбор слов, соответ​ ствующих заданной модели; 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слов с соответ​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 им моделями;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ударный слог?»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/201891/</w:t>
            </w:r>
          </w:p>
        </w:tc>
      </w:tr>
      <w:tr w:rsidR="00C87DDD">
        <w:trPr>
          <w:trHeight w:hRule="exact" w:val="42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интона​ционного выделения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слово с заданным звуком, отрабатывается умение определять наличие заданного звука в слове);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твёрдые — мягкие согласные звуки); Учебный диалог «Чем гласные звуки отличаются по произношению от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согласных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отсутствию/наличию 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80" w:after="0" w:line="250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твёрдые и мягкие согласные 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какие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 нужны для их обозначения?»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https://resh.edu.ru/subject/lesson/6415/start/120018/</w:t>
            </w:r>
          </w:p>
        </w:tc>
      </w:tr>
      <w:tr w:rsidR="00C87DDD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терминов«звонкость», «глухость»)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4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(например, твёрдые — мягкие согласные звуки); Учебный диалог «Чем твёрдые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мягких согласных звуков?»;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количества слогов в слове,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приведение доказательства;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«Гласные и согласные звуки. Обозначение их буквами»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bzvuki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oboznachenie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bukvami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твёрдые и мягкие согласные звуки и какие буквы нужны для их обозначения?»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https://resh.edu.ru/subject/lesson/6415/start/120018/</w:t>
            </w:r>
          </w:p>
        </w:tc>
      </w:tr>
      <w:tr w:rsidR="00C87DDD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C87DDD" w:rsidRDefault="00180F42">
            <w:pPr>
              <w:autoSpaceDE w:val="0"/>
              <w:autoSpaceDN w:val="0"/>
              <w:spacing w:before="20" w:after="0" w:line="250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ударения;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определении ударного звука;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«Какие бывают слоги</w:t>
            </w:r>
            <w:proofErr w:type="gramStart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?</w:t>
            </w:r>
            <w:proofErr w:type="gramEnd"/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/189138/ Урок «Как выделить слог?»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/177721/ Урок «Сколько в слове слогов?»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https://resh.edu.ru/subject/lesson/3692/start/189158/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 w:rsidRPr="000527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C87DDD" w:rsidRPr="000527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C87DDD">
            <w:pPr>
              <w:rPr>
                <w:lang w:val="ru-RU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«Край родной навек любимый» Буква А и звук [а]»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/281633/ Урок «Азбука – к мудрости ступенька». Буква О и звук [о]»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/179248/</w:t>
            </w:r>
          </w:p>
        </w:tc>
      </w:tr>
      <w:tr w:rsidR="00C87DDD" w:rsidRPr="00052714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2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имеющих оптическое и кинетическое сходство;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 случилось с буквой»: анализ деформированных букв, определение недостающих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написа​ния буквы, сравнивать свои буквы с предложенным образцом;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«Нет друга – ищи, а нашёл – береги. Буква И звук [и]»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/179370/</w:t>
            </w:r>
          </w:p>
        </w:tc>
      </w:tr>
      <w:tr w:rsidR="00C87DDD" w:rsidRPr="0005271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 аккуратным письмом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«Учение – путь к умению». Буква У и звук [у]»(РЭШ)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/179415/ Урок «Труд кормит, а лень портит». Буква Н, звуки [н] [н’]»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/188454/</w:t>
            </w:r>
          </w:p>
        </w:tc>
      </w:tr>
      <w:tr w:rsidR="00C87DDD" w:rsidRPr="0005271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свои буквы с предложенным образцом; Моделирование в процессе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совместного обсуждения алгорит​ма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«Старый друг лучше новых двух». Буква С, звуки [с] [с’]»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/213533/ Урок «Каков мастер, такова и работа». Буква К и звуки [к] [к']»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/179434/</w:t>
            </w:r>
          </w:p>
        </w:tc>
      </w:tr>
      <w:tr w:rsidR="00C87DDD" w:rsidRPr="00052714">
        <w:trPr>
          <w:trHeight w:hRule="exact" w:val="2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написа​ния буквы, сравнивать свои буквы с предложенным образцом; Упражнение: запись под диктовку слов и предложений, состоящих из трёх — пяти слов со звуками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сильной позиции;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написан​ных печатным и письменным шрифтом;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«Знакомимся со сказками А.С. Пушкина».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Т, звуки [т] [т’]»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/180171/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ситуации«Что делать, если строка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заканчивается, а слово не входит?», введение знака переноса, сообщение правила переноса слов (первичное знакомство);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50" w:lineRule="auto"/>
              <w:ind w:left="72" w:right="462"/>
              <w:jc w:val="both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«К.И. Чуковский. Сказки. Буква Л и звуки [л] [л’]»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/179667/</w:t>
            </w:r>
          </w:p>
        </w:tc>
      </w:tr>
      <w:tr w:rsidR="00C87DDD" w:rsidRPr="00052714">
        <w:trPr>
          <w:trHeight w:hRule="exact" w:val="24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текста слов с буквосочетания​ ми ча, ща, чу, щу, жи, ши;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«А С. Пушкин. «Сказка о рыбаке и рыбке».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Р и звуки [р] [р’]»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/188153/</w:t>
            </w:r>
          </w:p>
        </w:tc>
      </w:tr>
      <w:tr w:rsidR="00C87DDD" w:rsidRPr="0005271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Комментированная запись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«Мало уметь читать, надо уметь думать. Буква Ш и звук [Ш]»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/179773/ Урок «Где дружбой дорожат, там враги дрожат.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Ж и звуки [Ж] [Ж’]»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/179018/</w:t>
            </w:r>
          </w:p>
        </w:tc>
      </w:tr>
      <w:tr w:rsidR="00C87DDD" w:rsidRPr="00052714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наличие в нём слов с буквосо​</w:t>
            </w:r>
            <w:r w:rsidRPr="00147635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четаниями жи, ши, ча, ща, чу, щу; Упражнение: выписывание из текста слов с буквосочетания​ ми ча, ща, чу, щу, жи, ши;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оформлением 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Щ и звук [Щ’]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/182373/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Э. Звук [э]. Какими буквами на письме обозначаются гласные звуки?»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https://resh.edu.ru/subject/lesson/6416/start/282744/</w:t>
            </w:r>
          </w:p>
        </w:tc>
      </w:tr>
      <w:tr w:rsidR="00C87DDD" w:rsidRPr="0005271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«Буква Ф и звуки [ф] и [ф*]. Согласные звуки и буквы»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/179491/</w:t>
            </w:r>
          </w:p>
        </w:tc>
      </w:tr>
      <w:tr w:rsidR="00C87DDD" w:rsidRPr="000527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«Ударение и перенос слов»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/179122/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C87DDD" w:rsidRPr="000527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14763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C87DDD" w:rsidRPr="000527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без помощи языка?»; Коллективное формулирование вывода о языке как основном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средстве человеческого общения; Работа с рисунками и текстом как основа анализа особенно​стей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устного и письменного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различить звуки и буквы?»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/4205/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/202017/ Урок «Звуки и буквы»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7-4856-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deeb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актуализируются знания,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привести пример звука (гласного звука; твёрдого согласного; мягкого согласного; звонкого согласного; глухого согласного);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«Определение роли гласных букв в слове.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буквой э. Ознакомление со словарём иностранных слов»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/219898/</w:t>
            </w:r>
          </w:p>
        </w:tc>
      </w:tr>
      <w:tr w:rsidR="00C87DDD" w:rsidRPr="000527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звуков;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соглас​ных звуков»;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«Мягкий знак (ь). Правописание слов с мягким знаком на конце и в середине слова перед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согласными»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/213721/</w:t>
            </w:r>
          </w:p>
        </w:tc>
      </w:tr>
      <w:tr w:rsidR="00C87DDD" w:rsidRPr="00052714">
        <w:trPr>
          <w:trHeight w:hRule="exact" w:val="1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заданному основанию;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предложенной характеристики звука, нахож​дение допущенных при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характеристике ошибок;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мы используем алфавит?»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/188511/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87DDD" w:rsidRPr="00052714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 слов;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«Упражнение на запоминание названий букв и порядка букв в алфавите»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/281763/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2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33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и буквенного состава слов; Работа с таблицей: заполнение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примерами слов с разным соотношением количества звуков и букв для каждой из трёх колонок: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равно количеству букв, количество звуков меньше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букв, количество звуков больше количества букв;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«Закрепление по теме «Звуки и буквы.</w:t>
            </w:r>
          </w:p>
          <w:p w:rsidR="00C87DDD" w:rsidRPr="00147635" w:rsidRDefault="00180F4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/188532/</w:t>
            </w:r>
          </w:p>
        </w:tc>
      </w:tr>
      <w:tr w:rsidR="00C87DDD" w:rsidRPr="000527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упражнения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речевое высказывание об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обозначении звуков буква​ми; 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звуковом и буквенном составе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«Повторяем всё, что мы знаем о звуках и буквах»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/129058/</w:t>
            </w:r>
          </w:p>
        </w:tc>
      </w:tr>
      <w:tr w:rsidR="00C87DDD" w:rsidRPr="00052714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упражнения«Запиши слова по 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«Урок развития речи. Чтение по ролям сказки»(РЭШ)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/180339/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C87DDD" w:rsidRPr="0005271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лексическое значение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слова?»(РЭШ)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/180284/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отвечают на вопрос «что?» /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отвечают на вопрос«кто?»;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«какой?»,«какая?», «какое?», «какие?»;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слов, отвечающих на вопрос«какая?»;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«Слово»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/285224/</w:t>
            </w:r>
          </w:p>
        </w:tc>
      </w:tr>
      <w:tr w:rsidR="00C87DDD" w:rsidRPr="0005271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сделать?»;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 по заданному основанию, например слов, отвечающих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 делает?»;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/299577/</w:t>
            </w:r>
          </w:p>
        </w:tc>
      </w:tr>
      <w:tr w:rsidR="00C87DDD">
        <w:trPr>
          <w:trHeight w:hRule="exact" w:val="350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C87DDD" w:rsidRPr="0005271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читать схему предло​жения, преобразовывать информацию,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предложения, соответствующие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схеме, с учётом знаков препинания в конце схемы;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предложение?»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/213654/</w:t>
            </w:r>
          </w:p>
        </w:tc>
      </w:tr>
      <w:tr w:rsidR="00C87DDD" w:rsidRPr="00052714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члены предложения?»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/89985/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предложе​ний;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«Основа предложения»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/213676/</w:t>
            </w:r>
          </w:p>
        </w:tc>
      </w:tr>
      <w:tr w:rsidR="00C87DDD" w:rsidRPr="0005271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текста, которые могут быть подписями под каждой 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«Связь слов в предложении. Вежливые слова»(РЭШ)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/284889/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C87DDD" w:rsidRPr="0005271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14763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различ​ными по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«Когда написание букв, обозначающих безударные гласные звуки в корне слов, надо запомнить?»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/179598/ Урок «Буквосочетания ЖИ-ШИ, ЧА-ЩА, ЧУ-ЩУ»(РЭШ)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</w:p>
        </w:tc>
      </w:tr>
      <w:tr w:rsidR="00C87DDD" w:rsidRPr="00052714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соб​ственных имён существительных,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сделанных выводов с формулировкой правила в учебнике; Упражнение: запись предложений, включающих собствен​ные имена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небольшой рассказ, включив в него определённое количество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имён существительных; Практическая работа: использовать правило правописания собственных имён при решении практических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 (выбор написания, например: Орёл — орёл, Снежинка —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снежинка, Пушок — пушок и т. д.).;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«Проверяем написание гласных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/189233/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87DDD">
        <w:trPr>
          <w:trHeight w:hRule="exact" w:val="3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ситуа​ции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благодар​ность,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этих ситуаций, выбор соответствующих каждой ситуации слов речевого этикета;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«Какая бывает речь. Что можно узнать о человеке по его речи?»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https://resh.edu.ru/subject/lesson/3581/start/179687/</w:t>
            </w:r>
          </w:p>
        </w:tc>
      </w:tr>
      <w:tr w:rsidR="00C87DDD" w:rsidRPr="0005271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данной ситуации, выбор адекватных средств выраже​ния извинения;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текст?»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/179554/</w:t>
            </w:r>
          </w:p>
        </w:tc>
      </w:tr>
      <w:tr w:rsidR="00C87DDD" w:rsidRPr="0005271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данной ситуации, выбор адекватных средств выраже​ния извинения;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текста: целостность, связность, законченность»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/213613/</w:t>
            </w:r>
          </w:p>
        </w:tc>
      </w:tr>
      <w:tr w:rsidR="00C87DDD" w:rsidRPr="00052714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предло​женного набора этикетных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кото​рых могут быть употреблены предложенные этикетные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«Тема и главная мысль текста.</w:t>
            </w:r>
          </w:p>
          <w:p w:rsidR="00C87DDD" w:rsidRPr="00147635" w:rsidRDefault="00180F42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Заглавие»(РЭШ)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/179306/</w:t>
            </w:r>
          </w:p>
        </w:tc>
      </w:tr>
    </w:tbl>
    <w:p w:rsidR="00C87DDD" w:rsidRPr="00147635" w:rsidRDefault="00C87DDD">
      <w:pPr>
        <w:autoSpaceDE w:val="0"/>
        <w:autoSpaceDN w:val="0"/>
        <w:spacing w:after="0" w:line="14" w:lineRule="exact"/>
        <w:rPr>
          <w:lang w:val="ru-RU"/>
        </w:rPr>
      </w:pPr>
    </w:p>
    <w:p w:rsidR="00C87DDD" w:rsidRPr="00147635" w:rsidRDefault="00C87DDD">
      <w:pPr>
        <w:rPr>
          <w:lang w:val="ru-RU"/>
        </w:rPr>
        <w:sectPr w:rsidR="00C87DDD" w:rsidRPr="00147635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04"/>
        <w:gridCol w:w="2690"/>
        <w:gridCol w:w="1020"/>
        <w:gridCol w:w="3700"/>
      </w:tblGrid>
      <w:tr w:rsidR="00C87DDD" w:rsidRPr="0005271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речево​го этикета 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юмористиче​ских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«Предложение и текст» (РЭШ)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/219925/</w:t>
            </w:r>
          </w:p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  <w:tr w:rsidR="00C87DDD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78" w:line="220" w:lineRule="exact"/>
      </w:pPr>
    </w:p>
    <w:p w:rsidR="00C87DDD" w:rsidRDefault="00180F4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87DD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DD" w:rsidRDefault="00C87DDD"/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рассказов.Слово,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(наблюдение над сходством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различием).Горизонтальные и 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 Слог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произносительная единица.</w:t>
            </w:r>
          </w:p>
          <w:p w:rsidR="00C87DDD" w:rsidRDefault="00180F4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C87DDD" w:rsidRDefault="00180F4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картинкам на разные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места ударения. 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Особенность гласных и согласных звуков.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Знаки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Линии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гласных звуков 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Твёрдость и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И, и., буквы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зрительного образа букв ы-и. Сопоставление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различающихся одним или несколькими звуками.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 мягкость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 звуков как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Письмо строчной и заглавной букв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 У, у Звуковой анализ слова, работа со звуковыми моделями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Особенность гласных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звуков. 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раздельное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слов Письмо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твёрдых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мягких согласных звуков. 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 С,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слова, работа со звуковыми моделями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Усвоение приёмов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букв. Усвоение приёмов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списывания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Е, е Установление последовательности звуков в слове и количества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 Г, г Письмо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буквы ь.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 звуков в слове и количества звуков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Ш, ш.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ча-чу, жи-ши Списывание слов,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слов, предложений с изученными буквами. Письмо под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диктовку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 w:rsidRPr="00052714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ча-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 w:rsidRPr="00052714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правилами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и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применением: перенос слов по слогам без стечения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Преобразование печатного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шрифта в письменный.</w:t>
            </w:r>
          </w:p>
          <w:p w:rsidR="00C87DDD" w:rsidRDefault="00180F42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;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Правописание слов с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Правописание заглавной буквы в словах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3" w:lineRule="auto"/>
              <w:ind w:left="156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буквами. Письмо под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диктовку слов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написание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не расходится с их произношением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Текст и предложение.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как единица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предложение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связи слов в предложении при помощи смысловых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единицп языка и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Деление слова на слоги. Использование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небуквенных графических средств: пробела между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словами, знака переноса.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Перенос слов (простые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</w:t>
            </w:r>
            <w:r w:rsidRPr="00147635">
              <w:rPr>
                <w:lang w:val="ru-RU"/>
              </w:rPr>
              <w:br/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(ознакомеление)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71" w:lineRule="auto"/>
              <w:ind w:left="576" w:right="144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C87DDD" w:rsidRPr="00147635" w:rsidRDefault="00180F42">
            <w:pPr>
              <w:autoSpaceDE w:val="0"/>
              <w:autoSpaceDN w:val="0"/>
              <w:spacing w:before="72" w:after="0" w:line="262" w:lineRule="auto"/>
              <w:jc w:val="center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576" w:right="576" w:hanging="57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147635">
              <w:rPr>
                <w:lang w:val="ru-RU"/>
              </w:rPr>
              <w:br/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 Проект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«Скороговорки».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 звонкости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147. Правило правописания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C87DDD" w:rsidRPr="00147635" w:rsidRDefault="00180F4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147635">
              <w:rPr>
                <w:lang w:val="ru-RU"/>
              </w:rPr>
              <w:tab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160. Повторение слов,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156" w:hanging="156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432"/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Комплексное повторение изученного в 1 классе. </w:t>
            </w:r>
            <w:r w:rsidRPr="0014763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 списывания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164. Составление краткого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147635">
              <w:rPr>
                <w:lang w:val="ru-RU"/>
              </w:rPr>
              <w:br/>
            </w: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C87DD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DDD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Pr="00147635" w:rsidRDefault="00180F4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4763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DD" w:rsidRDefault="00180F4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</w:tr>
    </w:tbl>
    <w:p w:rsidR="00C87DDD" w:rsidRDefault="00C87DDD">
      <w:pPr>
        <w:autoSpaceDE w:val="0"/>
        <w:autoSpaceDN w:val="0"/>
        <w:spacing w:after="0" w:line="14" w:lineRule="exact"/>
      </w:pPr>
    </w:p>
    <w:p w:rsidR="00C87DDD" w:rsidRDefault="00C87DDD">
      <w:pPr>
        <w:sectPr w:rsidR="00C87DD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Default="00C87DDD">
      <w:pPr>
        <w:autoSpaceDE w:val="0"/>
        <w:autoSpaceDN w:val="0"/>
        <w:spacing w:after="78" w:line="220" w:lineRule="exact"/>
      </w:pPr>
    </w:p>
    <w:p w:rsidR="00C87DDD" w:rsidRDefault="00180F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7DDD" w:rsidRDefault="00180F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7DDD" w:rsidRPr="00147635" w:rsidRDefault="00180F42">
      <w:pPr>
        <w:autoSpaceDE w:val="0"/>
        <w:autoSpaceDN w:val="0"/>
        <w:spacing w:before="166" w:after="0"/>
        <w:ind w:right="1296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В.П.;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Русский язык. Учебник. 1 класс. Акционерное общество «Издательство «Просвещение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»;; 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7DDD" w:rsidRPr="00147635" w:rsidRDefault="00180F42">
      <w:pPr>
        <w:autoSpaceDE w:val="0"/>
        <w:autoSpaceDN w:val="0"/>
        <w:spacing w:before="166" w:after="0" w:line="278" w:lineRule="auto"/>
        <w:ind w:right="2448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1. Канакина В. П., Горецкий В. Г. Русский язык. 1 класс (+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2. Канакина В. П. Русский язык. Рабочая тетрадь.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3. Крылова О.Н. Контрольные работы по русскому языку. 1 класс. В 2 частях.</w:t>
      </w:r>
    </w:p>
    <w:p w:rsidR="00C87DDD" w:rsidRPr="00147635" w:rsidRDefault="00180F42">
      <w:pPr>
        <w:autoSpaceDE w:val="0"/>
        <w:autoSpaceDN w:val="0"/>
        <w:spacing w:before="70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4. Канакина В.П. Русский язык. Проверочные работы. 1 класс.</w:t>
      </w:r>
    </w:p>
    <w:p w:rsidR="00C87DDD" w:rsidRPr="00147635" w:rsidRDefault="00180F42">
      <w:pPr>
        <w:autoSpaceDE w:val="0"/>
        <w:autoSpaceDN w:val="0"/>
        <w:spacing w:before="70" w:after="0"/>
        <w:ind w:right="14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5. Канакина В. П., Щёголева С. Г. Русский язык. Сборник диктантов и творческих работ. 1–2 классы 6. Тикунова Л.И., Канакина В.П. Сборник диктантов и творческих работ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7. Канакина В. П. Русский язык. Методическое пособие с поурочными разработками. 1 класс 8. Бубнова И. А., Илюшин Л. С., Галактионова Т. Г. и др. Русский язык. Поурочные разработки.</w:t>
      </w:r>
    </w:p>
    <w:p w:rsidR="00C87DDD" w:rsidRPr="00147635" w:rsidRDefault="00180F42">
      <w:pPr>
        <w:autoSpaceDE w:val="0"/>
        <w:autoSpaceDN w:val="0"/>
        <w:spacing w:before="70" w:after="0"/>
        <w:ind w:right="1584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Техно-логические карты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уроков. 1 класс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9. Канакина В. П. Русский язык. Комплект демонстрационных таблиц с </w:t>
      </w:r>
      <w:proofErr w:type="gramStart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методическими</w:t>
      </w:r>
      <w:proofErr w:type="gramEnd"/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рекомендация-ми. 1 класс</w:t>
      </w:r>
    </w:p>
    <w:p w:rsidR="00C87DDD" w:rsidRPr="00147635" w:rsidRDefault="00180F42">
      <w:pPr>
        <w:autoSpaceDE w:val="0"/>
        <w:autoSpaceDN w:val="0"/>
        <w:spacing w:before="262"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7DDD" w:rsidRPr="00147635" w:rsidRDefault="00180F42">
      <w:pPr>
        <w:autoSpaceDE w:val="0"/>
        <w:autoSpaceDN w:val="0"/>
        <w:spacing w:before="502" w:after="0" w:line="286" w:lineRule="auto"/>
        <w:ind w:right="1152"/>
        <w:rPr>
          <w:lang w:val="ru-RU"/>
        </w:rPr>
      </w:pP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DDD" w:rsidRPr="00147635" w:rsidRDefault="00C87DDD">
      <w:pPr>
        <w:autoSpaceDE w:val="0"/>
        <w:autoSpaceDN w:val="0"/>
        <w:spacing w:after="78" w:line="220" w:lineRule="exact"/>
        <w:rPr>
          <w:lang w:val="ru-RU"/>
        </w:rPr>
      </w:pPr>
    </w:p>
    <w:p w:rsidR="00C87DDD" w:rsidRPr="00147635" w:rsidRDefault="00180F42">
      <w:pPr>
        <w:autoSpaceDE w:val="0"/>
        <w:autoSpaceDN w:val="0"/>
        <w:spacing w:after="0" w:line="230" w:lineRule="auto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7DDD" w:rsidRPr="00147635" w:rsidRDefault="00180F42">
      <w:pPr>
        <w:autoSpaceDE w:val="0"/>
        <w:autoSpaceDN w:val="0"/>
        <w:spacing w:before="346" w:after="0" w:line="302" w:lineRule="auto"/>
        <w:ind w:right="1296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таблицы по обучению грамоте и по русскому языку, электронное приложение к учебнику</w:t>
      </w:r>
    </w:p>
    <w:p w:rsidR="00C87DDD" w:rsidRPr="00147635" w:rsidRDefault="00180F42">
      <w:pPr>
        <w:autoSpaceDE w:val="0"/>
        <w:autoSpaceDN w:val="0"/>
        <w:spacing w:before="262" w:after="0" w:line="302" w:lineRule="auto"/>
        <w:ind w:right="2160"/>
        <w:rPr>
          <w:lang w:val="ru-RU"/>
        </w:rPr>
      </w:pPr>
      <w:r w:rsidRPr="0014763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47635">
        <w:rPr>
          <w:lang w:val="ru-RU"/>
        </w:rPr>
        <w:br/>
      </w:r>
      <w:r w:rsidRPr="00147635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интерактивная доска, электронное приложение к учебнику</w:t>
      </w:r>
    </w:p>
    <w:p w:rsidR="00C87DDD" w:rsidRPr="00147635" w:rsidRDefault="00C87DDD">
      <w:pPr>
        <w:rPr>
          <w:lang w:val="ru-RU"/>
        </w:rPr>
        <w:sectPr w:rsidR="00C87DDD" w:rsidRPr="0014763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0F42" w:rsidRPr="00147635" w:rsidRDefault="00180F42">
      <w:pPr>
        <w:rPr>
          <w:lang w:val="ru-RU"/>
        </w:rPr>
      </w:pPr>
    </w:p>
    <w:sectPr w:rsidR="00180F42" w:rsidRPr="0014763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2714"/>
    <w:rsid w:val="0006063C"/>
    <w:rsid w:val="00147635"/>
    <w:rsid w:val="0015074B"/>
    <w:rsid w:val="00180F42"/>
    <w:rsid w:val="00277730"/>
    <w:rsid w:val="0029639D"/>
    <w:rsid w:val="00326F90"/>
    <w:rsid w:val="00AA1D8D"/>
    <w:rsid w:val="00B47730"/>
    <w:rsid w:val="00C87DDD"/>
    <w:rsid w:val="00CB0664"/>
    <w:rsid w:val="00F546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7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4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4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053A1-0984-4106-B846-31553AA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10551</Words>
  <Characters>60142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70552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8</cp:revision>
  <cp:lastPrinted>2022-09-14T17:14:00Z</cp:lastPrinted>
  <dcterms:created xsi:type="dcterms:W3CDTF">2013-12-23T23:15:00Z</dcterms:created>
  <dcterms:modified xsi:type="dcterms:W3CDTF">2022-09-16T12:04:00Z</dcterms:modified>
  <cp:category/>
</cp:coreProperties>
</file>