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24" w:rsidRDefault="00033D24">
      <w:pPr>
        <w:autoSpaceDE w:val="0"/>
        <w:autoSpaceDN w:val="0"/>
        <w:spacing w:after="78" w:line="220" w:lineRule="exact"/>
      </w:pPr>
    </w:p>
    <w:p w:rsidR="00033D24" w:rsidRPr="003B5576" w:rsidRDefault="00043AC6">
      <w:pPr>
        <w:rPr>
          <w:lang w:val="ru-RU"/>
        </w:rPr>
        <w:sectPr w:rsidR="00033D24" w:rsidRPr="003B557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100769"/>
            <wp:effectExtent l="0" t="0" r="6350" b="0"/>
            <wp:docPr id="2" name="Рисунок 2" descr="G:\2022-09-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-09-16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24" w:rsidRPr="003B5576" w:rsidRDefault="006E7D61">
      <w:pPr>
        <w:autoSpaceDE w:val="0"/>
        <w:autoSpaceDN w:val="0"/>
        <w:spacing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33D24" w:rsidRPr="003B5576" w:rsidRDefault="006E7D61">
      <w:pPr>
        <w:autoSpaceDE w:val="0"/>
        <w:autoSpaceDN w:val="0"/>
        <w:spacing w:before="346" w:after="0"/>
        <w:ind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033D24" w:rsidRPr="003B5576" w:rsidRDefault="006E7D6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033D24" w:rsidRPr="003B5576" w:rsidRDefault="006E7D6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033D24" w:rsidRPr="003B5576" w:rsidRDefault="006E7D6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033D24" w:rsidRPr="003B5576" w:rsidRDefault="006E7D6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033D24" w:rsidRPr="003B5576" w:rsidRDefault="006E7D6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033D24" w:rsidRPr="003B5576" w:rsidRDefault="006E7D61">
      <w:pPr>
        <w:autoSpaceDE w:val="0"/>
        <w:autoSpaceDN w:val="0"/>
        <w:spacing w:before="178" w:after="0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033D24" w:rsidRPr="003B5576" w:rsidRDefault="006E7D61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033D24" w:rsidRPr="003B5576" w:rsidRDefault="006E7D6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78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33D24" w:rsidRPr="003B5576" w:rsidRDefault="006E7D6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033D24" w:rsidRPr="003B5576" w:rsidRDefault="006E7D6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3B5576">
        <w:rPr>
          <w:lang w:val="ru-RU"/>
        </w:rPr>
        <w:br/>
      </w: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033D24" w:rsidRPr="003B5576" w:rsidRDefault="006E7D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033D24" w:rsidRPr="003B5576" w:rsidRDefault="006E7D61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033D24" w:rsidRPr="003B5576" w:rsidRDefault="006E7D6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033D24" w:rsidRPr="003B5576" w:rsidRDefault="006E7D61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033D24" w:rsidRPr="003B5576" w:rsidRDefault="006E7D61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033D24" w:rsidRPr="003B5576" w:rsidRDefault="006E7D6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78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33D24" w:rsidRPr="003B5576" w:rsidRDefault="006E7D61">
      <w:pPr>
        <w:autoSpaceDE w:val="0"/>
        <w:autoSpaceDN w:val="0"/>
        <w:spacing w:before="26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33D24" w:rsidRPr="003B5576" w:rsidRDefault="006E7D6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B5576">
        <w:rPr>
          <w:lang w:val="ru-RU"/>
        </w:rPr>
        <w:tab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033D24" w:rsidRPr="003B5576" w:rsidRDefault="006E7D6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033D24" w:rsidRPr="003B5576" w:rsidRDefault="006E7D6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33D24" w:rsidRPr="003B5576" w:rsidRDefault="006E7D61">
      <w:pPr>
        <w:autoSpaceDE w:val="0"/>
        <w:autoSpaceDN w:val="0"/>
        <w:spacing w:before="324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33D24" w:rsidRPr="003B5576" w:rsidRDefault="006E7D6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033D24" w:rsidRPr="003B5576" w:rsidRDefault="006E7D6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033D24" w:rsidRPr="003B5576" w:rsidRDefault="006E7D61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132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033D24" w:rsidRPr="003B5576" w:rsidRDefault="006E7D61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033D24" w:rsidRPr="003B5576" w:rsidRDefault="006E7D61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033D24" w:rsidRPr="003B5576" w:rsidRDefault="006E7D61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033D24" w:rsidRPr="003B5576" w:rsidRDefault="006E7D6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033D24" w:rsidRPr="003B5576" w:rsidRDefault="006E7D61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033D24" w:rsidRPr="003B5576" w:rsidRDefault="006E7D6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033D24" w:rsidRPr="003B5576" w:rsidRDefault="006E7D61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033D24" w:rsidRPr="003B5576" w:rsidRDefault="006E7D61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33D24" w:rsidRPr="003B5576" w:rsidRDefault="006E7D61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33D24" w:rsidRPr="003B5576" w:rsidRDefault="006E7D6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033D24" w:rsidRPr="003B5576" w:rsidRDefault="006E7D61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144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033D24" w:rsidRPr="003B5576" w:rsidRDefault="006E7D61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033D24" w:rsidRPr="003B5576" w:rsidRDefault="006E7D6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33D24" w:rsidRPr="003B5576" w:rsidRDefault="006E7D61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33D24" w:rsidRPr="003B5576" w:rsidRDefault="006E7D61">
      <w:pPr>
        <w:autoSpaceDE w:val="0"/>
        <w:autoSpaceDN w:val="0"/>
        <w:spacing w:before="32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33D24" w:rsidRPr="003B5576" w:rsidRDefault="006E7D6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033D24" w:rsidRPr="003B5576" w:rsidRDefault="006E7D6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033D24" w:rsidRPr="003B5576" w:rsidRDefault="006E7D6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033D24" w:rsidRPr="003B5576" w:rsidRDefault="006E7D6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033D24" w:rsidRPr="003B5576" w:rsidRDefault="006E7D61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108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033D24" w:rsidRPr="003B5576" w:rsidRDefault="006E7D61">
      <w:pPr>
        <w:autoSpaceDE w:val="0"/>
        <w:autoSpaceDN w:val="0"/>
        <w:spacing w:before="190" w:after="0" w:line="262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4" w:line="220" w:lineRule="exact"/>
        <w:rPr>
          <w:lang w:val="ru-RU"/>
        </w:rPr>
      </w:pPr>
    </w:p>
    <w:p w:rsidR="00033D24" w:rsidRDefault="006E7D6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33D2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33D24" w:rsidRDefault="00033D24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</w:tr>
      <w:tr w:rsidR="00033D2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033D24" w:rsidRPr="00B21991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 1. Цифра 1»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/155410/ Урок «Число 2. Цифра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/161583/ Урок «Число 3. Цифра 3»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/188096/ Урок «Число 4. Цифра 4. Длина»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/293050/ Урок «Число 5. Цифра 5»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/293150/ Урок «Равенство. Неравенство. Знаки «&gt;», «&lt;»,«=»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/122006/ Урок «Число и цифра 6. Число и цифра 7»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/122031/ Урок «Число и цифра 8. Число и цифра 9»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/301353/ Урок «Состав чисел от 2 до 10.Числа в загадках, пословицах, поговорках»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/308769/ Числа и счёт до 10: уроки (УЧИ.РУ)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-36</w:t>
            </w:r>
          </w:p>
        </w:tc>
      </w:tr>
      <w:tr w:rsidR="00033D24" w:rsidRPr="00B2199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 и цифра 0. Свойства 0. Число 10»(РЭШ)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/122081/</w:t>
            </w:r>
          </w:p>
        </w:tc>
      </w:tr>
      <w:tr w:rsidR="00033D24" w:rsidRPr="00B2199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 счёт до 10: уроки (УЧИ.РУ)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-36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«Состав чисел от 2 до 10. Числа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загадках, пословицах, поговорках»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/308769/</w:t>
            </w:r>
          </w:p>
        </w:tc>
      </w:tr>
      <w:tr w:rsidR="00033D24" w:rsidRPr="00B21991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64" w:after="0" w:line="245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«Названия и последовательность чисел второго десятка»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/305795/</w:t>
            </w:r>
          </w:p>
        </w:tc>
      </w:tr>
    </w:tbl>
    <w:p w:rsidR="00033D24" w:rsidRPr="003B5576" w:rsidRDefault="00033D24">
      <w:pPr>
        <w:autoSpaceDE w:val="0"/>
        <w:autoSpaceDN w:val="0"/>
        <w:spacing w:after="0" w:line="14" w:lineRule="exact"/>
        <w:rPr>
          <w:lang w:val="ru-RU"/>
        </w:rPr>
      </w:pPr>
    </w:p>
    <w:p w:rsidR="00033D24" w:rsidRPr="003B5576" w:rsidRDefault="00033D24">
      <w:pPr>
        <w:rPr>
          <w:lang w:val="ru-RU"/>
        </w:rPr>
        <w:sectPr w:rsidR="00033D24" w:rsidRPr="003B5576">
          <w:pgSz w:w="16840" w:h="11900"/>
          <w:pgMar w:top="282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B2199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66" w:after="0" w:line="247" w:lineRule="auto"/>
              <w:ind w:left="72" w:right="320"/>
              <w:jc w:val="both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«Равенство. Неравенство. Знаки «&gt;»,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«&lt;»,«=»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/122006/</w:t>
            </w:r>
          </w:p>
          <w:p w:rsidR="00033D24" w:rsidRPr="003B5576" w:rsidRDefault="006E7D61">
            <w:pPr>
              <w:autoSpaceDE w:val="0"/>
              <w:autoSpaceDN w:val="0"/>
              <w:spacing w:before="212" w:after="0" w:line="245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групп предметов»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/292975/</w:t>
            </w:r>
          </w:p>
        </w:tc>
      </w:tr>
      <w:tr w:rsidR="00033D24" w:rsidRPr="00B2199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 и цифра 0. Свойства 0. Число 10»(РЭШ)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/122081/</w:t>
            </w:r>
          </w:p>
        </w:tc>
      </w:tr>
      <w:tr w:rsidR="00033D24" w:rsidRPr="00B2199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чисел;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 в ряду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268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«Образование, запись и чтение чисел от 11 до 20»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/292925/</w:t>
            </w:r>
          </w:p>
        </w:tc>
      </w:tr>
      <w:tr w:rsidR="00033D24" w:rsidRPr="00B2199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«Образование, запись и чтение чисел от 11 до 20»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/292925/</w:t>
            </w:r>
          </w:p>
        </w:tc>
      </w:tr>
      <w:tr w:rsidR="00033D24" w:rsidRPr="00B2199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"Увеличение и уменьшение числа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единиц"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iY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B21991" w:rsidRDefault="00B219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033D24" w:rsidRPr="00B2199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 w:right="129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Длина: уроки (УЧИ.РУ)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-348 3 </w:t>
            </w:r>
          </w:p>
        </w:tc>
      </w:tr>
      <w:tr w:rsidR="00033D24" w:rsidRPr="00B21991">
        <w:trPr>
          <w:trHeight w:hRule="exact" w:val="1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действия измерительных приборов;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«Выше и ниже» (УЧИ.РУ)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-261 Задания «Используем выше и ниже.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7" w:lineRule="auto"/>
              <w:ind w:left="74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Тренировка»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(УЧИ.РУ)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-263 </w:t>
            </w:r>
          </w:p>
        </w:tc>
      </w:tr>
      <w:tr w:rsidR="00033D24" w:rsidRPr="00B21991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 различению и сравнению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«Единица длины – сантиметр»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/302201/ Урок «Дециметр. Соотношение между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дециметром и сантиметром»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/310040/ Единицы измерения длины: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-1823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B21991">
        <w:trPr>
          <w:trHeight w:hRule="exact" w:val="8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действия, разных арифметических действий»;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«Прибавление к числу 1. Вычитание числа 1»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/155510/ Урок «Прибавление к числу числа 2. Вычитание числа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/302594/ Урок «Решение задач.Таблица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с числом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/276581/ Урок «Прибавление к числу числа 3. Вычитание числа 3»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/270237/ Урок «Таблица сложения и вычитания с числом 3. Сравнение длин отрезков»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/309805/ Урок «Прибавление к числу 4. Вычитание из числа 4»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/122770/ Урок «Таблица сложения и вычитания с числом 4»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/309780/ Сложение и вычитание до 5: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-38 Урок «Состав числа 6. Вычитание вида: 6 – □»(РЭШ)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/302650/ Урок «Состав числа 7. Вычитание вида 7 – □»(РЭШ)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/132839/ Урок «Состав числа 8. Вычитание вида 8 - □»(РЭШ)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/132949/ Урок «Состав числа 9. Вычитание вида 9 – □»(РЭШ)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/131864/ Урок «Вычитание вида 10 – □.Таблица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сложения и соответствующие случаи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/131918/ Сложение и вычитание до 10: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-39 </w:t>
            </w:r>
          </w:p>
        </w:tc>
      </w:tr>
    </w:tbl>
    <w:p w:rsidR="00033D24" w:rsidRPr="003B5576" w:rsidRDefault="00033D24">
      <w:pPr>
        <w:autoSpaceDE w:val="0"/>
        <w:autoSpaceDN w:val="0"/>
        <w:spacing w:after="0" w:line="14" w:lineRule="exact"/>
        <w:rPr>
          <w:lang w:val="ru-RU"/>
        </w:rPr>
      </w:pPr>
    </w:p>
    <w:p w:rsidR="00033D24" w:rsidRPr="003B5576" w:rsidRDefault="00033D24">
      <w:pPr>
        <w:rPr>
          <w:lang w:val="ru-RU"/>
        </w:rPr>
        <w:sectPr w:rsidR="00033D24" w:rsidRPr="003B557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B21991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«Знаки «+», «–», «=»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/293025/ Урок «Слагаемые. Сумма»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/270187/ Урок «Переместительное свойство сложения»(РЭШ)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/161684/ Урок «Уменьшаемое. Вычитаемое. Разность.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этих терминов при чтении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записей»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/132726/ Урок «Таблица сложения»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/132559/ Урок «Таблица сложения однозначных чисел в пределах 20 с переходом через десяток»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/302333/</w:t>
            </w:r>
          </w:p>
        </w:tc>
      </w:tr>
      <w:tr w:rsidR="00033D24" w:rsidRPr="00B2199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«Уменьшаемое. Вычитаемое. Разность.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этих терминов при чтении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записей»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/132726/</w:t>
            </w:r>
          </w:p>
        </w:tc>
      </w:tr>
      <w:tr w:rsidR="00033D24" w:rsidRPr="00B2199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«Слагаемые. Сумма»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/270187/ Урок «Связь между суммой и слагаемыми.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 к решению задач в 2 действия»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/131839/</w:t>
            </w:r>
          </w:p>
        </w:tc>
      </w:tr>
      <w:tr w:rsidR="00033D24" w:rsidRPr="00B21991">
        <w:trPr>
          <w:trHeight w:hRule="exact" w:val="11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«Таблица сложения и вычитания с числом 3. Сравнение длин отрезков»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/309805/ Сложение и вычитание до 5: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</w:t>
            </w:r>
          </w:p>
        </w:tc>
      </w:tr>
      <w:tr w:rsidR="00033D24" w:rsidRPr="00B2199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"Сложение с нулём Вычитание нуля.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45" w:lineRule="auto"/>
              <w:ind w:left="74" w:right="129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Математика 1 класс"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VUx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NOgfq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033D24" w:rsidRPr="00B2199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«Таблица сложения однозначных чисел в пределах 20 с переходом через десяток»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/302333/</w:t>
            </w:r>
          </w:p>
        </w:tc>
      </w:tr>
      <w:tr w:rsidR="00033D24" w:rsidRPr="00B2199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«Общий приём вычитания с переходом через десяток»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/305870/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B2199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«Задача. Структура задачи»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/301472/</w:t>
            </w:r>
          </w:p>
        </w:tc>
      </w:tr>
      <w:tr w:rsidR="00033D24" w:rsidRPr="00B2199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сложения и вычитания («на сколько больше/меньше», «сколько всего», 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задач. Таблица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с числом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/276581/</w:t>
            </w:r>
          </w:p>
        </w:tc>
      </w:tr>
      <w:tr w:rsidR="00033D24" w:rsidRPr="00B2199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задач.Таблица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с числом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/276581/ Урок «Решение задач»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/272725/ Урок «Прибавление к числу по 1, 2, 3.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Вычитание из числа 1, 2, 3. Решение задач.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5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/122695/</w:t>
            </w:r>
          </w:p>
        </w:tc>
      </w:tr>
      <w:tr w:rsidR="00033D24" w:rsidRPr="00B21991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математическогоотношения. Иллюстрация практической ситуации с использованием счётного материала.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задач.Таблица сложения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с числом 2»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/276581/ Урок «Решение задач на разностное сравнение.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текстовых задач, содержащих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отношения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«больше на …», «меньше на …».»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/301123/ Урок «Решение текстовых задач»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/132613/ Простые текстовые задачи: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-10039 </w:t>
            </w:r>
          </w:p>
        </w:tc>
      </w:tr>
      <w:tr w:rsidR="00033D24" w:rsidRPr="00B2199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в 2 действия»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/301840/ Составные текстовые задачи: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-12687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 w:rsidRPr="00B219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033D24" w:rsidRPr="00B2199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между; установление пространственных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«Пространственные и временные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/121548/</w:t>
            </w:r>
          </w:p>
        </w:tc>
      </w:tr>
      <w:tr w:rsidR="00033D24" w:rsidRPr="00B21991">
        <w:trPr>
          <w:trHeight w:hRule="exact" w:val="9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описанию»,«Расположи фигуры в заданном порядке», «Найди модели фигур в классе»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«Точка. Кривая линия. Прямая линия.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33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Отрезок. Луч. Ломаная линия.</w:t>
            </w:r>
          </w:p>
          <w:p w:rsidR="00033D24" w:rsidRPr="003B5576" w:rsidRDefault="006E7D61">
            <w:pPr>
              <w:autoSpaceDE w:val="0"/>
              <w:autoSpaceDN w:val="0"/>
              <w:spacing w:before="18" w:after="0" w:line="245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/302538/</w:t>
            </w:r>
          </w:p>
        </w:tc>
      </w:tr>
    </w:tbl>
    <w:p w:rsidR="00033D24" w:rsidRPr="003B5576" w:rsidRDefault="00033D24">
      <w:pPr>
        <w:autoSpaceDE w:val="0"/>
        <w:autoSpaceDN w:val="0"/>
        <w:spacing w:after="0" w:line="14" w:lineRule="exact"/>
        <w:rPr>
          <w:lang w:val="ru-RU"/>
        </w:rPr>
      </w:pPr>
    </w:p>
    <w:p w:rsidR="00033D24" w:rsidRPr="003B5576" w:rsidRDefault="00033D24">
      <w:pPr>
        <w:rPr>
          <w:lang w:val="ru-RU"/>
        </w:rPr>
        <w:sectPr w:rsidR="00033D24" w:rsidRPr="003B5576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B2199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линейкой: копирование, рисование фигур по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«Круг. Окружность» (Инфоурок)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9534-15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-4896-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708-5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eebd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98</w:t>
            </w:r>
          </w:p>
        </w:tc>
      </w:tr>
      <w:tr w:rsidR="00033D24" w:rsidRPr="00B21991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«Прямоугольник. Свойство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противоположных сторон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/95768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51-3781353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</w:p>
          <w:p w:rsidR="00033D24" w:rsidRPr="003B5576" w:rsidRDefault="006E7D61">
            <w:pPr>
              <w:autoSpaceDE w:val="0"/>
              <w:autoSpaceDN w:val="0"/>
              <w:spacing w:before="212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«Единица длины – сантиметр»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/302201/ Единицы измерения длины: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-1823 Урок «Квадрат»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033D24" w:rsidRPr="00B2199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«Квадрат»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033D24" w:rsidRPr="00B21991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(прямоугольника и др.); сравнение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(по форме, размеру); сравнение отрезков по длине;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«Точка. Кривая линия. Прямая линия.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Отрезок. Луч. Ломаная линия. Многоугольник»(РЭШ)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/302538/ Урок «Прямоугольник. Свойство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 прямоугольника» (Инфоурок)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/95768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51-3781353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43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«Квадрат»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>
        <w:trPr>
          <w:trHeight w:hRule="exact" w:val="59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ситуаций, которые целесообразно сформулировать на языке математики и решить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математическими 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7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«Порядковый счет предметов»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(internetурок)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klass/nachalnoe-znakomstvo-s-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matematikoj/poryadkovyy- schet-predmetov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«Форма, величина, расположение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предметов» (internetурок)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klass/nachalnoe-znakomstvo-s-matematikoj/forma-velichina-raspolozhenie-predmetov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«Количественный счет предметов»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(internetурок)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klass/nachalnoe-znakomstvo-s-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matematikoj/kolichestvennyy-schet-predmetov Урок «Сравнение предметов. Расположение предметов по размеру» (internetурок)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klass/nachalnoe-znakomstvo-s-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matematikoj/sravnenie- predmetov-raspolozhenie-predmetov-po-razmeru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«Сравнение предметов. На 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больше? На сколько меньше?» (internetурок) 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klass/nachalnoe-znakomstvo-s-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matematikoj/sravnenie- predmetov-na-skolko-bolshe-na-skolko-menshe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«Сравнение предметов» (internetурок) 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klass/povtorenie/sravnenie-predmetov</w:t>
            </w:r>
          </w:p>
        </w:tc>
      </w:tr>
      <w:tr w:rsidR="00033D24" w:rsidRPr="00B21991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«Форма, величина, расположение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forma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velichina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raspolozhenie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«Сравнение предметов. Расположение предметов по размеру»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1-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raspolozhenie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razmeru</w:t>
            </w:r>
          </w:p>
        </w:tc>
      </w:tr>
      <w:tr w:rsidR="00033D24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положениярисунка, числа, задания и пр. на странице, на листе бумаги;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4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«Сравнение предметов» (internetурок) https://interneturok.ru/lesson/matematika/ 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klass/povtorenie/sravnenie-predmetov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https://infourok.ru/prezentaciya-k-uroku-korrekcii-po- teme-gruppirovanie-predmetov-po-forme-658532.html https://chudo-udo.info/matematika/ 865-prostye- geometricheskie-figury-gruppirovka-figur 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3998"/>
        <w:gridCol w:w="1236"/>
        <w:gridCol w:w="3424"/>
      </w:tblGrid>
      <w:tr w:rsidR="00033D24" w:rsidRPr="00B2199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 и ответов по рисунку (иллюстрации, модели).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уроки (УЧИ.РУ)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-3216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istinnie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lozhnie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viskazivaniya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-1042211.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33D24" w:rsidRPr="00B2199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характеризующих положение одного предмета относительно другого.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отношения («больше», «меньше», «равно»),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переместительное свойство сложения;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Таблицы: уроки (УЧИ.РУ)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-3217</w:t>
            </w:r>
          </w:p>
        </w:tc>
      </w:tr>
      <w:tr w:rsidR="00033D24" w:rsidRPr="00B2199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«Сравнение предметов. На сколько больше? На сколько меньше?»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skolko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bolshe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skolko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menshe</w:t>
            </w:r>
          </w:p>
        </w:tc>
      </w:tr>
      <w:tr w:rsidR="00033D24" w:rsidRPr="00B21991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7" w:lineRule="auto"/>
              <w:ind w:left="72" w:right="370"/>
              <w:jc w:val="both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то…».Верно или неверно: формулирование и проверка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«Итоговый урок по курсу математики в 1 классе» 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/293325/ Длина: уроки (УЧИ.РУ)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-3483 Урок «Точка. Кривая линия. Прямая линия.</w:t>
            </w:r>
          </w:p>
          <w:p w:rsidR="00033D24" w:rsidRPr="003B5576" w:rsidRDefault="006E7D61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Отрезок. Луч. Ломаная линия. Многоугольник»(РЭШ)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/302538/ Урок «Прямоугольник. Свойство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 прямоугольника» (Инфоурок) </w:t>
            </w:r>
            <w:r w:rsidRPr="003B55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/95768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51-3781353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43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«Квадрат»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B21991" w:rsidRDefault="006E7D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  <w:r w:rsidR="00B21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B21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  <w:bookmarkStart w:id="0" w:name="_GoBack"/>
            <w:bookmarkEnd w:id="0"/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  <w:tr w:rsidR="00033D24">
        <w:trPr>
          <w:trHeight w:hRule="exact" w:val="520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78" w:line="220" w:lineRule="exact"/>
      </w:pPr>
    </w:p>
    <w:p w:rsidR="00033D24" w:rsidRDefault="006E7D6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33D2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4" w:rsidRDefault="00033D24"/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Счёт предметов (с использованием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количественных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порядковых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числительных).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(урок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представления: вверху,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внизу, выше – ниже,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слева, справа, левее –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правее, между, за.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(урок –экскурсия)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Временные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представления: раньше, позже, сначала, потом.</w:t>
            </w:r>
          </w:p>
          <w:p w:rsidR="00033D24" w:rsidRDefault="006E7D6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(урок-игра)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Отношения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«столько же», «больше»,«меньше», «больше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(меньше) на …».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Сравнение групп предметов. На сколько больше?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меньше?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Резерв.Повторение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«Подготовка к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изучению чисел».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«Страничка для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любознательных». (урок-путешествие)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Входная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диагностическая работа по теме «Подготовка к изучению чисел.</w:t>
            </w:r>
          </w:p>
          <w:p w:rsidR="00033D24" w:rsidRDefault="006E7D61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временные отношения».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 w:rsidRPr="00B2199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/>
              <w:ind w:left="72" w:right="720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Числа. Единица счёта.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запись результата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групп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Число и цифра 0 при измерении,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130"/>
              <w:jc w:val="both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518"/>
              <w:jc w:val="both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:rsidR="00033D24" w:rsidRDefault="006E7D61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+ 1, □ –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13 -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как действие, обратное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без перехода через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33D2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Общий приём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сложения с переходом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вычитания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остатка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3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 (уменьшение) числа на несколько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2" w:after="0" w:line="286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несколько единиц (с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первого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второго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задачи, дополнение текста задачи числовыми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сверху/снизу,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Вне.</w:t>
            </w:r>
          </w:p>
          <w:p w:rsidR="00033D24" w:rsidRDefault="006E7D61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прямоугольника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Default="006E7D61">
            <w:pPr>
              <w:autoSpaceDE w:val="0"/>
              <w:autoSpaceDN w:val="0"/>
              <w:spacing w:before="72" w:after="0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Сложение и вычитание длин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Пространственные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Сбор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3B5576">
              <w:rPr>
                <w:lang w:val="ru-RU"/>
              </w:rPr>
              <w:tab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033D24" w:rsidRPr="003B5576" w:rsidRDefault="006E7D6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3B5576">
              <w:rPr>
                <w:lang w:val="ru-RU"/>
              </w:rPr>
              <w:tab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033D24" w:rsidRDefault="006E7D6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двух или более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;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Группировка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3B5576">
              <w:rPr>
                <w:lang w:val="ru-RU"/>
              </w:rPr>
              <w:tab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033D24" w:rsidRPr="003B5576" w:rsidRDefault="006E7D61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Извлечение данного из строки,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измерением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Математическая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инструкций, связанных с построением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62" w:lineRule="auto"/>
              <w:ind w:left="72"/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 Резерв. Величины.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:rsidR="00033D24" w:rsidRDefault="006E7D6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33D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 Сложение с переходом через десяток.</w:t>
            </w:r>
          </w:p>
          <w:p w:rsidR="00033D24" w:rsidRDefault="006E7D6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20. Вычитание с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033D24" w:rsidRDefault="006E7D61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Резерв. Текстовые задачи.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3B5576">
              <w:rPr>
                <w:lang w:val="ru-RU"/>
              </w:rPr>
              <w:br/>
            </w: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фигуры.Повторение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Математическая информация. Таблицы.</w:t>
            </w:r>
          </w:p>
          <w:p w:rsidR="00033D24" w:rsidRPr="003B5576" w:rsidRDefault="006E7D6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033D2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3D2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Pr="003B5576" w:rsidRDefault="006E7D6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B55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D24" w:rsidRDefault="006E7D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033D24" w:rsidRDefault="00033D24">
      <w:pPr>
        <w:autoSpaceDE w:val="0"/>
        <w:autoSpaceDN w:val="0"/>
        <w:spacing w:after="0" w:line="14" w:lineRule="exact"/>
      </w:pPr>
    </w:p>
    <w:p w:rsidR="00033D24" w:rsidRDefault="00033D24">
      <w:pPr>
        <w:sectPr w:rsidR="00033D2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Default="00033D24">
      <w:pPr>
        <w:autoSpaceDE w:val="0"/>
        <w:autoSpaceDN w:val="0"/>
        <w:spacing w:after="78" w:line="220" w:lineRule="exact"/>
      </w:pPr>
    </w:p>
    <w:p w:rsidR="00033D24" w:rsidRDefault="006E7D6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33D24" w:rsidRDefault="006E7D6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33D24" w:rsidRPr="003B5576" w:rsidRDefault="006E7D61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общество«Издательство «Просвещение»;</w:t>
      </w:r>
    </w:p>
    <w:p w:rsidR="00033D24" w:rsidRPr="003B5576" w:rsidRDefault="006E7D61">
      <w:pPr>
        <w:autoSpaceDE w:val="0"/>
        <w:autoSpaceDN w:val="0"/>
        <w:spacing w:before="26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33D24" w:rsidRPr="003B5576" w:rsidRDefault="006E7D61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1. Моро М. И., Волкова С. И., Степанова С. В. Математика. 1 класс. В 2 частях (+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2. Моро М. И., Волкова С. И. Математика. Рабочая тетрадь. 1 класс. В 2 частях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3. Волкова С. И. Математика. Проверочные работы. 1 класс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4. Волкова С. И. Математика и конструирование. Пособие для учащихся. 1 класс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5. Моро М. И., Волкова С. И. Для тех, кто любит математику. Пособие для учащихся. 1 класс 6. Волкова С. И. Математика. Устные упражнения. 1 класс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7. Волкова С. И. Математика. Контрольные работы. 1–4 классы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8. Волкова С. И. Математика и конструирование. Методическое пособие. 1–4 классы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9. Бантова М. А., Бельтюкова Г. В., Волкова С. И. и др. Математика. Методические рекомендации. 1 класс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10. Будённая И. О., Илюшин Л. С., Галактионова Т. Г. и др. Математика. Поурочные разработки.</w:t>
      </w:r>
    </w:p>
    <w:p w:rsidR="00033D24" w:rsidRPr="003B5576" w:rsidRDefault="006E7D61">
      <w:pPr>
        <w:autoSpaceDE w:val="0"/>
        <w:autoSpaceDN w:val="0"/>
        <w:spacing w:before="70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Технологические карты уроков. 1 класс</w:t>
      </w:r>
    </w:p>
    <w:p w:rsidR="00033D24" w:rsidRPr="003B5576" w:rsidRDefault="006E7D61">
      <w:pPr>
        <w:autoSpaceDE w:val="0"/>
        <w:autoSpaceDN w:val="0"/>
        <w:spacing w:before="26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33D24" w:rsidRPr="003B5576" w:rsidRDefault="006E7D61">
      <w:pPr>
        <w:autoSpaceDE w:val="0"/>
        <w:autoSpaceDN w:val="0"/>
        <w:spacing w:before="166" w:after="0" w:line="281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информацией: уроки (УЧИ.РУ)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 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chapter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-3216 Таблицы: уроки (УЧИ.РУ)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chapter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-3217 </w:t>
      </w:r>
      <w:r w:rsidRPr="003B557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prezentaciya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uroku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korrekcii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teme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gruppirovanie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predmetov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forme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-658532.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/1_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forma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/375-1-0-1909 </w:t>
      </w:r>
      <w:r w:rsidRPr="003B557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prezentaciya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temu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istinnie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lozhnie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viskazivaniya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-1042211.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chudo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udo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/865-</w:t>
      </w:r>
      <w:r>
        <w:rPr>
          <w:rFonts w:ascii="Times New Roman" w:eastAsia="Times New Roman" w:hAnsi="Times New Roman"/>
          <w:color w:val="000000"/>
          <w:sz w:val="24"/>
        </w:rPr>
        <w:t>prostye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geometricheskie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figury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gruppirovka</w:t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figur</w:t>
      </w:r>
    </w:p>
    <w:p w:rsidR="00033D24" w:rsidRPr="003B5576" w:rsidRDefault="00033D24">
      <w:pPr>
        <w:rPr>
          <w:lang w:val="ru-RU"/>
        </w:rPr>
        <w:sectPr w:rsidR="00033D24" w:rsidRPr="003B55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3D24" w:rsidRPr="003B5576" w:rsidRDefault="00033D24">
      <w:pPr>
        <w:autoSpaceDE w:val="0"/>
        <w:autoSpaceDN w:val="0"/>
        <w:spacing w:after="78" w:line="220" w:lineRule="exact"/>
        <w:rPr>
          <w:lang w:val="ru-RU"/>
        </w:rPr>
      </w:pPr>
    </w:p>
    <w:p w:rsidR="00033D24" w:rsidRPr="003B5576" w:rsidRDefault="006E7D61">
      <w:pPr>
        <w:autoSpaceDE w:val="0"/>
        <w:autoSpaceDN w:val="0"/>
        <w:spacing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33D24" w:rsidRPr="003B5576" w:rsidRDefault="006E7D61">
      <w:pPr>
        <w:autoSpaceDE w:val="0"/>
        <w:autoSpaceDN w:val="0"/>
        <w:spacing w:before="346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33D24" w:rsidRPr="003B5576" w:rsidRDefault="006E7D61">
      <w:pPr>
        <w:autoSpaceDE w:val="0"/>
        <w:autoSpaceDN w:val="0"/>
        <w:spacing w:before="166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компьютер, проектор, интерактивная доска, электронное приложение к учебнику</w:t>
      </w:r>
    </w:p>
    <w:p w:rsidR="00033D24" w:rsidRPr="003B5576" w:rsidRDefault="006E7D61">
      <w:pPr>
        <w:autoSpaceDE w:val="0"/>
        <w:autoSpaceDN w:val="0"/>
        <w:spacing w:before="262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033D24" w:rsidRPr="003B5576" w:rsidRDefault="006E7D61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 xml:space="preserve">Линейка, угольник </w:t>
      </w:r>
      <w:r w:rsidRPr="003B5576">
        <w:rPr>
          <w:lang w:val="ru-RU"/>
        </w:rPr>
        <w:br/>
      </w: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033D24" w:rsidRPr="003B5576" w:rsidRDefault="006E7D61">
      <w:pPr>
        <w:autoSpaceDE w:val="0"/>
        <w:autoSpaceDN w:val="0"/>
        <w:spacing w:before="70" w:after="0" w:line="230" w:lineRule="auto"/>
        <w:rPr>
          <w:lang w:val="ru-RU"/>
        </w:rPr>
      </w:pPr>
      <w:r w:rsidRPr="003B5576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033D24" w:rsidRDefault="006E7D61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3. Колонки 4.Компьютер</w:t>
      </w:r>
    </w:p>
    <w:p w:rsidR="00033D24" w:rsidRDefault="00033D24">
      <w:pPr>
        <w:sectPr w:rsidR="00033D2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E7D61" w:rsidRDefault="006E7D61"/>
    <w:sectPr w:rsidR="006E7D6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0" w:rsidRDefault="00B96E20" w:rsidP="003B5576">
      <w:pPr>
        <w:spacing w:after="0" w:line="240" w:lineRule="auto"/>
      </w:pPr>
      <w:r>
        <w:separator/>
      </w:r>
    </w:p>
  </w:endnote>
  <w:endnote w:type="continuationSeparator" w:id="0">
    <w:p w:rsidR="00B96E20" w:rsidRDefault="00B96E20" w:rsidP="003B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0" w:rsidRDefault="00B96E20" w:rsidP="003B5576">
      <w:pPr>
        <w:spacing w:after="0" w:line="240" w:lineRule="auto"/>
      </w:pPr>
      <w:r>
        <w:separator/>
      </w:r>
    </w:p>
  </w:footnote>
  <w:footnote w:type="continuationSeparator" w:id="0">
    <w:p w:rsidR="00B96E20" w:rsidRDefault="00B96E20" w:rsidP="003B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3D24"/>
    <w:rsid w:val="00034616"/>
    <w:rsid w:val="00043AC6"/>
    <w:rsid w:val="00046E63"/>
    <w:rsid w:val="0006063C"/>
    <w:rsid w:val="000D0955"/>
    <w:rsid w:val="0015074B"/>
    <w:rsid w:val="0029639D"/>
    <w:rsid w:val="00326F90"/>
    <w:rsid w:val="003B5576"/>
    <w:rsid w:val="00671A1C"/>
    <w:rsid w:val="006E7D61"/>
    <w:rsid w:val="007B1C94"/>
    <w:rsid w:val="008265F4"/>
    <w:rsid w:val="00943CE1"/>
    <w:rsid w:val="00A54B2B"/>
    <w:rsid w:val="00A606D8"/>
    <w:rsid w:val="00AA1D8D"/>
    <w:rsid w:val="00B21991"/>
    <w:rsid w:val="00B47730"/>
    <w:rsid w:val="00B96E2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188C2"/>
  <w14:defaultImageDpi w14:val="300"/>
  <w15:docId w15:val="{37AC26C7-59AD-4647-A00C-26713C85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0A787-1BE0-4EEC-ABCD-EB1F5D96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8849</Words>
  <Characters>50441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асер</cp:lastModifiedBy>
  <cp:revision>13</cp:revision>
  <cp:lastPrinted>2022-09-14T17:08:00Z</cp:lastPrinted>
  <dcterms:created xsi:type="dcterms:W3CDTF">2013-12-23T23:15:00Z</dcterms:created>
  <dcterms:modified xsi:type="dcterms:W3CDTF">2022-09-25T17:37:00Z</dcterms:modified>
  <cp:category/>
</cp:coreProperties>
</file>