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BF" w:rsidRPr="00F63822" w:rsidRDefault="00F63822" w:rsidP="00F63822">
      <w:pPr>
        <w:rPr>
          <w:lang w:val="ru-RU"/>
        </w:rPr>
        <w:sectPr w:rsidR="00D90BBF" w:rsidRPr="00F63822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FF8C966" wp14:editId="16534079">
            <wp:simplePos x="0" y="0"/>
            <wp:positionH relativeFrom="margin">
              <wp:posOffset>-396240</wp:posOffset>
            </wp:positionH>
            <wp:positionV relativeFrom="margin">
              <wp:posOffset>-47625</wp:posOffset>
            </wp:positionV>
            <wp:extent cx="6721475" cy="9210675"/>
            <wp:effectExtent l="0" t="0" r="3175" b="9525"/>
            <wp:wrapSquare wrapText="bothSides"/>
            <wp:docPr id="3" name="Рисунок 3" descr="C:\Users\Школа\Desktop\1 класс титульники\2022-09-16_001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1 класс титульники\2022-09-16_001 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90BBF" w:rsidRPr="00864D4D" w:rsidRDefault="005C1D42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D90BBF" w:rsidRPr="00864D4D" w:rsidRDefault="005C1D42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D90BBF" w:rsidRPr="00864D4D" w:rsidRDefault="005C1D42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D90BBF" w:rsidRPr="00864D4D" w:rsidRDefault="005C1D42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90BBF" w:rsidRPr="00864D4D" w:rsidRDefault="005C1D42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D90BBF" w:rsidRPr="00864D4D" w:rsidRDefault="005C1D4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90BBF" w:rsidRPr="00864D4D" w:rsidRDefault="005C1D42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90BBF" w:rsidRPr="00864D4D" w:rsidRDefault="005C1D42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864D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D90BBF" w:rsidRPr="00864D4D" w:rsidRDefault="00D90BBF">
      <w:pPr>
        <w:rPr>
          <w:lang w:val="ru-RU"/>
        </w:rPr>
        <w:sectPr w:rsidR="00D90BBF" w:rsidRPr="00864D4D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66" w:line="220" w:lineRule="exact"/>
        <w:rPr>
          <w:lang w:val="ru-RU"/>
        </w:rPr>
      </w:pPr>
    </w:p>
    <w:p w:rsidR="00D90BBF" w:rsidRPr="00864D4D" w:rsidRDefault="005C1D42">
      <w:pPr>
        <w:autoSpaceDE w:val="0"/>
        <w:autoSpaceDN w:val="0"/>
        <w:spacing w:after="0"/>
        <w:ind w:right="432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D90BBF" w:rsidRPr="00864D4D" w:rsidRDefault="005C1D4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D90BBF" w:rsidRPr="00864D4D" w:rsidRDefault="005C1D42">
      <w:pPr>
        <w:autoSpaceDE w:val="0"/>
        <w:autoSpaceDN w:val="0"/>
        <w:spacing w:before="192"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D90BBF" w:rsidRPr="00864D4D" w:rsidRDefault="00D90BBF">
      <w:pPr>
        <w:rPr>
          <w:lang w:val="ru-RU"/>
        </w:rPr>
        <w:sectPr w:rsidR="00D90BBF" w:rsidRPr="00864D4D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78" w:line="220" w:lineRule="exact"/>
        <w:rPr>
          <w:lang w:val="ru-RU"/>
        </w:rPr>
      </w:pPr>
    </w:p>
    <w:p w:rsidR="00D90BBF" w:rsidRPr="00864D4D" w:rsidRDefault="005C1D42">
      <w:pPr>
        <w:autoSpaceDE w:val="0"/>
        <w:autoSpaceDN w:val="0"/>
        <w:spacing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90BBF" w:rsidRPr="00864D4D" w:rsidRDefault="005C1D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90BBF" w:rsidRPr="00864D4D" w:rsidRDefault="005C1D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90BBF" w:rsidRPr="00864D4D" w:rsidRDefault="005C1D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D90BBF" w:rsidRPr="00864D4D" w:rsidRDefault="005C1D42">
      <w:pPr>
        <w:autoSpaceDE w:val="0"/>
        <w:autoSpaceDN w:val="0"/>
        <w:spacing w:before="70"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D90BBF" w:rsidRPr="00864D4D" w:rsidRDefault="005C1D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D90BBF" w:rsidRPr="00864D4D" w:rsidRDefault="005C1D42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D90BBF" w:rsidRPr="00864D4D" w:rsidRDefault="005C1D42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D90BBF" w:rsidRPr="00864D4D" w:rsidRDefault="005C1D42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90BBF" w:rsidRPr="00864D4D" w:rsidRDefault="005C1D4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90BBF" w:rsidRPr="00864D4D" w:rsidRDefault="005C1D42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D90BBF" w:rsidRPr="00864D4D" w:rsidRDefault="005C1D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D90BBF" w:rsidRPr="00864D4D" w:rsidRDefault="00D90BBF">
      <w:pPr>
        <w:rPr>
          <w:lang w:val="ru-RU"/>
        </w:rPr>
        <w:sectPr w:rsidR="00D90BBF" w:rsidRPr="00864D4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78" w:line="220" w:lineRule="exact"/>
        <w:rPr>
          <w:lang w:val="ru-RU"/>
        </w:rPr>
      </w:pPr>
    </w:p>
    <w:p w:rsidR="00D90BBF" w:rsidRPr="00864D4D" w:rsidRDefault="005C1D4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90BBF" w:rsidRPr="00864D4D" w:rsidRDefault="005C1D4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90BBF" w:rsidRPr="00864D4D" w:rsidRDefault="005C1D4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D90BBF" w:rsidRPr="00864D4D" w:rsidRDefault="005C1D4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D90BBF" w:rsidRPr="00864D4D" w:rsidRDefault="005C1D42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D90BBF" w:rsidRPr="00864D4D" w:rsidRDefault="00D90BBF">
      <w:pPr>
        <w:rPr>
          <w:lang w:val="ru-RU"/>
        </w:rPr>
        <w:sectPr w:rsidR="00D90BBF" w:rsidRPr="00864D4D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78" w:line="220" w:lineRule="exact"/>
        <w:rPr>
          <w:lang w:val="ru-RU"/>
        </w:rPr>
      </w:pPr>
    </w:p>
    <w:p w:rsidR="00D90BBF" w:rsidRPr="00864D4D" w:rsidRDefault="005C1D42">
      <w:pPr>
        <w:autoSpaceDE w:val="0"/>
        <w:autoSpaceDN w:val="0"/>
        <w:spacing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90BBF" w:rsidRPr="00864D4D" w:rsidRDefault="005C1D42">
      <w:pPr>
        <w:autoSpaceDE w:val="0"/>
        <w:autoSpaceDN w:val="0"/>
        <w:spacing w:before="346"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90BBF" w:rsidRPr="00864D4D" w:rsidRDefault="005C1D42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90BBF" w:rsidRPr="00864D4D" w:rsidRDefault="005C1D42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864D4D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D90BBF" w:rsidRPr="00864D4D" w:rsidRDefault="005C1D4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64D4D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90BBF" w:rsidRPr="00864D4D" w:rsidRDefault="005C1D42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864D4D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90BBF" w:rsidRPr="00864D4D" w:rsidRDefault="005C1D4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64D4D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90BBF" w:rsidRPr="00864D4D" w:rsidRDefault="005C1D42">
      <w:pPr>
        <w:autoSpaceDE w:val="0"/>
        <w:autoSpaceDN w:val="0"/>
        <w:spacing w:before="70" w:after="0"/>
        <w:ind w:firstLine="180"/>
        <w:rPr>
          <w:lang w:val="ru-RU"/>
        </w:rPr>
      </w:pPr>
      <w:r w:rsidRPr="00864D4D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90BBF" w:rsidRPr="00864D4D" w:rsidRDefault="005C1D42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64D4D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D90BBF" w:rsidRPr="00864D4D" w:rsidRDefault="00D90BBF">
      <w:pPr>
        <w:rPr>
          <w:lang w:val="ru-RU"/>
        </w:rPr>
        <w:sectPr w:rsidR="00D90BBF" w:rsidRPr="00864D4D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78" w:line="220" w:lineRule="exact"/>
        <w:rPr>
          <w:lang w:val="ru-RU"/>
        </w:rPr>
      </w:pPr>
    </w:p>
    <w:p w:rsidR="00D90BBF" w:rsidRPr="00864D4D" w:rsidRDefault="005C1D42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864D4D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D90BBF" w:rsidRPr="00864D4D" w:rsidRDefault="005C1D42">
      <w:pPr>
        <w:autoSpaceDE w:val="0"/>
        <w:autoSpaceDN w:val="0"/>
        <w:spacing w:before="262"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864D4D">
        <w:rPr>
          <w:lang w:val="ru-RU"/>
        </w:rPr>
        <w:tab/>
      </w:r>
      <w:proofErr w:type="gramStart"/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proofErr w:type="gram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D90BBF" w:rsidRPr="00864D4D" w:rsidRDefault="005C1D42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864D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D90BBF" w:rsidRPr="00864D4D" w:rsidRDefault="00D90BBF">
      <w:pPr>
        <w:rPr>
          <w:lang w:val="ru-RU"/>
        </w:rPr>
        <w:sectPr w:rsidR="00D90BBF" w:rsidRPr="00864D4D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78" w:line="220" w:lineRule="exact"/>
        <w:rPr>
          <w:lang w:val="ru-RU"/>
        </w:rPr>
      </w:pPr>
    </w:p>
    <w:p w:rsidR="00D90BBF" w:rsidRPr="00864D4D" w:rsidRDefault="005C1D4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64D4D">
        <w:rPr>
          <w:lang w:val="ru-RU"/>
        </w:rPr>
        <w:tab/>
      </w:r>
      <w:proofErr w:type="gram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864D4D">
        <w:rPr>
          <w:lang w:val="ru-RU"/>
        </w:rPr>
        <w:tab/>
      </w:r>
      <w:proofErr w:type="gramStart"/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864D4D">
        <w:rPr>
          <w:lang w:val="ru-RU"/>
        </w:rPr>
        <w:tab/>
      </w:r>
      <w:proofErr w:type="gramStart"/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D90BBF" w:rsidRPr="00864D4D" w:rsidRDefault="005C1D42">
      <w:pPr>
        <w:autoSpaceDE w:val="0"/>
        <w:autoSpaceDN w:val="0"/>
        <w:spacing w:before="262"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90BBF" w:rsidRPr="00864D4D" w:rsidRDefault="005C1D42">
      <w:pPr>
        <w:autoSpaceDE w:val="0"/>
        <w:autoSpaceDN w:val="0"/>
        <w:spacing w:before="166" w:after="0"/>
        <w:ind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D90BBF" w:rsidRPr="00864D4D" w:rsidRDefault="005C1D42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применения свойств простых графических материалов в </w:t>
      </w:r>
      <w:proofErr w:type="gram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самостоятельной</w:t>
      </w:r>
      <w:proofErr w:type="gramEnd"/>
    </w:p>
    <w:p w:rsidR="00D90BBF" w:rsidRPr="00864D4D" w:rsidRDefault="00D90BBF">
      <w:pPr>
        <w:rPr>
          <w:lang w:val="ru-RU"/>
        </w:rPr>
        <w:sectPr w:rsidR="00D90BBF" w:rsidRPr="00864D4D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66" w:line="220" w:lineRule="exact"/>
        <w:rPr>
          <w:lang w:val="ru-RU"/>
        </w:rPr>
      </w:pPr>
    </w:p>
    <w:p w:rsidR="00D90BBF" w:rsidRPr="00864D4D" w:rsidRDefault="005C1D42">
      <w:pPr>
        <w:autoSpaceDE w:val="0"/>
        <w:autoSpaceDN w:val="0"/>
        <w:spacing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90BBF" w:rsidRPr="00864D4D" w:rsidRDefault="005C1D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90BBF" w:rsidRPr="00864D4D" w:rsidRDefault="005C1D42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90BBF" w:rsidRPr="00864D4D" w:rsidRDefault="005C1D42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90BBF" w:rsidRPr="00864D4D" w:rsidRDefault="005C1D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90BBF" w:rsidRPr="00864D4D" w:rsidRDefault="005C1D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64D4D">
        <w:rPr>
          <w:lang w:val="ru-RU"/>
        </w:rPr>
        <w:tab/>
      </w:r>
      <w:proofErr w:type="gram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  <w:proofErr w:type="gramEnd"/>
    </w:p>
    <w:p w:rsidR="00D90BBF" w:rsidRPr="00864D4D" w:rsidRDefault="00D90BBF">
      <w:pPr>
        <w:rPr>
          <w:lang w:val="ru-RU"/>
        </w:rPr>
        <w:sectPr w:rsidR="00D90BBF" w:rsidRPr="00864D4D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66" w:line="220" w:lineRule="exact"/>
        <w:rPr>
          <w:lang w:val="ru-RU"/>
        </w:rPr>
      </w:pPr>
    </w:p>
    <w:p w:rsidR="00D90BBF" w:rsidRPr="00864D4D" w:rsidRDefault="005C1D42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D90BBF" w:rsidRPr="00864D4D" w:rsidRDefault="005C1D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864D4D">
        <w:rPr>
          <w:lang w:val="ru-RU"/>
        </w:rPr>
        <w:br/>
      </w: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D90BBF" w:rsidRPr="00864D4D" w:rsidRDefault="005C1D42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864D4D">
        <w:rPr>
          <w:lang w:val="ru-RU"/>
        </w:rPr>
        <w:tab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D90BBF" w:rsidRPr="00864D4D" w:rsidRDefault="00D90BBF">
      <w:pPr>
        <w:rPr>
          <w:lang w:val="ru-RU"/>
        </w:rPr>
        <w:sectPr w:rsidR="00D90BBF" w:rsidRPr="00864D4D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64" w:line="220" w:lineRule="exact"/>
        <w:rPr>
          <w:lang w:val="ru-RU"/>
        </w:rPr>
      </w:pPr>
    </w:p>
    <w:p w:rsidR="00D90BBF" w:rsidRDefault="005C1D4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2330"/>
        <w:gridCol w:w="1080"/>
        <w:gridCol w:w="4732"/>
      </w:tblGrid>
      <w:tr w:rsidR="00D90BB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4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D90BBF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F" w:rsidRDefault="00D90B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F" w:rsidRDefault="00D90BB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F" w:rsidRDefault="00D90B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F" w:rsidRDefault="00D90B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F" w:rsidRDefault="00D90B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F" w:rsidRDefault="00D90BBF"/>
        </w:tc>
      </w:tr>
      <w:tr w:rsidR="00D90B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</w:p>
        </w:tc>
      </w:tr>
      <w:tr w:rsidR="00D90BBF" w:rsidRPr="00F63822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детских рисунков. Навыки восприятия произведений детского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proofErr w:type="gramStart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какими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художественными материалами (карандашами, мелками,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красками и т. д.) сделан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рисунок;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Рисовать, выполнить рисунок на простую, всем доступную тему, например «Весёлое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солнышко», карандашами или мелками;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«Изображения всюду вокруг нас»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izobrazhenie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vsyudu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vokrug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-3489177.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D90BBF" w:rsidRPr="00F6382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r w:rsidRPr="00864D4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материалах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рисунки с позиций их содержания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«Инструменты художника»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/7691977?</w:t>
            </w:r>
          </w:p>
          <w:p w:rsidR="00D90BBF" w:rsidRPr="00864D4D" w:rsidRDefault="005C1D42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материалы (интерактивное задание)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app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/328575?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D90BBF" w:rsidRPr="00F6382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на листе и выбор вертикального или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горизонтального формата;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материалы (интерактивное задание)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app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/328575?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D90BBF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  <w:tr w:rsidR="00D90B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D90BBF" w:rsidRPr="00F6382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right="1152"/>
              <w:jc w:val="center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«Зимнее дерево». Что такое графика?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/4051/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/189928 /</w:t>
            </w:r>
          </w:p>
        </w:tc>
      </w:tr>
      <w:tr w:rsidR="00D90BBF" w:rsidRPr="00F6382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«Изображать можно линией»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izobrazitelnogo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iskusstva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tema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izobrazhat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mozhno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liniey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-1489705.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90BBF" w:rsidRPr="00F6382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линейный рисунок </w:t>
            </w:r>
            <w:proofErr w:type="gramStart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—у</w:t>
            </w:r>
            <w:proofErr w:type="gram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 класс Основы Изо Тема: многообразие линий в природе</w:t>
            </w:r>
            <w:proofErr w:type="gramStart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ыразительные средства: пятно, точка, линия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GAENTEJz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</w:tr>
      <w:tr w:rsidR="00D90BB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«Натюрморт "Ваза с фруктами"» (сюжетная композиция графическими материалами)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/7458105?</w:t>
            </w:r>
          </w:p>
          <w:p w:rsidR="00D90BBF" w:rsidRDefault="005C1D42">
            <w:pPr>
              <w:autoSpaceDE w:val="0"/>
              <w:autoSpaceDN w:val="0"/>
              <w:spacing w:before="20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90BBF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166"/>
              <w:jc w:val="both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обсуждать характер формы листа;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«Осенний лес, где деревья похожи на разные по форме листья»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/9961287?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</w:tbl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sectPr w:rsidR="00D90BBF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0BBF" w:rsidRDefault="00D90B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2330"/>
        <w:gridCol w:w="1080"/>
        <w:gridCol w:w="4732"/>
      </w:tblGrid>
      <w:tr w:rsidR="00D90BB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последовательность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«Натюрморт "Ваза с фруктами"» (сюжетная композиция графическими материалами)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/7458105?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90BBF" w:rsidRPr="00F6382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пятна— </w:t>
            </w:r>
            <w:proofErr w:type="gramStart"/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«т</w:t>
            </w:r>
            <w:proofErr w:type="gramEnd"/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«Пейзаж "Птицы на закате"» (с использованием силуэтной техники) (МЭШ)</w:t>
            </w:r>
          </w:p>
        </w:tc>
      </w:tr>
      <w:tr w:rsidR="00D90BBF" w:rsidRPr="00F6382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простым и весёлым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частей,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составляющих одно целое, рассматривать изображения животных с контрастными пропорциями;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Лини</w:t>
            </w:r>
            <w:proofErr w:type="gramStart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я-</w:t>
            </w:r>
            <w:proofErr w:type="gram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рассказчица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izobrazitelnomu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iskusstvu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liniya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rasskazchica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-1621290.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90BB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изображение зверушки или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фантастического зверя. Развитие образного видения и способности целостного,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 «Пятно как средство выразительности»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/10057973?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90BBF" w:rsidRPr="00F6382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Развивать навыки рисования по представлению и воображению;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Театр теней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izobrazitelnogo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iskusstva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tema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teatr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teney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-2694828.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90BBF" w:rsidRPr="00F63822">
        <w:trPr>
          <w:trHeight w:hRule="exact" w:val="130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Д. Хармса, С. В.</w:t>
            </w:r>
          </w:p>
          <w:p w:rsidR="00D90BBF" w:rsidRPr="00864D4D" w:rsidRDefault="005C1D42">
            <w:pPr>
              <w:autoSpaceDE w:val="0"/>
              <w:autoSpaceDN w:val="0"/>
              <w:spacing w:before="18" w:after="0" w:line="250" w:lineRule="auto"/>
              <w:ind w:right="288"/>
              <w:jc w:val="center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Михалкова и др. (по выбору учителя) с простым весёлым, озорным развитием сюжета;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4" w:after="0" w:line="245" w:lineRule="auto"/>
              <w:ind w:left="72" w:right="1296"/>
              <w:rPr>
                <w:lang w:val="ru-RU"/>
              </w:rPr>
            </w:pPr>
            <w:proofErr w:type="gramStart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</w:t>
            </w:r>
            <w:proofErr w:type="gram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«Какого цвета страна родная» (РЭШ)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/3758/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/223200/</w:t>
            </w:r>
          </w:p>
        </w:tc>
      </w:tr>
      <w:tr w:rsidR="00D90BBF" w:rsidRPr="00F6382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Рассмотрение и анализ средств выражения— </w:t>
            </w:r>
            <w:proofErr w:type="gramStart"/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пя</w:t>
            </w:r>
            <w:proofErr w:type="gramEnd"/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тна и линии — в иллюстрациях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образа;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«Радуга-дуга» (РЭШ)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/4215/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/182056/</w:t>
            </w:r>
          </w:p>
        </w:tc>
      </w:tr>
      <w:tr w:rsidR="00D90BBF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  <w:tr w:rsidR="00D90B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Живопись</w:t>
            </w:r>
            <w:proofErr w:type="spellEnd"/>
          </w:p>
        </w:tc>
      </w:tr>
      <w:tr w:rsidR="00D90BBF" w:rsidRPr="00F6382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урока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гуашью в условиях школьного урока;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proofErr w:type="gramStart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</w:t>
            </w:r>
            <w:proofErr w:type="gram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«Какого цвета осень. Осенний букет»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/6263/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/160876/</w:t>
            </w:r>
          </w:p>
        </w:tc>
      </w:tr>
      <w:tr w:rsidR="00D90BBF" w:rsidRPr="00F63822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получения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нового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«Осенние перемены в природе»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/5000/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/189908/</w:t>
            </w:r>
          </w:p>
        </w:tc>
      </w:tr>
      <w:tr w:rsidR="00D90BBF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выразительность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«Осенняя палитра. Листопад»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/1764726?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</w:tbl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sectPr w:rsidR="00D90BBF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0BBF" w:rsidRDefault="00D90B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2330"/>
        <w:gridCol w:w="1080"/>
        <w:gridCol w:w="4732"/>
      </w:tblGrid>
      <w:tr w:rsidR="00D90BBF" w:rsidRPr="00F6382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возможности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смешения красок, наложения цвета на цвет, размывания цвета в процессе работы над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разноцветным ковриком;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«Сюжетная композиция. Зимние забавы»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/4997/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/189948/</w:t>
            </w:r>
          </w:p>
        </w:tc>
      </w:tr>
      <w:tr w:rsidR="00D90BBF" w:rsidRPr="00F6382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52" w:lineRule="auto"/>
              <w:ind w:left="72"/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представлению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восприятию разных по цвету и формам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звучание цвета, то, что разный цвет «рассказывает» о разном настроении — весёлом,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задумчивом, 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«Весенний пейзаж» (РЭШ)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/155359/</w:t>
            </w:r>
          </w:p>
        </w:tc>
      </w:tr>
      <w:tr w:rsidR="00D90BBF" w:rsidRPr="00F6382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Тематическая композиция «Времена года».</w:t>
            </w:r>
          </w:p>
          <w:p w:rsidR="00D90BBF" w:rsidRPr="00864D4D" w:rsidRDefault="005C1D42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настроение героев передано художником в иллюстрациях;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460" w:after="0" w:line="245" w:lineRule="auto"/>
              <w:ind w:left="72" w:right="115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«Весенняя декоративная композиция»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/189968/</w:t>
            </w:r>
          </w:p>
        </w:tc>
      </w:tr>
      <w:tr w:rsidR="00D90BBF">
        <w:trPr>
          <w:trHeight w:hRule="exact" w:val="12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рисунок с весёлым или грустным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462" w:after="0" w:line="245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Цветочная поляна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/10535409?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90BBF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  <w:tr w:rsidR="00D90BBF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Скульптура</w:t>
            </w:r>
            <w:proofErr w:type="spellEnd"/>
          </w:p>
        </w:tc>
      </w:tr>
      <w:tr w:rsidR="00D90BBF">
        <w:trPr>
          <w:trHeight w:hRule="exact" w:val="188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выразительные образные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объёмы в природе: на что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похожи формы облаков, камней, коряг, картофелин и др.</w:t>
            </w:r>
          </w:p>
          <w:p w:rsidR="00D90BBF" w:rsidRPr="00864D4D" w:rsidRDefault="005C1D42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классе на основе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фотографий);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 — изображения в объёме;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«Пластилин»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/7393170?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90BB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50" w:lineRule="auto"/>
              <w:ind w:left="72" w:right="576"/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скручивания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Лепить из целого куска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пластилина мелких зверушек путём вытягивания,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вдавливания;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«Панда из пластилина»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/7381889?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90BB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Бумажная пластика. Овладение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первичными приёмами надрезания,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(например,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птицы — хвост, хохолок, крылья на основе простых приёмов работы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бумагой);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proofErr w:type="gramStart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«Все имеет свое строение» (создаем аппликацию из геометрических форм:</w:t>
            </w:r>
            <w:proofErr w:type="gram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Пчелка)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proofErr w:type="gramEnd"/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v=14tZe7akISM</w:t>
            </w:r>
          </w:p>
        </w:tc>
      </w:tr>
      <w:tr w:rsidR="00D90BBF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известных народных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художественных промыслов (дымковская, </w:t>
            </w:r>
            <w:proofErr w:type="spellStart"/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этапы лепки формы игрушки и её частей;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«Русская глиняная игрушка» (РЭШ)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/4053/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/169492/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«Дымковские игрушки»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/7338341?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</w:tbl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sectPr w:rsidR="00D90BBF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0BBF" w:rsidRDefault="00D90B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2330"/>
        <w:gridCol w:w="1080"/>
        <w:gridCol w:w="4732"/>
      </w:tblGrid>
      <w:tr w:rsidR="00D90BB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коллективной работы по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созданию в технике аппликации панно из работ учащихся;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«Технологии работы с бумагой и картоном. Объёмные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снежинки в технике оригами»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composed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documents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/72061107?</w:t>
            </w:r>
          </w:p>
          <w:p w:rsidR="00D90BBF" w:rsidRPr="00864D4D" w:rsidRDefault="005C1D42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«Коллаж "Подсолнух"» (с использованием газет и журналов)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/7703271?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90BBF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  <w:tr w:rsidR="00D90B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искусство</w:t>
            </w:r>
            <w:proofErr w:type="spellEnd"/>
          </w:p>
        </w:tc>
      </w:tr>
      <w:tr w:rsidR="00D90BB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«Рисуем бабочку» (в технике монотипии)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/8552438?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90BBF" w:rsidRPr="00F6382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D90BBF" w:rsidRPr="00864D4D" w:rsidRDefault="005C1D42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«Орнамент народов России. Хохлома»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/3716/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/168876/</w:t>
            </w:r>
          </w:p>
        </w:tc>
      </w:tr>
      <w:tr w:rsidR="00D90BBF" w:rsidRPr="00F6382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представлению, использование линии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бабочки, украсив узорами её крылья;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«Белоснежные узоры». Вологодское кружево.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/4052/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/160977/</w:t>
            </w:r>
          </w:p>
        </w:tc>
      </w:tr>
      <w:tr w:rsidR="00D90BB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правил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симметрии при выполнении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«Что такое орнамент?»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/9418620?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90BBF" w:rsidRPr="00F6382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примеры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художественно выполненных орнаментов;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«Декоративная композиция» (РЭШ)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/169650/</w:t>
            </w:r>
          </w:p>
        </w:tc>
      </w:tr>
      <w:tr w:rsidR="00D90BB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одного из наиболее известных народных художественных промыслов. Дымковская, </w:t>
            </w:r>
            <w:proofErr w:type="spellStart"/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мотивы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изображения: растительные, геометрические,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"Знакомство с дымковской игрушкой"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/10511838?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90BBF" w:rsidRPr="00F6382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квадрате в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оформляемой предметной поверхностью;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«Новогодние игрушки» (РЭШ)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/4994/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/182134/</w:t>
            </w:r>
          </w:p>
        </w:tc>
      </w:tr>
      <w:tr w:rsidR="00D90BBF" w:rsidRPr="00F63822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орнаментальное стилизованное изображение цветка, птицы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круге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квадрате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раппорта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«Дымковская игрушка» (РЭШ)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/4995/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/161058/</w:t>
            </w:r>
          </w:p>
        </w:tc>
      </w:tr>
    </w:tbl>
    <w:p w:rsidR="00D90BBF" w:rsidRPr="00864D4D" w:rsidRDefault="00D90BBF">
      <w:pPr>
        <w:autoSpaceDE w:val="0"/>
        <w:autoSpaceDN w:val="0"/>
        <w:spacing w:after="0" w:line="14" w:lineRule="exact"/>
        <w:rPr>
          <w:lang w:val="ru-RU"/>
        </w:rPr>
      </w:pPr>
    </w:p>
    <w:p w:rsidR="00D90BBF" w:rsidRPr="00864D4D" w:rsidRDefault="00D90BBF">
      <w:pPr>
        <w:rPr>
          <w:lang w:val="ru-RU"/>
        </w:rPr>
        <w:sectPr w:rsidR="00D90BBF" w:rsidRPr="00864D4D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2330"/>
        <w:gridCol w:w="1080"/>
        <w:gridCol w:w="4732"/>
      </w:tblGrid>
      <w:tr w:rsidR="00D90BBF" w:rsidRPr="00F6382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«Народный костюм» (РЭШ)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/4214/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/172904/</w:t>
            </w:r>
          </w:p>
        </w:tc>
      </w:tr>
      <w:tr w:rsidR="00D90BBF">
        <w:trPr>
          <w:trHeight w:hRule="exact" w:val="360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  <w:tr w:rsidR="00D90B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</w:tr>
      <w:tr w:rsidR="00D90BBF" w:rsidRPr="00F6382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разнообразия архитектурных построек в окружающем мире по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окружающем мире (по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фотографиям);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«Строим город» (конструируем дом из геометрических форм)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VEM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akFGxtE</w:t>
            </w:r>
            <w:proofErr w:type="spellEnd"/>
          </w:p>
        </w:tc>
      </w:tr>
      <w:tr w:rsidR="00D90BBF" w:rsidRPr="00F63822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приёмов конструирования из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бумаги. Складывание объёмных простых геометрических тел. Овладение приёмами склеивания деталей, надрезания, вырезания деталей, использование приёмов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тел из бумаги (параллелепипед, конус,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пирамида) в качестве основы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домиков;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склеивания деталей, симметричного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надрезания, вырезания деталей и др., чтобы получились крыши, окна, двери, лестницы для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бумажных домиков;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«Строим вещи» (конструируем подарочную коробочку из бумаги)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PQ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ZGJTzOKg</w:t>
            </w:r>
            <w:proofErr w:type="spellEnd"/>
          </w:p>
        </w:tc>
      </w:tr>
      <w:tr w:rsidR="00D90BB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126"/>
              <w:jc w:val="both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Макетировать в игровой форме пространство сказочного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городка (или построить городок в виде объёмной аппликации);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«Изображение дома в виде буквы алфавита»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/10588791?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90BBF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  <w:tr w:rsidR="00D90B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</w:p>
        </w:tc>
      </w:tr>
      <w:tr w:rsidR="00D90BBF">
        <w:trPr>
          <w:trHeight w:hRule="exact" w:val="30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работы с позиций их содержания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сюжета, настроения,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расположения на листе,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цветового содержания,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учебной задаче, поставленной учителем;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наблюдения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 на основе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эмоциональных впечатлений и с учётом визуальной установки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«Восприятие произведений искусства»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/8859133?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90BBF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природы) и предметной среды жизни человека в зависимости от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поставленной аналитической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эстетической задачи наблюдения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восприятия и аналитического наблюдения архитектурных построек;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«Русская народная сказка "Кот и лиса"» (иллюстрации в книге)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/9740213?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</w:tbl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sectPr w:rsidR="00D90BBF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2330"/>
        <w:gridCol w:w="1080"/>
        <w:gridCol w:w="4732"/>
      </w:tblGrid>
      <w:tr w:rsidR="00D90BBF">
        <w:trPr>
          <w:trHeight w:hRule="exact" w:val="131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</w:tbl>
    <w:p w:rsidR="00D90BBF" w:rsidRDefault="00D90BBF">
      <w:pPr>
        <w:autoSpaceDE w:val="0"/>
        <w:autoSpaceDN w:val="0"/>
        <w:spacing w:after="0" w:line="1302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2330"/>
        <w:gridCol w:w="1080"/>
        <w:gridCol w:w="4732"/>
      </w:tblGrid>
      <w:tr w:rsidR="00D90BB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Рассматривание иллюстраций к детским книгам на основе содержательных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установок учителя в соответствии с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«Сказка "Рукавичка", иллюстрации Е. М. Рачёва»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/9731328?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90BBF">
        <w:trPr>
          <w:trHeight w:hRule="exact" w:val="1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живописной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картиной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знания, внимание к позиции автора и соотнесение с личным жизненным опытом зрителя;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зрительские впечатления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«Ранняя весна в картинах русских художников»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/8983633?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90BBF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выраженным эмоциональным 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знания, внимание к позиции автора и соотнесение с личным жизненным опытом зрителя;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зрительские впечатления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мысли;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«Сказочные образы в картинах В.М. Васнецова»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/7536880?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90BBF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знания, внимание к позиции автора и соотнесение с личным жизненным опытом зрителя;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зрительские впечатления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«Иллюстрации Евгения Михайловича Рачёва»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/9726340?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90BB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Ассоциации из личного опыта учащихся и оценка эмоционального содержания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«Ранняя весна в картинах русских художников»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/8983633?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90BBF">
        <w:trPr>
          <w:trHeight w:hRule="exact" w:val="12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7.8.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А. Г. Венецианова И. И. Шишкина, А. А. </w:t>
            </w:r>
            <w:proofErr w:type="spellStart"/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К. Моне, В. Ван Гога и других художников (по выбору учителя) по </w:t>
            </w:r>
            <w:proofErr w:type="spellStart"/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теме</w:t>
            </w:r>
            <w:proofErr w:type="gramStart"/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«В</w:t>
            </w:r>
            <w:proofErr w:type="gramEnd"/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ремена</w:t>
            </w:r>
            <w:proofErr w:type="spellEnd"/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«Винсент Ван Гог»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/6067061?</w:t>
            </w:r>
          </w:p>
          <w:p w:rsidR="00D90BBF" w:rsidRDefault="005C1D42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90BBF">
        <w:trPr>
          <w:trHeight w:hRule="exact" w:val="32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</w:tbl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sectPr w:rsidR="00D90BBF">
          <w:pgSz w:w="16840" w:h="11900"/>
          <w:pgMar w:top="0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0BBF" w:rsidRDefault="00D90B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04"/>
        <w:gridCol w:w="2330"/>
        <w:gridCol w:w="1080"/>
        <w:gridCol w:w="4732"/>
      </w:tblGrid>
      <w:tr w:rsidR="00D90BB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графики</w:t>
            </w:r>
            <w:proofErr w:type="spellEnd"/>
          </w:p>
        </w:tc>
      </w:tr>
      <w:tr w:rsidR="00D90BB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Фотографирование мелких деталей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фотографирования с целью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целенаправленного 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Природа. Фотография цветущего луга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/9511342?</w:t>
            </w:r>
          </w:p>
          <w:p w:rsidR="00D90BBF" w:rsidRPr="00864D4D" w:rsidRDefault="005C1D42">
            <w:pPr>
              <w:autoSpaceDE w:val="0"/>
              <w:autoSpaceDN w:val="0"/>
              <w:spacing w:before="20" w:after="0" w:line="247" w:lineRule="auto"/>
              <w:ind w:left="72" w:right="576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Сосна летом. Фотография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/5206385?</w:t>
            </w:r>
          </w:p>
          <w:p w:rsidR="00D90BBF" w:rsidRDefault="005C1D42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90BBF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  <w:tc>
          <w:tcPr>
            <w:tcW w:w="23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</w:t>
            </w:r>
            <w:proofErr w:type="gramStart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цели</w:t>
            </w:r>
            <w:proofErr w:type="gram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сделанного снимка, значимости его содержания, его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Берёза в снегу. Фотография (МЭШ) </w:t>
            </w:r>
            <w:r w:rsidRPr="00864D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/5203093?</w:t>
            </w:r>
          </w:p>
          <w:p w:rsidR="00D90BBF" w:rsidRDefault="005C1D42">
            <w:pPr>
              <w:autoSpaceDE w:val="0"/>
              <w:autoSpaceDN w:val="0"/>
              <w:spacing w:before="20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90BBF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  <w:tr w:rsidR="00D90BBF">
        <w:trPr>
          <w:trHeight w:hRule="exact" w:val="32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</w:tbl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sectPr w:rsidR="00D90BB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0BBF" w:rsidRDefault="00D90BBF">
      <w:pPr>
        <w:autoSpaceDE w:val="0"/>
        <w:autoSpaceDN w:val="0"/>
        <w:spacing w:after="78" w:line="220" w:lineRule="exact"/>
      </w:pPr>
    </w:p>
    <w:p w:rsidR="00D90BBF" w:rsidRDefault="005C1D4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D90BB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D90BB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F" w:rsidRDefault="00D90BB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F" w:rsidRDefault="00D90BB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F" w:rsidRDefault="00D90BB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F" w:rsidRDefault="00D90BBF"/>
        </w:tc>
      </w:tr>
      <w:tr w:rsidR="00D90BB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«Восприятие произведений </w:t>
            </w:r>
            <w:proofErr w:type="spellStart"/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искусства»</w:t>
            </w:r>
            <w:proofErr w:type="gramStart"/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зображения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вокруг нас.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«Восприятие произведений искусства». Первые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композиции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«Графика».  Красота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окружающего мира природы. Рисунок с натуры: рисунок листьев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разной формы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«Графика».</w:t>
            </w:r>
          </w:p>
          <w:p w:rsidR="00D90BBF" w:rsidRPr="00864D4D" w:rsidRDefault="005C1D42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рисунка. Первичные навыки определения пропорций и понимания их значения. От одного пятна —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тела»</w:t>
            </w:r>
            <w:proofErr w:type="gramStart"/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,м</w:t>
            </w:r>
            <w:proofErr w:type="gramEnd"/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еняя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пропорции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«лап» и «шеи», получаем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рисунки разных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«Графика». Линейный тематический рисунок с простым и весёлым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повествовательным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74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ВМ;</w:t>
            </w:r>
          </w:p>
        </w:tc>
      </w:tr>
      <w:tr w:rsidR="00D90BB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..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Пятно-силуэт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Графика.  Тень как пример пятна.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«Живопись». Цвет как одно из главных средств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выражения в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sectPr w:rsidR="00D90BBF">
          <w:pgSz w:w="11900" w:h="16840"/>
          <w:pgMar w:top="298" w:right="650" w:bottom="5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0BBF" w:rsidRDefault="00D90B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D90BB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«Живопись». Наш мир украшают цветы.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«Живопись». Тематическая композиция «Времена года».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монотипии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Скульптура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объёме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Скульптура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Бумажная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«Скульптура». Лепка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по мотивам одного из наиболее известных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народных художественных 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«Скульптура». </w:t>
            </w:r>
            <w:proofErr w:type="gramStart"/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</w:t>
            </w:r>
            <w:proofErr w:type="gramEnd"/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апликация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бумаги и картона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«Декоративно-прикладное искусство». Узоры в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ВМ;</w:t>
            </w:r>
          </w:p>
        </w:tc>
      </w:tr>
      <w:tr w:rsidR="00D90BBF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«Декоративно-прикладное искусство». Представления о симметрии и наблюдение её в природе.</w:t>
            </w:r>
          </w:p>
          <w:p w:rsidR="00D90BBF" w:rsidRPr="00864D4D" w:rsidRDefault="005C1D42">
            <w:pPr>
              <w:autoSpaceDE w:val="0"/>
              <w:autoSpaceDN w:val="0"/>
              <w:spacing w:before="72" w:after="0" w:line="281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Последовательное ведение работы над изображением бабочки по представлению, использование линии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 при составлении узора крыльев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«Декоративно-прикладное искусство». Узоры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орнаменты, создаваемые людьми, и разнообразие их видов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sectPr w:rsidR="00D90BBF">
          <w:pgSz w:w="11900" w:h="16840"/>
          <w:pgMar w:top="284" w:right="650" w:bottom="8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0BBF" w:rsidRDefault="00D90B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D90BB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«Декоративно-прикладное искусство». Орнамент </w:t>
            </w:r>
            <w:r w:rsidRPr="00864D4D">
              <w:rPr>
                <w:lang w:val="ru-RU"/>
              </w:rPr>
              <w:br/>
            </w:r>
            <w:proofErr w:type="spellStart"/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иизвестных</w:t>
            </w:r>
            <w:proofErr w:type="spellEnd"/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народных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художественных промыслов.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«Декоративно-прикладное искусство». Оригами </w:t>
            </w:r>
            <w:proofErr w:type="gramStart"/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—с</w:t>
            </w:r>
            <w:proofErr w:type="gramEnd"/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оздание игрушки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«Декоративно-прикладное искусство». Форма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украшение бытовых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ВМ;</w:t>
            </w:r>
          </w:p>
        </w:tc>
      </w:tr>
      <w:tr w:rsidR="00D90BB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«Архитектура».</w:t>
            </w:r>
          </w:p>
          <w:p w:rsidR="00D90BBF" w:rsidRPr="00864D4D" w:rsidRDefault="005C1D42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архитектурных построек в окружающем мире.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«Архитектура» Дома бывают разными. Дом снаружи и  внутри.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«Архитектура». Объемная аппликация "Сказочный городок"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«Восприятие произведений искусства». Восприятие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детского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«Восприятие произведений искусства». Рассматривание иллюстраций к детским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книгам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«Восприятие произведений искусства» Художник и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"Восприятие произведений искусства».  Знакомство с живописной картиной.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«Восприятие произведений искусства». Произведения художников по теме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"Времена года"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sectPr w:rsidR="00D90BBF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0BBF" w:rsidRDefault="00D90B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D90BB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«Азбука цифровой графики».</w:t>
            </w:r>
          </w:p>
          <w:p w:rsidR="00D90BBF" w:rsidRPr="00864D4D" w:rsidRDefault="005C1D42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деталей природы,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запечатление на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фотографиях ярких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зрительных впечатлений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ВМ;</w:t>
            </w:r>
          </w:p>
        </w:tc>
      </w:tr>
      <w:tr w:rsidR="00D90BBF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«Азбука цифровой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графики». Обсуждение в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условиях урока ученических фотографий, </w:t>
            </w:r>
            <w:r w:rsidRPr="00864D4D">
              <w:rPr>
                <w:lang w:val="ru-RU"/>
              </w:rPr>
              <w:br/>
            </w: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0BBF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Pr="00864D4D" w:rsidRDefault="005C1D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64D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5C1D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0BBF" w:rsidRDefault="00D90BBF"/>
        </w:tc>
      </w:tr>
    </w:tbl>
    <w:p w:rsidR="00D90BBF" w:rsidRDefault="00D90BBF">
      <w:pPr>
        <w:autoSpaceDE w:val="0"/>
        <w:autoSpaceDN w:val="0"/>
        <w:spacing w:after="0" w:line="14" w:lineRule="exact"/>
      </w:pPr>
    </w:p>
    <w:p w:rsidR="00D90BBF" w:rsidRDefault="00D90BBF">
      <w:pPr>
        <w:sectPr w:rsidR="00D90BB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0BBF" w:rsidRDefault="00D90BBF">
      <w:pPr>
        <w:autoSpaceDE w:val="0"/>
        <w:autoSpaceDN w:val="0"/>
        <w:spacing w:after="78" w:line="220" w:lineRule="exact"/>
      </w:pPr>
    </w:p>
    <w:p w:rsidR="00D90BBF" w:rsidRDefault="005C1D4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90BBF" w:rsidRDefault="005C1D4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90BBF" w:rsidRPr="00864D4D" w:rsidRDefault="005C1D42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90BBF" w:rsidRPr="00864D4D" w:rsidRDefault="005C1D42">
      <w:pPr>
        <w:autoSpaceDE w:val="0"/>
        <w:autoSpaceDN w:val="0"/>
        <w:spacing w:before="262"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90BBF" w:rsidRPr="00864D4D" w:rsidRDefault="005C1D42">
      <w:pPr>
        <w:autoSpaceDE w:val="0"/>
        <w:autoSpaceDN w:val="0"/>
        <w:spacing w:before="502" w:after="0" w:line="288" w:lineRule="auto"/>
        <w:ind w:right="144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Библиотека материалов для начальной школы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proofErr w:type="gram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64D4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proofErr w:type="gram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5. Библиотека материалов для </w:t>
      </w:r>
      <w:proofErr w:type="gram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начальной</w:t>
      </w:r>
      <w:proofErr w:type="gram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по изобразительному искусству</w:t>
      </w:r>
      <w:proofErr w:type="gram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spellStart"/>
      <w:proofErr w:type="gram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</w:t>
      </w:r>
      <w:proofErr w:type="spell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Л.А., Каратаева Е.И. изобразительное искусство 1 класс УМК "Школа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России"</w:t>
      </w:r>
    </w:p>
    <w:p w:rsidR="00D90BBF" w:rsidRPr="00864D4D" w:rsidRDefault="005C1D42">
      <w:pPr>
        <w:autoSpaceDE w:val="0"/>
        <w:autoSpaceDN w:val="0"/>
        <w:spacing w:before="262"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90BBF" w:rsidRPr="00864D4D" w:rsidRDefault="005C1D42">
      <w:pPr>
        <w:autoSpaceDE w:val="0"/>
        <w:autoSpaceDN w:val="0"/>
        <w:spacing w:before="166" w:after="0" w:line="288" w:lineRule="auto"/>
        <w:ind w:right="2016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artlib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artchive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Классическая музыка | </w:t>
      </w:r>
      <w:r>
        <w:rPr>
          <w:rFonts w:ascii="Times New Roman" w:eastAsia="Times New Roman" w:hAnsi="Times New Roman"/>
          <w:color w:val="000000"/>
          <w:sz w:val="24"/>
        </w:rPr>
        <w:t>Classic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classic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prostoykarandash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64D4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64D4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soloveycenter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64D4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onlyege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matematika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-4/ </w:t>
      </w:r>
      <w:r w:rsidRPr="00864D4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onlinetestpad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thttps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onlyege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matematika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ests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64D4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 w:rsidRPr="00864D4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64D4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 w:rsidRPr="00864D4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64D4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D90BBF" w:rsidRPr="00864D4D" w:rsidRDefault="00D90BBF">
      <w:pPr>
        <w:rPr>
          <w:lang w:val="ru-RU"/>
        </w:rPr>
        <w:sectPr w:rsidR="00D90BBF" w:rsidRPr="00864D4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0BBF" w:rsidRPr="00864D4D" w:rsidRDefault="00D90BBF">
      <w:pPr>
        <w:autoSpaceDE w:val="0"/>
        <w:autoSpaceDN w:val="0"/>
        <w:spacing w:after="78" w:line="220" w:lineRule="exact"/>
        <w:rPr>
          <w:lang w:val="ru-RU"/>
        </w:rPr>
      </w:pPr>
    </w:p>
    <w:p w:rsidR="00D90BBF" w:rsidRPr="00864D4D" w:rsidRDefault="005C1D42">
      <w:pPr>
        <w:autoSpaceDE w:val="0"/>
        <w:autoSpaceDN w:val="0"/>
        <w:spacing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90BBF" w:rsidRPr="00864D4D" w:rsidRDefault="005C1D42">
      <w:pPr>
        <w:autoSpaceDE w:val="0"/>
        <w:autoSpaceDN w:val="0"/>
        <w:spacing w:before="346"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90BBF" w:rsidRPr="00864D4D" w:rsidRDefault="005C1D42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к основным разделам грамматического материала, содержащегося в программе Наборы сюжетных (предметных) картинок в соответствии с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тематикой.</w:t>
      </w:r>
    </w:p>
    <w:p w:rsidR="00D90BBF" w:rsidRPr="00864D4D" w:rsidRDefault="005C1D42">
      <w:pPr>
        <w:autoSpaceDE w:val="0"/>
        <w:autoSpaceDN w:val="0"/>
        <w:spacing w:before="406" w:after="0" w:line="262" w:lineRule="auto"/>
        <w:ind w:right="1152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по </w:t>
      </w:r>
      <w:proofErr w:type="spellStart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цветоведению</w:t>
      </w:r>
      <w:proofErr w:type="spellEnd"/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>, построению орнамента; Схемы рисования предметов, растений, животных;</w:t>
      </w:r>
    </w:p>
    <w:p w:rsidR="00D90BBF" w:rsidRPr="00864D4D" w:rsidRDefault="005C1D42">
      <w:pPr>
        <w:autoSpaceDE w:val="0"/>
        <w:autoSpaceDN w:val="0"/>
        <w:spacing w:before="264" w:after="0" w:line="230" w:lineRule="auto"/>
        <w:rPr>
          <w:lang w:val="ru-RU"/>
        </w:rPr>
      </w:pPr>
      <w:r w:rsidRPr="00864D4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90BBF" w:rsidRPr="00157A68" w:rsidRDefault="005C1D42">
      <w:pPr>
        <w:autoSpaceDE w:val="0"/>
        <w:autoSpaceDN w:val="0"/>
        <w:spacing w:before="168" w:after="0" w:line="271" w:lineRule="auto"/>
        <w:ind w:right="8352"/>
        <w:rPr>
          <w:lang w:val="ru-RU"/>
        </w:rPr>
      </w:pP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1. Электронная доска </w:t>
      </w:r>
      <w:r w:rsidRPr="00864D4D">
        <w:rPr>
          <w:lang w:val="ru-RU"/>
        </w:rPr>
        <w:br/>
      </w:r>
      <w:r w:rsidRPr="00864D4D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 w:rsidRPr="00157A68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Колонки </w:t>
      </w:r>
      <w:r w:rsidRPr="00157A68">
        <w:rPr>
          <w:lang w:val="ru-RU"/>
        </w:rPr>
        <w:br/>
      </w:r>
      <w:r w:rsidRPr="00157A68">
        <w:rPr>
          <w:rFonts w:ascii="Times New Roman" w:eastAsia="Times New Roman" w:hAnsi="Times New Roman"/>
          <w:color w:val="000000"/>
          <w:sz w:val="24"/>
          <w:lang w:val="ru-RU"/>
        </w:rPr>
        <w:t>4. Ноутбук</w:t>
      </w:r>
    </w:p>
    <w:p w:rsidR="00D90BBF" w:rsidRPr="00157A68" w:rsidRDefault="00D90BBF">
      <w:pPr>
        <w:rPr>
          <w:lang w:val="ru-RU"/>
        </w:rPr>
        <w:sectPr w:rsidR="00D90BBF" w:rsidRPr="00157A6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1D42" w:rsidRPr="00157A68" w:rsidRDefault="005C1D42">
      <w:pPr>
        <w:rPr>
          <w:lang w:val="ru-RU"/>
        </w:rPr>
      </w:pPr>
    </w:p>
    <w:sectPr w:rsidR="005C1D42" w:rsidRPr="00157A6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18" w:rsidRDefault="005E2A18" w:rsidP="00864D4D">
      <w:pPr>
        <w:spacing w:after="0" w:line="240" w:lineRule="auto"/>
      </w:pPr>
      <w:r>
        <w:separator/>
      </w:r>
    </w:p>
  </w:endnote>
  <w:endnote w:type="continuationSeparator" w:id="0">
    <w:p w:rsidR="005E2A18" w:rsidRDefault="005E2A18" w:rsidP="0086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18" w:rsidRDefault="005E2A18" w:rsidP="00864D4D">
      <w:pPr>
        <w:spacing w:after="0" w:line="240" w:lineRule="auto"/>
      </w:pPr>
      <w:r>
        <w:separator/>
      </w:r>
    </w:p>
  </w:footnote>
  <w:footnote w:type="continuationSeparator" w:id="0">
    <w:p w:rsidR="005E2A18" w:rsidRDefault="005E2A18" w:rsidP="0086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7A68"/>
    <w:rsid w:val="002209CF"/>
    <w:rsid w:val="0029639D"/>
    <w:rsid w:val="002B7306"/>
    <w:rsid w:val="00326F90"/>
    <w:rsid w:val="003B1AA9"/>
    <w:rsid w:val="0055746A"/>
    <w:rsid w:val="005C1D42"/>
    <w:rsid w:val="005E2A18"/>
    <w:rsid w:val="00673953"/>
    <w:rsid w:val="00864D4D"/>
    <w:rsid w:val="00AA1D8D"/>
    <w:rsid w:val="00AB27CB"/>
    <w:rsid w:val="00B47730"/>
    <w:rsid w:val="00C71240"/>
    <w:rsid w:val="00CB0664"/>
    <w:rsid w:val="00D53A50"/>
    <w:rsid w:val="00D90BBF"/>
    <w:rsid w:val="00E86335"/>
    <w:rsid w:val="00EE4963"/>
    <w:rsid w:val="00F25429"/>
    <w:rsid w:val="00F6382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5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53A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5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53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E440D-EA07-402A-AEAB-86EC2952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7326</Words>
  <Characters>41764</Characters>
  <Application>Microsoft Office Word</Application>
  <DocSecurity>0</DocSecurity>
  <Lines>348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48993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</cp:lastModifiedBy>
  <cp:revision>16</cp:revision>
  <cp:lastPrinted>2022-09-14T16:48:00Z</cp:lastPrinted>
  <dcterms:created xsi:type="dcterms:W3CDTF">2013-12-23T23:15:00Z</dcterms:created>
  <dcterms:modified xsi:type="dcterms:W3CDTF">2022-09-16T12:00:00Z</dcterms:modified>
  <cp:category/>
</cp:coreProperties>
</file>