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65" w:rsidRDefault="00BF7CEA" w:rsidP="00BF7CEA">
      <w:pPr>
        <w:ind w:left="-851"/>
        <w:sectPr w:rsidR="00955A65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900585" cy="9753600"/>
            <wp:effectExtent l="19050" t="0" r="0" b="0"/>
            <wp:docPr id="1" name="Рисунок 1" descr="C:\Users\SEDOVI\Desktop\э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OVI\Desktop\эт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02" cy="975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65" w:rsidRPr="00133381" w:rsidRDefault="00955A65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 обучающихся,</w:t>
      </w:r>
      <w:r w:rsidR="003531C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представленной</w:t>
      </w:r>
      <w:proofErr w:type="gramEnd"/>
      <w:r w:rsidR="003531C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Примерной про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955A65" w:rsidRDefault="00AB7B2F" w:rsidP="00133381">
      <w:pPr>
        <w:autoSpaceDE w:val="0"/>
        <w:autoSpaceDN w:val="0"/>
        <w:spacing w:before="262"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«МУЗЫКА»</w:t>
      </w:r>
    </w:p>
    <w:p w:rsidR="00133381" w:rsidRPr="00133381" w:rsidRDefault="00133381" w:rsidP="001333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55A65" w:rsidRPr="00133381" w:rsidRDefault="00AB7B2F" w:rsidP="00133381">
      <w:pPr>
        <w:autoSpaceDE w:val="0"/>
        <w:autoSpaceDN w:val="0"/>
        <w:spacing w:before="262"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 ЗАДАЧИ ИЗУЧЕНИЯ УЧЕБНОГО ПРЕДМЕТА «МУЗЫКА»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направлениям: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  <w:t xml:space="preserve">        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1)становление системы ценностей обучающихся в единстве эмоциональной и познавательной сферы;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  <w:t xml:space="preserve">        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133381">
        <w:rPr>
          <w:sz w:val="20"/>
          <w:szCs w:val="20"/>
          <w:lang w:val="ru-RU"/>
        </w:rPr>
        <w:tab/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3)формирование творческих способностей ребёнка, развитие внутренней мотивации к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музицированию.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Важнейшими задачами в начальной школе являются: 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1. Формирование эмоционально-ценностной отзывчивости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прекрасное в жизни и в искусстве.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2.Формирование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3.Формирование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4.Развитие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5.Овладение предметными умениями и навыками в различных видах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практического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  <w:t xml:space="preserve">        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а)</w:t>
      </w:r>
      <w:r w:rsidR="00133381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Слушание (воспитание грамотного слушателя); 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б)</w:t>
      </w:r>
      <w:r w:rsidR="00133381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Исполнение (пение, игра на доступных музыкальных инструментах);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в)</w:t>
      </w:r>
      <w:r w:rsidR="00133381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Сочинение (элементы импровизации, композиции, аранжировки);</w:t>
      </w:r>
    </w:p>
    <w:p w:rsidR="00AB7B2F" w:rsidRPr="00133381" w:rsidRDefault="00133381" w:rsidP="00133381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</w:t>
      </w:r>
      <w:r w:rsidR="00AB7B2F" w:rsidRPr="00133381">
        <w:rPr>
          <w:sz w:val="20"/>
          <w:szCs w:val="20"/>
          <w:lang w:val="ru-RU"/>
        </w:rPr>
        <w:t xml:space="preserve"> </w:t>
      </w:r>
      <w:r w:rsidR="00AB7B2F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="00AB7B2F" w:rsidRPr="00133381">
        <w:rPr>
          <w:sz w:val="20"/>
          <w:szCs w:val="20"/>
          <w:lang w:val="ru-RU"/>
        </w:rPr>
        <w:tab/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д) Исследовательские и творческие проекты.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7.Воспитание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8.Расширение кругозора, воспитание любознательности, интереса к музыкальной культуре других стран, культур, времён и народов.</w:t>
      </w:r>
    </w:p>
    <w:p w:rsidR="00AB7B2F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ПРЕДМЕТА «МУЗЫКА» В УЧЕБНОМ ПЛАНЕ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сс вкл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ючительно.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модуль № 1 «Музыкальная грамота»;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2 «Народная музыка России»;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3 «Музыка народов мира»;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4 «Духовная музыка»;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5 «Классическая музыка»;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6 «Современная музыкальная культура»; </w:t>
      </w:r>
    </w:p>
    <w:p w:rsidR="00AB7B2F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модуль № 7 «Музыка театра и кино»; 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модуль № 8 «Музыка в жизни человека».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</w:r>
      <w:r w:rsidR="00133381"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133381" w:rsidRPr="00133381" w:rsidRDefault="00133381" w:rsidP="00133381">
      <w:pPr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133381" w:rsidRPr="00133381" w:rsidRDefault="00133381" w:rsidP="001333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</w:p>
    <w:p w:rsid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«МУЗЫКА В ЖИЗНИ </w:t>
      </w:r>
      <w:r w:rsidR="00133381"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Ч</w:t>
      </w: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ЕЛОВЕКА»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Красота и вдохновение. 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пейзажи.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портреты.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Какой же праздник без музыки?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 на войне, музыка о войне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Военная тема в музыкальном искусстве.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Военные песни, марши, интонации, ритмы, тембры (призывная кварта, 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пунктирный ритм, тембры малого барабана, трубы и т. д.)</w:t>
      </w:r>
      <w:proofErr w:type="gramEnd"/>
    </w:p>
    <w:p w:rsidR="00133381" w:rsidRDefault="00AB7B2F" w:rsidP="00133381">
      <w:pPr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«НАРОДНАЯ МУЗЫКА РОССИИ»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Край, в котором ты живёшь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F2452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Музыкальные традиции малой Родины. Песни, обряды, музыкальные инструменты 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Русский фольклор.</w:t>
      </w:r>
    </w:p>
    <w:p w:rsid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Русские народные песни (трудовые, солдатские, хороводные и др.). Детский фольклор (игровые, заклички, потешки, считалки, прибаутки)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Русские народные музыкальные инструменты.</w:t>
      </w:r>
    </w:p>
    <w:p w:rsidR="00955A65" w:rsidRPr="00133381" w:rsidRDefault="00AB7B2F" w:rsidP="00F2452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Народные музыкальные инструменты (балалайка, рожок, свирель, гусли, гармонь, ложки).</w:t>
      </w:r>
    </w:p>
    <w:p w:rsidR="00955A65" w:rsidRPr="00133381" w:rsidRDefault="00AB7B2F" w:rsidP="00F2452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Инструментальные наигрыши. Плясовые мелодии.</w:t>
      </w:r>
    </w:p>
    <w:p w:rsid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Сказки, мифы и легенды 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Сказки и легенды о музыке и музыкантах</w:t>
      </w:r>
    </w:p>
    <w:p w:rsidR="00133381" w:rsidRDefault="00AB7B2F" w:rsidP="00133381">
      <w:pPr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</w:rPr>
        <w:t>M</w:t>
      </w: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одуль «МУЗЫКАЛЬНАЯ ГРАМОТА»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Весь мир звучит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Звукоряд.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Нотный стан, скрипичный ключ. Ноты первой октавы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.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Ритм.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Ритмический рисунок.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Высота звуков.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Регистры. Ноты певческого диапазона. Расположение нот 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 клавиатуре. Знаки альтерации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(диезы, бемоли, бекары).</w:t>
      </w:r>
    </w:p>
    <w:p w:rsidR="00955A65" w:rsidRPr="00133381" w:rsidRDefault="00AB7B2F" w:rsidP="00133381">
      <w:pPr>
        <w:autoSpaceDE w:val="0"/>
        <w:autoSpaceDN w:val="0"/>
        <w:spacing w:before="190"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"КЛАССИЧЕСКАЯ МУЗЫКА"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Композиторы — детям.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Детская музыка П. И. Чайковского, С. С. Прокофьева, Д. Б. Кабалевского и др. Понятие жанра.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Песня, танец, марш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Оркестр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Оркестр — большой коллектив музыкантов. Дирижёр, партитура, репетиция. Жанр концерта —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музыкальное соревнование солиста с оркестром.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инструменты. Форте</w:t>
      </w:r>
      <w:r w:rsidRPr="00133381">
        <w:rPr>
          <w:rFonts w:ascii="DejaVu Serif" w:eastAsia="DejaVu Serif" w:hAnsi="DejaVu Serif"/>
          <w:color w:val="000000"/>
          <w:sz w:val="20"/>
          <w:szCs w:val="20"/>
          <w:lang w:val="ru-RU"/>
        </w:rPr>
        <w:t>​</w:t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пиано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синте​затор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инструменты. Флейта.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Музыкальные инструменты. Скрипка, виолончель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2452D" w:rsidRDefault="00F2452D" w:rsidP="00F2452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955A65" w:rsidRPr="00133381" w:rsidRDefault="00AB7B2F" w:rsidP="00F2452D">
      <w:pPr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"ДУХОВНАЯ МУЗЫКА"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Песни верующих.</w:t>
      </w:r>
    </w:p>
    <w:p w:rsidR="00955A6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133381" w:rsidRPr="00133381" w:rsidRDefault="00133381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</w:p>
    <w:p w:rsid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"МУЗЫКА НАРОДОВ МИРА" 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 наших соседей.</w:t>
      </w:r>
    </w:p>
    <w:p w:rsidR="00955A6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133381" w:rsidRPr="00133381" w:rsidRDefault="00133381" w:rsidP="00133381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0"/>
          <w:szCs w:val="20"/>
          <w:lang w:val="ru-RU"/>
        </w:rPr>
      </w:pPr>
    </w:p>
    <w:p w:rsidR="00133381" w:rsidRDefault="00AB7B2F" w:rsidP="00133381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"МУЗЫКА ТЕАТРА И КИНО" 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left="180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Музыкальная сказка на сцене, на экране.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left="180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Характеры персонажей, отражённые в музыке. Тембр голоса. Соло. Хор, ансамбль.</w:t>
      </w:r>
    </w:p>
    <w:p w:rsidR="00955A65" w:rsidRPr="00133381" w:rsidRDefault="00955A65" w:rsidP="00133381">
      <w:pPr>
        <w:spacing w:line="240" w:lineRule="auto"/>
        <w:rPr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133381" w:rsidRDefault="00133381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before="166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Гражданско-патриотического воспитания: 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Духовно-нравственного воспитания: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Эстетического воспитания: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Ценности научного познания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Трудового воспитания: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Экологического воспитания:</w:t>
      </w:r>
    </w:p>
    <w:p w:rsidR="00955A65" w:rsidRPr="00133381" w:rsidRDefault="00AB7B2F" w:rsidP="001333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бережное отношение к природе; неприятие действий, приносящих ей вред.</w:t>
      </w:r>
    </w:p>
    <w:p w:rsidR="00955A65" w:rsidRPr="00133381" w:rsidRDefault="00AB7B2F" w:rsidP="00133381">
      <w:pPr>
        <w:autoSpaceDE w:val="0"/>
        <w:autoSpaceDN w:val="0"/>
        <w:spacing w:before="262" w:after="0" w:line="240" w:lineRule="auto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1. Овладение универсальными познавательными действиями.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логические действия: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исследовательские действия: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исполнительских навыков;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подходящий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(на основе предложенных критериев);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причина — следствие);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классификации, сравнения, исследования);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Работа с информацией: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выбирать источник получения информации;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анализировать текстовую, виде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о-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графическую, звуковую, информацию в соответствии с учебной задачей;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самостоятельно создавать схемы, таблицы для представления информации.</w:t>
      </w:r>
    </w:p>
    <w:p w:rsidR="00790725" w:rsidRDefault="00790725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2.</w:t>
      </w:r>
      <w:r w:rsidR="00AB7B2F"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Овладение универсальными коммуникативными действиями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Невербальная коммуникация: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воспринимать музыку как специфическую форму общения людей, стремиться понять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эмоционально-образное содержание музыкального высказывания;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выступать перед публикой в качестве исполнителя музыки (соло или в коллективе);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передавать в собственном исполнении музыки художественное содержание, выражать настроение,</w:t>
      </w:r>
      <w:r w:rsidR="0079072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</w:t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чувства, личное отношение к исполняемому произведению;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Вербальная коммуникация:</w:t>
      </w:r>
    </w:p>
    <w:p w:rsidR="0079072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корректно и аргументированно высказывать своё мнение;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готовить небольшие публичные выступления;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Совместная деятельность (сотрудничество): 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F2AA5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55A65" w:rsidRPr="00133381" w:rsidRDefault="00AB7B2F" w:rsidP="001333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выполнять совместные проектные, творческие задания с опорой на предложенные образцы.</w:t>
      </w:r>
    </w:p>
    <w:p w:rsidR="007F2AA5" w:rsidRDefault="007F2AA5" w:rsidP="007F2A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3.</w:t>
      </w:r>
      <w:r w:rsidR="00AB7B2F"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Овладение универсальными регулятивными действиями </w:t>
      </w:r>
    </w:p>
    <w:p w:rsidR="007F2AA5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Самоорганизация: </w:t>
      </w:r>
    </w:p>
    <w:p w:rsidR="00955A65" w:rsidRPr="00133381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7F2AA5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Самоконтроль: </w:t>
      </w:r>
    </w:p>
    <w:p w:rsidR="00955A65" w:rsidRPr="00133381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955A65" w:rsidRPr="00133381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55A65" w:rsidRPr="00133381" w:rsidRDefault="00AB7B2F" w:rsidP="007F2AA5">
      <w:pPr>
        <w:autoSpaceDE w:val="0"/>
        <w:autoSpaceDN w:val="0"/>
        <w:spacing w:before="262" w:after="0" w:line="240" w:lineRule="auto"/>
        <w:jc w:val="center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955A65" w:rsidRPr="00133381" w:rsidRDefault="00AB7B2F" w:rsidP="007F2AA5">
      <w:pPr>
        <w:autoSpaceDE w:val="0"/>
        <w:autoSpaceDN w:val="0"/>
        <w:spacing w:before="166"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55A65" w:rsidRPr="00133381" w:rsidRDefault="00AB7B2F" w:rsidP="007F2AA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Обучающиеся, освоившие основную образовательную программу по предмету «Музыка»: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сознательно стремятся к развитию своих музыкальных способностей;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955A65" w:rsidRPr="00133381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 уважением относятся к достижениям отечественной музыкальной культуры; </w:t>
      </w:r>
      <w:r w:rsidRPr="00133381">
        <w:rPr>
          <w:sz w:val="20"/>
          <w:szCs w:val="20"/>
          <w:lang w:val="ru-RU"/>
        </w:rPr>
        <w:br/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стремятся к расширению своего музыкального кругозора.</w:t>
      </w:r>
    </w:p>
    <w:p w:rsidR="00955A65" w:rsidRPr="00133381" w:rsidRDefault="00AB7B2F" w:rsidP="007F2AA5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«Музыка в жизни человека»: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7F2AA5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55A65" w:rsidRPr="00133381" w:rsidRDefault="00AB7B2F" w:rsidP="007F2AA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осознавать собственные чувства и мысли, эстетические переживания, замечать </w:t>
      </w: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прекрасное</w:t>
      </w:r>
      <w:proofErr w:type="gramEnd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потребностей.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 «Народная музыка России»: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определять на слух и называть знакомые народные музыкальные инструменты;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манеру пения, инструментального исполнения, типы солистов и коллективов — народных и академических;</w:t>
      </w:r>
      <w:r w:rsidRPr="00133381">
        <w:rPr>
          <w:sz w:val="20"/>
          <w:szCs w:val="20"/>
          <w:lang w:val="ru-RU"/>
        </w:rPr>
        <w:tab/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before="190" w:after="0" w:line="240" w:lineRule="auto"/>
        <w:ind w:firstLine="567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 «Музыкальная грамота»: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End"/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на слух принципы развития: повтор, контраст, варьирование;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F2452D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ориентироваться в нотной записи в пределах певческого диапазона; исполнять и создавать различные ритмические рисунки;</w:t>
      </w:r>
      <w:r w:rsidR="00F245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955A65" w:rsidRPr="00133381" w:rsidRDefault="00AB7B2F" w:rsidP="00F2452D">
      <w:pPr>
        <w:tabs>
          <w:tab w:val="left" w:pos="18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исполнять песни с простым мелодическим рисунком.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«Классическая музыка»: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исполнительский состав; </w:t>
      </w:r>
      <w:r w:rsidRPr="00133381">
        <w:rPr>
          <w:sz w:val="20"/>
          <w:szCs w:val="20"/>
          <w:lang w:val="ru-RU"/>
        </w:rPr>
        <w:tab/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133381">
        <w:rPr>
          <w:sz w:val="20"/>
          <w:szCs w:val="20"/>
          <w:lang w:val="ru-RU"/>
        </w:rPr>
        <w:br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музыкального образа; 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Модуль «Духовная музыка»: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исполнять доступные образцы духовной музыки; 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«Музыка народов мира»: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133381">
        <w:rPr>
          <w:sz w:val="20"/>
          <w:szCs w:val="20"/>
          <w:lang w:val="ru-RU"/>
        </w:rPr>
        <w:tab/>
      </w: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before="19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Модуль «Музыка театра и кино»: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:rsidR="00F2452D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955A65" w:rsidRPr="00133381" w:rsidRDefault="00AB7B2F" w:rsidP="00F245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1333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955A65" w:rsidRPr="00133381" w:rsidRDefault="00955A65" w:rsidP="00133381">
      <w:pPr>
        <w:spacing w:line="240" w:lineRule="auto"/>
        <w:rPr>
          <w:sz w:val="20"/>
          <w:szCs w:val="20"/>
          <w:lang w:val="ru-RU"/>
        </w:rPr>
        <w:sectPr w:rsidR="00955A65" w:rsidRPr="00133381" w:rsidSect="00F358B8">
          <w:pgSz w:w="11900" w:h="16840"/>
          <w:pgMar w:top="298" w:right="843" w:bottom="1028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955A65" w:rsidRPr="00AB7B2F" w:rsidRDefault="00955A65">
      <w:pPr>
        <w:autoSpaceDE w:val="0"/>
        <w:autoSpaceDN w:val="0"/>
        <w:spacing w:after="64" w:line="220" w:lineRule="exact"/>
        <w:rPr>
          <w:lang w:val="ru-RU"/>
        </w:rPr>
      </w:pPr>
    </w:p>
    <w:p w:rsidR="00955A65" w:rsidRDefault="00AB7B2F" w:rsidP="00AB4186">
      <w:pPr>
        <w:autoSpaceDE w:val="0"/>
        <w:autoSpaceDN w:val="0"/>
        <w:spacing w:after="184" w:line="230" w:lineRule="auto"/>
        <w:jc w:val="center"/>
      </w:pPr>
      <w:r>
        <w:rPr>
          <w:rFonts w:ascii="Times New Roman" w:eastAsia="Times New Roman" w:hAnsi="Times New Roman"/>
          <w:b/>
          <w:color w:val="000000"/>
          <w:w w:val="97"/>
          <w:sz w:val="14"/>
        </w:rPr>
        <w:t>ТЕМАТИЧЕСКОЕ ПЛАНИРОВАНИЕ</w:t>
      </w: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6445"/>
      </w:tblGrid>
      <w:tr w:rsidR="00955A65" w:rsidTr="00F2452D">
        <w:trPr>
          <w:trHeight w:hRule="exact" w:val="250"/>
        </w:trPr>
        <w:tc>
          <w:tcPr>
            <w:tcW w:w="33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п/п</w:t>
            </w:r>
          </w:p>
        </w:tc>
        <w:tc>
          <w:tcPr>
            <w:tcW w:w="90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0" w:right="102"/>
              <w:jc w:val="both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98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часов</w:t>
            </w:r>
            <w:proofErr w:type="spellEnd"/>
          </w:p>
        </w:tc>
        <w:tc>
          <w:tcPr>
            <w:tcW w:w="265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</w:p>
        </w:tc>
        <w:tc>
          <w:tcPr>
            <w:tcW w:w="6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изучения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деятельности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48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контроля</w:t>
            </w:r>
            <w:proofErr w:type="spellEnd"/>
          </w:p>
        </w:tc>
        <w:tc>
          <w:tcPr>
            <w:tcW w:w="6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ресурсы</w:t>
            </w:r>
            <w:proofErr w:type="spellEnd"/>
          </w:p>
        </w:tc>
      </w:tr>
      <w:tr w:rsidR="00955A65" w:rsidTr="00F2452D">
        <w:trPr>
          <w:trHeight w:hRule="exact" w:val="384"/>
        </w:trPr>
        <w:tc>
          <w:tcPr>
            <w:tcW w:w="33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  <w:tc>
          <w:tcPr>
            <w:tcW w:w="906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всего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работы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работы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слушания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пения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музицирования</w:t>
            </w:r>
          </w:p>
        </w:tc>
        <w:tc>
          <w:tcPr>
            <w:tcW w:w="6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  <w:tc>
          <w:tcPr>
            <w:tcW w:w="1174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  <w:tc>
          <w:tcPr>
            <w:tcW w:w="770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55A65" w:rsidRDefault="00955A65"/>
        </w:tc>
        <w:tc>
          <w:tcPr>
            <w:tcW w:w="64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55A65" w:rsidRDefault="00955A65"/>
        </w:tc>
      </w:tr>
      <w:tr w:rsidR="00955A65" w:rsidRPr="003531CA" w:rsidTr="00F2452D">
        <w:trPr>
          <w:trHeight w:hRule="exact" w:val="248"/>
        </w:trPr>
        <w:tc>
          <w:tcPr>
            <w:tcW w:w="14885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33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Модуль 1. </w:t>
            </w:r>
            <w:r w:rsidRPr="00AB7B2F"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  <w:lang w:val="ru-RU"/>
              </w:rPr>
              <w:t>Музыка в жизни человека</w:t>
            </w:r>
          </w:p>
        </w:tc>
      </w:tr>
      <w:tr w:rsidR="00955A65" w:rsidRPr="003531CA" w:rsidTr="00F2452D">
        <w:trPr>
          <w:trHeight w:hRule="exact" w:val="230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вдохновение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С.Соснин,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П.Синявский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Вокальный цикл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«П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ять песен для детей»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(«Начинаем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перепляс»);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Кабалевский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фортепиано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оркестром №1 ля минор";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"Полянка"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хоровод.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Ю.Антонов "Живет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повсюду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красота"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С.Соснин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"Начинаем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перепляс" (игра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551C" w:rsidRPr="00CB551C" w:rsidRDefault="00CB551C" w:rsidP="00CB5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CB551C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08.09.2022</w:t>
            </w:r>
          </w:p>
          <w:p w:rsidR="00955A65" w:rsidRDefault="00CB551C" w:rsidP="00CB551C">
            <w:pPr>
              <w:autoSpaceDE w:val="0"/>
              <w:autoSpaceDN w:val="0"/>
              <w:spacing w:before="54" w:after="0" w:line="245" w:lineRule="auto"/>
              <w:jc w:val="center"/>
            </w:pPr>
            <w:r w:rsidRPr="00CB551C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15.09.2022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Диалог с учителем о значении красоты и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вдохновения в жизни человека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хоровода, социальные танцы;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исполнение песни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64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/3386752112432017457?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=кабалевский%20концерт%20для%20фортепиано%20с%20оркестром&amp;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=1659443563686316-13917300054804620916-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1-2070-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-8315&amp;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 w:rsidRPr="003531CA" w:rsidTr="00F2452D">
        <w:trPr>
          <w:trHeight w:hRule="exact" w:val="1892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пейзажи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33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А. Вивальди.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45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«Времена года»; П. И.</w:t>
            </w:r>
          </w:p>
          <w:p w:rsidR="00955A65" w:rsidRDefault="00AB7B2F">
            <w:pPr>
              <w:autoSpaceDE w:val="0"/>
              <w:autoSpaceDN w:val="0"/>
              <w:spacing w:before="14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.</w:t>
            </w:r>
          </w:p>
          <w:p w:rsidR="00955A65" w:rsidRDefault="00AB7B2F">
            <w:pPr>
              <w:autoSpaceDE w:val="0"/>
              <w:autoSpaceDN w:val="0"/>
              <w:spacing w:before="1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»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Ю.Антонов "Живет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повсюду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красота"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551C" w:rsidRDefault="00CB551C" w:rsidP="00CB5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 xml:space="preserve"> 22.09.2022</w:t>
            </w:r>
          </w:p>
          <w:p w:rsidR="00955A65" w:rsidRDefault="00CB551C" w:rsidP="00CB551C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29.09.2022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программной музыки, посвящённой образам природы. Подбор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эпитетов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описания настроения, характера музыки.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Сопоставление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 произведениями изобразительного </w:t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искусства.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files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school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collection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edu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dlrstore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686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af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63-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bfd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3-3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68-19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bdabae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897409/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index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10.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htm</w:t>
            </w:r>
            <w:proofErr w:type="spellEnd"/>
          </w:p>
        </w:tc>
      </w:tr>
      <w:tr w:rsidR="00955A65" w:rsidTr="00F2452D">
        <w:trPr>
          <w:trHeight w:hRule="exact" w:val="25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3265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 w:rsidTr="00F2452D">
        <w:trPr>
          <w:trHeight w:hRule="exact" w:val="248"/>
        </w:trPr>
        <w:tc>
          <w:tcPr>
            <w:tcW w:w="14885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России</w:t>
            </w:r>
            <w:proofErr w:type="spellEnd"/>
          </w:p>
        </w:tc>
      </w:tr>
      <w:tr w:rsidR="00955A65" w:rsidRPr="003531CA" w:rsidTr="00F2452D">
        <w:trPr>
          <w:trHeight w:hRule="exact" w:val="1482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фольклор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народная песня "Берёзка";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строевая песня "Солдатушки, бравы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ребятушки"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Р.н.п.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"Солдатушки, бравы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ребятушки"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Р.н.п. "Калинка" (игра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06.10.2022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русских народных песен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разных жанров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аккомпанемента на ударных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 w:right="47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radostmoya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/5319/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resh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edu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subject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lesson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/5953/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main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/226611/</w:t>
            </w:r>
          </w:p>
        </w:tc>
      </w:tr>
      <w:tr w:rsidR="00955A65" w:rsidRPr="003531CA" w:rsidTr="00F2452D">
        <w:trPr>
          <w:trHeight w:hRule="exact" w:val="2644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инструменты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Хоровод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"Полянка", р.н.п.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кузнице",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р.н.п. "Как под яблонькой",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Д.Локшин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"Былинные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наигрыши",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Н.А.Римский-Корсаков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"Заиграйте мои гусельки",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"Колыбельная Волховы" из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оперы "Садко"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Ю.Чичков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"Здравствуй, Родина моя"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Р.Н.П.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"Полянка" (игра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551C" w:rsidRDefault="00CB551C" w:rsidP="00CB5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13.10.2022</w:t>
            </w:r>
          </w:p>
          <w:p w:rsidR="00955A65" w:rsidRDefault="00CB551C" w:rsidP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20.10.2022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внешним видом,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особенностями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исполнения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звучания русских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тембров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аудиоэнциклопедии; просмотр видео 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русских музыкальных инструментах;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освоение простейших навыков игры на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ложках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64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resh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edu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subject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lesson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/4159/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start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/226628/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music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apple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album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аудиоэнциклопедия-народные-инструменты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/1237702149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=13878630734148540461&amp;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=1659449212619795-1317526962892525072-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2-0761-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-5469&amp;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=сказка+в+музыке+русских+композиторов+видеоурок+1+класс+презентация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63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3531CA">
        <w:trPr>
          <w:trHeight w:hRule="exact" w:val="3950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легенды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Былинные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наигрыши;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“Былина 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Добрыне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Никитиче” (“То не белая береза к земле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клонится…”); М. И. Глинка. Песня Баяна “Дела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давно минувших дней…” (из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оперы «Руслан и Людмила»)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Сергей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Никитин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"Песенка про сказку"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"Сказка по лесу идет"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С.Никитин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27.10.2022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jc w:val="center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Знакомство с манерой сказывания нараспев.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сказок,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былин, эпических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сказаний,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рассказываемых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нараспев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 инструментальной музыке определение на слух музыкальных интонаций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речитативного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характера.;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Создание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иллюстраций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прослушанным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 литературным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произведениям.;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Просмотр фильмов, мультфильмов,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созданных на основе былин, сказаний.;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Речитативная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импровизация —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чтение нараспев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фрагмента сказки,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былины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/5722245514136535458?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=былина%20о%20добрыне%20никитиче%20то%20не%20белая%20береза%20к%20земле%20клонится%20слушать&amp;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=1659449380408427-17193896499890970536-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2-0737-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afd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-3328&amp;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50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грамота</w:t>
            </w:r>
            <w:proofErr w:type="spellEnd"/>
          </w:p>
        </w:tc>
      </w:tr>
      <w:tr w:rsidR="00955A65" w:rsidRPr="003531CA">
        <w:trPr>
          <w:trHeight w:hRule="exact" w:val="365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звучит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AB4186" w:rsidRDefault="00AB7B2F" w:rsidP="00AB4186">
            <w:pPr>
              <w:autoSpaceDE w:val="0"/>
              <w:autoSpaceDN w:val="0"/>
              <w:spacing w:before="54" w:after="0" w:line="245" w:lineRule="auto"/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Л. ван Бетховен</w:t>
            </w:r>
          </w:p>
          <w:p w:rsidR="00AB4186" w:rsidRDefault="00AB7B2F" w:rsidP="00AB4186">
            <w:pPr>
              <w:autoSpaceDE w:val="0"/>
              <w:autoSpaceDN w:val="0"/>
              <w:spacing w:before="54" w:after="0" w:line="245" w:lineRule="auto"/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«Багатели»; </w:t>
            </w:r>
          </w:p>
          <w:p w:rsidR="00955A65" w:rsidRPr="00AB7B2F" w:rsidRDefault="00AB7B2F" w:rsidP="00AB4186">
            <w:pPr>
              <w:autoSpaceDE w:val="0"/>
              <w:autoSpaceDN w:val="0"/>
              <w:spacing w:before="54" w:after="0" w:line="245" w:lineRule="auto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Ф.</w:t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Шуберт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«Экосезы»; 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Чайковский пьесы из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«Детского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альбома»; Р.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Шуман «Детские сцены»,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«Альбом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юношества»; С.</w:t>
            </w:r>
          </w:p>
          <w:p w:rsidR="00AB4186" w:rsidRDefault="00AB7B2F">
            <w:pPr>
              <w:autoSpaceDE w:val="0"/>
              <w:autoSpaceDN w:val="0"/>
              <w:spacing w:before="14" w:after="0" w:line="247" w:lineRule="auto"/>
              <w:ind w:left="52" w:right="144"/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«</w:t>
            </w:r>
          </w:p>
          <w:p w:rsidR="00955A65" w:rsidRDefault="00AB7B2F">
            <w:pPr>
              <w:autoSpaceDE w:val="0"/>
              <w:autoSpaceDN w:val="0"/>
              <w:spacing w:before="14" w:after="0" w:line="247" w:lineRule="auto"/>
              <w:ind w:left="5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50" w:lineRule="auto"/>
              <w:ind w:left="52" w:right="32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В.Герчик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Нотный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хоровод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50" w:lineRule="auto"/>
              <w:ind w:left="52" w:right="39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В.Герчик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Нотный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хоровод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10.11.2022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0" w:lineRule="auto"/>
              <w:ind w:left="52" w:right="288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звуками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музыкальными и шумовыми.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Различение,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звуков различного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качества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— подражание звукам и голосам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природы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использованием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шумовых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вокальной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импровизации.;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Артикуляционные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упражнения,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попевок и песен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использованием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звукоподражате</w:t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льных элементов, шумовых звуков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5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www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sites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google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site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muz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050116/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ucenikam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-1/1-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klass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pesni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dla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klassa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notnyj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horovod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/12341689085642528579?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=весь%20мир%20звучит%20урок%20музыки%201%20класс&amp;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=1659457973606583-14598107058181150145-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3-1865-653-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-8527&amp;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144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3531CA" w:rsidTr="00AB4186">
        <w:trPr>
          <w:trHeight w:hRule="exact" w:val="2828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Звукоряд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Роджерс "Звуки музыки"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2" w:right="32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В.Герчик "Нотный хоровод"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2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Попевка "Мы шагаем"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17.11.2022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элементами нотной записи. Различение по нотной записи,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звукоряда в отличие от других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последовательностей звуков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Пение с названием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нот, 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металлофоне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звукоряда от ноты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«до».;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упражнений, песен, построенных на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элементах звукоряда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/17350590816679322069?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=звукоряд%20видеоурок%20музыки%201%20класс&amp;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=1659458590269964-18082807568075142582-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1-1561-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-7680&amp;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 w:rsidRPr="003531CA">
        <w:trPr>
          <w:trHeight w:hRule="exact" w:val="5436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Ритм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Э.Григ "В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пещере горного короля"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Попевка "Мы ребята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непоседы";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В.Шаинский "Чему учат в школе"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Попевка "Мы ребята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непоседы";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Упражнение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развития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чувства ритма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24.11.2022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слух, прослеживание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нотной записи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рисунков, состоящих из различных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длительностей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пауз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помощью звучащих жестов (хлопки,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шлепки, притопы)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и/или 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простых ритмов.;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«Ритмическое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эхо», прохлопывание ритма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карточкам,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проговаривание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 использованием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ритмослогов.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партитуры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с ярко выраженным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рисунком,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воспроизведение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данного ритма по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памяти (хлопками).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52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52" w:lineRule="auto"/>
              <w:ind w:left="5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radostmoya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/4666/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/12757614231537168634?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=ритм%20видеоурок%20музыки%201%20класс&amp;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=1659459262560936-4481002219196723033-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1-0271-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-3265&amp;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/14871173081153283759?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=песни%20на%20ритм%20для%20детей&amp;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=1659515424735740-7334976199264899932-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1-4215-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-4608&amp;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144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3531CA" w:rsidTr="00AB4186">
        <w:trPr>
          <w:trHeight w:hRule="exact" w:val="5380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3.4.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Ритмический рисунок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П.Чайковский "Марш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деревянных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солдатиков", С.Прокофьев "Марш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кузнечиков".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В.Шаинский "Чему учат в школе",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А.Хайт,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Б.Савельев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"Зверобика"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Б.Савельев,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А.Хайт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"Зверобика"; Упражнение 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-и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гра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развития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чувства ритма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01.12.2022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слух, прослеживание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нотной записи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рисунков, состоящих из различных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длительностей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пауз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помощью звучащих жестов (хлопки,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шлепки, притопы)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и/или 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простых ритмов.;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«Ритмическое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эхо», прохлопывание ритма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карточкам,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проговаривание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 использованием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ритмослогов.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партитуры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с ярко выраженным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рисунком,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воспроизведение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данного ритма по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памяти (хлопками).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=11694286938403008627&amp;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=1659461512695925-8664523185517854817-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3-0732-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22-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sas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-357&amp;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=ритмический+рисунок+упражнения+на+уроках+музыки+для+учащихся+начальной+школы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/14871173081153283759?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=песни%20на%20ритм%20для%20детей&amp;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 w:rsidRPr="006715B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=1659515424735740-7334976199264899932-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1-4215-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-4608&amp;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Классическая музыка</w:t>
            </w:r>
          </w:p>
        </w:tc>
      </w:tr>
      <w:tr w:rsidR="00955A65" w:rsidRPr="003531CA">
        <w:trPr>
          <w:trHeight w:hRule="exact" w:val="420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Композиторы —детям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П.И.Чайковский "Детский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альбом", "Вальс цветов" (балет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"Щелкунчик");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С.С.Прокофьев "Детская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Д.Б.Кабалевский "Карусель", "Два клоуна"; Н.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Римски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й-</w:t>
            </w:r>
            <w:proofErr w:type="gramEnd"/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Корсаков «Полет шмеля»;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И.Ф.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Стравинский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Сюита из балета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«Ж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ар птица»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Б.Савельев, А.Хайт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"Зверобика"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Н.А.Римский-Корсаков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"Полет шмеля"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08.12.2022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музыки,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основного характера, музыкальн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о-</w:t>
            </w:r>
            <w:proofErr w:type="gramEnd"/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выразительных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средств,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использованных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композитором.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Подбор эпитетов,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иллюстраций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музыке. Определение жанра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викторина.;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Вокализация,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мелодий инструментальных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пьес со словами.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исполнение песен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аккомпанементов (с помощью звучащих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жестов или ударных и шумовых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инструментов)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пьесам маршевого и танцевального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характера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викторина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/6392602124142323699?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=видеоурок%20композиторы%20детям&amp;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 w:rsidRPr="006715B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=1659516520508602-7458806440997947797-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1-4611-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-9496&amp;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/156406624502794515?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=видеоурок+композиторы+детям&amp;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=1659516520508602-7458806440997947797-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1-4611-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-9496&amp;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57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3531CA">
        <w:trPr>
          <w:trHeight w:hRule="exact" w:val="2168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Оркестр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М. И. Глинка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Опера «Иван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Сусанин» (хо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Славься»); М.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П. Мусоргский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«К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артинки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выставки»; 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Чайковский, концерт для скрипки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оркестром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С.Апасова, И.Бурлак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"Наш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школьный оркестр"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С.Апасова,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И.Бурлак "Наш школьный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15.12.2022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Слушание музыки в исполнении оркестра.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Просмотр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видеозаписи. Диалог с учителем о роли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дирижёра.;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«Я — дирижёр» 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—и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гра — имитация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дирижёрских жестов во время звучания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песен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соответствующей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тематики.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babysongs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pesni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elena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driatskaya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pesenka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orkestr</w:t>
            </w:r>
            <w:proofErr w:type="spellEnd"/>
          </w:p>
        </w:tc>
      </w:tr>
      <w:tr w:rsidR="00955A65" w:rsidRPr="003531CA" w:rsidTr="00AB4186">
        <w:trPr>
          <w:trHeight w:hRule="exact" w:val="2787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7" w:lineRule="auto"/>
              <w:ind w:left="50" w:right="1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инструменты. Фортепиано.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П.И.Чайковский пьесы из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"Детского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альбома",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С.С.Прокофьев пьесы из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альбома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"Детская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С.Апасова, И.Бурлак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"Наш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школьный оркестр"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С.Апасова,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И.Бурлак "Наш школьный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22.12.2022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7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многообразием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красок фортепиано.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фортепианных пьес в исполнении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известных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пианистов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.;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Я — пианист» —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— имитация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исполнительских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движений во время звучания музыки.;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детских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пьес на фортепиано; наглядная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демонстрация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внутреннего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устройства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/18070136364298662670?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=академия%20занимательных%20искусств%20фортепиано&amp;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=1659519354194105-14864671828877151467-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1-5375-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-2100&amp;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 w:rsidRPr="003531CA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33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Модуль 5. </w:t>
            </w:r>
            <w:r w:rsidRPr="00AB7B2F"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  <w:lang w:val="ru-RU"/>
              </w:rPr>
              <w:t>Музыка в жизни человека</w:t>
            </w:r>
          </w:p>
        </w:tc>
      </w:tr>
      <w:tr w:rsidR="00955A65" w:rsidRPr="003531CA">
        <w:trPr>
          <w:trHeight w:hRule="exact" w:val="256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0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Какой же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праздник без музыки?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Слова и музыка П. Синявского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«Рождественская песенка»;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славянские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песнопения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«Добрый тебе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вечер»,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«Рождественское чудо»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Л.Книппер,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А.Коваленко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"Почему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медведь зимой спит"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Л.Книппер,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А.Коваленко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"Почему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медведь зимой спит"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12.01.2023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Диалог с учителем о значении музыки на празднике;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торжественного,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праздничного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характера.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47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«Дирижирование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»ф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рагментами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произведений.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Конкурс на лучшег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дирижёра»;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Проблемная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ситуация: почему на праздниках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обязательно звучит музыка?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/9688236336876208973?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 w:right="11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=добрый%20праздник%20среди%20зимы%20урок%20музыки%201%20класс%20видеоурок&amp;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=1659526875512178-1807645447373013112-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1-2530-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-1849&amp;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</w:tbl>
    <w:p w:rsidR="00955A65" w:rsidRPr="006715B0" w:rsidRDefault="00955A65">
      <w:pPr>
        <w:autoSpaceDE w:val="0"/>
        <w:autoSpaceDN w:val="0"/>
        <w:spacing w:after="0" w:line="14" w:lineRule="exact"/>
        <w:rPr>
          <w:lang w:val="ru-RU"/>
        </w:rPr>
      </w:pPr>
    </w:p>
    <w:p w:rsidR="00955A65" w:rsidRPr="006715B0" w:rsidRDefault="00955A65">
      <w:pPr>
        <w:rPr>
          <w:lang w:val="ru-RU"/>
        </w:rPr>
        <w:sectPr w:rsidR="00955A65" w:rsidRPr="006715B0">
          <w:pgSz w:w="16840" w:h="11900"/>
          <w:pgMar w:top="284" w:right="544" w:bottom="144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Pr="006715B0" w:rsidRDefault="00955A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3531CA">
        <w:trPr>
          <w:trHeight w:hRule="exact" w:val="3402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пейзажи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А. Варламов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«Горные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вершины» (сл.</w:t>
            </w:r>
            <w:proofErr w:type="gramEnd"/>
          </w:p>
          <w:p w:rsidR="00955A65" w:rsidRPr="00AB7B2F" w:rsidRDefault="00AB7B2F">
            <w:pPr>
              <w:autoSpaceDE w:val="0"/>
              <w:autoSpaceDN w:val="0"/>
              <w:spacing w:before="12" w:after="0" w:line="252" w:lineRule="auto"/>
              <w:ind w:left="52"/>
              <w:rPr>
                <w:lang w:val="ru-RU"/>
              </w:rPr>
            </w:pP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М. Лермонтова); Г. В.Свиридов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«Весна.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Осень», "Тройка"; П.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И.Чайковский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Пьесы «Осенняя песня», «На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тройке»,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«Подснежник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»и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 цикла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«Времена года».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Б.Савельев,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А.Хайт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"Неприятность эту мы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переживем"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Г.Свиридов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"Тройка" (игра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треугольнике, погремушке)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19.01.2023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программной музыки, посвящённой образам природы. Подбор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эпитетов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описания настроения, характера музыки.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Сопоставление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 произведениями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изобразительного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искусства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Двигательная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пластическое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интонирование.;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Рисование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«услышанных»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пейзажей и/или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абстрактная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живопись — передача настроения цветом,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точками, линиями.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=2660605579650385257&amp;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=1659522193017799-9147419058647156235-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1-4529-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-8350&amp;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=инфоурок+музыка+1+класс</w:t>
            </w:r>
          </w:p>
        </w:tc>
      </w:tr>
      <w:tr w:rsidR="00955A65" w:rsidRPr="003531CA" w:rsidTr="00AB4186">
        <w:trPr>
          <w:trHeight w:hRule="exact" w:val="3684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портреты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П.Чайковский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"Баба Яга",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С.Прокофьев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"Болтунья", р.н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.п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"Колыбельная"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7" w:lineRule="auto"/>
              <w:ind w:left="52" w:right="284"/>
              <w:jc w:val="both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Г.Гладко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"Песня 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картинах"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р.н.п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.</w:t>
            </w:r>
          </w:p>
          <w:p w:rsidR="00955A65" w:rsidRDefault="00AB7B2F">
            <w:pPr>
              <w:autoSpaceDE w:val="0"/>
              <w:autoSpaceDN w:val="0"/>
              <w:spacing w:before="1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"Колыбельная"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26.01.2023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вокальной,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программной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инструментальной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музыки, посвящённой образам людей,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сказочных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персонажей. Подбор эпитетов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описания настроения, характера музыки.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Сопоставление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изобразительного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искусства;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Двигательная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 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образе героя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произведения;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харáктерное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песни 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—п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ортретной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зарисовки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=2660605579650385257&amp;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=1659522193017799-9147419058647156235-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1-4529-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-8350&amp;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=инфоурок+музыка+1+класс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/8752836840201742027?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=инфоурок%20музыка%201%20класс&amp;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 w:rsidRPr="006715B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=1659522193017799-9147419058647156235-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1-4529-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-8350&amp;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 w:rsidRPr="003531CA">
        <w:trPr>
          <w:trHeight w:hRule="exact" w:val="3128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5.4.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0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войне, музыка о войне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А.П.Бородин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"Симфония №2 (Богатырская)"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(фрагмент),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Д.Д.Шостакович "Симфония №7" (эпизод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нашествия),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военных песен: А.Александров "Священная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война", Блантер "Катюша" и др.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М.Блантер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Катюша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02.02.2023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Чтение учебных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художественных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текстов, посвящённых военной музыке.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военной тематики.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историей 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сочинения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исполнения;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Дискуссия в классе.</w:t>
            </w:r>
          </w:p>
          <w:p w:rsidR="00955A65" w:rsidRPr="00AB7B2F" w:rsidRDefault="00AB7B2F" w:rsidP="00AB4186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Ответы на 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вопросы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: какие чувства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вызывает эта музыка, почему? Как влияет на наше восприятие информация о том,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как и зачем она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создавалась?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45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=9765206202034597417&amp;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=1659523962939959-7183280882313556628-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1-2486-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-3654&amp;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=музы+не+молчали</w:t>
            </w:r>
            <w:proofErr w:type="spellEnd"/>
          </w:p>
        </w:tc>
      </w:tr>
      <w:tr w:rsidR="00955A65">
        <w:trPr>
          <w:trHeight w:hRule="exact" w:val="22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6840" w:h="11900"/>
          <w:pgMar w:top="284" w:right="544" w:bottom="366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Default="00955A65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Духовная музыка</w:t>
            </w:r>
          </w:p>
        </w:tc>
      </w:tr>
      <w:tr w:rsidR="00955A65" w:rsidRPr="003531CA" w:rsidTr="00AB4186">
        <w:trPr>
          <w:trHeight w:hRule="exact" w:val="344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6.1.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верующих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песнопения о Сергии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Радонежском; "Утренняя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молитва", «В церкви» П.</w:t>
            </w:r>
          </w:p>
          <w:p w:rsidR="00955A65" w:rsidRDefault="00AB7B2F">
            <w:pPr>
              <w:autoSpaceDE w:val="0"/>
              <w:autoSpaceDN w:val="0"/>
              <w:spacing w:before="14" w:after="0" w:line="228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5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Песнопение о Сергии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Радонежском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09.02.2023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7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религиозного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содержания. Диалог с учителем о характере музыки, манере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выразительных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средствах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светской музыки, 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которых воплощены молитвенные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интонации,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используется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хоральный склад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звучания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Просмотр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документального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фильма о значении </w:t>
            </w:r>
            <w:r w:rsidRPr="00AB7B2F">
              <w:rPr>
                <w:lang w:val="ru-RU"/>
              </w:rPr>
              <w:br/>
            </w:r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молитвы.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4186" w:rsidRDefault="00AB7B2F">
            <w:pPr>
              <w:autoSpaceDE w:val="0"/>
              <w:autoSpaceDN w:val="0"/>
              <w:spacing w:before="54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AB4186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/12503640888573164507?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=академия%20занимательных%20искусств%20духовная%20музыка&amp;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=1659519683019424-5957728139558891713-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1-4648-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-565&amp;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7.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Народная музыка России</w:t>
            </w:r>
          </w:p>
        </w:tc>
      </w:tr>
      <w:tr w:rsidR="00955A65" w:rsidRPr="003531CA">
        <w:trPr>
          <w:trHeight w:hRule="exact" w:val="1756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7.1.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Край, в котором ты живёшь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А.Александров, С.Михалков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"Гимн РФ",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В.Баснер,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М.Матусовский "С чего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начинается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Родина?",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Г.Гладков,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Ю.Энтин "Край, в котором ты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живешь".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Г.Гладков, Ю.Энтин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"Край, 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котором ты живешь".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народные песни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музицирования на детских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16.02.2023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Диалог с учителем о музыкальных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традициях своего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родного края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Просмотр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видеофильма 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культуре родного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края.;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разучивание песни о Родине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/97695733615750953?</w:t>
            </w:r>
          </w:p>
          <w:p w:rsidR="00955A65" w:rsidRPr="006715B0" w:rsidRDefault="00AB7B2F">
            <w:pPr>
              <w:autoSpaceDE w:val="0"/>
              <w:autoSpaceDN w:val="0"/>
              <w:spacing w:before="12" w:after="0" w:line="250" w:lineRule="auto"/>
              <w:ind w:left="5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=край%20в%20котором%20ты%20живешь%20урок%20музыки%201%20класс%20видеоурок&amp;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=1659520020630384-13395848833200118927-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1-2050-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-7777&amp;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/3463131839503107118?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5" w:lineRule="auto"/>
              <w:ind w:left="5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=край%20в%20котором%20ты%20живешь%20урок%20музыки%201%20класс%20видеоурок&amp;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=1659520020630384-13395848833200118927-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1-2050-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-7777&amp;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 w:rsidRPr="003531CA" w:rsidTr="003B77B7">
        <w:trPr>
          <w:trHeight w:hRule="exact" w:val="227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7.2.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фольклор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народная песн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я«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Дудочка», "Как на тоненький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ледок"; М.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Глинка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«Камаринская»; П.И.Чайковский "Камаринская"; И. П. Ларионо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Калинка».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новогодних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песен, колядок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Русские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народные песни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музицирования на детских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CB551C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02.03.2023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русских народных песен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разных жанров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Участие 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коллективной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традиционной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музыкальной игре.;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импровизация,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аккомпанемента на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ударных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инструментах к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изученным народным песням.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=русские+народные+песни+на+новый+год+для+детей&amp;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=10838&amp;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clid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=1955454&amp;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win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=133&amp;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src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suggest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14008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2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Музыкальная грамота</w:t>
            </w:r>
          </w:p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6840" w:h="11900"/>
          <w:pgMar w:top="284" w:right="544" w:bottom="1184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Default="00955A65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3531CA" w:rsidTr="003B77B7">
        <w:trPr>
          <w:trHeight w:hRule="exact" w:val="2686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8.1.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Высота звуков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Первый концерт для фортепиано с оркестром (1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часть); С. 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33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Рахманинов.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«Вокализ»,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Второй концерт для фортепиано с оркестром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(начало)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М.Блантер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Катюша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307D5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09.03.2023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45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Освоение поняти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й«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выше-ниже».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принадлежности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звуков к одному из регистров.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Прослеживание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нотной записи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отдельных мотивов, фрагментов знакомых песен, вычленение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знакомых нот, знаков альтерации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Наблюдение за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изменением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музыкального образа при изменении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регистра.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/6854837321360236807?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=песенка%20про%20высоту%20звуков%20для%20детей&amp;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=1659524571101775-5164128059198149615-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1-3783-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-3447&amp;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mp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crown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cc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music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высокие-и-низкие-звуки-сайт-игра-разумейкин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html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14008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>Музыка народов мира</w:t>
            </w:r>
          </w:p>
        </w:tc>
      </w:tr>
      <w:tr w:rsidR="00955A65" w:rsidRPr="003531CA" w:rsidTr="003B77B7">
        <w:trPr>
          <w:trHeight w:hRule="exact" w:val="2759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9.1.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 наших соседей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Белорусская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народная песня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«Д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ударики-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дудари»,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белорусская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«Лявониха»,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"Перепёлочка"; украинская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народная песня«Взял бы 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бандуру»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Белорусская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Перепелочка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7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Белорусская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народная песня "Перепелочка"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307D5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16.03.2023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особенностями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фольклора народов других стран.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характерных черт,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типичных элементов музыкального языка (ритм, лад,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интонации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).;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внешним видом,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особенностями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исполнения 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звучания народных инструментов.;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на слух тембров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инструментов.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resh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edu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subject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lesson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/5227/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start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/226793/</w:t>
            </w:r>
          </w:p>
        </w:tc>
      </w:tr>
      <w:tr w:rsidR="00955A65">
        <w:trPr>
          <w:trHeight w:hRule="exact" w:val="25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14008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248"/>
        </w:trPr>
        <w:tc>
          <w:tcPr>
            <w:tcW w:w="15628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</w:rPr>
              <w:t xml:space="preserve"> Классическая музыка</w:t>
            </w:r>
          </w:p>
        </w:tc>
      </w:tr>
      <w:tr w:rsidR="00955A65">
        <w:trPr>
          <w:trHeight w:hRule="exact" w:val="3382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10.1.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Композиторы -детям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Д. Б.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Кабалевский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"Клоуны",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"Карусель",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"Наш край"; П.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И. Чайковский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«Д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етский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альбом»; С. С.</w:t>
            </w:r>
          </w:p>
          <w:p w:rsidR="00955A65" w:rsidRDefault="00AB7B2F">
            <w:pPr>
              <w:autoSpaceDE w:val="0"/>
              <w:autoSpaceDN w:val="0"/>
              <w:spacing w:before="1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Петя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волк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Ю.Чичков,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Я.Хелемский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"Из чего же, из чего же"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D5F" w:rsidRDefault="00307D5F" w:rsidP="003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</w:pPr>
          </w:p>
          <w:p w:rsidR="00307D5F" w:rsidRDefault="00307D5F" w:rsidP="00307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23.03.2023</w:t>
            </w:r>
          </w:p>
          <w:p w:rsidR="00955A65" w:rsidRDefault="00307D5F" w:rsidP="00307D5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06.04.2023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музыки,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определение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основного характера, музыкальн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о-</w:t>
            </w:r>
            <w:proofErr w:type="gramEnd"/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выразительных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средств,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использованных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композитором.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Подбор эпитетов,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иллюстраций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музыке. Определение жанра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викторина.;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Сочинение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ритмических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аккомпанементов (с помощью звучащих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жестов или ударных и шумовых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инструментов) к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пьесам маршевого и танцевального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характера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 w:rsidP="003B77B7">
            <w:pPr>
              <w:autoSpaceDE w:val="0"/>
              <w:autoSpaceDN w:val="0"/>
              <w:spacing w:before="56" w:after="0" w:line="250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викторина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https://yandex.ru/video/preview/17951544041324093132?text=чайковский%20детский%20альбом&amp;path=yandex_search&amp;parent-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reqid=1659528083838546-10074227320985742495-vla1-5374-vla-l7-balancer-8080-BAL-7504&amp;from_type=vast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https://yandex.ru/video/preview/?filmId=420425422649507002&amp;from=tabbar&amp;parent-reqid=1659528822956333-12993629656253118443-vla1-4683-vla-l7-balancer-8080-BAL-4614&amp;text=прокофьев+петя+и+волк</w:t>
            </w:r>
          </w:p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6840" w:h="11900"/>
          <w:pgMar w:top="284" w:right="544" w:bottom="688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Default="00955A65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336"/>
        <w:gridCol w:w="906"/>
        <w:gridCol w:w="378"/>
        <w:gridCol w:w="788"/>
        <w:gridCol w:w="814"/>
        <w:gridCol w:w="934"/>
        <w:gridCol w:w="822"/>
        <w:gridCol w:w="900"/>
        <w:gridCol w:w="618"/>
        <w:gridCol w:w="1174"/>
        <w:gridCol w:w="770"/>
        <w:gridCol w:w="7188"/>
      </w:tblGrid>
      <w:tr w:rsidR="00955A65" w:rsidRPr="003531CA" w:rsidTr="003B77B7">
        <w:trPr>
          <w:trHeight w:hRule="exact" w:val="3679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10.2.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0" w:right="18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инструменты. Фортепиано.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0.25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Пьесы из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«Детского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альбома»: «Баба Яга», «Утренняя молитва», Марш деревянных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солдатиков»,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«Новая кукла»,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«Болезнь куклы»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Ю.Чичков,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Я.Хелемский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"Из чего же, из чего же"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Р.н.п. "Как под горкой" (игра на фортепиано)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307D5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13.04.2023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Знакомство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многообразием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красок фортепиано.</w:t>
            </w:r>
          </w:p>
          <w:p w:rsidR="00955A65" w:rsidRPr="00AB7B2F" w:rsidRDefault="00AB7B2F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фортепианных пьес в исполнении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известных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пианистов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.;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Я — пианист» —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 — имитация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исполнительских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движений во время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звучания музыки.;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Слушание детских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пьес на фортепиано в исполнении учителя.</w:t>
            </w:r>
          </w:p>
          <w:p w:rsidR="00955A65" w:rsidRPr="003B77B7" w:rsidRDefault="00AB7B2F">
            <w:pPr>
              <w:autoSpaceDE w:val="0"/>
              <w:autoSpaceDN w:val="0"/>
              <w:spacing w:before="12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Демонстрация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возможностей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(исполнение одной и той же пьесы тихо и громко, в разных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регистрах, 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ансамбле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с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учителем</w:t>
            </w:r>
            <w:proofErr w:type="spellEnd"/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50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Практическая</w:t>
            </w:r>
            <w:proofErr w:type="spellEnd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работа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50" w:lineRule="auto"/>
              <w:ind w:left="5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=18070136364298662670&amp;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=1659529593883039-8834460233742769443-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1-1620-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-8113&amp;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suggest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=820237352160554658996015237279100&amp;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=академия+занимательных+искусств+фортепиано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=10790814496789552181&amp;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=академия+занимательных+искусств+фортепиано</w:t>
            </w:r>
            <w:proofErr w:type="spellEnd"/>
          </w:p>
        </w:tc>
      </w:tr>
      <w:tr w:rsidR="00955A65" w:rsidRPr="003531CA">
        <w:trPr>
          <w:trHeight w:hRule="exact" w:val="2716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10.3.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Музыкальные инструменты.</w:t>
            </w:r>
          </w:p>
          <w:p w:rsidR="00955A65" w:rsidRDefault="00AB7B2F">
            <w:pPr>
              <w:autoSpaceDE w:val="0"/>
              <w:autoSpaceDN w:val="0"/>
              <w:spacing w:before="14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виолончель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П. 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Чайковский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скрипки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оркестром ре мажор; Л. ван Бетховен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скрипки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оркестром ре мажор; А.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 w:right="144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Вивальди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флейты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оркестром; Ф. Мендельсон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Концерт для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скрипки с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оркестром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50" w:lineRule="auto"/>
              <w:ind w:left="52" w:right="18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А.Алферова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Маленький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скрипач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-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D5F" w:rsidRDefault="00307D5F" w:rsidP="0030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</w:pPr>
          </w:p>
          <w:p w:rsidR="00307D5F" w:rsidRDefault="00307D5F" w:rsidP="0030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20.04.2023</w:t>
            </w:r>
          </w:p>
          <w:p w:rsidR="00955A65" w:rsidRDefault="00307D5F" w:rsidP="00307D5F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27.04.2023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Игра-имитация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исполнительских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движений во время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звучания музыки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.; </w:t>
            </w:r>
            <w:r w:rsidRPr="00AB7B2F">
              <w:rPr>
                <w:lang w:val="ru-RU"/>
              </w:rPr>
              <w:br/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викторина на знание конкретных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произведений и 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авторов, определения тембров звучащих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инструментов.;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 и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исполнение песен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6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/6194182799148523506?</w:t>
            </w:r>
          </w:p>
          <w:p w:rsidR="00955A65" w:rsidRPr="006715B0" w:rsidRDefault="00AB7B2F">
            <w:pPr>
              <w:autoSpaceDE w:val="0"/>
              <w:autoSpaceDN w:val="0"/>
              <w:spacing w:before="14" w:after="0" w:line="247" w:lineRule="auto"/>
              <w:ind w:left="52" w:right="14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gram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академия%20занимательных%20наук%20музыка%20скрипка&amp;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=1659530474881361-11788106304810253493-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1-4636-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-3270&amp;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33" w:lineRule="auto"/>
              <w:ind w:left="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=13357349413964866086&amp;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suggest</w:t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=820237352160554658904900146540671&amp;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proofErr w:type="spell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=академия+занимательных+наук+музыка+виолончель</w:t>
            </w:r>
            <w:proofErr w:type="spellEnd"/>
          </w:p>
        </w:tc>
      </w:tr>
      <w:tr w:rsidR="00955A65">
        <w:trPr>
          <w:trHeight w:hRule="exact" w:val="250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5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 w:rsidRPr="003531CA">
        <w:trPr>
          <w:trHeight w:hRule="exact" w:val="248"/>
        </w:trPr>
        <w:tc>
          <w:tcPr>
            <w:tcW w:w="15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Модуль 11. </w:t>
            </w:r>
            <w:r w:rsidRPr="00AB7B2F">
              <w:rPr>
                <w:rFonts w:ascii="Times New Roman" w:eastAsia="Times New Roman" w:hAnsi="Times New Roman"/>
                <w:b/>
                <w:color w:val="000000"/>
                <w:w w:val="101"/>
                <w:sz w:val="11"/>
                <w:lang w:val="ru-RU"/>
              </w:rPr>
              <w:t>Музыка театра и кино</w:t>
            </w:r>
          </w:p>
        </w:tc>
      </w:tr>
      <w:tr w:rsidR="00955A65" w:rsidRPr="003531CA" w:rsidTr="003B77B7">
        <w:trPr>
          <w:trHeight w:hRule="exact" w:val="2458"/>
        </w:trPr>
        <w:tc>
          <w:tcPr>
            <w:tcW w:w="3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11.1.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Музыкальная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сказка на сцене, на экране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0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Г.Гладков,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Ю.Энтин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"Бременские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музыканты",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"Голубой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щенок", "Маша и Витя против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"Диких гитар";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А.Рыбников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"Волк и семеро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козлят на новый лад"; музыка из кинофильма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"Усатый нянь";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фильм-сказка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"Мама"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Буржоа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Жерар,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Ю.Энтин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"Мама -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первое слово", Г.Гладков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"Песенка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друзей"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Песни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выбору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учащихся (игра на шумовых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инструментах)</w:t>
            </w:r>
          </w:p>
        </w:tc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7D5F" w:rsidRDefault="00307D5F" w:rsidP="0030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 xml:space="preserve"> </w:t>
            </w:r>
          </w:p>
          <w:p w:rsidR="00307D5F" w:rsidRDefault="00307D5F" w:rsidP="00307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 xml:space="preserve"> 04.05.2023</w:t>
            </w:r>
          </w:p>
          <w:p w:rsidR="00955A65" w:rsidRDefault="00307D5F" w:rsidP="00307D5F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NewRomanPSMT" w:hAnsi="TimesNewRomanPSMT" w:cs="TimesNewRomanPSMT"/>
                <w:sz w:val="11"/>
                <w:szCs w:val="11"/>
                <w:lang w:val="ru-RU"/>
              </w:rPr>
              <w:t>25.05.2023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4" w:after="0" w:line="245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Видеопросмотр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музыкальной сказки.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Обсуждение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музыкальн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о-</w:t>
            </w:r>
            <w:proofErr w:type="gramEnd"/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выразительных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средств, передающих повороты сюжета,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характеры героев.</w:t>
            </w:r>
          </w:p>
          <w:p w:rsidR="00955A65" w:rsidRPr="00AB7B2F" w:rsidRDefault="00AB7B2F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Игра-викторина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«Угадай по голосу</w:t>
            </w:r>
            <w:proofErr w:type="gramStart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».; </w:t>
            </w:r>
            <w:proofErr w:type="gramEnd"/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Разучивание,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исполнение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отдельных номеров из детской оперы,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музыкальной сказки.; Творческий проект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«Озвучиваем </w:t>
            </w:r>
            <w:r w:rsidRPr="00AB7B2F">
              <w:rPr>
                <w:lang w:val="ru-RU"/>
              </w:rPr>
              <w:br/>
            </w:r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мультфильм»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Pr="003B77B7" w:rsidRDefault="00AB7B2F">
            <w:pPr>
              <w:autoSpaceDE w:val="0"/>
              <w:autoSpaceDN w:val="0"/>
              <w:spacing w:before="54" w:after="0" w:line="250" w:lineRule="auto"/>
              <w:ind w:left="48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; </w:t>
            </w:r>
            <w:r>
              <w:br/>
            </w:r>
            <w:proofErr w:type="spellStart"/>
            <w:r w:rsidR="003B77B7"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концерт</w:t>
            </w:r>
            <w:proofErr w:type="spellEnd"/>
          </w:p>
        </w:tc>
        <w:tc>
          <w:tcPr>
            <w:tcW w:w="7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filmId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=15443930437917527433&amp;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tabbar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=1659532031206631-16117818731913914634-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1-0841-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-8408&amp;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=волк+и+семеро+козлят+рыбников+мюзикл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 </w:t>
            </w:r>
            <w:r w:rsidRPr="006715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https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ru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video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preview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/8268729382638080248?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text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=мама%20первое%20слово&amp;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path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yandex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search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parent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reqid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=1659532221464944-7201249482025033670-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1-4663-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vla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balancer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BAL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-1016&amp;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from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type</w:t>
            </w:r>
            <w:r w:rsidRPr="006715B0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vast</w:t>
            </w:r>
          </w:p>
        </w:tc>
      </w:tr>
      <w:tr w:rsidR="00955A65">
        <w:trPr>
          <w:trHeight w:hRule="exact" w:val="248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модулю</w:t>
            </w:r>
            <w:proofErr w:type="spellEnd"/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4</w:t>
            </w:r>
          </w:p>
        </w:tc>
        <w:tc>
          <w:tcPr>
            <w:tcW w:w="140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  <w:tr w:rsidR="00955A65">
        <w:trPr>
          <w:trHeight w:hRule="exact" w:val="640"/>
        </w:trPr>
        <w:tc>
          <w:tcPr>
            <w:tcW w:w="12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AB7B2F" w:rsidRDefault="00AB7B2F">
            <w:pPr>
              <w:autoSpaceDE w:val="0"/>
              <w:autoSpaceDN w:val="0"/>
              <w:spacing w:before="56" w:after="0" w:line="250" w:lineRule="auto"/>
              <w:ind w:left="50" w:right="432"/>
              <w:rPr>
                <w:lang w:val="ru-RU"/>
              </w:rPr>
            </w:pP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ОБЩЕЕ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 xml:space="preserve">КОЛИЧЕСТВО ЧАСОВ ПО </w:t>
            </w:r>
            <w:r w:rsidRPr="00AB7B2F">
              <w:rPr>
                <w:lang w:val="ru-RU"/>
              </w:rPr>
              <w:br/>
            </w:r>
            <w:r w:rsidRPr="00AB7B2F">
              <w:rPr>
                <w:rFonts w:ascii="Times New Roman" w:eastAsia="Times New Roman" w:hAnsi="Times New Roman"/>
                <w:color w:val="000000"/>
                <w:w w:val="101"/>
                <w:sz w:val="11"/>
                <w:lang w:val="ru-RU"/>
              </w:rPr>
              <w:t>ПРОГРАММЕ</w:t>
            </w:r>
          </w:p>
        </w:tc>
        <w:tc>
          <w:tcPr>
            <w:tcW w:w="3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33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1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55A65" w:rsidRDefault="00AB7B2F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1"/>
              </w:rPr>
              <w:t>2.5</w:t>
            </w:r>
          </w:p>
        </w:tc>
        <w:tc>
          <w:tcPr>
            <w:tcW w:w="124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Default="00955A65"/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sectPr w:rsidR="00955A65">
          <w:pgSz w:w="16840" w:h="11900"/>
          <w:pgMar w:top="284" w:right="544" w:bottom="350" w:left="638" w:header="720" w:footer="720" w:gutter="0"/>
          <w:cols w:space="720" w:equalWidth="0">
            <w:col w:w="15658" w:space="0"/>
          </w:cols>
          <w:docGrid w:linePitch="360"/>
        </w:sectPr>
      </w:pPr>
    </w:p>
    <w:p w:rsidR="00955A65" w:rsidRDefault="00955A65" w:rsidP="006715B0">
      <w:pPr>
        <w:autoSpaceDE w:val="0"/>
        <w:autoSpaceDN w:val="0"/>
        <w:spacing w:after="78" w:line="220" w:lineRule="exact"/>
        <w:jc w:val="center"/>
      </w:pPr>
    </w:p>
    <w:p w:rsidR="00955A65" w:rsidRPr="006715B0" w:rsidRDefault="00AB7B2F" w:rsidP="006715B0">
      <w:pPr>
        <w:autoSpaceDE w:val="0"/>
        <w:autoSpaceDN w:val="0"/>
        <w:spacing w:after="320" w:line="230" w:lineRule="auto"/>
        <w:jc w:val="center"/>
        <w:rPr>
          <w:sz w:val="20"/>
          <w:szCs w:val="20"/>
        </w:rPr>
      </w:pPr>
      <w:r w:rsidRPr="006715B0">
        <w:rPr>
          <w:rFonts w:ascii="Times New Roman" w:eastAsia="Times New Roman" w:hAnsi="Times New Roman"/>
          <w:b/>
          <w:color w:val="000000"/>
          <w:sz w:val="20"/>
          <w:szCs w:val="2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55A65" w:rsidRPr="006715B0" w:rsidTr="003B77B7">
        <w:trPr>
          <w:trHeight w:hRule="exact" w:val="40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№</w:t>
            </w:r>
            <w:r w:rsidRPr="006715B0">
              <w:rPr>
                <w:sz w:val="18"/>
                <w:szCs w:val="18"/>
              </w:rPr>
              <w:br/>
            </w: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Дата </w:t>
            </w:r>
            <w:r w:rsidRPr="006715B0">
              <w:rPr>
                <w:sz w:val="18"/>
                <w:szCs w:val="18"/>
              </w:rPr>
              <w:br/>
            </w: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Виды, </w:t>
            </w:r>
            <w:r w:rsidRPr="006715B0">
              <w:rPr>
                <w:sz w:val="18"/>
                <w:szCs w:val="18"/>
              </w:rPr>
              <w:br/>
            </w: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формы </w:t>
            </w:r>
            <w:r w:rsidRPr="006715B0">
              <w:rPr>
                <w:sz w:val="18"/>
                <w:szCs w:val="18"/>
              </w:rPr>
              <w:br/>
            </w: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контроля</w:t>
            </w:r>
          </w:p>
        </w:tc>
      </w:tr>
      <w:tr w:rsidR="00955A65" w:rsidRPr="006715B0" w:rsidTr="003B77B7">
        <w:trPr>
          <w:trHeight w:hRule="exact" w:val="47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65" w:rsidRPr="006715B0" w:rsidRDefault="00955A65" w:rsidP="003B77B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55A65" w:rsidRPr="006715B0" w:rsidTr="006715B0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 в жизни человека. Красота и вдохновение. </w:t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Стремление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человека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красоте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955A65" w:rsidRPr="006715B0" w:rsidTr="006715B0">
        <w:trPr>
          <w:trHeight w:hRule="exact" w:val="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Музыкальное вдохновение. Музыкальное единство людей— </w:t>
            </w:r>
            <w:proofErr w:type="gram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хо</w:t>
            </w:r>
            <w:proofErr w:type="gram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р, хоровод.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955A65" w:rsidRPr="006715B0" w:rsidTr="006715B0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Музыкальный пейзаж.</w:t>
            </w:r>
          </w:p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Образы природы в музыке русских  композиторов.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П.Чайковский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Времена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года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955A65" w:rsidRPr="006715B0" w:rsidTr="006715B0">
        <w:trPr>
          <w:trHeight w:hRule="exact" w:val="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Образы природы в музыке. Образы природы в творчестве зарубежных композиторов.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А.Вивальди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Времена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года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955A65" w:rsidRPr="006715B0" w:rsidTr="006715B0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107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Народная музыка России. Русский фольклор. Русские народные песни (трудовые, солдатские, хороводные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 др.).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955A65" w:rsidRPr="006715B0" w:rsidTr="006715B0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tabs>
                <w:tab w:val="left" w:pos="3181"/>
              </w:tabs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Русские народные музыкальные инструменты (балалайка, рожок, свирель, 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г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усли, гармонь, ложки).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955A65" w:rsidRPr="006715B0" w:rsidTr="006715B0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tabs>
                <w:tab w:val="left" w:pos="3181"/>
              </w:tabs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Русские народные музыкальные инструменты.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Инструментальные наигрыши. Плясовые мелодии.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Устный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опрос;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</w:t>
            </w:r>
          </w:p>
        </w:tc>
      </w:tr>
      <w:tr w:rsidR="00955A65" w:rsidRPr="006715B0" w:rsidTr="006715B0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tabs>
                <w:tab w:val="left" w:pos="3181"/>
              </w:tabs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Сказки, мифы, легенды.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Народные сказители. Русские народные сказания, былины. Эпос народов России.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Сказки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легенды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музыке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музыкантах</w:t>
            </w:r>
            <w:proofErr w:type="spellEnd"/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5A65" w:rsidRPr="006715B0" w:rsidRDefault="00AB7B2F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</w:t>
            </w:r>
            <w:r w:rsidR="003B77B7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</w:t>
            </w:r>
            <w:proofErr w:type="spellEnd"/>
          </w:p>
        </w:tc>
      </w:tr>
      <w:tr w:rsidR="003B77B7" w:rsidRPr="006715B0" w:rsidTr="006715B0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Музыкальная грамота. Весь мир звучит. Звуки музыкальные и шумовые. Свойства звука: высота, громкость, длительность, тембр.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Звукоряд. Нотный стан, скрипичный ключ. Ноты первой октавы</w:t>
            </w:r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Ритм. Звуки длинные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 короткие (восьмые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 четвертные длительности), такт, тактовая черта</w:t>
            </w:r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3B77B7">
        <w:trPr>
          <w:trHeight w:hRule="exact" w:val="1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Ритмический рисунок.</w:t>
            </w:r>
          </w:p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Длительности: половинная, целая, шестнадцатые. Паузы. Ритмические рисунки. </w:t>
            </w:r>
            <w:r w:rsid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Ритмическая партитура.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6715B0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Классическая музыка.</w:t>
            </w:r>
          </w:p>
          <w:p w:rsidR="003B77B7" w:rsidRPr="00D72EC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Композиторы детям. Детская музыка П. И. Чайковского, С. С. Прокофьева,  Понятие жанра.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Песня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танец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марш</w:t>
            </w:r>
            <w:proofErr w:type="spellEnd"/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музыкальная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викторина</w:t>
            </w:r>
            <w:proofErr w:type="spellEnd"/>
          </w:p>
        </w:tc>
      </w:tr>
      <w:tr w:rsidR="003B77B7" w:rsidRPr="006715B0" w:rsidTr="006715B0">
        <w:trPr>
          <w:trHeight w:hRule="exact" w:val="4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Оркестр. Дирижёр, партитура, репетиция. Жанр концерта.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Музыкальные инструменты.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Фортепиано. История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изобретения,  «предки» и «наследники» фортепиано (клавесин, </w:t>
            </w:r>
            <w:proofErr w:type="gram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синте​затор</w:t>
            </w:r>
            <w:proofErr w:type="gram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D72EC0">
            <w:pPr>
              <w:autoSpaceDE w:val="0"/>
              <w:autoSpaceDN w:val="0"/>
              <w:spacing w:after="0" w:line="23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в жизни человека.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Какой же праздник без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музыки? Музыка, создающая настроение праздника.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в цирке, на уличном шествии, спортивном празднике.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A34D09" w:rsidP="00D72EC0">
            <w:pPr>
              <w:autoSpaceDE w:val="0"/>
              <w:autoSpaceDN w:val="0"/>
              <w:spacing w:after="0" w:line="262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9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D72EC0">
            <w:pPr>
              <w:autoSpaceDE w:val="0"/>
              <w:autoSpaceDN w:val="0"/>
              <w:spacing w:after="0" w:line="23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71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Музыкальные пейзажи. Настроение музыкальных пейзажей.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D72EC0">
            <w:pPr>
              <w:autoSpaceDE w:val="0"/>
              <w:autoSpaceDN w:val="0"/>
              <w:spacing w:after="0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A34D09">
        <w:trPr>
          <w:trHeight w:hRule="exact" w:val="6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Музыкальные портреты.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«Портреты», выраженные в музыкальных интонациях.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A34D09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6715B0">
        <w:trPr>
          <w:trHeight w:hRule="exact" w:val="8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на войне, музыка о войне. Военная тема в музыкальном искусстве.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Военные песни, марши,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интонации, ритмы, тембры</w:t>
            </w:r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A34D09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3B77B7" w:rsidRPr="006715B0" w:rsidTr="003B77B7">
        <w:trPr>
          <w:trHeight w:hRule="exact" w:val="11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Духовная музыка. Песни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верующих. Молитва, хорал, песнопение, духовный стих.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Образы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духовной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музыки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творчестве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композиторов-классиков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3B77B7" w:rsidRPr="006715B0" w:rsidTr="003B77B7">
        <w:trPr>
          <w:trHeight w:hRule="exact" w:val="11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Народная музыка России. Край, в котором ты живёшь.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Музыкальные традиции малой Родины. Песни, обряды, музыкальные инструменты</w:t>
            </w:r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3B77B7" w:rsidRPr="006715B0" w:rsidTr="006715B0">
        <w:trPr>
          <w:trHeight w:hRule="exact" w:val="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Русский фольклор. Детский фольклор (игровые,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заклички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потешки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, считалки,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прибаутки)</w:t>
            </w:r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6715B0">
        <w:trPr>
          <w:trHeight w:hRule="exact" w:val="11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Высота звуков. Регистры. Ноты певческого диапазона.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Расположение нот на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клавиатуре. Знаки </w:t>
            </w:r>
            <w:r w:rsidRPr="006715B0">
              <w:rPr>
                <w:sz w:val="18"/>
                <w:szCs w:val="18"/>
                <w:lang w:val="ru-RU"/>
              </w:rPr>
              <w:br/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аль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терации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(диезы, бемоли, бекары).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07D5F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D5F">
              <w:rPr>
                <w:rFonts w:ascii="Times New Roman" w:hAnsi="Times New Roman" w:cs="Times New Roman"/>
                <w:sz w:val="18"/>
                <w:szCs w:val="18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3B77B7" w:rsidRPr="006715B0" w:rsidTr="006715B0">
        <w:trPr>
          <w:trHeight w:hRule="exact" w:val="1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народов мира.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 наших соседей.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Фольклор и музыкальные 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традиции Белоруссии, 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Украины, Прибалтики (песни, танцы, обычаи, музыкальные инструменты).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Устный</w:t>
            </w:r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опрос</w:t>
            </w:r>
          </w:p>
        </w:tc>
      </w:tr>
      <w:tr w:rsidR="003B77B7" w:rsidRPr="006715B0" w:rsidTr="006715B0">
        <w:trPr>
          <w:trHeight w:hRule="exact" w:val="8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3B77B7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Классическая музыка.</w:t>
            </w:r>
          </w:p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Композиторы детям. Детская музыка  Д. Б. Кабалевского и др. Понятие жанра. Песня, танец, марш.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3B77B7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77B7" w:rsidRPr="006715B0" w:rsidRDefault="00A34D09" w:rsidP="003B77B7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6715B0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Композиторы детям. Музыка чувств и настроений</w:t>
            </w:r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музыкальная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викторина</w:t>
            </w:r>
            <w:proofErr w:type="spellEnd"/>
          </w:p>
        </w:tc>
      </w:tr>
      <w:tr w:rsidR="00A34D09" w:rsidRPr="006715B0" w:rsidTr="006715B0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CB551C" w:rsidP="00A34D0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инструменты</w:t>
            </w:r>
            <w:proofErr w:type="spellEnd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Фортепиано</w:t>
            </w:r>
            <w:proofErr w:type="spellEnd"/>
            <w:r w:rsidR="00A34D09"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6715B0">
              <w:rPr>
                <w:sz w:val="18"/>
                <w:szCs w:val="18"/>
              </w:rPr>
              <w:br/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</w:tr>
      <w:tr w:rsidR="00A34D09" w:rsidRPr="006715B0" w:rsidTr="006715B0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07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Музыкальные инструменты. Скрипка. Знаменитые исполнители, мастера.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A34D09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D72EC0" w:rsidRDefault="00A34D09" w:rsidP="006715B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Музыкальные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инструменты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Виолончель</w:t>
            </w:r>
            <w:proofErr w:type="spellEnd"/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6715B0">
        <w:trPr>
          <w:trHeight w:hRule="exact" w:val="7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Музыкальная сказка на сцене, на экране. Музыкальный театр. Характеры персонажей, отражённые в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A34D09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Музыкальная сказка на сцене, на экране. Музыкальный театр.  Тембр голоса. Соло.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Хор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ансамбль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6715B0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D72EC0" w:rsidRDefault="00A34D09" w:rsidP="00A34D09">
            <w:pPr>
              <w:autoSpaceDE w:val="0"/>
              <w:autoSpaceDN w:val="0"/>
              <w:spacing w:after="0" w:line="240" w:lineRule="auto"/>
              <w:ind w:left="72" w:right="107"/>
              <w:jc w:val="both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Музыкальная сказка на сцене, на экране.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Музыка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кино</w:t>
            </w:r>
            <w:proofErr w:type="spellEnd"/>
            <w:r w:rsidR="00D72E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A34D09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Музыкальная сказка на сцене, на экране. Музыка в кино.</w:t>
            </w:r>
          </w:p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Урок - концерт (ПА)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3E5820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0">
              <w:rPr>
                <w:rFonts w:ascii="Times New Roman" w:hAnsi="Times New Roman" w:cs="Times New Roman"/>
                <w:sz w:val="18"/>
                <w:szCs w:val="18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szCs w:val="18"/>
                <w:lang w:val="ru-RU"/>
              </w:rPr>
            </w:pP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</w:tr>
      <w:tr w:rsidR="00A34D09" w:rsidRPr="006715B0" w:rsidTr="00A34D09">
        <w:trPr>
          <w:trHeight w:hRule="exact" w:val="529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ОБЩЕЕ КОЛИЧЕСТВО ЧАСОВ ПО ПРОГРАММЕ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  <w:lang w:val="ru-RU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18"/>
                <w:szCs w:val="18"/>
              </w:rPr>
            </w:pPr>
            <w:r w:rsidRPr="006715B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307D5F" w:rsidRDefault="00A34D09" w:rsidP="00307D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D09" w:rsidRPr="006715B0" w:rsidRDefault="00A34D09" w:rsidP="00A34D0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55A65" w:rsidRDefault="00955A65">
      <w:pPr>
        <w:autoSpaceDE w:val="0"/>
        <w:autoSpaceDN w:val="0"/>
        <w:spacing w:after="0" w:line="14" w:lineRule="exact"/>
      </w:pPr>
    </w:p>
    <w:p w:rsidR="00955A65" w:rsidRDefault="00955A65">
      <w:pPr>
        <w:autoSpaceDE w:val="0"/>
        <w:autoSpaceDN w:val="0"/>
        <w:spacing w:after="0" w:line="14" w:lineRule="exact"/>
      </w:pPr>
    </w:p>
    <w:p w:rsidR="00955A65" w:rsidRPr="00CB551C" w:rsidRDefault="00955A65">
      <w:pPr>
        <w:rPr>
          <w:lang w:val="ru-RU"/>
        </w:rPr>
        <w:sectPr w:rsidR="00955A65" w:rsidRPr="00CB551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5A65" w:rsidRPr="006715B0" w:rsidRDefault="00CB551C" w:rsidP="00CB551C">
      <w:pPr>
        <w:autoSpaceDE w:val="0"/>
        <w:autoSpaceDN w:val="0"/>
        <w:spacing w:after="0" w:line="230" w:lineRule="auto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                   </w:t>
      </w:r>
      <w:r w:rsidR="00AB7B2F" w:rsidRPr="006715B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:rsidR="00955A65" w:rsidRPr="006715B0" w:rsidRDefault="00AB7B2F" w:rsidP="006715B0">
      <w:pPr>
        <w:autoSpaceDE w:val="0"/>
        <w:autoSpaceDN w:val="0"/>
        <w:spacing w:before="346" w:after="0" w:line="230" w:lineRule="auto"/>
        <w:ind w:firstLine="567"/>
        <w:jc w:val="both"/>
        <w:rPr>
          <w:sz w:val="20"/>
          <w:szCs w:val="20"/>
          <w:lang w:val="ru-RU"/>
        </w:rPr>
      </w:pPr>
      <w:r w:rsidRPr="006715B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992684" w:rsidRDefault="00AB7B2F" w:rsidP="006715B0">
      <w:pPr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Музыка. 1 класс /Критская Е.Д., Сергеева Г.П., Шмагина Т.С., Акционерное общество Издательство</w:t>
      </w:r>
      <w:r w:rsid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«Просвещение»</w:t>
      </w:r>
      <w:r w:rsidRPr="00992684">
        <w:rPr>
          <w:sz w:val="20"/>
          <w:szCs w:val="20"/>
          <w:lang w:val="ru-RU"/>
        </w:rPr>
        <w:br/>
      </w:r>
    </w:p>
    <w:p w:rsidR="00955A65" w:rsidRPr="00992684" w:rsidRDefault="00AB7B2F" w:rsidP="006715B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955A65" w:rsidRPr="00992684" w:rsidRDefault="00AB7B2F" w:rsidP="006715B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1.Музыка. 1 класс /Критская Е.Д., Сергеева Г.П., Шмагина Т.С., Акционерное общество</w:t>
      </w:r>
      <w:r w:rsid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«Издательство «Просвещение».</w:t>
      </w:r>
    </w:p>
    <w:p w:rsidR="00D57239" w:rsidRDefault="00AB7B2F" w:rsidP="006715B0">
      <w:pPr>
        <w:autoSpaceDE w:val="0"/>
        <w:autoSpaceDN w:val="0"/>
        <w:spacing w:after="0" w:line="262" w:lineRule="auto"/>
        <w:ind w:right="3744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2.«Музыка. Хрестоматия музыкального материала. 1 класс». 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</w:t>
      </w:r>
    </w:p>
    <w:p w:rsidR="00955A65" w:rsidRPr="00992684" w:rsidRDefault="00AB7B2F" w:rsidP="006715B0">
      <w:pPr>
        <w:autoSpaceDE w:val="0"/>
        <w:autoSpaceDN w:val="0"/>
        <w:spacing w:after="0" w:line="262" w:lineRule="auto"/>
        <w:ind w:right="3744"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3.«Музыка. Фонохрестоматия музыкального материала. 1 класс».</w:t>
      </w:r>
    </w:p>
    <w:p w:rsidR="00955A65" w:rsidRPr="00992684" w:rsidRDefault="00AB7B2F" w:rsidP="006715B0">
      <w:pPr>
        <w:autoSpaceDE w:val="0"/>
        <w:autoSpaceDN w:val="0"/>
        <w:spacing w:before="262" w:after="0" w:line="230" w:lineRule="auto"/>
        <w:ind w:firstLine="567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  <w:bookmarkStart w:id="0" w:name="_GoBack"/>
      <w:bookmarkEnd w:id="0"/>
    </w:p>
    <w:p w:rsidR="00D57239" w:rsidRDefault="00AB7B2F" w:rsidP="006715B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Belcanto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в мире оперы: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www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belcanto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7239" w:rsidRDefault="00AB7B2F" w:rsidP="006715B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Академия занимательных искусств: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radostmoya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project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akademiya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zanimatelnyh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iskusstv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_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muzyka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D57239" w:rsidRDefault="00AB7B2F" w:rsidP="006715B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Творческий центр "Звуки времени":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soundtimes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7239" w:rsidRDefault="00AB7B2F" w:rsidP="006715B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Классическая музыка для всех. Электронный путеводитель по истории музыки: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mgpu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aeg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wixsite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com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music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history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7239" w:rsidRDefault="00D57239" w:rsidP="006715B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Интерактивные плакаты: 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sites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google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com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uvk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6.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info</w:t>
      </w:r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personalnyj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sajt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ucitela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muzyki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interaktivnye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proofErr w:type="spellStart"/>
      <w:r w:rsidR="00AB7B2F" w:rsidRPr="00992684">
        <w:rPr>
          <w:rFonts w:ascii="Times New Roman" w:eastAsia="Times New Roman" w:hAnsi="Times New Roman"/>
          <w:color w:val="000000"/>
          <w:sz w:val="20"/>
          <w:szCs w:val="20"/>
        </w:rPr>
        <w:t>plakaty</w:t>
      </w:r>
      <w:proofErr w:type="spellEnd"/>
      <w:r w:rsidR="00AB7B2F"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D57239" w:rsidRDefault="00AB7B2F" w:rsidP="006715B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Культура</w:t>
      </w:r>
      <w:proofErr w:type="gramStart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.Р</w:t>
      </w:r>
      <w:proofErr w:type="gram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www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culture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</w:p>
    <w:p w:rsidR="00D57239" w:rsidRDefault="00AB7B2F" w:rsidP="006715B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РЭШ: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resh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edu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D57239" w:rsidRDefault="00AB7B2F" w:rsidP="006715B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Музыкальная фантазия.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Музыкальное и художественное развитие и воспитание детей: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music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fantasy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Биограф: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biographe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 </w:t>
      </w:r>
    </w:p>
    <w:p w:rsidR="00955A65" w:rsidRPr="00992684" w:rsidRDefault="00AB7B2F" w:rsidP="006715B0">
      <w:pPr>
        <w:autoSpaceDE w:val="0"/>
        <w:autoSpaceDN w:val="0"/>
        <w:spacing w:after="0" w:line="240" w:lineRule="auto"/>
        <w:ind w:right="-1"/>
        <w:jc w:val="both"/>
        <w:rPr>
          <w:sz w:val="20"/>
          <w:szCs w:val="20"/>
          <w:lang w:val="ru-RU"/>
        </w:rPr>
      </w:pP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Видеоуроки. Музыка 1 класс: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https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://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www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youtube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com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playlist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?</w:t>
      </w:r>
      <w:r w:rsid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list</w:t>
      </w:r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=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PLvtJKssE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5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NrgNiuRe</w:t>
      </w:r>
      <w:proofErr w:type="spellEnd"/>
      <w:r w:rsidRPr="0099268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35</w:t>
      </w:r>
      <w:proofErr w:type="spellStart"/>
      <w:r w:rsidRPr="00992684">
        <w:rPr>
          <w:rFonts w:ascii="Times New Roman" w:eastAsia="Times New Roman" w:hAnsi="Times New Roman"/>
          <w:color w:val="000000"/>
          <w:sz w:val="20"/>
          <w:szCs w:val="20"/>
        </w:rPr>
        <w:t>PmtfBGjYdZEpfl</w:t>
      </w:r>
      <w:proofErr w:type="spellEnd"/>
    </w:p>
    <w:p w:rsidR="00955A65" w:rsidRDefault="00955A65" w:rsidP="006715B0">
      <w:pPr>
        <w:jc w:val="both"/>
        <w:rPr>
          <w:lang w:val="ru-RU"/>
        </w:rPr>
      </w:pPr>
    </w:p>
    <w:p w:rsidR="00955A65" w:rsidRPr="00D57239" w:rsidRDefault="00AB7B2F" w:rsidP="006715B0">
      <w:pPr>
        <w:autoSpaceDE w:val="0"/>
        <w:autoSpaceDN w:val="0"/>
        <w:spacing w:after="0" w:line="230" w:lineRule="auto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955A65" w:rsidRPr="00D57239" w:rsidRDefault="00AB7B2F" w:rsidP="006715B0">
      <w:pPr>
        <w:autoSpaceDE w:val="0"/>
        <w:autoSpaceDN w:val="0"/>
        <w:spacing w:after="0" w:line="230" w:lineRule="auto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955A65" w:rsidRPr="00D57239" w:rsidRDefault="00AB7B2F" w:rsidP="006715B0">
      <w:pPr>
        <w:autoSpaceDE w:val="0"/>
        <w:autoSpaceDN w:val="0"/>
        <w:spacing w:after="0" w:line="262" w:lineRule="auto"/>
        <w:ind w:right="3168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955A65" w:rsidRPr="00D57239" w:rsidRDefault="00AB7B2F" w:rsidP="006715B0">
      <w:pPr>
        <w:autoSpaceDE w:val="0"/>
        <w:autoSpaceDN w:val="0"/>
        <w:spacing w:before="262" w:after="0" w:line="230" w:lineRule="auto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 ПРАКТИЧЕСКИХ РАБОТ</w:t>
      </w:r>
    </w:p>
    <w:p w:rsidR="006715B0" w:rsidRDefault="006715B0" w:rsidP="006715B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Детские </w:t>
      </w:r>
      <w:r w:rsidR="00AB7B2F"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шумовые инструменты </w:t>
      </w:r>
    </w:p>
    <w:p w:rsidR="006715B0" w:rsidRDefault="00AB7B2F" w:rsidP="006715B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Компьютер, колонки </w:t>
      </w:r>
    </w:p>
    <w:p w:rsidR="00955A65" w:rsidRPr="00D57239" w:rsidRDefault="00AB7B2F" w:rsidP="006715B0">
      <w:pPr>
        <w:autoSpaceDE w:val="0"/>
        <w:autoSpaceDN w:val="0"/>
        <w:spacing w:after="0" w:line="240" w:lineRule="auto"/>
        <w:ind w:right="-1"/>
        <w:jc w:val="both"/>
        <w:rPr>
          <w:sz w:val="20"/>
          <w:szCs w:val="20"/>
          <w:lang w:val="ru-RU"/>
        </w:rPr>
      </w:pPr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Фортепиано </w:t>
      </w:r>
      <w:r w:rsidRPr="00D57239">
        <w:rPr>
          <w:sz w:val="20"/>
          <w:szCs w:val="20"/>
          <w:lang w:val="ru-RU"/>
        </w:rPr>
        <w:br/>
      </w:r>
      <w:r w:rsidRPr="00D5723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Ударная установка</w:t>
      </w:r>
    </w:p>
    <w:p w:rsidR="00D57239" w:rsidRDefault="00D57239" w:rsidP="006715B0">
      <w:pPr>
        <w:ind w:right="-1"/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6715B0">
      <w:pPr>
        <w:jc w:val="both"/>
        <w:rPr>
          <w:lang w:val="ru-RU"/>
        </w:rPr>
      </w:pPr>
    </w:p>
    <w:p w:rsidR="00D57239" w:rsidRPr="00D57239" w:rsidRDefault="00D57239" w:rsidP="00D57239">
      <w:pPr>
        <w:rPr>
          <w:lang w:val="ru-RU"/>
        </w:rPr>
      </w:pPr>
    </w:p>
    <w:p w:rsidR="00AB7B2F" w:rsidRPr="00AB7B2F" w:rsidRDefault="00D57239" w:rsidP="00D57239">
      <w:pPr>
        <w:tabs>
          <w:tab w:val="left" w:pos="2605"/>
        </w:tabs>
        <w:rPr>
          <w:lang w:val="ru-RU"/>
        </w:rPr>
      </w:pPr>
      <w:r>
        <w:rPr>
          <w:lang w:val="ru-RU"/>
        </w:rPr>
        <w:tab/>
      </w:r>
    </w:p>
    <w:sectPr w:rsidR="00AB7B2F" w:rsidRPr="00AB7B2F" w:rsidSect="006715B0">
      <w:pgSz w:w="11900" w:h="16840"/>
      <w:pgMar w:top="1440" w:right="985" w:bottom="1440" w:left="993" w:header="720" w:footer="720" w:gutter="0"/>
      <w:cols w:space="720" w:equalWidth="0">
        <w:col w:w="9922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33381"/>
    <w:rsid w:val="0015074B"/>
    <w:rsid w:val="00193982"/>
    <w:rsid w:val="0029639D"/>
    <w:rsid w:val="00307D5F"/>
    <w:rsid w:val="00326F90"/>
    <w:rsid w:val="003531CA"/>
    <w:rsid w:val="003B77B7"/>
    <w:rsid w:val="003E5820"/>
    <w:rsid w:val="00422079"/>
    <w:rsid w:val="005F3B7C"/>
    <w:rsid w:val="006715B0"/>
    <w:rsid w:val="00790725"/>
    <w:rsid w:val="007F2AA5"/>
    <w:rsid w:val="00955A65"/>
    <w:rsid w:val="00992684"/>
    <w:rsid w:val="00A34D09"/>
    <w:rsid w:val="00AA1D8D"/>
    <w:rsid w:val="00AB4186"/>
    <w:rsid w:val="00AB7B2F"/>
    <w:rsid w:val="00B47730"/>
    <w:rsid w:val="00B97062"/>
    <w:rsid w:val="00BF7CEA"/>
    <w:rsid w:val="00CB0664"/>
    <w:rsid w:val="00CB551C"/>
    <w:rsid w:val="00D57239"/>
    <w:rsid w:val="00D72EC0"/>
    <w:rsid w:val="00D8398A"/>
    <w:rsid w:val="00E41475"/>
    <w:rsid w:val="00F2452D"/>
    <w:rsid w:val="00F358B8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1">
    <w:name w:val="Balloon Text"/>
    <w:basedOn w:val="a1"/>
    <w:link w:val="aff2"/>
    <w:uiPriority w:val="99"/>
    <w:semiHidden/>
    <w:unhideWhenUsed/>
    <w:rsid w:val="00BF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BF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1D722-F7AC-4473-B2E7-76C243B4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20</Pages>
  <Words>8342</Words>
  <Characters>47551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55782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SEDOVI</cp:lastModifiedBy>
  <cp:revision>14</cp:revision>
  <dcterms:created xsi:type="dcterms:W3CDTF">2013-12-23T23:15:00Z</dcterms:created>
  <dcterms:modified xsi:type="dcterms:W3CDTF">2022-09-22T07:48:00Z</dcterms:modified>
  <cp:category/>
</cp:coreProperties>
</file>