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36" w:rsidRPr="007F0901" w:rsidRDefault="000F6136" w:rsidP="00F61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136" w:rsidRPr="007F0901" w:rsidRDefault="000F6136" w:rsidP="00F61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3331" w:rsidRPr="006714B5" w:rsidRDefault="009D3331" w:rsidP="009D3331">
      <w:pPr>
        <w:jc w:val="center"/>
        <w:rPr>
          <w:b/>
        </w:rPr>
      </w:pPr>
      <w:r w:rsidRPr="006714B5">
        <w:rPr>
          <w:b/>
        </w:rPr>
        <w:t>Аннотация к рабочей програ</w:t>
      </w:r>
      <w:r w:rsidR="00FF71A2" w:rsidRPr="006714B5">
        <w:rPr>
          <w:b/>
        </w:rPr>
        <w:t>мме по английскому языку</w:t>
      </w:r>
      <w:r w:rsidRPr="006714B5">
        <w:rPr>
          <w:b/>
        </w:rPr>
        <w:t xml:space="preserve"> 11 класс</w:t>
      </w:r>
    </w:p>
    <w:p w:rsidR="006714B5" w:rsidRPr="007F0901" w:rsidRDefault="006714B5" w:rsidP="009D3331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Учитель: Алексеева Т.А.</w:t>
      </w:r>
    </w:p>
    <w:p w:rsidR="009D3331" w:rsidRPr="007F0901" w:rsidRDefault="007F0901" w:rsidP="00535C46">
      <w:pPr>
        <w:tabs>
          <w:tab w:val="left" w:pos="7020"/>
        </w:tabs>
        <w:jc w:val="both"/>
        <w:rPr>
          <w:sz w:val="24"/>
          <w:szCs w:val="24"/>
        </w:rPr>
      </w:pPr>
      <w:r w:rsidRPr="007F0901">
        <w:rPr>
          <w:sz w:val="24"/>
          <w:szCs w:val="24"/>
        </w:rPr>
        <w:t xml:space="preserve">    </w:t>
      </w:r>
      <w:r w:rsidR="009D3331" w:rsidRPr="007F0901">
        <w:rPr>
          <w:sz w:val="24"/>
          <w:szCs w:val="24"/>
        </w:rPr>
        <w:t>Рабочая программа по предмету «Английский язык» составлена в соответствии с федеральным компонентом Государственного стандарта общего образования на основе авторской  программы курса английского языка для 10, 11 классов общеобразовательной школы п</w:t>
      </w:r>
      <w:r w:rsidR="007077C2" w:rsidRPr="007F0901">
        <w:rPr>
          <w:sz w:val="24"/>
          <w:szCs w:val="24"/>
        </w:rPr>
        <w:t xml:space="preserve">од редакцией М.З. </w:t>
      </w:r>
      <w:proofErr w:type="spellStart"/>
      <w:r w:rsidR="007077C2" w:rsidRPr="007F0901">
        <w:rPr>
          <w:sz w:val="24"/>
          <w:szCs w:val="24"/>
        </w:rPr>
        <w:t>Биболетовой</w:t>
      </w:r>
      <w:proofErr w:type="spellEnd"/>
      <w:r w:rsidR="007077C2" w:rsidRPr="007F0901">
        <w:rPr>
          <w:sz w:val="24"/>
          <w:szCs w:val="24"/>
        </w:rPr>
        <w:t xml:space="preserve">, </w:t>
      </w:r>
      <w:r w:rsidR="009D3331" w:rsidRPr="007F0901">
        <w:rPr>
          <w:sz w:val="24"/>
          <w:szCs w:val="24"/>
        </w:rPr>
        <w:t xml:space="preserve"> </w:t>
      </w:r>
      <w:proofErr w:type="spellStart"/>
      <w:r w:rsidR="009D3331" w:rsidRPr="007F0901">
        <w:rPr>
          <w:sz w:val="24"/>
          <w:szCs w:val="24"/>
        </w:rPr>
        <w:t>Е.Е.Бабушис</w:t>
      </w:r>
      <w:proofErr w:type="spellEnd"/>
      <w:r w:rsidR="007077C2" w:rsidRPr="007F0901">
        <w:rPr>
          <w:sz w:val="24"/>
          <w:szCs w:val="24"/>
        </w:rPr>
        <w:t xml:space="preserve">, </w:t>
      </w:r>
      <w:proofErr w:type="spellStart"/>
      <w:r w:rsidR="007077C2" w:rsidRPr="007F0901">
        <w:rPr>
          <w:sz w:val="24"/>
          <w:szCs w:val="24"/>
        </w:rPr>
        <w:t>Н.Д.Снежко</w:t>
      </w:r>
      <w:proofErr w:type="spellEnd"/>
      <w:r w:rsidR="009D3331" w:rsidRPr="007F0901">
        <w:rPr>
          <w:sz w:val="24"/>
          <w:szCs w:val="24"/>
        </w:rPr>
        <w:t xml:space="preserve"> «Программа курса английского языка. Английский с </w:t>
      </w:r>
      <w:r w:rsidR="00FF71A2">
        <w:rPr>
          <w:sz w:val="24"/>
          <w:szCs w:val="24"/>
        </w:rPr>
        <w:t>удовольствием», учебник для 11 классов</w:t>
      </w:r>
      <w:r w:rsidR="009D3331" w:rsidRPr="007F0901">
        <w:rPr>
          <w:sz w:val="24"/>
          <w:szCs w:val="24"/>
        </w:rPr>
        <w:t xml:space="preserve"> общеобразовательных учреждений - Обнинск, «Титул</w:t>
      </w:r>
      <w:r w:rsidR="00FF71A2" w:rsidRPr="007F0901">
        <w:rPr>
          <w:sz w:val="24"/>
          <w:szCs w:val="24"/>
        </w:rPr>
        <w:t>», 2013</w:t>
      </w:r>
      <w:r w:rsidR="009D3331" w:rsidRPr="007F0901">
        <w:rPr>
          <w:sz w:val="24"/>
          <w:szCs w:val="24"/>
        </w:rPr>
        <w:t xml:space="preserve"> г.  </w:t>
      </w:r>
    </w:p>
    <w:p w:rsidR="009D3331" w:rsidRPr="00FF71A2" w:rsidRDefault="00FF71A2" w:rsidP="009D3331">
      <w:pPr>
        <w:tabs>
          <w:tab w:val="left" w:pos="7020"/>
        </w:tabs>
        <w:jc w:val="both"/>
        <w:rPr>
          <w:b/>
          <w:sz w:val="24"/>
          <w:szCs w:val="24"/>
        </w:rPr>
      </w:pPr>
      <w:r w:rsidRPr="00FF71A2">
        <w:rPr>
          <w:b/>
          <w:sz w:val="24"/>
          <w:szCs w:val="24"/>
        </w:rPr>
        <w:t>Цель обучения</w:t>
      </w:r>
      <w:r w:rsidR="009D3331" w:rsidRPr="00FF71A2">
        <w:rPr>
          <w:b/>
          <w:sz w:val="24"/>
          <w:szCs w:val="24"/>
        </w:rPr>
        <w:t>:</w:t>
      </w:r>
    </w:p>
    <w:p w:rsidR="009D3331" w:rsidRPr="007F0901" w:rsidRDefault="009D3331" w:rsidP="009D3331">
      <w:pPr>
        <w:tabs>
          <w:tab w:val="left" w:pos="7020"/>
        </w:tabs>
        <w:ind w:left="36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 xml:space="preserve"> Развитие коммуникативных умений в говорении, аудировании, чтении, письме для достижения школьниками общеевропейского </w:t>
      </w:r>
      <w:proofErr w:type="spellStart"/>
      <w:r w:rsidR="00FF71A2">
        <w:rPr>
          <w:sz w:val="24"/>
          <w:szCs w:val="24"/>
        </w:rPr>
        <w:t>допорогового</w:t>
      </w:r>
      <w:proofErr w:type="spellEnd"/>
      <w:r w:rsidR="00FF71A2">
        <w:rPr>
          <w:sz w:val="24"/>
          <w:szCs w:val="24"/>
        </w:rPr>
        <w:t xml:space="preserve"> уровня </w:t>
      </w:r>
      <w:proofErr w:type="spellStart"/>
      <w:r w:rsidR="00FF71A2">
        <w:rPr>
          <w:sz w:val="24"/>
          <w:szCs w:val="24"/>
        </w:rPr>
        <w:t>обученности</w:t>
      </w:r>
      <w:proofErr w:type="spellEnd"/>
      <w:r w:rsidR="00FF71A2">
        <w:rPr>
          <w:sz w:val="24"/>
          <w:szCs w:val="24"/>
        </w:rPr>
        <w:t>.</w:t>
      </w:r>
    </w:p>
    <w:p w:rsidR="009D3331" w:rsidRPr="00FF71A2" w:rsidRDefault="009D3331" w:rsidP="009D3331">
      <w:pPr>
        <w:tabs>
          <w:tab w:val="left" w:pos="7020"/>
        </w:tabs>
        <w:ind w:left="360" w:hanging="360"/>
        <w:jc w:val="both"/>
        <w:rPr>
          <w:b/>
          <w:sz w:val="24"/>
          <w:szCs w:val="24"/>
        </w:rPr>
      </w:pPr>
      <w:r w:rsidRPr="00FF71A2">
        <w:rPr>
          <w:b/>
          <w:sz w:val="24"/>
          <w:szCs w:val="24"/>
        </w:rPr>
        <w:t>Задачи:</w:t>
      </w: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выпускников основной школы;</w:t>
      </w: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приобщение к культуре и реалиям стран, говорящих на английском языке, в рамках более широкого спектра сфер, тем и ситуаций общения, отвечающих опыту, интересам обучающихся, соответствующих их психологическим особенностям;</w:t>
      </w: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 xml:space="preserve"> формирование умения представлять свою собственную страну, ее культуру в условиях межкультурного общения посредством ознакомления обучающихся с соответствующим страноведческим, </w:t>
      </w:r>
      <w:proofErr w:type="spellStart"/>
      <w:r w:rsidRPr="007F0901">
        <w:rPr>
          <w:sz w:val="24"/>
          <w:szCs w:val="24"/>
        </w:rPr>
        <w:t>культуроведческим</w:t>
      </w:r>
      <w:proofErr w:type="spellEnd"/>
      <w:r w:rsidRPr="007F0901">
        <w:rPr>
          <w:sz w:val="24"/>
          <w:szCs w:val="24"/>
        </w:rPr>
        <w:t xml:space="preserve"> и социолингвистическим материалом, широко представленным в учебном курсе;</w:t>
      </w:r>
    </w:p>
    <w:p w:rsidR="009D3331" w:rsidRPr="007F090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 xml:space="preserve">развитие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7F0901">
        <w:rPr>
          <w:sz w:val="24"/>
          <w:szCs w:val="24"/>
        </w:rPr>
        <w:t>перефраза</w:t>
      </w:r>
      <w:proofErr w:type="spellEnd"/>
      <w:r w:rsidRPr="007F0901">
        <w:rPr>
          <w:sz w:val="24"/>
          <w:szCs w:val="24"/>
        </w:rPr>
        <w:t>, использования синонимов, жестов и т.д.;</w:t>
      </w:r>
    </w:p>
    <w:p w:rsidR="009D3331" w:rsidRDefault="009D3331" w:rsidP="009D3331">
      <w:pPr>
        <w:numPr>
          <w:ilvl w:val="0"/>
          <w:numId w:val="2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развитие умения пользоваться современными информационными технологиями, опираяс</w:t>
      </w:r>
      <w:r w:rsidR="00EA52C1">
        <w:rPr>
          <w:sz w:val="24"/>
          <w:szCs w:val="24"/>
        </w:rPr>
        <w:t>ь на владение английским языком.</w:t>
      </w:r>
    </w:p>
    <w:p w:rsidR="00EA52C1" w:rsidRPr="007F0901" w:rsidRDefault="00EA52C1" w:rsidP="00EA52C1">
      <w:pPr>
        <w:tabs>
          <w:tab w:val="left" w:pos="7020"/>
        </w:tabs>
        <w:spacing w:after="0"/>
        <w:ind w:left="360"/>
        <w:jc w:val="both"/>
        <w:rPr>
          <w:sz w:val="24"/>
          <w:szCs w:val="24"/>
        </w:rPr>
      </w:pPr>
    </w:p>
    <w:p w:rsidR="009D3331" w:rsidRPr="00FF71A2" w:rsidRDefault="009D3331" w:rsidP="009D3331">
      <w:pPr>
        <w:tabs>
          <w:tab w:val="left" w:pos="7020"/>
        </w:tabs>
        <w:ind w:firstLine="765"/>
        <w:jc w:val="both"/>
        <w:rPr>
          <w:b/>
          <w:bCs/>
          <w:i/>
          <w:sz w:val="24"/>
          <w:szCs w:val="24"/>
        </w:rPr>
      </w:pPr>
      <w:r w:rsidRPr="00FF71A2">
        <w:rPr>
          <w:b/>
          <w:bCs/>
          <w:i/>
          <w:sz w:val="24"/>
          <w:szCs w:val="24"/>
        </w:rPr>
        <w:t>Программа обеспечена следующим методическим комплектом:</w:t>
      </w:r>
    </w:p>
    <w:p w:rsidR="009D3331" w:rsidRPr="007F0901" w:rsidRDefault="00FF71A2" w:rsidP="00FF71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D3331" w:rsidRPr="007F0901">
        <w:rPr>
          <w:sz w:val="24"/>
          <w:szCs w:val="24"/>
        </w:rPr>
        <w:t>Биболетова</w:t>
      </w:r>
      <w:proofErr w:type="spellEnd"/>
      <w:r w:rsidR="009D3331" w:rsidRPr="007F0901">
        <w:rPr>
          <w:sz w:val="24"/>
          <w:szCs w:val="24"/>
        </w:rPr>
        <w:t xml:space="preserve"> М.З. Английский язык: </w:t>
      </w:r>
      <w:r w:rsidR="007077C2" w:rsidRPr="007F0901">
        <w:rPr>
          <w:sz w:val="24"/>
          <w:szCs w:val="24"/>
          <w:lang w:val="en-US"/>
        </w:rPr>
        <w:t>Enjoy</w:t>
      </w:r>
      <w:r w:rsidR="009D3331" w:rsidRPr="007F0901">
        <w:rPr>
          <w:sz w:val="24"/>
          <w:szCs w:val="24"/>
        </w:rPr>
        <w:t xml:space="preserve"> </w:t>
      </w:r>
      <w:r w:rsidR="009D3331" w:rsidRPr="007F0901">
        <w:rPr>
          <w:sz w:val="24"/>
          <w:szCs w:val="24"/>
          <w:lang w:val="en-US"/>
        </w:rPr>
        <w:t>English</w:t>
      </w:r>
      <w:r>
        <w:rPr>
          <w:sz w:val="24"/>
          <w:szCs w:val="24"/>
        </w:rPr>
        <w:t xml:space="preserve">: Учебник для </w:t>
      </w:r>
      <w:r w:rsidR="007077C2" w:rsidRPr="007F0901">
        <w:rPr>
          <w:sz w:val="24"/>
          <w:szCs w:val="24"/>
        </w:rPr>
        <w:t>11</w:t>
      </w:r>
      <w:r>
        <w:rPr>
          <w:sz w:val="24"/>
          <w:szCs w:val="24"/>
        </w:rPr>
        <w:t xml:space="preserve"> классов </w:t>
      </w:r>
      <w:r w:rsidR="009D3331" w:rsidRPr="007F0901">
        <w:rPr>
          <w:sz w:val="24"/>
          <w:szCs w:val="24"/>
        </w:rPr>
        <w:t>общеобразоват</w:t>
      </w:r>
      <w:r w:rsidR="007077C2" w:rsidRPr="007F0901">
        <w:rPr>
          <w:sz w:val="24"/>
          <w:szCs w:val="24"/>
        </w:rPr>
        <w:t>ельных учреждений</w:t>
      </w:r>
      <w:r w:rsidR="009D3331" w:rsidRPr="007F0901">
        <w:rPr>
          <w:sz w:val="24"/>
          <w:szCs w:val="24"/>
        </w:rPr>
        <w:t xml:space="preserve"> М.З. </w:t>
      </w:r>
      <w:proofErr w:type="spellStart"/>
      <w:r w:rsidR="009D3331" w:rsidRPr="007F0901">
        <w:rPr>
          <w:sz w:val="24"/>
          <w:szCs w:val="24"/>
        </w:rPr>
        <w:t>Биболетова</w:t>
      </w:r>
      <w:proofErr w:type="spellEnd"/>
      <w:r w:rsidR="009D3331" w:rsidRPr="007F0901">
        <w:rPr>
          <w:sz w:val="24"/>
          <w:szCs w:val="24"/>
        </w:rPr>
        <w:t xml:space="preserve">, Е.Е. </w:t>
      </w:r>
      <w:proofErr w:type="spellStart"/>
      <w:r w:rsidR="009D3331" w:rsidRPr="007F0901">
        <w:rPr>
          <w:sz w:val="24"/>
          <w:szCs w:val="24"/>
        </w:rPr>
        <w:t>Бабушис</w:t>
      </w:r>
      <w:proofErr w:type="spellEnd"/>
      <w:r w:rsidR="009D3331" w:rsidRPr="007F0901">
        <w:rPr>
          <w:sz w:val="24"/>
          <w:szCs w:val="24"/>
        </w:rPr>
        <w:t>, О.И. Кларк, А.Н.</w:t>
      </w:r>
      <w:r>
        <w:rPr>
          <w:sz w:val="24"/>
          <w:szCs w:val="24"/>
        </w:rPr>
        <w:t xml:space="preserve"> Морозова, — Обнинск: Титул, 2013</w:t>
      </w:r>
      <w:r w:rsidR="009D3331" w:rsidRPr="007F0901">
        <w:rPr>
          <w:sz w:val="24"/>
          <w:szCs w:val="24"/>
        </w:rPr>
        <w:t>.</w:t>
      </w:r>
    </w:p>
    <w:p w:rsidR="009D3331" w:rsidRPr="007F0901" w:rsidRDefault="00FF71A2" w:rsidP="00FF71A2">
      <w:pPr>
        <w:jc w:val="both"/>
        <w:rPr>
          <w:sz w:val="24"/>
          <w:szCs w:val="24"/>
        </w:rPr>
      </w:pPr>
      <w:r w:rsidRPr="00FF71A2">
        <w:rPr>
          <w:i/>
          <w:sz w:val="24"/>
          <w:szCs w:val="24"/>
        </w:rPr>
        <w:tab/>
      </w:r>
      <w:r w:rsidR="009D3331" w:rsidRPr="00FF71A2">
        <w:rPr>
          <w:b/>
          <w:i/>
          <w:sz w:val="24"/>
          <w:szCs w:val="24"/>
        </w:rPr>
        <w:t>Учебник соответствует федеральному компоненту</w:t>
      </w:r>
      <w:r w:rsidR="009D3331" w:rsidRPr="00FF71A2">
        <w:rPr>
          <w:i/>
          <w:sz w:val="24"/>
          <w:szCs w:val="24"/>
        </w:rPr>
        <w:t xml:space="preserve"> </w:t>
      </w:r>
      <w:r w:rsidR="009D3331" w:rsidRPr="00FF71A2">
        <w:rPr>
          <w:b/>
          <w:i/>
          <w:sz w:val="24"/>
          <w:szCs w:val="24"/>
        </w:rPr>
        <w:t>государственного стандарта</w:t>
      </w:r>
      <w:r w:rsidR="009D3331" w:rsidRPr="007F0901">
        <w:rPr>
          <w:sz w:val="24"/>
          <w:szCs w:val="24"/>
        </w:rPr>
        <w:t xml:space="preserve"> общего образования по иностранному языку и имеет гриф «Рекомендовано Министерством образования и науки Российской Федерации».</w:t>
      </w:r>
    </w:p>
    <w:p w:rsidR="009D3331" w:rsidRPr="007F0901" w:rsidRDefault="009D3331" w:rsidP="009D3331">
      <w:pPr>
        <w:numPr>
          <w:ilvl w:val="0"/>
          <w:numId w:val="4"/>
        </w:numPr>
        <w:tabs>
          <w:tab w:val="left" w:pos="720"/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Английский язык. Английский</w:t>
      </w:r>
      <w:r w:rsidR="007077C2" w:rsidRPr="007F0901">
        <w:rPr>
          <w:sz w:val="24"/>
          <w:szCs w:val="24"/>
        </w:rPr>
        <w:t xml:space="preserve"> с удовольствием</w:t>
      </w:r>
      <w:r w:rsidRPr="007F0901">
        <w:rPr>
          <w:sz w:val="24"/>
          <w:szCs w:val="24"/>
        </w:rPr>
        <w:t>. Рабо</w:t>
      </w:r>
      <w:r w:rsidR="007077C2" w:rsidRPr="007F0901">
        <w:rPr>
          <w:sz w:val="24"/>
          <w:szCs w:val="24"/>
        </w:rPr>
        <w:t>ча</w:t>
      </w:r>
      <w:r w:rsidR="00FF71A2">
        <w:rPr>
          <w:sz w:val="24"/>
          <w:szCs w:val="24"/>
        </w:rPr>
        <w:t xml:space="preserve">я тетрадь № 1 к учебнику для </w:t>
      </w:r>
      <w:r w:rsidR="007077C2" w:rsidRPr="007F0901">
        <w:rPr>
          <w:sz w:val="24"/>
          <w:szCs w:val="24"/>
        </w:rPr>
        <w:t>11</w:t>
      </w:r>
      <w:r w:rsidRPr="007F0901">
        <w:rPr>
          <w:sz w:val="24"/>
          <w:szCs w:val="24"/>
        </w:rPr>
        <w:t xml:space="preserve"> класс</w:t>
      </w:r>
      <w:r w:rsidR="00FF71A2">
        <w:rPr>
          <w:sz w:val="24"/>
          <w:szCs w:val="24"/>
        </w:rPr>
        <w:t>а</w:t>
      </w:r>
      <w:r w:rsidRPr="007F0901">
        <w:rPr>
          <w:sz w:val="24"/>
          <w:szCs w:val="24"/>
        </w:rPr>
        <w:t xml:space="preserve"> М.З. </w:t>
      </w:r>
      <w:proofErr w:type="spellStart"/>
      <w:r w:rsidRPr="007F0901">
        <w:rPr>
          <w:sz w:val="24"/>
          <w:szCs w:val="24"/>
        </w:rPr>
        <w:t>Биболетова</w:t>
      </w:r>
      <w:proofErr w:type="spellEnd"/>
      <w:r w:rsidRPr="007F0901">
        <w:rPr>
          <w:sz w:val="24"/>
          <w:szCs w:val="24"/>
        </w:rPr>
        <w:t xml:space="preserve">, Е.Е. </w:t>
      </w:r>
      <w:proofErr w:type="spellStart"/>
      <w:r w:rsidRPr="007F0901">
        <w:rPr>
          <w:sz w:val="24"/>
          <w:szCs w:val="24"/>
        </w:rPr>
        <w:t>Бабушис</w:t>
      </w:r>
      <w:proofErr w:type="spellEnd"/>
      <w:r w:rsidRPr="007F0901">
        <w:rPr>
          <w:sz w:val="24"/>
          <w:szCs w:val="24"/>
        </w:rPr>
        <w:t>, О.И. Кларк, А.Н. Моро</w:t>
      </w:r>
      <w:r w:rsidR="00FF71A2">
        <w:rPr>
          <w:sz w:val="24"/>
          <w:szCs w:val="24"/>
        </w:rPr>
        <w:t>зова   - Обнинск, «Титул», 2013</w:t>
      </w:r>
      <w:r w:rsidRPr="007F0901">
        <w:rPr>
          <w:sz w:val="24"/>
          <w:szCs w:val="24"/>
        </w:rPr>
        <w:t xml:space="preserve"> г.</w:t>
      </w:r>
    </w:p>
    <w:p w:rsidR="009D3331" w:rsidRPr="007F0901" w:rsidRDefault="009D3331" w:rsidP="007077C2">
      <w:pPr>
        <w:numPr>
          <w:ilvl w:val="0"/>
          <w:numId w:val="4"/>
        </w:numPr>
        <w:tabs>
          <w:tab w:val="left" w:pos="7020"/>
        </w:tabs>
        <w:spacing w:after="0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Аудиокассета к учебнику английского языка «Английский</w:t>
      </w:r>
      <w:r w:rsidR="007077C2" w:rsidRPr="007F0901">
        <w:rPr>
          <w:sz w:val="24"/>
          <w:szCs w:val="24"/>
        </w:rPr>
        <w:t xml:space="preserve"> с </w:t>
      </w:r>
      <w:r w:rsidR="00FF71A2" w:rsidRPr="007F0901">
        <w:rPr>
          <w:sz w:val="24"/>
          <w:szCs w:val="24"/>
        </w:rPr>
        <w:t>удовольствием» для</w:t>
      </w:r>
      <w:r w:rsidR="00FF71A2">
        <w:rPr>
          <w:sz w:val="24"/>
          <w:szCs w:val="24"/>
        </w:rPr>
        <w:t xml:space="preserve"> </w:t>
      </w:r>
      <w:r w:rsidR="007077C2" w:rsidRPr="007F0901">
        <w:rPr>
          <w:sz w:val="24"/>
          <w:szCs w:val="24"/>
        </w:rPr>
        <w:t xml:space="preserve">11 </w:t>
      </w:r>
      <w:r w:rsidR="00FF71A2">
        <w:rPr>
          <w:sz w:val="24"/>
          <w:szCs w:val="24"/>
        </w:rPr>
        <w:t>класса</w:t>
      </w:r>
      <w:r w:rsidRPr="007F0901">
        <w:rPr>
          <w:sz w:val="24"/>
          <w:szCs w:val="24"/>
        </w:rPr>
        <w:t>.</w:t>
      </w:r>
    </w:p>
    <w:p w:rsidR="009D3331" w:rsidRPr="007F0901" w:rsidRDefault="009D3331" w:rsidP="009D3331">
      <w:pPr>
        <w:numPr>
          <w:ilvl w:val="0"/>
          <w:numId w:val="4"/>
        </w:numPr>
        <w:tabs>
          <w:tab w:val="left" w:pos="7020"/>
        </w:tabs>
        <w:spacing w:after="0"/>
        <w:ind w:left="709" w:hanging="1"/>
        <w:jc w:val="both"/>
        <w:rPr>
          <w:sz w:val="24"/>
          <w:szCs w:val="24"/>
        </w:rPr>
      </w:pPr>
      <w:proofErr w:type="spellStart"/>
      <w:r w:rsidRPr="007F0901">
        <w:rPr>
          <w:sz w:val="24"/>
          <w:szCs w:val="24"/>
        </w:rPr>
        <w:lastRenderedPageBreak/>
        <w:t>Биболетова</w:t>
      </w:r>
      <w:proofErr w:type="spellEnd"/>
      <w:r w:rsidRPr="007F0901">
        <w:rPr>
          <w:sz w:val="24"/>
          <w:szCs w:val="24"/>
        </w:rPr>
        <w:t xml:space="preserve">, Е.Е. </w:t>
      </w:r>
      <w:proofErr w:type="spellStart"/>
      <w:r w:rsidRPr="007F0901">
        <w:rPr>
          <w:sz w:val="24"/>
          <w:szCs w:val="24"/>
        </w:rPr>
        <w:t>Бабушис</w:t>
      </w:r>
      <w:proofErr w:type="spellEnd"/>
      <w:r w:rsidRPr="007F0901">
        <w:rPr>
          <w:sz w:val="24"/>
          <w:szCs w:val="24"/>
        </w:rPr>
        <w:t>, А.Н. Морозова Английский язык: Книга для учител</w:t>
      </w:r>
      <w:r w:rsidR="00535C46" w:rsidRPr="007F0901">
        <w:rPr>
          <w:sz w:val="24"/>
          <w:szCs w:val="24"/>
        </w:rPr>
        <w:t>я к учебнику «</w:t>
      </w:r>
      <w:r w:rsidR="007077C2" w:rsidRPr="007F0901">
        <w:rPr>
          <w:sz w:val="24"/>
          <w:szCs w:val="24"/>
        </w:rPr>
        <w:t>Английский</w:t>
      </w:r>
      <w:r w:rsidR="00535C46" w:rsidRPr="007F0901">
        <w:rPr>
          <w:sz w:val="24"/>
          <w:szCs w:val="24"/>
        </w:rPr>
        <w:t xml:space="preserve"> с удовольствием»</w:t>
      </w:r>
      <w:r w:rsidR="007077C2" w:rsidRPr="007F0901">
        <w:rPr>
          <w:sz w:val="24"/>
          <w:szCs w:val="24"/>
        </w:rPr>
        <w:t xml:space="preserve"> </w:t>
      </w:r>
      <w:r w:rsidRPr="007F0901">
        <w:rPr>
          <w:sz w:val="24"/>
          <w:szCs w:val="24"/>
        </w:rPr>
        <w:t xml:space="preserve">для </w:t>
      </w:r>
      <w:r w:rsidR="00535C46" w:rsidRPr="007F0901">
        <w:rPr>
          <w:sz w:val="24"/>
          <w:szCs w:val="24"/>
        </w:rPr>
        <w:t>11</w:t>
      </w:r>
      <w:r w:rsidRPr="007F0901">
        <w:rPr>
          <w:sz w:val="24"/>
          <w:szCs w:val="24"/>
        </w:rPr>
        <w:t xml:space="preserve"> классов общеобразовательных у</w:t>
      </w:r>
      <w:r w:rsidR="00FF71A2">
        <w:rPr>
          <w:sz w:val="24"/>
          <w:szCs w:val="24"/>
        </w:rPr>
        <w:t>чреждений — Обнинск: Титул, 2013</w:t>
      </w:r>
      <w:r w:rsidR="00FF71A2" w:rsidRPr="007F0901">
        <w:rPr>
          <w:sz w:val="24"/>
          <w:szCs w:val="24"/>
        </w:rPr>
        <w:t>.</w:t>
      </w:r>
    </w:p>
    <w:p w:rsidR="009D3331" w:rsidRPr="007F0901" w:rsidRDefault="009D3331" w:rsidP="009D3331">
      <w:pPr>
        <w:tabs>
          <w:tab w:val="left" w:pos="7020"/>
        </w:tabs>
        <w:ind w:left="-360" w:firstLine="383"/>
        <w:jc w:val="both"/>
        <w:rPr>
          <w:iCs/>
          <w:sz w:val="24"/>
          <w:szCs w:val="24"/>
        </w:rPr>
      </w:pPr>
    </w:p>
    <w:p w:rsidR="00EA52C1" w:rsidRDefault="009D3331" w:rsidP="007F0901">
      <w:pPr>
        <w:tabs>
          <w:tab w:val="left" w:pos="7020"/>
        </w:tabs>
        <w:ind w:left="-360" w:firstLine="383"/>
        <w:jc w:val="both"/>
        <w:rPr>
          <w:sz w:val="24"/>
          <w:szCs w:val="24"/>
        </w:rPr>
      </w:pPr>
      <w:r w:rsidRPr="007F0901">
        <w:rPr>
          <w:iCs/>
          <w:sz w:val="24"/>
          <w:szCs w:val="24"/>
        </w:rPr>
        <w:t>Согласно базисному учебному плану рабочая п</w:t>
      </w:r>
      <w:r w:rsidRPr="007F0901">
        <w:rPr>
          <w:sz w:val="24"/>
          <w:szCs w:val="24"/>
        </w:rPr>
        <w:t xml:space="preserve">рограмма рассчитана на 102 часа в год </w:t>
      </w:r>
    </w:p>
    <w:p w:rsidR="009D3331" w:rsidRPr="007F0901" w:rsidRDefault="009D3331" w:rsidP="007F0901">
      <w:pPr>
        <w:tabs>
          <w:tab w:val="left" w:pos="7020"/>
        </w:tabs>
        <w:ind w:left="-360" w:firstLine="383"/>
        <w:jc w:val="both"/>
        <w:rPr>
          <w:sz w:val="24"/>
          <w:szCs w:val="24"/>
        </w:rPr>
      </w:pPr>
      <w:bookmarkStart w:id="0" w:name="_GoBack"/>
      <w:bookmarkEnd w:id="0"/>
      <w:r w:rsidRPr="007F0901">
        <w:rPr>
          <w:sz w:val="24"/>
          <w:szCs w:val="24"/>
        </w:rPr>
        <w:t>(3 часа в неделю).</w:t>
      </w:r>
    </w:p>
    <w:p w:rsidR="009D3331" w:rsidRPr="007F0901" w:rsidRDefault="009D3331" w:rsidP="009D3331">
      <w:pPr>
        <w:tabs>
          <w:tab w:val="left" w:pos="7020"/>
        </w:tabs>
        <w:ind w:left="-360" w:firstLine="383"/>
        <w:jc w:val="both"/>
        <w:rPr>
          <w:sz w:val="24"/>
          <w:szCs w:val="24"/>
        </w:rPr>
      </w:pPr>
      <w:r w:rsidRPr="007F0901">
        <w:rPr>
          <w:sz w:val="24"/>
          <w:szCs w:val="24"/>
        </w:rPr>
        <w:t>Контроль осуществляется по четырём направлениям:</w:t>
      </w:r>
    </w:p>
    <w:p w:rsidR="009D3331" w:rsidRPr="007F0901" w:rsidRDefault="009D3331" w:rsidP="009D333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r w:rsidRPr="007F0901">
        <w:rPr>
          <w:sz w:val="24"/>
          <w:szCs w:val="24"/>
          <w:u w:val="single"/>
        </w:rPr>
        <w:t xml:space="preserve"> чтение (20 мин.)</w:t>
      </w:r>
    </w:p>
    <w:p w:rsidR="009D3331" w:rsidRPr="007F0901" w:rsidRDefault="009D3331" w:rsidP="009D333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r w:rsidRPr="007F0901">
        <w:rPr>
          <w:sz w:val="24"/>
          <w:szCs w:val="24"/>
          <w:u w:val="single"/>
        </w:rPr>
        <w:t>говорение (45 минут)</w:t>
      </w:r>
    </w:p>
    <w:p w:rsidR="009D3331" w:rsidRPr="007F0901" w:rsidRDefault="009D3331" w:rsidP="009D333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r w:rsidRPr="007F0901">
        <w:rPr>
          <w:sz w:val="24"/>
          <w:szCs w:val="24"/>
          <w:u w:val="single"/>
        </w:rPr>
        <w:t>аудирование (20 мин.)</w:t>
      </w:r>
    </w:p>
    <w:p w:rsidR="009D3331" w:rsidRDefault="009D3331" w:rsidP="007F0901">
      <w:pPr>
        <w:numPr>
          <w:ilvl w:val="0"/>
          <w:numId w:val="5"/>
        </w:num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  <w:r w:rsidRPr="007F0901">
        <w:rPr>
          <w:sz w:val="24"/>
          <w:szCs w:val="24"/>
          <w:u w:val="single"/>
        </w:rPr>
        <w:t>письмо</w:t>
      </w:r>
      <w:r w:rsidR="00FF71A2">
        <w:rPr>
          <w:sz w:val="24"/>
          <w:szCs w:val="24"/>
          <w:u w:val="single"/>
        </w:rPr>
        <w:t xml:space="preserve"> </w:t>
      </w:r>
      <w:r w:rsidRPr="007F0901">
        <w:rPr>
          <w:sz w:val="24"/>
          <w:szCs w:val="24"/>
          <w:u w:val="single"/>
        </w:rPr>
        <w:t>(20 мин.)</w:t>
      </w:r>
    </w:p>
    <w:p w:rsidR="00FF71A2" w:rsidRDefault="00FF71A2" w:rsidP="00FF71A2">
      <w:p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</w:p>
    <w:p w:rsidR="00FF71A2" w:rsidRPr="00A9614C" w:rsidRDefault="00FF71A2" w:rsidP="00FF71A2">
      <w:pPr>
        <w:spacing w:after="0"/>
        <w:jc w:val="both"/>
        <w:rPr>
          <w:b/>
          <w:i/>
          <w:sz w:val="24"/>
          <w:szCs w:val="24"/>
        </w:rPr>
      </w:pPr>
      <w:r w:rsidRPr="00A9614C">
        <w:rPr>
          <w:b/>
          <w:i/>
          <w:sz w:val="24"/>
          <w:szCs w:val="24"/>
        </w:rPr>
        <w:t>Тематическое планирование</w:t>
      </w:r>
      <w:r>
        <w:rPr>
          <w:b/>
          <w:i/>
          <w:sz w:val="24"/>
          <w:szCs w:val="24"/>
        </w:rPr>
        <w:t xml:space="preserve"> 11</w:t>
      </w:r>
      <w:r w:rsidRPr="00A9614C">
        <w:rPr>
          <w:b/>
          <w:i/>
          <w:sz w:val="24"/>
          <w:szCs w:val="24"/>
        </w:rPr>
        <w:t xml:space="preserve"> класс</w:t>
      </w:r>
    </w:p>
    <w:p w:rsidR="00FF71A2" w:rsidRPr="001F411E" w:rsidRDefault="00FF71A2" w:rsidP="00FF71A2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FF71A2" w:rsidTr="00DB6E1D">
        <w:tc>
          <w:tcPr>
            <w:tcW w:w="3115" w:type="dxa"/>
          </w:tcPr>
          <w:p w:rsidR="00FF71A2" w:rsidRPr="001F411E" w:rsidRDefault="00FF71A2" w:rsidP="00DB6E1D">
            <w:pPr>
              <w:jc w:val="center"/>
              <w:rPr>
                <w:b/>
                <w:sz w:val="24"/>
                <w:szCs w:val="24"/>
              </w:rPr>
            </w:pPr>
            <w:r w:rsidRPr="001F411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115" w:type="dxa"/>
          </w:tcPr>
          <w:p w:rsidR="00FF71A2" w:rsidRPr="001F411E" w:rsidRDefault="00FF71A2" w:rsidP="00DB6E1D">
            <w:pPr>
              <w:jc w:val="center"/>
              <w:rPr>
                <w:b/>
                <w:sz w:val="24"/>
                <w:szCs w:val="24"/>
              </w:rPr>
            </w:pPr>
            <w:r w:rsidRPr="001F411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5" w:type="dxa"/>
          </w:tcPr>
          <w:p w:rsidR="00FF71A2" w:rsidRPr="001F411E" w:rsidRDefault="00FF71A2" w:rsidP="00DB6E1D">
            <w:pPr>
              <w:jc w:val="center"/>
              <w:rPr>
                <w:b/>
                <w:sz w:val="24"/>
                <w:szCs w:val="24"/>
              </w:rPr>
            </w:pPr>
            <w:r w:rsidRPr="001F411E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FF71A2" w:rsidRPr="00A9614C" w:rsidTr="00DB6E1D">
        <w:tc>
          <w:tcPr>
            <w:tcW w:w="3115" w:type="dxa"/>
          </w:tcPr>
          <w:p w:rsidR="00FF71A2" w:rsidRPr="00A9614C" w:rsidRDefault="00FF71A2" w:rsidP="00DB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и общество</w:t>
            </w:r>
          </w:p>
        </w:tc>
        <w:tc>
          <w:tcPr>
            <w:tcW w:w="3115" w:type="dxa"/>
          </w:tcPr>
          <w:p w:rsidR="00FF71A2" w:rsidRPr="00A9614C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5" w:type="dxa"/>
          </w:tcPr>
          <w:p w:rsidR="00FF71A2" w:rsidRPr="00A9614C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71A2" w:rsidTr="00DB6E1D">
        <w:tc>
          <w:tcPr>
            <w:tcW w:w="3115" w:type="dxa"/>
          </w:tcPr>
          <w:p w:rsidR="00FF71A2" w:rsidRDefault="005B4227" w:rsidP="00DB6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профессии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71A2" w:rsidTr="00DB6E1D">
        <w:tc>
          <w:tcPr>
            <w:tcW w:w="3115" w:type="dxa"/>
          </w:tcPr>
          <w:p w:rsidR="00FF71A2" w:rsidRDefault="005B4227" w:rsidP="00DB6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технологии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71A2" w:rsidTr="00DB6E1D">
        <w:tc>
          <w:tcPr>
            <w:tcW w:w="3115" w:type="dxa"/>
          </w:tcPr>
          <w:p w:rsidR="00FF71A2" w:rsidRDefault="005B4227" w:rsidP="00DB6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село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5" w:type="dxa"/>
          </w:tcPr>
          <w:p w:rsidR="00FF71A2" w:rsidRDefault="005B4227" w:rsidP="00DB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71A2" w:rsidRPr="00E87561" w:rsidTr="00DB6E1D">
        <w:tc>
          <w:tcPr>
            <w:tcW w:w="3115" w:type="dxa"/>
          </w:tcPr>
          <w:p w:rsidR="00FF71A2" w:rsidRPr="00E87561" w:rsidRDefault="00FF71A2" w:rsidP="00DB6E1D">
            <w:pPr>
              <w:jc w:val="both"/>
              <w:rPr>
                <w:b/>
                <w:i/>
                <w:sz w:val="24"/>
                <w:szCs w:val="24"/>
              </w:rPr>
            </w:pPr>
            <w:r w:rsidRPr="00E87561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FF71A2" w:rsidRPr="00E87561" w:rsidRDefault="00FF71A2" w:rsidP="00DB6E1D">
            <w:pPr>
              <w:jc w:val="center"/>
              <w:rPr>
                <w:b/>
                <w:i/>
                <w:sz w:val="24"/>
                <w:szCs w:val="24"/>
              </w:rPr>
            </w:pPr>
            <w:r w:rsidRPr="00E87561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3115" w:type="dxa"/>
          </w:tcPr>
          <w:p w:rsidR="00FF71A2" w:rsidRPr="00E87561" w:rsidRDefault="005B4227" w:rsidP="00DB6E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:rsidR="00FF71A2" w:rsidRPr="007F0901" w:rsidRDefault="00FF71A2" w:rsidP="00FF71A2">
      <w:pPr>
        <w:tabs>
          <w:tab w:val="left" w:pos="7020"/>
        </w:tabs>
        <w:spacing w:after="0"/>
        <w:jc w:val="both"/>
        <w:rPr>
          <w:sz w:val="24"/>
          <w:szCs w:val="24"/>
          <w:u w:val="single"/>
        </w:rPr>
      </w:pPr>
    </w:p>
    <w:sectPr w:rsidR="00FF71A2" w:rsidRPr="007F0901" w:rsidSect="00FF71A2">
      <w:pgSz w:w="11906" w:h="16838"/>
      <w:pgMar w:top="284" w:right="1134" w:bottom="737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0"/>
    <w:multiLevelType w:val="multilevel"/>
    <w:tmpl w:val="00000010"/>
    <w:name w:val="WW8Num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4"/>
    <w:multiLevelType w:val="multilevel"/>
    <w:tmpl w:val="00000014"/>
    <w:name w:val="WW8Num20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7"/>
        </w:tabs>
        <w:ind w:left="14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7"/>
        </w:tabs>
        <w:ind w:left="180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7"/>
        </w:tabs>
        <w:ind w:left="25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7"/>
        </w:tabs>
        <w:ind w:left="288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7"/>
        </w:tabs>
        <w:ind w:left="36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7"/>
        </w:tabs>
        <w:ind w:left="3967" w:hanging="360"/>
      </w:pPr>
      <w:rPr>
        <w:rFonts w:ascii="OpenSymbol" w:hAnsi="OpenSymbol" w:cs="Courier New"/>
      </w:rPr>
    </w:lvl>
  </w:abstractNum>
  <w:abstractNum w:abstractNumId="5">
    <w:nsid w:val="224017A9"/>
    <w:multiLevelType w:val="hybridMultilevel"/>
    <w:tmpl w:val="DAEC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7AE8"/>
    <w:rsid w:val="00082286"/>
    <w:rsid w:val="000F6136"/>
    <w:rsid w:val="00166D48"/>
    <w:rsid w:val="001F635A"/>
    <w:rsid w:val="00250699"/>
    <w:rsid w:val="00303B29"/>
    <w:rsid w:val="00365E77"/>
    <w:rsid w:val="003900D3"/>
    <w:rsid w:val="003922D3"/>
    <w:rsid w:val="003A2AB3"/>
    <w:rsid w:val="003B7AE8"/>
    <w:rsid w:val="003D5596"/>
    <w:rsid w:val="003D57A3"/>
    <w:rsid w:val="004C5A39"/>
    <w:rsid w:val="0050008B"/>
    <w:rsid w:val="0052087E"/>
    <w:rsid w:val="00535C46"/>
    <w:rsid w:val="005B4227"/>
    <w:rsid w:val="00606C6F"/>
    <w:rsid w:val="006651DF"/>
    <w:rsid w:val="006714B5"/>
    <w:rsid w:val="007077C2"/>
    <w:rsid w:val="007F0901"/>
    <w:rsid w:val="00860E93"/>
    <w:rsid w:val="00862878"/>
    <w:rsid w:val="00863FF2"/>
    <w:rsid w:val="008A5581"/>
    <w:rsid w:val="008E1D11"/>
    <w:rsid w:val="009175A6"/>
    <w:rsid w:val="0092292D"/>
    <w:rsid w:val="00976ED1"/>
    <w:rsid w:val="009D3331"/>
    <w:rsid w:val="00A457E7"/>
    <w:rsid w:val="00A815B4"/>
    <w:rsid w:val="00AD634F"/>
    <w:rsid w:val="00B3017E"/>
    <w:rsid w:val="00CC4E1E"/>
    <w:rsid w:val="00D46C72"/>
    <w:rsid w:val="00DC710B"/>
    <w:rsid w:val="00EA52C1"/>
    <w:rsid w:val="00EC3DAD"/>
    <w:rsid w:val="00F2045F"/>
    <w:rsid w:val="00F41E39"/>
    <w:rsid w:val="00F6112A"/>
    <w:rsid w:val="00FA24E2"/>
    <w:rsid w:val="00FB1411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B3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2">
    <w:name w:val="Body Text Indent 22"/>
    <w:basedOn w:val="a"/>
    <w:uiPriority w:val="99"/>
    <w:rsid w:val="003A2AB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lang w:eastAsia="ru-RU"/>
    </w:rPr>
  </w:style>
  <w:style w:type="paragraph" w:customStyle="1" w:styleId="ConsPlusNormal">
    <w:name w:val="ConsPlusNormal"/>
    <w:uiPriority w:val="99"/>
    <w:rsid w:val="003A2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5C4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535C4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2">
    <w:name w:val="Font Style12"/>
    <w:uiPriority w:val="99"/>
    <w:rsid w:val="00535C46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39"/>
    <w:rsid w:val="00F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sarmoy11</dc:creator>
  <cp:lastModifiedBy>пк-2</cp:lastModifiedBy>
  <cp:revision>6</cp:revision>
  <cp:lastPrinted>2015-01-23T19:40:00Z</cp:lastPrinted>
  <dcterms:created xsi:type="dcterms:W3CDTF">2019-01-12T16:55:00Z</dcterms:created>
  <dcterms:modified xsi:type="dcterms:W3CDTF">2020-02-28T10:04:00Z</dcterms:modified>
</cp:coreProperties>
</file>