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1789281</wp:posOffset>
            </wp:positionH>
            <wp:positionV relativeFrom="page">
              <wp:posOffset>-1305721</wp:posOffset>
            </wp:positionV>
            <wp:extent cx="7158666" cy="10100304"/>
            <wp:effectExtent l="1485900" t="0" r="139478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8338" cy="1009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001" w:rsidRDefault="00E00001" w:rsidP="00B332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3240" w:rsidRDefault="00B33240" w:rsidP="00B33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3240" w:rsidRDefault="00B33240" w:rsidP="00B332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физике составлена для учащихся 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класса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основного общего образования (авторы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)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по физике. 7-9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B921F9" w:rsidRDefault="00B921F9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>
        <w:rPr>
          <w:b w:val="0"/>
          <w:bCs w:val="0"/>
          <w:sz w:val="24"/>
          <w:szCs w:val="24"/>
        </w:rPr>
        <w:t xml:space="preserve">Общая характеристика </w:t>
      </w:r>
      <w:r>
        <w:rPr>
          <w:b w:val="0"/>
          <w:sz w:val="24"/>
          <w:szCs w:val="24"/>
        </w:rPr>
        <w:t>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 </w:t>
      </w:r>
    </w:p>
    <w:p w:rsidR="00B33240" w:rsidRDefault="00B33240" w:rsidP="00B921F9">
      <w:pPr>
        <w:autoSpaceDE w:val="0"/>
        <w:spacing w:after="0"/>
        <w:ind w:firstLine="70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B33240" w:rsidRDefault="00B33240" w:rsidP="00B921F9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</w:t>
      </w:r>
      <w:r>
        <w:rPr>
          <w:rFonts w:ascii="Times New Roman" w:eastAsia="Times New Roman" w:hAnsi="Times New Roman"/>
          <w:sz w:val="24"/>
          <w:szCs w:val="24"/>
        </w:rPr>
        <w:t xml:space="preserve">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учёбу, познания, коммуникацию, профессионально-трудовой выбор, личностное саморазвитие, ценностные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ascii="Times New Roman" w:eastAsia="Times New Roman" w:hAnsi="Times New Roman"/>
          <w:b/>
          <w:sz w:val="24"/>
          <w:szCs w:val="24"/>
        </w:rPr>
        <w:t>цели обучения физике: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освоение знаний о</w:t>
      </w:r>
      <w:r>
        <w:rPr>
          <w:rFonts w:ascii="Times New Roman" w:eastAsia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овладение умениями</w:t>
      </w:r>
      <w:r>
        <w:rPr>
          <w:rFonts w:ascii="Times New Roman" w:eastAsia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</w:rPr>
        <w:t>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личностно-ориентированный,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подходы, определяющие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обучения: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приобретение физических знаний и умений; 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обобщёнными способами мыслительной, творческой деятельности;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и субъективного,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этом ведущую роль играют познавательные ценности, так как предмет физика входит в группу предметов познавательного цикла, главная цель которых заключается в изучении природы.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в признании </w:t>
      </w:r>
      <w:r>
        <w:rPr>
          <w:rFonts w:ascii="Times New Roman" w:eastAsia="Times New Roman" w:hAnsi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ценности </w:t>
      </w:r>
      <w:r>
        <w:rPr>
          <w:rFonts w:ascii="Times New Roman" w:eastAsia="Times New Roman" w:hAnsi="Times New Roman"/>
          <w:sz w:val="24"/>
          <w:szCs w:val="24"/>
        </w:rPr>
        <w:t>физических методов исследования живой и неживой природы;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понимании </w:t>
      </w:r>
      <w:r>
        <w:rPr>
          <w:rFonts w:ascii="Times New Roman" w:eastAsia="Times New Roman" w:hAnsi="Times New Roman"/>
          <w:sz w:val="24"/>
          <w:szCs w:val="24"/>
        </w:rPr>
        <w:t>сложности и противоречивости самого процесса познания как извечного стремления к Истине.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уважительного отношения </w:t>
      </w:r>
      <w:r>
        <w:rPr>
          <w:rFonts w:ascii="Times New Roman" w:eastAsia="Times New Roman" w:hAnsi="Times New Roman"/>
          <w:sz w:val="24"/>
          <w:szCs w:val="24"/>
        </w:rPr>
        <w:t>к созидательной, творческой деятельности;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понимания 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необходимости эффективного и безопасного использования различных технических устройств;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 безусловном выполнении правил безопасного использования веществ в повседневной жизни;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сознательного выбора </w:t>
      </w:r>
      <w:r>
        <w:rPr>
          <w:rFonts w:ascii="Times New Roman" w:eastAsia="Times New Roman" w:hAnsi="Times New Roman"/>
          <w:sz w:val="24"/>
          <w:szCs w:val="24"/>
        </w:rPr>
        <w:t>будущей профессиональной деятельности.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правильного использования </w:t>
      </w:r>
      <w:r>
        <w:rPr>
          <w:rFonts w:ascii="Times New Roman" w:eastAsia="Times New Roman" w:hAnsi="Times New Roman"/>
          <w:sz w:val="24"/>
          <w:szCs w:val="24"/>
        </w:rPr>
        <w:t>физической терминологии и символики;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вести диалог, выслушивать мнение оппонента, участвовать в дискуссии;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способности </w:t>
      </w:r>
      <w:r>
        <w:rPr>
          <w:rFonts w:ascii="Times New Roman" w:eastAsia="Times New Roman" w:hAnsi="Times New Roman"/>
          <w:sz w:val="24"/>
          <w:szCs w:val="24"/>
        </w:rPr>
        <w:t>открыто выражать и аргументированно отстаивать свою точку зрения.</w:t>
      </w:r>
    </w:p>
    <w:p w:rsidR="00B33240" w:rsidRDefault="00B33240" w:rsidP="00B33240">
      <w:pPr>
        <w:spacing w:after="0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33240" w:rsidRPr="00D649D0" w:rsidRDefault="00B33240" w:rsidP="00B33240">
      <w:pPr>
        <w:pStyle w:val="a3"/>
        <w:spacing w:line="276" w:lineRule="auto"/>
        <w:ind w:firstLine="340"/>
        <w:jc w:val="both"/>
        <w:rPr>
          <w:rFonts w:ascii="Times New Roman" w:hAnsi="Times New Roman"/>
          <w:sz w:val="24"/>
          <w:lang w:eastAsia="ru-RU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5F747E">
        <w:rPr>
          <w:rFonts w:ascii="Times New Roman" w:hAnsi="Times New Roman"/>
          <w:sz w:val="24"/>
        </w:rPr>
        <w:t>99</w:t>
      </w:r>
      <w:r w:rsidRPr="00D649D0">
        <w:rPr>
          <w:rFonts w:ascii="Times New Roman" w:hAnsi="Times New Roman"/>
          <w:sz w:val="24"/>
        </w:rPr>
        <w:t xml:space="preserve"> согласно школьному учебному плану</w:t>
      </w:r>
      <w:r w:rsidR="005F747E"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 xml:space="preserve">. Количество контрольных работ оставлено без изменений. Количество и темы лабораторных работ изменены в соответствии с </w:t>
      </w:r>
      <w:r w:rsidRPr="00D649D0">
        <w:rPr>
          <w:rFonts w:ascii="Times New Roman" w:hAnsi="Times New Roman"/>
          <w:sz w:val="24"/>
          <w:lang w:eastAsia="ru-RU"/>
        </w:rPr>
        <w:t xml:space="preserve">письмом </w:t>
      </w:r>
      <w:r w:rsidRPr="00B24730">
        <w:rPr>
          <w:rFonts w:ascii="Times New Roman" w:hAnsi="Times New Roman"/>
          <w:sz w:val="24"/>
          <w:lang w:eastAsia="ru-RU"/>
        </w:rPr>
        <w:t>Департамента образования Ярославской области «О примерных основных образовательных программах» № 1031/01-10 от 11.06.2015 г.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Pr="00D649D0" w:rsidRDefault="00B33240" w:rsidP="00B33240">
      <w:pPr>
        <w:pStyle w:val="a3"/>
        <w:jc w:val="center"/>
        <w:rPr>
          <w:rFonts w:ascii="Times New Roman" w:hAnsi="Times New Roman"/>
          <w:b/>
          <w:sz w:val="24"/>
        </w:rPr>
      </w:pPr>
      <w:r w:rsidRPr="00D649D0">
        <w:rPr>
          <w:rFonts w:ascii="Times New Roman" w:hAnsi="Times New Roman"/>
          <w:b/>
          <w:sz w:val="24"/>
        </w:rPr>
        <w:t>Адаптация обучения физике для учащихся с ЗПР</w:t>
      </w:r>
    </w:p>
    <w:p w:rsidR="00B33240" w:rsidRPr="00D649D0" w:rsidRDefault="00B33240" w:rsidP="00B33240">
      <w:pPr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      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образовательную программу (ФГОС) и по окончании школы может получить такой же документ об образовании, как и его здоровые сверстники. Основной задачей является создание специальных условий, при которых ребёнок с ОВЗ может реализовать своё право на получение образования. </w:t>
      </w:r>
      <w:r w:rsidRPr="00D649D0">
        <w:rPr>
          <w:rFonts w:ascii="Times New Roman" w:hAnsi="Times New Roman"/>
          <w:b/>
          <w:bCs/>
          <w:i/>
          <w:sz w:val="24"/>
        </w:rPr>
        <w:t>Организационно-педагогические условия</w:t>
      </w:r>
      <w:r w:rsidR="00E856EF">
        <w:rPr>
          <w:rFonts w:ascii="Times New Roman" w:hAnsi="Times New Roman"/>
          <w:b/>
          <w:bCs/>
          <w:i/>
          <w:sz w:val="24"/>
        </w:rPr>
        <w:t xml:space="preserve"> </w:t>
      </w:r>
      <w:r w:rsidRPr="00D649D0">
        <w:rPr>
          <w:rFonts w:ascii="Times New Roman" w:hAnsi="Times New Roman"/>
          <w:sz w:val="24"/>
        </w:rPr>
        <w:t>ориентированы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Учебно-методический комплекс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B33240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«Физика. 9 класс».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Учебник для общеобразовательных учреждений. 2-е </w:t>
      </w:r>
      <w:r w:rsidRPr="00B7654D">
        <w:rPr>
          <w:rFonts w:ascii="Times New Roman" w:hAnsi="Times New Roman"/>
          <w:sz w:val="24"/>
          <w:szCs w:val="24"/>
        </w:rPr>
        <w:t>издание - М.: Дрофа, 20</w:t>
      </w:r>
      <w:r w:rsidR="00B7654D" w:rsidRPr="00B7654D">
        <w:rPr>
          <w:rFonts w:ascii="Times New Roman" w:hAnsi="Times New Roman"/>
          <w:sz w:val="24"/>
          <w:szCs w:val="24"/>
          <w:lang w:val="en-US"/>
        </w:rPr>
        <w:t>1</w:t>
      </w:r>
      <w:r w:rsidR="00B7654D" w:rsidRPr="00B7654D">
        <w:rPr>
          <w:rFonts w:ascii="Times New Roman" w:hAnsi="Times New Roman"/>
          <w:sz w:val="24"/>
          <w:szCs w:val="24"/>
        </w:rPr>
        <w:t>9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Методическое пособие для учителя: </w:t>
      </w:r>
      <w:r>
        <w:rPr>
          <w:rFonts w:ascii="Times New Roman" w:hAnsi="Times New Roman"/>
          <w:sz w:val="24"/>
          <w:szCs w:val="24"/>
        </w:rPr>
        <w:t xml:space="preserve">Физика. 7-9 классы. Тематическое планирование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>. –М.: Просвещение, 2013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класс: Тематическое и поурочное планирование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</w:t>
      </w:r>
      <w:proofErr w:type="spellStart"/>
      <w:r w:rsidRPr="00A711DB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A711DB">
        <w:rPr>
          <w:rFonts w:ascii="Times New Roman" w:hAnsi="Times New Roman"/>
          <w:sz w:val="24"/>
          <w:szCs w:val="24"/>
        </w:rPr>
        <w:t>, Е.В.Рыбакова. – М.: Дрофа, 2002. - 96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="00651DC3">
        <w:rPr>
          <w:rFonts w:ascii="Times New Roman" w:hAnsi="Times New Roman"/>
          <w:sz w:val="24"/>
          <w:szCs w:val="24"/>
        </w:rPr>
        <w:t xml:space="preserve"> класс: </w:t>
      </w:r>
      <w:r w:rsidRPr="00A711DB">
        <w:rPr>
          <w:rFonts w:ascii="Times New Roman" w:hAnsi="Times New Roman"/>
          <w:sz w:val="24"/>
          <w:szCs w:val="24"/>
        </w:rPr>
        <w:t xml:space="preserve">поурочные планы по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 xml:space="preserve">9 </w:t>
      </w:r>
      <w:r w:rsidR="00651DC3">
        <w:rPr>
          <w:rFonts w:ascii="Times New Roman" w:hAnsi="Times New Roman"/>
          <w:sz w:val="24"/>
          <w:szCs w:val="24"/>
        </w:rPr>
        <w:t>класс»/</w:t>
      </w:r>
      <w:r w:rsidRPr="00A711DB">
        <w:rPr>
          <w:rFonts w:ascii="Times New Roman" w:hAnsi="Times New Roman"/>
          <w:sz w:val="24"/>
          <w:szCs w:val="24"/>
        </w:rPr>
        <w:t>авт.-сост. В.А.Шевцов. – Волгоград: Учитель, 2005. – 303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Поурочные разработки по физике.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С.Е.Полянский. – М.: «ВАКО», 2004. – 240с.</w:t>
      </w:r>
    </w:p>
    <w:p w:rsidR="00B33240" w:rsidRPr="00C26658" w:rsidRDefault="00B33240" w:rsidP="00B33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240" w:rsidRPr="00C26658" w:rsidRDefault="00B33240" w:rsidP="00B3324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26658">
        <w:rPr>
          <w:rFonts w:ascii="Times New Roman" w:hAnsi="Times New Roman"/>
          <w:i/>
          <w:sz w:val="24"/>
          <w:szCs w:val="24"/>
        </w:rPr>
        <w:t>сборниками текстовых и тестовых заданий для контроля знаний и умений:</w:t>
      </w:r>
    </w:p>
    <w:p w:rsidR="00B33240" w:rsidRPr="00C26658" w:rsidRDefault="00B33240" w:rsidP="00B332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33240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 xml:space="preserve">Сборник задач по физике для 7-9 классов общеобразовательных учреждений / </w:t>
      </w:r>
      <w:proofErr w:type="spellStart"/>
      <w:r w:rsidRPr="00C26658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C26658">
        <w:rPr>
          <w:rFonts w:ascii="Times New Roman" w:hAnsi="Times New Roman"/>
          <w:sz w:val="24"/>
          <w:szCs w:val="24"/>
        </w:rPr>
        <w:t>, Е.В.Иванова. – М.: Просвещение,2005. –   224 с.</w:t>
      </w:r>
    </w:p>
    <w:p w:rsidR="00B33240" w:rsidRPr="00A711DB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Сборник задач по физике 7-9 </w:t>
      </w:r>
      <w:proofErr w:type="spellStart"/>
      <w:r w:rsidRPr="00A711DB">
        <w:rPr>
          <w:rFonts w:ascii="Times New Roman" w:hAnsi="Times New Roman"/>
          <w:sz w:val="24"/>
          <w:szCs w:val="24"/>
        </w:rPr>
        <w:t>кл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 А.В. </w:t>
      </w:r>
      <w:proofErr w:type="spellStart"/>
      <w:r w:rsidRPr="00A711D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A711DB">
        <w:rPr>
          <w:rFonts w:ascii="Times New Roman" w:hAnsi="Times New Roman"/>
          <w:sz w:val="24"/>
          <w:szCs w:val="24"/>
        </w:rPr>
        <w:t>Н.В.Филонович.-М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.: АСТ: </w:t>
      </w:r>
      <w:proofErr w:type="spellStart"/>
      <w:r w:rsidRPr="00A711D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711DB">
        <w:rPr>
          <w:rFonts w:ascii="Times New Roman" w:hAnsi="Times New Roman"/>
          <w:sz w:val="24"/>
          <w:szCs w:val="24"/>
        </w:rPr>
        <w:t>; Владимир ВКТ, 2011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 xml:space="preserve">Контрольные и проверочные работы по физике. 7-11 </w:t>
      </w:r>
      <w:proofErr w:type="spellStart"/>
      <w:r w:rsidRPr="00C26658">
        <w:rPr>
          <w:rFonts w:ascii="Times New Roman" w:hAnsi="Times New Roman"/>
          <w:sz w:val="24"/>
          <w:szCs w:val="24"/>
        </w:rPr>
        <w:t>кл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C26658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658">
        <w:rPr>
          <w:rFonts w:ascii="Times New Roman" w:hAnsi="Times New Roman"/>
          <w:sz w:val="24"/>
          <w:szCs w:val="24"/>
        </w:rPr>
        <w:t>С.И.Каба</w:t>
      </w:r>
      <w:r w:rsidR="00651DC3">
        <w:rPr>
          <w:rFonts w:ascii="Times New Roman" w:hAnsi="Times New Roman"/>
          <w:sz w:val="24"/>
          <w:szCs w:val="24"/>
        </w:rPr>
        <w:t>рдина</w:t>
      </w:r>
      <w:proofErr w:type="spellEnd"/>
      <w:r w:rsidR="00651DC3">
        <w:rPr>
          <w:rFonts w:ascii="Times New Roman" w:hAnsi="Times New Roman"/>
          <w:sz w:val="24"/>
          <w:szCs w:val="24"/>
        </w:rPr>
        <w:t xml:space="preserve">, В.А.Орлов. - М.: Дрофа, </w:t>
      </w:r>
      <w:r w:rsidRPr="00C26658">
        <w:rPr>
          <w:rFonts w:ascii="Times New Roman" w:hAnsi="Times New Roman"/>
          <w:sz w:val="24"/>
          <w:szCs w:val="24"/>
        </w:rPr>
        <w:t xml:space="preserve">2000.-192 </w:t>
      </w:r>
      <w:proofErr w:type="gramStart"/>
      <w:r w:rsidRPr="00C26658">
        <w:rPr>
          <w:rFonts w:ascii="Times New Roman" w:hAnsi="Times New Roman"/>
          <w:sz w:val="24"/>
          <w:szCs w:val="24"/>
        </w:rPr>
        <w:t>с</w:t>
      </w:r>
      <w:proofErr w:type="gramEnd"/>
      <w:r w:rsidRPr="00C26658">
        <w:rPr>
          <w:rFonts w:ascii="Times New Roman" w:hAnsi="Times New Roman"/>
          <w:sz w:val="24"/>
          <w:szCs w:val="24"/>
        </w:rPr>
        <w:t>.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>, В.А.Орлов. «Физика. Тесты». 7-9 классы. – М.: Дрофа, 2002.</w:t>
      </w:r>
    </w:p>
    <w:p w:rsidR="00B33240" w:rsidRDefault="00B33240" w:rsidP="00B33240">
      <w:pPr>
        <w:pStyle w:val="a3"/>
        <w:ind w:left="360"/>
        <w:jc w:val="both"/>
        <w:rPr>
          <w:rFonts w:ascii="Times New Roman" w:hAnsi="Times New Roman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Приемы, методы, технологии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основе развития универсальных учебных действий в основной школе лежит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 проведении уроков используются также интерактивные методы, а именно:  работа в группах,  учебный диалог, объяснение-провокация, лекция-дискуссия, учебная дискуссия, семинар, игровое моделирование, защита проекта, совместный проект,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организационно-деятельностные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игры, деловые игры; традиционные методы: лекция, рассказ, объяснение, беседа.</w:t>
      </w:r>
      <w:proofErr w:type="gramEnd"/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зачётов,  самостоятельных работ, лабораторных работ, опытов, практикумов, экспериментальных задач. </w:t>
      </w:r>
      <w:proofErr w:type="gramEnd"/>
    </w:p>
    <w:p w:rsidR="00B33240" w:rsidRDefault="00B33240" w:rsidP="00B33240">
      <w:pPr>
        <w:autoSpaceDE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Общеучебные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B33240" w:rsidRDefault="00B33240" w:rsidP="00B33240">
      <w:pPr>
        <w:pStyle w:val="31"/>
        <w:spacing w:line="276" w:lineRule="auto"/>
        <w:ind w:hanging="14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физике основного общего образования: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z w:val="24"/>
          <w:szCs w:val="24"/>
        </w:rPr>
        <w:t>познавательных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интересов, интеллектуальных и творческих способностей учащихся;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убежденность </w:t>
      </w:r>
      <w:r>
        <w:rPr>
          <w:rFonts w:ascii="Times New Roman" w:eastAsia="Times New Roman" w:hAnsi="Times New Roman"/>
          <w:sz w:val="24"/>
          <w:szCs w:val="24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/>
          <w:sz w:val="24"/>
          <w:szCs w:val="24"/>
        </w:rPr>
        <w:t>в приобретении новых знаний и практических умений;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готовность к выбору жизненного пути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собственными интересами и возможностями;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мотивация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>школьников на основе личностно ориентированного подхода;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формирование ценностных отношений </w:t>
      </w:r>
      <w:r>
        <w:rPr>
          <w:rFonts w:ascii="Times New Roman" w:eastAsia="Times New Roman" w:hAnsi="Times New Roman"/>
          <w:sz w:val="24"/>
          <w:szCs w:val="24"/>
        </w:rPr>
        <w:t>друг к другу,  учителю, авторам открытий и изобретений, результатам обучения.</w:t>
      </w:r>
    </w:p>
    <w:p w:rsidR="00B33240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/>
          <w:bCs/>
          <w:sz w:val="24"/>
          <w:szCs w:val="24"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понимание </w:t>
      </w:r>
      <w:r>
        <w:rPr>
          <w:rFonts w:ascii="Times New Roman" w:eastAsia="Times New Roman" w:hAnsi="Times New Roman"/>
          <w:bCs/>
          <w:sz w:val="24"/>
          <w:szCs w:val="24"/>
        </w:rPr>
        <w:t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формирование умений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/>
          <w:bCs/>
          <w:sz w:val="24"/>
          <w:szCs w:val="24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bCs/>
          <w:sz w:val="24"/>
          <w:szCs w:val="24"/>
        </w:rPr>
        <w:t>приемов действий в нестандартных ситуациях, овладение эвристическими методами решения проблем;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умений </w:t>
      </w:r>
      <w:r>
        <w:rPr>
          <w:rFonts w:ascii="Times New Roman" w:eastAsia="Times New Roman" w:hAnsi="Times New Roman"/>
          <w:bCs/>
          <w:sz w:val="24"/>
          <w:szCs w:val="24"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33240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знания </w:t>
      </w:r>
      <w:r>
        <w:rPr>
          <w:rFonts w:ascii="Times New Roman" w:eastAsia="Times New Roman" w:hAnsi="Times New Roman"/>
          <w:bCs/>
          <w:sz w:val="24"/>
          <w:szCs w:val="24"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и навыки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bCs/>
          <w:sz w:val="24"/>
          <w:szCs w:val="24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/>
          <w:bCs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24730" w:rsidRDefault="00B24730" w:rsidP="00B24730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51DC3" w:rsidRDefault="00651DC3" w:rsidP="00B24730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51DC3" w:rsidRDefault="00651DC3" w:rsidP="00B24730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24730" w:rsidRDefault="00B24730" w:rsidP="00B2473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ФИЗИКА-9</w:t>
      </w:r>
    </w:p>
    <w:p w:rsidR="00B24730" w:rsidRDefault="00B24730" w:rsidP="00B2473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1984"/>
        <w:gridCol w:w="4536"/>
        <w:gridCol w:w="851"/>
        <w:gridCol w:w="4394"/>
        <w:gridCol w:w="3118"/>
      </w:tblGrid>
      <w:tr w:rsidR="00B24730" w:rsidTr="00E34C75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B24730" w:rsidTr="00E34C75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E34C75">
            <w:pPr>
              <w:pStyle w:val="Default"/>
              <w:jc w:val="center"/>
            </w:pPr>
            <w:r w:rsidRPr="007A5B34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9E0C25">
            <w:pPr>
              <w:pStyle w:val="Default"/>
              <w:jc w:val="center"/>
            </w:pPr>
            <w:r>
              <w:t>Законы взаимодействия и движения тел.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Материальная точка. Система отсчёта.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Траектория, путь и перемещение.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 xml:space="preserve">Прямолинейное равномерное движение. </w:t>
            </w:r>
            <w:r w:rsidRPr="00B24730">
              <w:rPr>
                <w:rFonts w:ascii="Times New Roman" w:hAnsi="Times New Roman"/>
                <w:sz w:val="24"/>
                <w:szCs w:val="28"/>
              </w:rPr>
              <w:t>Скорость равномерного прямолинейного движения.</w:t>
            </w:r>
            <w:r w:rsidR="00651D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Прямолинейное равноускоренное движение. Ускорение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 xml:space="preserve">Скорость прямолинейного равноускоренного движения. Перемещение при прямолинейном равноускоренном движении.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Графики зависимости пути и скорости от времени.</w:t>
            </w:r>
          </w:p>
          <w:p w:rsidR="00B24730" w:rsidRPr="005969A1" w:rsidRDefault="00B24730" w:rsidP="00B9682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30">
              <w:rPr>
                <w:rFonts w:ascii="Times New Roman" w:hAnsi="Times New Roman"/>
                <w:sz w:val="24"/>
              </w:rPr>
              <w:t>Относительность механического движения.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 xml:space="preserve">Явление инерции.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Свободное падение тел. Движение тела, брошенного вертикально вверх.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Закон всемирного тяготения. Ускорение свободного падения на Земле и других планетах.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Равномерное движение по окружности.</w:t>
            </w:r>
            <w:r w:rsidR="00B96826">
              <w:rPr>
                <w:rFonts w:ascii="Times New Roman" w:hAnsi="Times New Roman"/>
                <w:sz w:val="24"/>
              </w:rPr>
              <w:t xml:space="preserve"> ИСЗ. </w:t>
            </w:r>
            <w:r w:rsidRPr="00B24730">
              <w:rPr>
                <w:rFonts w:ascii="Times New Roman" w:hAnsi="Times New Roman"/>
                <w:sz w:val="24"/>
              </w:rPr>
              <w:t>Импульс. Закон сохранения импульса.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Реактивное движение. Ракеты. Закон сохранения механической энергии.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70EDF" w:rsidP="00E34C75">
            <w:pPr>
              <w:pStyle w:val="Default"/>
              <w:jc w:val="center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№1 «Изучение зависимости пути от времени при равномерном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№2 «Изучение зависимости пути от времени при равноускоренном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3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4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№2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B24730" w:rsidRPr="007A5B34" w:rsidRDefault="00B24730" w:rsidP="00E34C75">
            <w:pPr>
              <w:pStyle w:val="Default"/>
              <w:spacing w:after="12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  <w:r w:rsidRPr="009511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730" w:rsidRDefault="00B24730" w:rsidP="00E34C75">
            <w:pPr>
              <w:pStyle w:val="Default"/>
              <w:snapToGrid w:val="0"/>
            </w:pPr>
            <w:r>
              <w:t>КР № 1 «Основы кинематики»</w:t>
            </w: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B24730" w:rsidRPr="007A5B34" w:rsidRDefault="00B24730" w:rsidP="00E34C75">
            <w:pPr>
              <w:pStyle w:val="Default"/>
              <w:snapToGrid w:val="0"/>
            </w:pPr>
            <w:r>
              <w:t>КР № 2 «Основы динамики»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9E0C25">
            <w:pPr>
              <w:pStyle w:val="Default"/>
              <w:jc w:val="center"/>
            </w:pPr>
            <w:r>
              <w:t>Механические колебания и волны. Звук.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 xml:space="preserve">Свободные и вынужденные механические колебания. Колебательные системы. Маятник. Величины, характеризующие колебательное движение.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t xml:space="preserve">Период, частота и амплитуда колебаний. Период колебаний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математического и пружинного маятников. </w:t>
            </w:r>
            <w:r w:rsidRPr="00B96826">
              <w:rPr>
                <w:rFonts w:ascii="Times New Roman" w:hAnsi="Times New Roman"/>
                <w:sz w:val="24"/>
              </w:rPr>
              <w:t xml:space="preserve">Превращение энергии при колебаниях. Резонанс. Распространение колебаний в упругой среде. Механические волны. Длина волны. Скорость распространения волн.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  <w:r w:rsidRPr="00B96826">
              <w:rPr>
                <w:rFonts w:ascii="Times New Roman" w:hAnsi="Times New Roman"/>
                <w:sz w:val="24"/>
              </w:rPr>
              <w:t>Высота и тембр звука. Громкость звука. Распространение звука. Скорость звука. Отражение звука. Эхо.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E34C75">
            <w:pPr>
              <w:pStyle w:val="Default"/>
              <w:jc w:val="center"/>
            </w:pPr>
            <w:r w:rsidRPr="00B96826"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5 «Изучение зависимости периода колебаний груза на пружине от массы груза».</w:t>
            </w:r>
          </w:p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маятника от его длины».</w:t>
            </w:r>
          </w:p>
          <w:p w:rsidR="00B24730" w:rsidRPr="00B96826" w:rsidRDefault="00B24730" w:rsidP="00B96826">
            <w:pPr>
              <w:pStyle w:val="Default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snapToGrid w:val="0"/>
            </w:pPr>
            <w:r>
              <w:lastRenderedPageBreak/>
              <w:t>КР № 3 «Механические колебания и волны. Звук»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t>Электромагнитное поле.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151516" w:rsidRDefault="00E34C75" w:rsidP="009E0C25">
            <w:pPr>
              <w:pStyle w:val="a3"/>
              <w:jc w:val="both"/>
              <w:rPr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 xml:space="preserve">Магнитное поле и его графическое изображение. Направление тока и направление линий его магнитного поля.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Обнаружение магнитного поля. </w:t>
            </w:r>
            <w:r w:rsidRPr="009E0C25">
              <w:rPr>
                <w:rFonts w:ascii="Times New Roman" w:hAnsi="Times New Roman"/>
                <w:sz w:val="24"/>
              </w:rPr>
              <w:t>Сила Ампера. Индукция магнитного поля. Магнитный поток. Явление электромагнитной индукции.</w:t>
            </w:r>
            <w:r w:rsidRPr="009E0C25">
              <w:rPr>
                <w:rFonts w:ascii="Times New Roman" w:hAnsi="Times New Roman"/>
                <w:sz w:val="24"/>
                <w:szCs w:val="28"/>
              </w:rPr>
              <w:t xml:space="preserve"> Опыты Фарадея.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Правило Ленца. Самоиндукция. Переменный ток. Трансформатор. Передача электрической энергии на расстояние.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25" w:rsidRPr="009E0C25">
              <w:rPr>
                <w:rFonts w:ascii="Times New Roman" w:hAnsi="Times New Roman"/>
                <w:sz w:val="24"/>
                <w:szCs w:val="24"/>
              </w:rPr>
              <w:t>Э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лектромагнитное поле Электромагнитные волны и их свойства. Влияние электромагнитных излучений на живые организмы. Скорость распространения электромагнитных волн.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Электромагнитные колебания. Свет – электромагнитная волна. Преломление света.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Дисперсия света. Испускание и поглощение света атомами. Линейчатые спектры.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  <w:jc w:val="center"/>
            </w:pPr>
            <w:r>
              <w:t>2</w:t>
            </w:r>
            <w:r w:rsidR="009A78D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 6 «Изучение действия магнитного поля на проводник с током».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7 «Изучение принципа действия трансформатора».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8 «Наблюдение явления дисперсии света».</w:t>
            </w:r>
          </w:p>
          <w:p w:rsidR="00B24730" w:rsidRPr="007A5B34" w:rsidRDefault="00E34C75" w:rsidP="00E34C75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</w:pPr>
            <w:r>
              <w:t>КР №4 «Электромагнитное поле»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>Радиоактивность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. Альфа-, бета- и гамма-излучения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Строение атома. Опыты Резерфорда.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Радиоактивные превращения атомных ядер.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Ядерные реакции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7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  <w:r w:rsidRPr="009E0C2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Строение атомного ядра. Открытие протона и нейтрона.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Ядерные силы. Энергия связи. Дефект масс.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>Деление ядер урана. Цепные ядерные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Ядерный реактор.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 энергетика.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Дозиметрия. Влияние радиоактивных излучений на живые организмы.  Экологические проблемы работы атомных электростанций.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Термоядерные реакции.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Деление и синтез ядер. Источники энергии Солнца и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 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фотографии треков».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дозиметром».</w:t>
            </w:r>
          </w:p>
          <w:p w:rsidR="00B96826" w:rsidRPr="007A5B34" w:rsidRDefault="009E0C25" w:rsidP="009E0C25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lastRenderedPageBreak/>
              <w:t>КР №5 «Строение атома и атомного ядра»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и эволюция Вселенной.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E0C25">
              <w:rPr>
                <w:rFonts w:ascii="Times New Roman" w:hAnsi="Times New Roman"/>
                <w:sz w:val="24"/>
              </w:rPr>
              <w:t>Геоцентрическая и гелиоцентрическая системы мира. Фи</w:t>
            </w:r>
            <w:r w:rsidRPr="009E0C25">
              <w:rPr>
                <w:rFonts w:ascii="Times New Roman" w:hAnsi="Times New Roman"/>
                <w:sz w:val="24"/>
              </w:rPr>
              <w:softHyphen/>
              <w:t>зическая природа небесных тел Солнечной системы. Проис</w:t>
            </w:r>
            <w:r w:rsidRPr="009E0C25">
              <w:rPr>
                <w:rFonts w:ascii="Times New Roman" w:hAnsi="Times New Roman"/>
                <w:sz w:val="24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t>КР №6 «Итоговая контрольная работа»</w:t>
            </w: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A78D5" w:rsidP="00E34C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9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6</w:t>
            </w:r>
          </w:p>
        </w:tc>
      </w:tr>
    </w:tbl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2183E" w:rsidRDefault="00E2183E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0D20AE">
        <w:rPr>
          <w:rFonts w:ascii="Times New Roman" w:hAnsi="Times New Roman"/>
          <w:caps/>
          <w:sz w:val="28"/>
          <w:szCs w:val="28"/>
        </w:rPr>
        <w:lastRenderedPageBreak/>
        <w:t>Поурочное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1"/>
        <w:gridCol w:w="6096"/>
        <w:gridCol w:w="5245"/>
        <w:gridCol w:w="2409"/>
      </w:tblGrid>
      <w:tr w:rsidR="00E2183E" w:rsidRPr="000D20AE" w:rsidTr="00651DC3">
        <w:tc>
          <w:tcPr>
            <w:tcW w:w="81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 w:rsidR="0065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409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2183E" w:rsidRPr="000D20AE" w:rsidTr="00284E78">
        <w:tc>
          <w:tcPr>
            <w:tcW w:w="15417" w:type="dxa"/>
            <w:gridSpan w:val="5"/>
          </w:tcPr>
          <w:p w:rsidR="00E2183E" w:rsidRPr="00E2183E" w:rsidRDefault="00E2183E" w:rsidP="0068568C">
            <w:pPr>
              <w:pStyle w:val="a3"/>
              <w:jc w:val="center"/>
              <w:rPr>
                <w:rFonts w:ascii="Times New Roman" w:hAnsi="Times New Roman"/>
              </w:rPr>
            </w:pPr>
            <w:r w:rsidRPr="00E2183E">
              <w:rPr>
                <w:rFonts w:ascii="Times New Roman" w:hAnsi="Times New Roman"/>
                <w:sz w:val="24"/>
              </w:rPr>
              <w:t xml:space="preserve">ЗАКОНЫ ВЗАИМОДЕЙСТВИЯ И ДВИЖЕНИЯ ТЕЛ, </w:t>
            </w:r>
            <w:r w:rsidR="009667E8">
              <w:rPr>
                <w:rFonts w:ascii="Times New Roman" w:hAnsi="Times New Roman"/>
                <w:sz w:val="24"/>
              </w:rPr>
              <w:t>39</w:t>
            </w:r>
            <w:r w:rsidR="0068568C" w:rsidRPr="0068568C">
              <w:rPr>
                <w:rFonts w:ascii="Times New Roman" w:hAnsi="Times New Roman"/>
                <w:sz w:val="24"/>
              </w:rPr>
              <w:t xml:space="preserve"> час</w:t>
            </w:r>
            <w:r w:rsidR="009667E8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E2183E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651DC3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D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Вводный инструктаж по ТБ. 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Механическое движение. Материальная точка. Система отсчёта.</w:t>
            </w:r>
          </w:p>
        </w:tc>
        <w:tc>
          <w:tcPr>
            <w:tcW w:w="5245" w:type="dxa"/>
          </w:tcPr>
          <w:p w:rsidR="00E2183E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Примеры механического движения: человека, игрушечной машинки.</w:t>
            </w:r>
          </w:p>
          <w:p w:rsidR="008243B9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5F747E" w:rsidRDefault="00E856EF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§1, вопросы; упр.1 (у), Р-№3-6 (у), Р-№7 (п)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Траектория, путь и перемещение. Определение координаты движущегося тела.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6156C" w:rsidP="00651DC3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="00651DC3">
              <w:rPr>
                <w:rFonts w:ascii="Times New Roman" w:hAnsi="Times New Roman"/>
                <w:sz w:val="24"/>
              </w:rPr>
              <w:t xml:space="preserve">,вопросы; </w:t>
            </w:r>
            <w:r w:rsidRPr="0026156C">
              <w:rPr>
                <w:rFonts w:ascii="Times New Roman" w:hAnsi="Times New Roman"/>
                <w:sz w:val="24"/>
              </w:rPr>
              <w:t>упр.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156C">
              <w:rPr>
                <w:rFonts w:ascii="Times New Roman" w:hAnsi="Times New Roman"/>
                <w:sz w:val="24"/>
              </w:rPr>
              <w:t xml:space="preserve"> (у)</w:t>
            </w:r>
            <w:proofErr w:type="gramStart"/>
            <w:r w:rsidRPr="0026156C">
              <w:rPr>
                <w:rFonts w:ascii="Times New Roman" w:hAnsi="Times New Roman"/>
                <w:sz w:val="24"/>
              </w:rPr>
              <w:t>,</w:t>
            </w:r>
            <w:r w:rsidR="00651DC3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651DC3">
              <w:rPr>
                <w:rFonts w:ascii="Times New Roman" w:hAnsi="Times New Roman"/>
                <w:sz w:val="24"/>
              </w:rPr>
              <w:t>пр.3№2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6156C">
              <w:rPr>
                <w:rFonts w:ascii="Times New Roman" w:hAnsi="Times New Roman"/>
                <w:sz w:val="24"/>
              </w:rPr>
              <w:t>3</w:t>
            </w:r>
            <w:r w:rsidR="00E856EF">
              <w:rPr>
                <w:rFonts w:ascii="Times New Roman" w:hAnsi="Times New Roman"/>
                <w:sz w:val="24"/>
              </w:rPr>
              <w:t>,15</w:t>
            </w:r>
            <w:r w:rsidRPr="0026156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156C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26156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</w:rPr>
              <w:t>подг.квх</w:t>
            </w:r>
            <w:proofErr w:type="spellEnd"/>
            <w:r w:rsidR="00651DC3">
              <w:rPr>
                <w:rFonts w:ascii="Times New Roman" w:hAnsi="Times New Roman"/>
                <w:sz w:val="24"/>
              </w:rPr>
              <w:t>/к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5209F8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/>
                <w:sz w:val="24"/>
                <w:szCs w:val="24"/>
              </w:rPr>
              <w:t>Входной контроль за курс физики 8 класса.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E7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«Нахождение проекции векторов».</w:t>
            </w:r>
          </w:p>
        </w:tc>
        <w:tc>
          <w:tcPr>
            <w:tcW w:w="5245" w:type="dxa"/>
          </w:tcPr>
          <w:p w:rsidR="00E2183E" w:rsidRPr="008243B9" w:rsidRDefault="00E2183E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 w:rsidR="00E856EF">
              <w:rPr>
                <w:rFonts w:ascii="Times New Roman" w:hAnsi="Times New Roman"/>
                <w:sz w:val="24"/>
              </w:rPr>
              <w:t>16, 17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156C">
              <w:rPr>
                <w:rFonts w:ascii="Times New Roman" w:hAnsi="Times New Roman"/>
                <w:sz w:val="24"/>
              </w:rPr>
              <w:t>(п)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ути от времени при равномерном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движении».</w:t>
            </w:r>
          </w:p>
        </w:tc>
        <w:tc>
          <w:tcPr>
            <w:tcW w:w="5245" w:type="dxa"/>
          </w:tcPr>
          <w:p w:rsidR="00E2183E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прямолинейного движения (эскалатор, автомобиль).</w:t>
            </w:r>
          </w:p>
          <w:p w:rsidR="0026156C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упр.4 №1(у), 2(п).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равномерного прямолинейного движения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651DC3" w:rsidP="00651D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284E78" w:rsidRPr="0026156C">
              <w:rPr>
                <w:rFonts w:ascii="Times New Roman" w:hAnsi="Times New Roman"/>
                <w:sz w:val="24"/>
              </w:rPr>
              <w:t>§</w:t>
            </w:r>
            <w:r w:rsidR="00284E7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;</w:t>
            </w:r>
            <w:proofErr w:type="gramStart"/>
            <w:r w:rsidR="00E856EF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E856EF">
              <w:rPr>
                <w:rFonts w:ascii="Times New Roman" w:hAnsi="Times New Roman"/>
                <w:sz w:val="24"/>
              </w:rPr>
              <w:t>-№23,24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284E78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284E78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«Равномерное прямолинейное движение»</w:t>
            </w:r>
          </w:p>
        </w:tc>
        <w:tc>
          <w:tcPr>
            <w:tcW w:w="5245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856EF">
              <w:rPr>
                <w:rFonts w:ascii="Times New Roman" w:hAnsi="Times New Roman"/>
                <w:sz w:val="24"/>
              </w:rPr>
              <w:t>повт</w:t>
            </w:r>
            <w:proofErr w:type="spellEnd"/>
            <w:r w:rsidR="00E856EF">
              <w:rPr>
                <w:rFonts w:ascii="Times New Roman" w:hAnsi="Times New Roman"/>
                <w:sz w:val="24"/>
              </w:rPr>
              <w:t>.; Р-№21, 25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</w:t>
            </w:r>
            <w:r w:rsidR="00840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Ускорение.</w:t>
            </w:r>
          </w:p>
        </w:tc>
        <w:tc>
          <w:tcPr>
            <w:tcW w:w="5245" w:type="dxa"/>
          </w:tcPr>
          <w:p w:rsidR="00284E78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равноускоренного движения (скатывание шарика по желобу, движение автомобиля с ускорением).</w:t>
            </w:r>
          </w:p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упр.5 №1(у), 2</w:t>
            </w:r>
            <w:r w:rsidR="00E856EF">
              <w:rPr>
                <w:rFonts w:ascii="Times New Roman" w:hAnsi="Times New Roman"/>
                <w:sz w:val="24"/>
              </w:rPr>
              <w:t>,</w:t>
            </w:r>
            <w:r w:rsidR="0084059C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при прямолинейном равноускоренном движении.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скорости каретки при спуске по наклонной плоскости (цифровая лаборатория учащихся).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вопросы; упр.6 №1</w:t>
            </w:r>
            <w:r>
              <w:rPr>
                <w:rFonts w:ascii="Times New Roman" w:hAnsi="Times New Roman"/>
                <w:sz w:val="24"/>
              </w:rPr>
              <w:t>, 2(п).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9/9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 скорости и ускорения от времени равноускоренного прямолинейного движения.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упр.6  </w:t>
            </w:r>
            <w:r w:rsidR="00A962CA">
              <w:rPr>
                <w:rFonts w:ascii="Times New Roman" w:hAnsi="Times New Roman"/>
                <w:sz w:val="24"/>
              </w:rPr>
              <w:t xml:space="preserve">№ </w:t>
            </w:r>
            <w:r w:rsidR="00E856EF">
              <w:rPr>
                <w:rFonts w:ascii="Times New Roman" w:hAnsi="Times New Roman"/>
                <w:sz w:val="24"/>
              </w:rPr>
              <w:t>4,5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пути от времени при равноускоренном движении».</w:t>
            </w:r>
          </w:p>
        </w:tc>
        <w:tc>
          <w:tcPr>
            <w:tcW w:w="5245" w:type="dxa"/>
          </w:tcPr>
          <w:p w:rsidR="00B53B13" w:rsidRDefault="00B53B1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ЦЛУ.</w:t>
            </w:r>
          </w:p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упр.7  № 1,2 (п).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пути и перемещения при равноускоренном движении.</w:t>
            </w:r>
          </w:p>
        </w:tc>
        <w:tc>
          <w:tcPr>
            <w:tcW w:w="5245" w:type="dxa"/>
          </w:tcPr>
          <w:p w:rsidR="0084059C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A962CA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Р-№ </w:t>
            </w:r>
            <w:r w:rsidR="00B1520B">
              <w:rPr>
                <w:rFonts w:ascii="Times New Roman" w:hAnsi="Times New Roman"/>
                <w:sz w:val="24"/>
              </w:rPr>
              <w:t>69</w:t>
            </w:r>
            <w:r w:rsidR="00E856EF">
              <w:rPr>
                <w:rFonts w:ascii="Times New Roman" w:hAnsi="Times New Roman"/>
                <w:sz w:val="24"/>
              </w:rPr>
              <w:t xml:space="preserve">, </w:t>
            </w:r>
            <w:r w:rsidR="00B1520B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(п).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12/12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«Расчет ускорения, скорости, пути при равноускоренном движении».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B1520B">
              <w:rPr>
                <w:rFonts w:ascii="Times New Roman" w:hAnsi="Times New Roman"/>
                <w:sz w:val="24"/>
              </w:rPr>
              <w:t>упр. 8 №1(</w:t>
            </w:r>
            <w:proofErr w:type="spellStart"/>
            <w:r w:rsidR="00B1520B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B1520B">
              <w:rPr>
                <w:rFonts w:ascii="Times New Roman" w:hAnsi="Times New Roman"/>
                <w:sz w:val="24"/>
              </w:rPr>
              <w:t>);</w:t>
            </w:r>
            <w:r w:rsidRPr="002615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B1520B" w:rsidRPr="0026156C">
              <w:rPr>
                <w:rFonts w:ascii="Times New Roman" w:hAnsi="Times New Roman"/>
                <w:sz w:val="24"/>
              </w:rPr>
              <w:t xml:space="preserve"> §</w:t>
            </w:r>
            <w:r w:rsidR="00B1520B"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 ЛР №1 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84059C" w:rsidRPr="005209F8" w:rsidRDefault="00A962CA" w:rsidP="00A96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№1 </w:t>
            </w:r>
            <w:r w:rsidRPr="005209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5245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</w:t>
            </w:r>
            <w:r w:rsidR="00D45D7B">
              <w:rPr>
                <w:rFonts w:ascii="Times New Roman" w:hAnsi="Times New Roman"/>
                <w:sz w:val="24"/>
                <w:szCs w:val="24"/>
              </w:rPr>
              <w:t>штатив с муфтой и лапкой, ЦЛУ.</w:t>
            </w: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D45D7B" w:rsidRPr="0026156C">
              <w:rPr>
                <w:rFonts w:ascii="Times New Roman" w:hAnsi="Times New Roman"/>
                <w:sz w:val="24"/>
              </w:rPr>
              <w:t>§</w:t>
            </w:r>
            <w:r w:rsidR="00D45D7B">
              <w:rPr>
                <w:rFonts w:ascii="Times New Roman" w:hAnsi="Times New Roman"/>
                <w:sz w:val="24"/>
              </w:rPr>
              <w:t>5-8</w:t>
            </w:r>
            <w:r w:rsidR="00D45D7B" w:rsidRPr="0026156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Р-№55,62(п)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E70EDF" w:rsidRDefault="00A962CA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  <w:p w:rsidR="0084059C" w:rsidRPr="005209F8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теме: «Равноускоренное движение».</w:t>
            </w:r>
          </w:p>
        </w:tc>
        <w:tc>
          <w:tcPr>
            <w:tcW w:w="5245" w:type="dxa"/>
          </w:tcPr>
          <w:p w:rsidR="0084059C" w:rsidRPr="008243B9" w:rsidRDefault="00861C5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861C5B" w:rsidP="00E70E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983748">
              <w:rPr>
                <w:rFonts w:ascii="Times New Roman" w:hAnsi="Times New Roman"/>
                <w:sz w:val="24"/>
              </w:rPr>
              <w:t>вопросы;</w:t>
            </w:r>
            <w:r>
              <w:rPr>
                <w:rFonts w:ascii="Times New Roman" w:hAnsi="Times New Roman"/>
                <w:sz w:val="24"/>
              </w:rPr>
              <w:t xml:space="preserve"> упр.9</w:t>
            </w:r>
            <w:r w:rsidR="00B1520B">
              <w:rPr>
                <w:rFonts w:ascii="Times New Roman" w:hAnsi="Times New Roman"/>
                <w:sz w:val="24"/>
              </w:rPr>
              <w:t>(у)</w:t>
            </w:r>
            <w:r w:rsidR="00E70EDF">
              <w:rPr>
                <w:rFonts w:ascii="Times New Roman" w:hAnsi="Times New Roman"/>
                <w:sz w:val="24"/>
              </w:rPr>
              <w:t>; Р-№50, 56,70(п)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  <w:r w:rsidR="0084059C">
              <w:rPr>
                <w:rFonts w:ascii="Times New Roman" w:hAnsi="Times New Roman"/>
                <w:smallCap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кинематики».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861C5B" w:rsidRPr="0026156C">
              <w:rPr>
                <w:rFonts w:ascii="Times New Roman" w:hAnsi="Times New Roman"/>
                <w:sz w:val="24"/>
              </w:rPr>
              <w:t>§</w:t>
            </w:r>
            <w:r w:rsidR="00861C5B">
              <w:rPr>
                <w:rFonts w:ascii="Times New Roman" w:hAnsi="Times New Roman"/>
                <w:sz w:val="24"/>
              </w:rPr>
              <w:t>1-9</w:t>
            </w:r>
            <w:r>
              <w:rPr>
                <w:rFonts w:ascii="Times New Roman" w:hAnsi="Times New Roman"/>
                <w:sz w:val="24"/>
              </w:rPr>
              <w:t xml:space="preserve">,записи в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="00861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568C" w:rsidRPr="005209F8" w:rsidTr="00050471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16/16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13750" w:type="dxa"/>
            <w:gridSpan w:val="3"/>
          </w:tcPr>
          <w:p w:rsidR="0068568C" w:rsidRPr="008243B9" w:rsidRDefault="0068568C" w:rsidP="0082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«Основы кинематики».</w:t>
            </w:r>
          </w:p>
        </w:tc>
      </w:tr>
      <w:tr w:rsidR="0068568C" w:rsidRPr="005209F8" w:rsidTr="00651DC3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17/17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Равнозамедленное движение те</w:t>
            </w:r>
            <w:r w:rsidR="000C52F8" w:rsidRPr="00DC50EC">
              <w:rPr>
                <w:rFonts w:ascii="Times New Roman" w:hAnsi="Times New Roman"/>
                <w:sz w:val="24"/>
                <w:szCs w:val="24"/>
              </w:rPr>
              <w:t>лежки с металлическими шариками, проявление инерции, сравнение масс тел.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§10, вопросы; упр.10 (у), Р-№112-119 (у).</w:t>
            </w:r>
          </w:p>
        </w:tc>
      </w:tr>
      <w:tr w:rsidR="0068568C" w:rsidRPr="005209F8" w:rsidTr="00651DC3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18/18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Полет воздушного шарика разной массы, движение тележки с грузом под действием силы.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§11, вопросы; упр.11 №1,2,4 (п), 5,6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19/19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3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при помощи сцепленных динамометров.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§12, вопросы; упр.12 №3 (п), 1,2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20/20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Ньютона».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983748" w:rsidP="009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§10-12, 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21/21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упругости. Закон Гука. Сила трения.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4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трения и расчет коэффициента трения скольжения при помощи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9837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983748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983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учить.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22/22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Равноускоренное движение свободно падающего шарика, падение тел в трубке Ньютона, свободное падение кусочка ваты.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§13, вопросы; упр.13 №1,2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23/23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Невесомость тел при их свободном падении.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§14, вопросы; упр.14(п).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24/24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«Свободное падение тел».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8D5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1DC3">
              <w:rPr>
                <w:rFonts w:ascii="Times New Roman" w:hAnsi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/>
                <w:sz w:val="24"/>
                <w:szCs w:val="24"/>
              </w:rPr>
              <w:t>.§13-14</w:t>
            </w:r>
            <w:r w:rsidR="00651DC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68C" w:rsidRPr="00DC50EC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-№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>214 (</w:t>
            </w:r>
            <w:proofErr w:type="spellStart"/>
            <w:r w:rsidR="0068568C"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Взаимодействия физических дел и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§15, вопросы; упр.15(у), Р-№171, 176, 177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26/26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 тяжести и ускорение свободного падения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Земле и других небесных телах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§16, вопросы; упр.16 №1-3 (п), 4,5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27/27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тела, движущегося по вертикали вверх. Невесомость и перегрузка.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Записи учить.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28/28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D">
              <w:rPr>
                <w:rFonts w:ascii="Times New Roman" w:hAnsi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штатив с муфтой и лапкой, ЦЛУ.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§13-16,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29/29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Равномерное движение </w:t>
            </w:r>
            <w:r w:rsidRPr="0084059C">
              <w:rPr>
                <w:rFonts w:ascii="Times New Roman" w:hAnsi="Times New Roman"/>
                <w:sz w:val="24"/>
                <w:szCs w:val="24"/>
                <w:lang w:eastAsia="ru-RU"/>
              </w:rPr>
              <w:t>по окружности.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точильного камня (наждак),  движение шара на нити по окружности.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§17-18, вопросы; упр.17 (у), упр.18 №1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30/30</w:t>
            </w:r>
          </w:p>
        </w:tc>
        <w:tc>
          <w:tcPr>
            <w:tcW w:w="851" w:type="dxa"/>
          </w:tcPr>
          <w:p w:rsidR="0068568C" w:rsidRPr="001939AA" w:rsidRDefault="00E432B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«Движение по окружности».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§17-18,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.; Р-№ 297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31/31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Земли.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Обращение Луны вокруг Земли, движение искусственных спутников вокруг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§19, вопросы; упр.19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32/32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двух металлических шаров на нити, прямолинейное движение шаров навстречу друг другу.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вопросы; упр.20 № 2,4 (п),  3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33/33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34/34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импульса».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35/35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Сегнерово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колесо, полёт воздушного шарика, модель ракеты.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§21, вопросы; упр.21 №1,2 (п),   3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68568C" w:rsidP="00E70ED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6/36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Маятник Ньютона, свободное падение шарика, колебания пружины на подвесе.</w:t>
            </w:r>
            <w:r w:rsidR="00D9605D" w:rsidRPr="00DC50EC">
              <w:rPr>
                <w:rFonts w:ascii="Times New Roman" w:hAnsi="Times New Roman"/>
                <w:sz w:val="24"/>
                <w:szCs w:val="24"/>
              </w:rPr>
              <w:t xml:space="preserve">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§22, вопросы; упр.22 №2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37/37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«Закон сохранения энергии».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§22,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., упр.22 № 3 (п).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38/38</w:t>
            </w:r>
          </w:p>
        </w:tc>
        <w:tc>
          <w:tcPr>
            <w:tcW w:w="851" w:type="dxa"/>
          </w:tcPr>
          <w:p w:rsidR="0068568C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динамики».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§10-22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39/39</w:t>
            </w:r>
          </w:p>
        </w:tc>
        <w:tc>
          <w:tcPr>
            <w:tcW w:w="851" w:type="dxa"/>
          </w:tcPr>
          <w:p w:rsidR="0068568C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3"/>
          </w:tcPr>
          <w:p w:rsidR="0068568C" w:rsidRPr="00681482" w:rsidRDefault="0068568C" w:rsidP="006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«Основы динамики».</w:t>
            </w:r>
          </w:p>
        </w:tc>
      </w:tr>
      <w:tr w:rsidR="0068568C" w:rsidRPr="000D20AE" w:rsidTr="00284E78">
        <w:tc>
          <w:tcPr>
            <w:tcW w:w="15417" w:type="dxa"/>
            <w:gridSpan w:val="5"/>
          </w:tcPr>
          <w:p w:rsidR="0068568C" w:rsidRPr="005969A1" w:rsidRDefault="0068568C" w:rsidP="0096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ЗВУК, 16 часов.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40/1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колебания. Маятник.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тел на нити, на резиновом шнуре, колебания струны, линейки.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упр.23 (у), Р- № 430 (у).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41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Амплитуда, период, частота, фаза колебаний. Гармонические колебания.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различных маятников, гармонические колебания нитяного маятника.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24-25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упр.24 № 1 (у), 3,6 (п), Р-№ 429 (п).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42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F17279" w:rsidRPr="001939AA" w:rsidRDefault="00E432B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«Гармонические колебания».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.; упр.24 № 2,4,5 (п).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43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Default="00F17279" w:rsidP="0012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маятник. Пружинный маятник. Формула  периода колебаний математического и пружинного маятников.</w:t>
            </w:r>
          </w:p>
          <w:p w:rsidR="00F17279" w:rsidRPr="001275DC" w:rsidRDefault="00F172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периода колебаний груза на пружине от массы груза».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математического и пружинного маятников.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44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периода пружинного и математического маятников.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45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ЛР №3</w:t>
            </w:r>
            <w:r w:rsidRPr="001275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D9605D" w:rsidRPr="000D20AE" w:rsidTr="00651DC3">
        <w:tc>
          <w:tcPr>
            <w:tcW w:w="816" w:type="dxa"/>
          </w:tcPr>
          <w:p w:rsidR="00D9605D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46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/7</w:t>
            </w:r>
          </w:p>
        </w:tc>
        <w:tc>
          <w:tcPr>
            <w:tcW w:w="851" w:type="dxa"/>
          </w:tcPr>
          <w:p w:rsidR="00D9605D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Превращение энергии при колебательном движении. Вынужденные колебания. Резонанс.</w:t>
            </w:r>
          </w:p>
        </w:tc>
        <w:tc>
          <w:tcPr>
            <w:tcW w:w="5245" w:type="dxa"/>
          </w:tcPr>
          <w:p w:rsidR="00D9605D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пружинного маятника. ЦЛУ.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26-27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упр.25 №1 (п), 2-4 (у), упр.26 (у). 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47/8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25/12</w:t>
            </w:r>
          </w:p>
        </w:tc>
        <w:tc>
          <w:tcPr>
            <w:tcW w:w="6096" w:type="dxa"/>
          </w:tcPr>
          <w:p w:rsidR="00E81F79" w:rsidRPr="008243B9" w:rsidRDefault="00E81F79" w:rsidP="00E8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-№415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.; Р-№415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48/9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27/12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колебаний в упругой среде. Волны.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волны в пружине, в шнуре. Модель движения поперечных и продольных волн. 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49/10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15/01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продольной волны в трубе при периодическом сжатии и разрежении воздуха поршнем.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упр.27(п).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50/11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17/01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Струна, металлическая линейка, камертон, колонки. 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упр.28 (у), Р- № 439, 440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9667E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51/12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20/01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голоса, звуки музыкальных инструментов.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упр.29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52/13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22/01</w:t>
            </w:r>
          </w:p>
        </w:tc>
        <w:tc>
          <w:tcPr>
            <w:tcW w:w="6096" w:type="dxa"/>
          </w:tcPr>
          <w:p w:rsidR="00E81F79" w:rsidRPr="001275DC" w:rsidRDefault="00E81F79" w:rsidP="00B6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Звуковые волны.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Скорость звука.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Отражение звука. Эхо. Звуковой резонанс. 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(будильник, телефон) в вакууме.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32-33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упр.30 №3,4,6(п), 1,2,5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53/14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24/01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«Колебания и волны».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54/15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27/01</w:t>
            </w: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«Колебания и волны».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E81F79" w:rsidRPr="000D20AE" w:rsidTr="00A54949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55/16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29/01</w:t>
            </w:r>
          </w:p>
        </w:tc>
        <w:tc>
          <w:tcPr>
            <w:tcW w:w="13750" w:type="dxa"/>
            <w:gridSpan w:val="3"/>
          </w:tcPr>
          <w:p w:rsidR="00E81F79" w:rsidRPr="00562C7B" w:rsidRDefault="00E81F79" w:rsidP="00562C7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62C7B">
              <w:rPr>
                <w:rFonts w:ascii="Times New Roman" w:hAnsi="Times New Roman"/>
                <w:i/>
                <w:sz w:val="24"/>
              </w:rPr>
              <w:t>Контрольная работа № 3 по теме «Механические колебания и волны. Звук».</w:t>
            </w:r>
          </w:p>
        </w:tc>
      </w:tr>
      <w:tr w:rsidR="00E81F79" w:rsidRPr="000D20AE" w:rsidTr="00A54949">
        <w:tc>
          <w:tcPr>
            <w:tcW w:w="15417" w:type="dxa"/>
            <w:gridSpan w:val="5"/>
          </w:tcPr>
          <w:p w:rsidR="00E81F79" w:rsidRPr="005969A1" w:rsidRDefault="00E81F79" w:rsidP="0056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ПОЛЕ, 22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56/1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31/01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Дуговой и полосовой постоянные магниты, катушка, соленоид, проводник с током, железные опилки.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вопросы; упр.31 №1,2 (у), 3 (п), Л-№1463-1464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57/2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03/02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 тока.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  <w:r w:rsidRPr="00C27D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Правило буравчика.</w:t>
            </w:r>
          </w:p>
        </w:tc>
        <w:tc>
          <w:tcPr>
            <w:tcW w:w="5245" w:type="dxa"/>
          </w:tcPr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буравчик, соленоид.</w:t>
            </w:r>
          </w:p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вопросы; упр.32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58/3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05/02</w:t>
            </w:r>
          </w:p>
        </w:tc>
        <w:tc>
          <w:tcPr>
            <w:tcW w:w="6096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Сила Ампера и сила Лоренца.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№ 6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«Изучение действия магнитного поля на проводник с током».</w:t>
            </w:r>
          </w:p>
        </w:tc>
        <w:tc>
          <w:tcPr>
            <w:tcW w:w="5245" w:type="dxa"/>
          </w:tcPr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дуговой магнит.</w:t>
            </w:r>
          </w:p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  <w:p w:rsidR="00E81F79" w:rsidRPr="001C4B11" w:rsidRDefault="00E81F79" w:rsidP="001C4B11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вопросы; упр.33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59/4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 Сила Ампера и сила Лоренца».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60/5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магниты, весы, железные гвоздики, замкнутый контур с током.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§37-38, вопросы; упр.34 №1 (п), упр.35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61/6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Опыты Фарадея.</w:t>
            </w:r>
          </w:p>
        </w:tc>
        <w:tc>
          <w:tcPr>
            <w:tcW w:w="5245" w:type="dxa"/>
          </w:tcPr>
          <w:p w:rsidR="00E81F79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тока, катушка, постоянный магнит, гальванометр, замкнутый контур.</w:t>
            </w:r>
          </w:p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§39, вопросы; упр.36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62/7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63/8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№4 «</w:t>
            </w:r>
            <w:r w:rsidRPr="00DC50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индукции»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C27D9C">
              <w:rPr>
                <w:rFonts w:ascii="Times New Roman" w:hAnsi="Times New Roman"/>
                <w:sz w:val="24"/>
                <w:szCs w:val="24"/>
              </w:rPr>
              <w:t>миллиамперметр, катушка-моток, магнит, источник тока, катушка с сердечником, реостат, ключ, соединительные провода, модель генератора эл. тока.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64/9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5245" w:type="dxa"/>
          </w:tcPr>
          <w:p w:rsidR="00E81F79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магнит, сплошное металлическое кольцо.</w:t>
            </w:r>
          </w:p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 вопросы; упр.37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65/10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Электромагнит, источник тока, лампочки, реостат.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вопросы; упр.38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66/11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24/02</w:t>
            </w: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Получение и передача переменного тока. Трансформатор.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Изучение принципа действия трансформатора».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генератора тока, трансформатора.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вопросы; упр.39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67/12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26/02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§43-44, вопросы; упр.40 (у), упр.41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68/13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28/02</w:t>
            </w: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Напряженность электрического поля. Конденсатор. Энергия электрического поля конденсатора.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конденсатора.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69/14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02/03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Колебательный контур.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электромагнитных колебаний.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получения свободных электромагнитных колебаний.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вопросы; упр.42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70/15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04/03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Блок-схема процесса радиосвязи.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§46, вопросы; упр.43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71/16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06/03</w:t>
            </w:r>
          </w:p>
        </w:tc>
        <w:tc>
          <w:tcPr>
            <w:tcW w:w="6096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Свет – электромагнитная волна.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света, лазерный луч, призма.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§47-48, вопросы; упр.44 №1 (у), 2,3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72/17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09/03</w:t>
            </w:r>
          </w:p>
        </w:tc>
        <w:tc>
          <w:tcPr>
            <w:tcW w:w="6096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Квантовый характер поглощения и испускания света атомами. Линейчатые спектры.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 № 8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«Наблюдение явления дисперсии света».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монохроматического света при помощи призмы, зеркало, двухтрубный спектроскоп.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73/18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11/03</w:t>
            </w:r>
          </w:p>
        </w:tc>
        <w:tc>
          <w:tcPr>
            <w:tcW w:w="6096" w:type="dxa"/>
          </w:tcPr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№ 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«Наблюдение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сплошного и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линейчатых спектров и</w:t>
            </w:r>
            <w:r>
              <w:rPr>
                <w:rFonts w:ascii="Times New Roman" w:hAnsi="Times New Roman"/>
                <w:sz w:val="24"/>
                <w:szCs w:val="24"/>
              </w:rPr>
              <w:t>спускания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49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проекционный аппарат, раздвижная щель, набор спектральных трубок с источником питания, спектроскоп.  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74/19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13/03</w:t>
            </w: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Интерференция света. Дифракция света.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75/20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16/03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«Электромагнитное поле».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76/21</w:t>
            </w:r>
          </w:p>
        </w:tc>
        <w:tc>
          <w:tcPr>
            <w:tcW w:w="851" w:type="dxa"/>
          </w:tcPr>
          <w:p w:rsidR="00E81F79" w:rsidRPr="001939AA" w:rsidRDefault="00E81F79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18/03</w:t>
            </w: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«Электромагнитное поле».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A54949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77/22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20/03</w:t>
            </w:r>
          </w:p>
        </w:tc>
        <w:tc>
          <w:tcPr>
            <w:tcW w:w="13750" w:type="dxa"/>
            <w:gridSpan w:val="3"/>
          </w:tcPr>
          <w:p w:rsidR="00E81F79" w:rsidRPr="00DC50EC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bCs/>
                <w:i/>
                <w:sz w:val="24"/>
                <w:szCs w:val="20"/>
                <w:lang w:eastAsia="ru-RU"/>
              </w:rPr>
              <w:t>Контрольная</w:t>
            </w:r>
            <w:r w:rsidRPr="00DC50EC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 xml:space="preserve"> работа №4 по теме «Электромагнитное поле».</w:t>
            </w:r>
          </w:p>
        </w:tc>
      </w:tr>
      <w:tr w:rsidR="00E81F79" w:rsidRPr="000D20AE" w:rsidTr="00E34C75">
        <w:tc>
          <w:tcPr>
            <w:tcW w:w="15417" w:type="dxa"/>
            <w:gridSpan w:val="5"/>
          </w:tcPr>
          <w:p w:rsidR="00E81F79" w:rsidRPr="005969A1" w:rsidRDefault="00E81F79" w:rsidP="0005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ЯДЕР, 17 часов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78/1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31/03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Анализ результатов КР.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Радиоактивность.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пыты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Резерфорда.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установки Резерфорда по изучению строения атома.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79/2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Радиоактивные превращения атомных ядер. </w:t>
            </w:r>
            <w:r w:rsidRPr="008343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Альфа-, </w:t>
            </w:r>
            <w:r w:rsidRPr="00B2473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бета - и </w:t>
            </w:r>
            <w:r w:rsidRPr="00B2473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гамма-излучения.</w:t>
            </w:r>
            <w:r w:rsidRPr="00834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Ядерные реакции.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распадов атомных ядер.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§53, вопросы; упр.46 №2,4,5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80/3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Гейгера, камера Вильсона, пузырьковая камера.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81/4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07/04</w:t>
            </w: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№6 </w:t>
            </w:r>
            <w:r w:rsidRPr="001D3C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 из камеры Вильсона, пузырьковой камеры и фотоэмульсии.</w:t>
            </w:r>
          </w:p>
        </w:tc>
        <w:tc>
          <w:tcPr>
            <w:tcW w:w="2409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82/5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Строение атома. Открытие протона и нейтрона 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треков заряженных частиц, полученных в камере Вильсона.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§55, вопросы; упр.47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83/6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Состав атомного ядра. Зарядовое и массовое числа.  Ядерные силы. 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§56, вопросы; упр.48 №1-3 (п), 5,6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84/7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14/04</w:t>
            </w:r>
          </w:p>
        </w:tc>
        <w:tc>
          <w:tcPr>
            <w:tcW w:w="6096" w:type="dxa"/>
          </w:tcPr>
          <w:p w:rsidR="00E81F79" w:rsidRPr="00CC5004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85/8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процесса деления ядер урана.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86/9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7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частиц.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87/10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устройства ядерного реактора на медленных нейтронах.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88/11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Экологические проблемы работы атомных электростанций.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§60, вопросы; сообщения.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89/12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30/04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Дозиметрия.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90/13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30/04</w:t>
            </w: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8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«Измерение естественного радиационного фона дозиметром».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«Сосна».</w:t>
            </w:r>
          </w:p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ПК: презентация, видеоролики 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91/14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05/05</w:t>
            </w: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9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«Сосна», бытовой пылесос, ватный диск, решетка.</w:t>
            </w:r>
          </w:p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92/15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07/05</w:t>
            </w:r>
          </w:p>
        </w:tc>
        <w:tc>
          <w:tcPr>
            <w:tcW w:w="6096" w:type="dxa"/>
          </w:tcPr>
          <w:p w:rsidR="00E81F79" w:rsidRPr="008343C0" w:rsidRDefault="00E81F79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Термоядерные реакции. Деление и синтез ядер.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004">
              <w:rPr>
                <w:rFonts w:ascii="Times New Roman" w:hAnsi="Times New Roman"/>
                <w:sz w:val="24"/>
                <w:szCs w:val="28"/>
              </w:rPr>
              <w:t>Источники энергии Солнца и звезд.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93/16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07/05</w:t>
            </w: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атома и атомного ядра».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E34C75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94/17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12/05</w:t>
            </w:r>
          </w:p>
        </w:tc>
        <w:tc>
          <w:tcPr>
            <w:tcW w:w="13750" w:type="dxa"/>
            <w:gridSpan w:val="3"/>
          </w:tcPr>
          <w:p w:rsidR="00E81F79" w:rsidRPr="001D3C77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C7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</w:tc>
      </w:tr>
      <w:tr w:rsidR="00E81F79" w:rsidRPr="000D20AE" w:rsidTr="00CB277E">
        <w:tc>
          <w:tcPr>
            <w:tcW w:w="15417" w:type="dxa"/>
            <w:gridSpan w:val="5"/>
            <w:vAlign w:val="center"/>
          </w:tcPr>
          <w:p w:rsidR="00E81F79" w:rsidRPr="005969A1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ВСЕЛЕННОЙ, 3 часа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95/1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14/05</w:t>
            </w: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§63-64,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96/2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14/05</w:t>
            </w: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Проис</w:t>
            </w:r>
            <w:r w:rsidRPr="00CB277E">
              <w:rPr>
                <w:rFonts w:ascii="Times New Roman" w:hAnsi="Times New Roman"/>
                <w:sz w:val="24"/>
                <w:szCs w:val="24"/>
              </w:rPr>
              <w:softHyphen/>
              <w:t>хождение Солнечной системы. Физическая природа Солнца и звезд.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§65-66,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97/3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19/05</w:t>
            </w: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 xml:space="preserve">Строение Вселенной. Эволюция Вселенной. Гипотеза Большого взрыва. 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§67, вопросы.</w:t>
            </w:r>
          </w:p>
        </w:tc>
      </w:tr>
      <w:tr w:rsidR="00E81F79" w:rsidRPr="000D20AE" w:rsidTr="00CB277E">
        <w:tc>
          <w:tcPr>
            <w:tcW w:w="15417" w:type="dxa"/>
            <w:gridSpan w:val="5"/>
            <w:vAlign w:val="center"/>
          </w:tcPr>
          <w:p w:rsidR="00E81F79" w:rsidRPr="005969A1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2 часа</w:t>
            </w:r>
          </w:p>
        </w:tc>
      </w:tr>
      <w:tr w:rsidR="00E81F79" w:rsidRPr="000D20AE" w:rsidTr="00E34C75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98/1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19/05</w:t>
            </w:r>
          </w:p>
        </w:tc>
        <w:tc>
          <w:tcPr>
            <w:tcW w:w="13750" w:type="dxa"/>
            <w:gridSpan w:val="3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99/2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21/05</w:t>
            </w:r>
          </w:p>
        </w:tc>
        <w:tc>
          <w:tcPr>
            <w:tcW w:w="6096" w:type="dxa"/>
          </w:tcPr>
          <w:p w:rsidR="00E81F79" w:rsidRPr="001939AA" w:rsidRDefault="00E81F79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щий урок по курсу Физика – 9.</w:t>
            </w:r>
          </w:p>
        </w:tc>
        <w:tc>
          <w:tcPr>
            <w:tcW w:w="5245" w:type="dxa"/>
          </w:tcPr>
          <w:p w:rsidR="00E81F79" w:rsidRPr="001939AA" w:rsidRDefault="00E81F79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Pr="00F52376" w:rsidRDefault="00B33240" w:rsidP="00B33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 результате изучения курса физики в основной школе</w:t>
      </w: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информации, смысл основных физических терминов: физическое тело, физическое явление, физическая величина, единицы измерения;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52376" w:rsidRDefault="00F52376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F6159" w:rsidRPr="00F52376" w:rsidRDefault="00B33240" w:rsidP="004D0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sectPr w:rsidR="00AF6159" w:rsidRPr="00F52376" w:rsidSect="00997A40">
      <w:footerReference w:type="default" r:id="rId8"/>
      <w:pgSz w:w="16838" w:h="11906" w:orient="landscape"/>
      <w:pgMar w:top="851" w:right="719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79" w:rsidRDefault="00E81F79" w:rsidP="00997A40">
      <w:pPr>
        <w:spacing w:after="0" w:line="240" w:lineRule="auto"/>
      </w:pPr>
      <w:r>
        <w:separator/>
      </w:r>
    </w:p>
  </w:endnote>
  <w:endnote w:type="continuationSeparator" w:id="1">
    <w:p w:rsidR="00E81F79" w:rsidRDefault="00E81F79" w:rsidP="009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2879"/>
    </w:sdtPr>
    <w:sdtContent>
      <w:p w:rsidR="00E81F79" w:rsidRDefault="000C581B">
        <w:pPr>
          <w:pStyle w:val="ad"/>
          <w:jc w:val="center"/>
        </w:pPr>
        <w:fldSimple w:instr="PAGE   \* MERGEFORMAT">
          <w:r w:rsidR="00E00001">
            <w:rPr>
              <w:noProof/>
            </w:rPr>
            <w:t>2</w:t>
          </w:r>
        </w:fldSimple>
      </w:p>
    </w:sdtContent>
  </w:sdt>
  <w:p w:rsidR="00E81F79" w:rsidRDefault="00E81F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79" w:rsidRDefault="00E81F79" w:rsidP="00997A40">
      <w:pPr>
        <w:spacing w:after="0" w:line="240" w:lineRule="auto"/>
      </w:pPr>
      <w:r>
        <w:separator/>
      </w:r>
    </w:p>
  </w:footnote>
  <w:footnote w:type="continuationSeparator" w:id="1">
    <w:p w:rsidR="00E81F79" w:rsidRDefault="00E81F79" w:rsidP="0099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00000C"/>
    <w:multiLevelType w:val="multi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3">
    <w:nsid w:val="0000000F"/>
    <w:multiLevelType w:val="multilevel"/>
    <w:tmpl w:val="0000000F"/>
    <w:name w:val="WW8Num3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4">
    <w:nsid w:val="00000010"/>
    <w:multiLevelType w:val="multilevel"/>
    <w:tmpl w:val="00000010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5">
    <w:nsid w:val="00000013"/>
    <w:multiLevelType w:val="multilevel"/>
    <w:tmpl w:val="00000013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6">
    <w:nsid w:val="00000014"/>
    <w:multiLevelType w:val="multilevel"/>
    <w:tmpl w:val="00000014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7">
    <w:nsid w:val="00000016"/>
    <w:multiLevelType w:val="multilevel"/>
    <w:tmpl w:val="0000001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40"/>
    <w:rsid w:val="00006DF1"/>
    <w:rsid w:val="00007471"/>
    <w:rsid w:val="00010FA0"/>
    <w:rsid w:val="00011817"/>
    <w:rsid w:val="00011B2F"/>
    <w:rsid w:val="000150A3"/>
    <w:rsid w:val="00020DC3"/>
    <w:rsid w:val="00021CF9"/>
    <w:rsid w:val="00026A4A"/>
    <w:rsid w:val="00030F3E"/>
    <w:rsid w:val="0003241D"/>
    <w:rsid w:val="00046F4C"/>
    <w:rsid w:val="00050471"/>
    <w:rsid w:val="000556F8"/>
    <w:rsid w:val="00055BD0"/>
    <w:rsid w:val="00060451"/>
    <w:rsid w:val="0007114D"/>
    <w:rsid w:val="00075CFC"/>
    <w:rsid w:val="00084F9A"/>
    <w:rsid w:val="00085E3D"/>
    <w:rsid w:val="00095355"/>
    <w:rsid w:val="000A1CE4"/>
    <w:rsid w:val="000A73F6"/>
    <w:rsid w:val="000B5F07"/>
    <w:rsid w:val="000B6BD5"/>
    <w:rsid w:val="000C1AAA"/>
    <w:rsid w:val="000C20ED"/>
    <w:rsid w:val="000C52F8"/>
    <w:rsid w:val="000C581B"/>
    <w:rsid w:val="000D1631"/>
    <w:rsid w:val="000D6892"/>
    <w:rsid w:val="000D7EC6"/>
    <w:rsid w:val="000E28C6"/>
    <w:rsid w:val="000F63EB"/>
    <w:rsid w:val="00112F60"/>
    <w:rsid w:val="001275DC"/>
    <w:rsid w:val="00127FF1"/>
    <w:rsid w:val="001329DC"/>
    <w:rsid w:val="00155B20"/>
    <w:rsid w:val="001572FD"/>
    <w:rsid w:val="00157838"/>
    <w:rsid w:val="00166B66"/>
    <w:rsid w:val="001839C6"/>
    <w:rsid w:val="001841D6"/>
    <w:rsid w:val="00184491"/>
    <w:rsid w:val="00191DAA"/>
    <w:rsid w:val="00192E6C"/>
    <w:rsid w:val="001C4B11"/>
    <w:rsid w:val="001C4DE8"/>
    <w:rsid w:val="001C60C1"/>
    <w:rsid w:val="001D2729"/>
    <w:rsid w:val="001D3399"/>
    <w:rsid w:val="001D3C77"/>
    <w:rsid w:val="001D7826"/>
    <w:rsid w:val="001E6106"/>
    <w:rsid w:val="002200EC"/>
    <w:rsid w:val="00226890"/>
    <w:rsid w:val="0023466D"/>
    <w:rsid w:val="0024248A"/>
    <w:rsid w:val="002478CC"/>
    <w:rsid w:val="0026156C"/>
    <w:rsid w:val="00275464"/>
    <w:rsid w:val="00275A59"/>
    <w:rsid w:val="00284E78"/>
    <w:rsid w:val="002906A5"/>
    <w:rsid w:val="002A198D"/>
    <w:rsid w:val="002A24F3"/>
    <w:rsid w:val="002A2A63"/>
    <w:rsid w:val="002A422C"/>
    <w:rsid w:val="002B5937"/>
    <w:rsid w:val="002E129B"/>
    <w:rsid w:val="002E17DB"/>
    <w:rsid w:val="002E6340"/>
    <w:rsid w:val="002E7701"/>
    <w:rsid w:val="0030108D"/>
    <w:rsid w:val="00302B6F"/>
    <w:rsid w:val="0030500A"/>
    <w:rsid w:val="0031582E"/>
    <w:rsid w:val="003243FC"/>
    <w:rsid w:val="00337ED6"/>
    <w:rsid w:val="00341EE9"/>
    <w:rsid w:val="003446F6"/>
    <w:rsid w:val="00347593"/>
    <w:rsid w:val="00354EF3"/>
    <w:rsid w:val="00361F52"/>
    <w:rsid w:val="00367B72"/>
    <w:rsid w:val="00370873"/>
    <w:rsid w:val="00371F1F"/>
    <w:rsid w:val="00393F68"/>
    <w:rsid w:val="003A0467"/>
    <w:rsid w:val="003A2243"/>
    <w:rsid w:val="003A50B7"/>
    <w:rsid w:val="003A6022"/>
    <w:rsid w:val="003B19C1"/>
    <w:rsid w:val="003B6CC8"/>
    <w:rsid w:val="003C7685"/>
    <w:rsid w:val="003D380E"/>
    <w:rsid w:val="003E196C"/>
    <w:rsid w:val="003E73C7"/>
    <w:rsid w:val="003E77C3"/>
    <w:rsid w:val="003F6E22"/>
    <w:rsid w:val="004039B1"/>
    <w:rsid w:val="00404F46"/>
    <w:rsid w:val="0040732E"/>
    <w:rsid w:val="00414D86"/>
    <w:rsid w:val="0041677D"/>
    <w:rsid w:val="00422B7A"/>
    <w:rsid w:val="00440A9E"/>
    <w:rsid w:val="0044148E"/>
    <w:rsid w:val="004502E8"/>
    <w:rsid w:val="00461B95"/>
    <w:rsid w:val="00464875"/>
    <w:rsid w:val="004723B1"/>
    <w:rsid w:val="00474A8E"/>
    <w:rsid w:val="00480135"/>
    <w:rsid w:val="004839DD"/>
    <w:rsid w:val="004A1DC4"/>
    <w:rsid w:val="004A5328"/>
    <w:rsid w:val="004A5ABA"/>
    <w:rsid w:val="004B369E"/>
    <w:rsid w:val="004B5421"/>
    <w:rsid w:val="004B7A96"/>
    <w:rsid w:val="004C18A5"/>
    <w:rsid w:val="004C59CC"/>
    <w:rsid w:val="004D06F3"/>
    <w:rsid w:val="004F21C3"/>
    <w:rsid w:val="00505802"/>
    <w:rsid w:val="005136AF"/>
    <w:rsid w:val="005209F8"/>
    <w:rsid w:val="005311ED"/>
    <w:rsid w:val="005315E3"/>
    <w:rsid w:val="0054450F"/>
    <w:rsid w:val="00544A25"/>
    <w:rsid w:val="0054583A"/>
    <w:rsid w:val="00545D71"/>
    <w:rsid w:val="00545E9A"/>
    <w:rsid w:val="00561B31"/>
    <w:rsid w:val="00562C7B"/>
    <w:rsid w:val="005646DB"/>
    <w:rsid w:val="005765B5"/>
    <w:rsid w:val="0058653B"/>
    <w:rsid w:val="00594780"/>
    <w:rsid w:val="005B5074"/>
    <w:rsid w:val="005C096F"/>
    <w:rsid w:val="005C5316"/>
    <w:rsid w:val="005D2F90"/>
    <w:rsid w:val="005F0EDA"/>
    <w:rsid w:val="005F4A8F"/>
    <w:rsid w:val="005F747E"/>
    <w:rsid w:val="0060173F"/>
    <w:rsid w:val="00602172"/>
    <w:rsid w:val="006057FF"/>
    <w:rsid w:val="00616221"/>
    <w:rsid w:val="00621186"/>
    <w:rsid w:val="0063042C"/>
    <w:rsid w:val="00632128"/>
    <w:rsid w:val="00634A6D"/>
    <w:rsid w:val="0064258D"/>
    <w:rsid w:val="00647339"/>
    <w:rsid w:val="00651DC3"/>
    <w:rsid w:val="00656AA0"/>
    <w:rsid w:val="006579DB"/>
    <w:rsid w:val="006655E7"/>
    <w:rsid w:val="006709F8"/>
    <w:rsid w:val="006732CE"/>
    <w:rsid w:val="00676EC0"/>
    <w:rsid w:val="00681482"/>
    <w:rsid w:val="0068568C"/>
    <w:rsid w:val="006863EF"/>
    <w:rsid w:val="00692DAD"/>
    <w:rsid w:val="006B3ACB"/>
    <w:rsid w:val="006B71FA"/>
    <w:rsid w:val="006B7AFC"/>
    <w:rsid w:val="006B7E43"/>
    <w:rsid w:val="006C323C"/>
    <w:rsid w:val="006E00C0"/>
    <w:rsid w:val="006E35CB"/>
    <w:rsid w:val="006E5C12"/>
    <w:rsid w:val="006F07F1"/>
    <w:rsid w:val="006F5AB1"/>
    <w:rsid w:val="00703067"/>
    <w:rsid w:val="007257BE"/>
    <w:rsid w:val="007262C2"/>
    <w:rsid w:val="00731327"/>
    <w:rsid w:val="007409AE"/>
    <w:rsid w:val="0074483C"/>
    <w:rsid w:val="00746055"/>
    <w:rsid w:val="00747962"/>
    <w:rsid w:val="00747F8D"/>
    <w:rsid w:val="00752709"/>
    <w:rsid w:val="0076443F"/>
    <w:rsid w:val="0077024F"/>
    <w:rsid w:val="00781403"/>
    <w:rsid w:val="00782076"/>
    <w:rsid w:val="007857D7"/>
    <w:rsid w:val="007A2B53"/>
    <w:rsid w:val="007A2E1D"/>
    <w:rsid w:val="007A5116"/>
    <w:rsid w:val="007A69AA"/>
    <w:rsid w:val="007B093F"/>
    <w:rsid w:val="007B15CC"/>
    <w:rsid w:val="007B1BC1"/>
    <w:rsid w:val="007C156B"/>
    <w:rsid w:val="007C29C1"/>
    <w:rsid w:val="007C30F9"/>
    <w:rsid w:val="007C3F16"/>
    <w:rsid w:val="007D1A46"/>
    <w:rsid w:val="007D719A"/>
    <w:rsid w:val="007E3597"/>
    <w:rsid w:val="007F2FFC"/>
    <w:rsid w:val="00806732"/>
    <w:rsid w:val="008243B9"/>
    <w:rsid w:val="008343C0"/>
    <w:rsid w:val="00837905"/>
    <w:rsid w:val="0084059C"/>
    <w:rsid w:val="00851FFB"/>
    <w:rsid w:val="00853B63"/>
    <w:rsid w:val="00855EFF"/>
    <w:rsid w:val="00861C5B"/>
    <w:rsid w:val="0089370D"/>
    <w:rsid w:val="008B2AE2"/>
    <w:rsid w:val="008B632A"/>
    <w:rsid w:val="008D0454"/>
    <w:rsid w:val="008D286C"/>
    <w:rsid w:val="008E3CB1"/>
    <w:rsid w:val="008E77E7"/>
    <w:rsid w:val="008F045C"/>
    <w:rsid w:val="009123CD"/>
    <w:rsid w:val="00933F22"/>
    <w:rsid w:val="0094141A"/>
    <w:rsid w:val="009455B1"/>
    <w:rsid w:val="00945864"/>
    <w:rsid w:val="00957152"/>
    <w:rsid w:val="009667E8"/>
    <w:rsid w:val="00973051"/>
    <w:rsid w:val="00975EA2"/>
    <w:rsid w:val="00983748"/>
    <w:rsid w:val="00997A40"/>
    <w:rsid w:val="009A78D5"/>
    <w:rsid w:val="009B4119"/>
    <w:rsid w:val="009B7BB6"/>
    <w:rsid w:val="009B7C04"/>
    <w:rsid w:val="009C408B"/>
    <w:rsid w:val="009C47CF"/>
    <w:rsid w:val="009D63AE"/>
    <w:rsid w:val="009E0C25"/>
    <w:rsid w:val="009E2880"/>
    <w:rsid w:val="009F0239"/>
    <w:rsid w:val="009F1957"/>
    <w:rsid w:val="009F28B6"/>
    <w:rsid w:val="009F4B33"/>
    <w:rsid w:val="00A00CFF"/>
    <w:rsid w:val="00A02470"/>
    <w:rsid w:val="00A072D2"/>
    <w:rsid w:val="00A07953"/>
    <w:rsid w:val="00A13076"/>
    <w:rsid w:val="00A14778"/>
    <w:rsid w:val="00A15B1D"/>
    <w:rsid w:val="00A161BA"/>
    <w:rsid w:val="00A1681A"/>
    <w:rsid w:val="00A20488"/>
    <w:rsid w:val="00A24421"/>
    <w:rsid w:val="00A27680"/>
    <w:rsid w:val="00A27A07"/>
    <w:rsid w:val="00A30F61"/>
    <w:rsid w:val="00A4710F"/>
    <w:rsid w:val="00A54949"/>
    <w:rsid w:val="00A65EC4"/>
    <w:rsid w:val="00A6738C"/>
    <w:rsid w:val="00A72385"/>
    <w:rsid w:val="00A724A6"/>
    <w:rsid w:val="00A74BEE"/>
    <w:rsid w:val="00A82B3B"/>
    <w:rsid w:val="00A84955"/>
    <w:rsid w:val="00A949AF"/>
    <w:rsid w:val="00A962CA"/>
    <w:rsid w:val="00AA11EB"/>
    <w:rsid w:val="00AB103A"/>
    <w:rsid w:val="00AB31B9"/>
    <w:rsid w:val="00AB5CB7"/>
    <w:rsid w:val="00AC2341"/>
    <w:rsid w:val="00AC76B9"/>
    <w:rsid w:val="00AE24DC"/>
    <w:rsid w:val="00AE28D7"/>
    <w:rsid w:val="00AE68CD"/>
    <w:rsid w:val="00AE7C23"/>
    <w:rsid w:val="00AF088D"/>
    <w:rsid w:val="00AF0CD5"/>
    <w:rsid w:val="00AF6159"/>
    <w:rsid w:val="00B0082D"/>
    <w:rsid w:val="00B01CE9"/>
    <w:rsid w:val="00B1520B"/>
    <w:rsid w:val="00B15491"/>
    <w:rsid w:val="00B241EE"/>
    <w:rsid w:val="00B24730"/>
    <w:rsid w:val="00B24EA9"/>
    <w:rsid w:val="00B314EB"/>
    <w:rsid w:val="00B316C4"/>
    <w:rsid w:val="00B31FC7"/>
    <w:rsid w:val="00B33240"/>
    <w:rsid w:val="00B34FF7"/>
    <w:rsid w:val="00B42187"/>
    <w:rsid w:val="00B44C2A"/>
    <w:rsid w:val="00B53B13"/>
    <w:rsid w:val="00B564BF"/>
    <w:rsid w:val="00B631B6"/>
    <w:rsid w:val="00B7654D"/>
    <w:rsid w:val="00B81116"/>
    <w:rsid w:val="00B820A6"/>
    <w:rsid w:val="00B836AB"/>
    <w:rsid w:val="00B921F9"/>
    <w:rsid w:val="00B94DD7"/>
    <w:rsid w:val="00B96826"/>
    <w:rsid w:val="00B96A47"/>
    <w:rsid w:val="00BA1202"/>
    <w:rsid w:val="00BA1E5F"/>
    <w:rsid w:val="00BA5C4E"/>
    <w:rsid w:val="00BA75EF"/>
    <w:rsid w:val="00BB26CB"/>
    <w:rsid w:val="00BC0CD2"/>
    <w:rsid w:val="00BC210F"/>
    <w:rsid w:val="00BC248E"/>
    <w:rsid w:val="00BE182C"/>
    <w:rsid w:val="00BF3922"/>
    <w:rsid w:val="00C07D57"/>
    <w:rsid w:val="00C16FCF"/>
    <w:rsid w:val="00C20F07"/>
    <w:rsid w:val="00C21FB6"/>
    <w:rsid w:val="00C27D9C"/>
    <w:rsid w:val="00C34525"/>
    <w:rsid w:val="00C348AE"/>
    <w:rsid w:val="00C3565B"/>
    <w:rsid w:val="00C4456E"/>
    <w:rsid w:val="00C46E5B"/>
    <w:rsid w:val="00C5191C"/>
    <w:rsid w:val="00C51AC1"/>
    <w:rsid w:val="00C61208"/>
    <w:rsid w:val="00C630E5"/>
    <w:rsid w:val="00C6735E"/>
    <w:rsid w:val="00C67E07"/>
    <w:rsid w:val="00C70AF9"/>
    <w:rsid w:val="00C8186A"/>
    <w:rsid w:val="00C83139"/>
    <w:rsid w:val="00C83C45"/>
    <w:rsid w:val="00C854EA"/>
    <w:rsid w:val="00C95E95"/>
    <w:rsid w:val="00CA02D7"/>
    <w:rsid w:val="00CA2B7B"/>
    <w:rsid w:val="00CB0F84"/>
    <w:rsid w:val="00CB277E"/>
    <w:rsid w:val="00CB2878"/>
    <w:rsid w:val="00CC3D92"/>
    <w:rsid w:val="00CC5004"/>
    <w:rsid w:val="00CD6F83"/>
    <w:rsid w:val="00CD781C"/>
    <w:rsid w:val="00CE596C"/>
    <w:rsid w:val="00CF33E4"/>
    <w:rsid w:val="00CF5E79"/>
    <w:rsid w:val="00D04D2F"/>
    <w:rsid w:val="00D1003B"/>
    <w:rsid w:val="00D2076A"/>
    <w:rsid w:val="00D21240"/>
    <w:rsid w:val="00D24093"/>
    <w:rsid w:val="00D35111"/>
    <w:rsid w:val="00D45D7B"/>
    <w:rsid w:val="00D53AE7"/>
    <w:rsid w:val="00D61828"/>
    <w:rsid w:val="00D736A7"/>
    <w:rsid w:val="00D81835"/>
    <w:rsid w:val="00D82A19"/>
    <w:rsid w:val="00D82B38"/>
    <w:rsid w:val="00D83F6F"/>
    <w:rsid w:val="00D84CC0"/>
    <w:rsid w:val="00D9605D"/>
    <w:rsid w:val="00DA1773"/>
    <w:rsid w:val="00DA27C7"/>
    <w:rsid w:val="00DB17A7"/>
    <w:rsid w:val="00DB3C4F"/>
    <w:rsid w:val="00DC50EC"/>
    <w:rsid w:val="00DC6B3E"/>
    <w:rsid w:val="00DD1908"/>
    <w:rsid w:val="00DD3B08"/>
    <w:rsid w:val="00DE575A"/>
    <w:rsid w:val="00DE65E4"/>
    <w:rsid w:val="00DF42E7"/>
    <w:rsid w:val="00DF5192"/>
    <w:rsid w:val="00DF568F"/>
    <w:rsid w:val="00DF7DC1"/>
    <w:rsid w:val="00E00001"/>
    <w:rsid w:val="00E05345"/>
    <w:rsid w:val="00E06E3F"/>
    <w:rsid w:val="00E2183E"/>
    <w:rsid w:val="00E34C75"/>
    <w:rsid w:val="00E411B0"/>
    <w:rsid w:val="00E432BE"/>
    <w:rsid w:val="00E447D1"/>
    <w:rsid w:val="00E521D9"/>
    <w:rsid w:val="00E550CA"/>
    <w:rsid w:val="00E55CFE"/>
    <w:rsid w:val="00E63224"/>
    <w:rsid w:val="00E64304"/>
    <w:rsid w:val="00E65D35"/>
    <w:rsid w:val="00E70619"/>
    <w:rsid w:val="00E70EDF"/>
    <w:rsid w:val="00E71AE6"/>
    <w:rsid w:val="00E74B60"/>
    <w:rsid w:val="00E7599D"/>
    <w:rsid w:val="00E804D0"/>
    <w:rsid w:val="00E81F79"/>
    <w:rsid w:val="00E839D4"/>
    <w:rsid w:val="00E856EF"/>
    <w:rsid w:val="00E924FF"/>
    <w:rsid w:val="00E95ED3"/>
    <w:rsid w:val="00EA41D4"/>
    <w:rsid w:val="00EB1BA8"/>
    <w:rsid w:val="00EC1E50"/>
    <w:rsid w:val="00EC7B29"/>
    <w:rsid w:val="00ED03C0"/>
    <w:rsid w:val="00EE4766"/>
    <w:rsid w:val="00EE63DA"/>
    <w:rsid w:val="00EE7EE3"/>
    <w:rsid w:val="00EF0B8E"/>
    <w:rsid w:val="00EF40AC"/>
    <w:rsid w:val="00EF6579"/>
    <w:rsid w:val="00F102E4"/>
    <w:rsid w:val="00F10A99"/>
    <w:rsid w:val="00F17279"/>
    <w:rsid w:val="00F23000"/>
    <w:rsid w:val="00F25BD1"/>
    <w:rsid w:val="00F3430B"/>
    <w:rsid w:val="00F52376"/>
    <w:rsid w:val="00F52831"/>
    <w:rsid w:val="00F54119"/>
    <w:rsid w:val="00F54449"/>
    <w:rsid w:val="00F54F7D"/>
    <w:rsid w:val="00F60B58"/>
    <w:rsid w:val="00F628DD"/>
    <w:rsid w:val="00F631FE"/>
    <w:rsid w:val="00F84634"/>
    <w:rsid w:val="00FA0CE9"/>
    <w:rsid w:val="00FA2C92"/>
    <w:rsid w:val="00FB5922"/>
    <w:rsid w:val="00FB5D3D"/>
    <w:rsid w:val="00FB7FC3"/>
    <w:rsid w:val="00FC01F7"/>
    <w:rsid w:val="00FC24CB"/>
    <w:rsid w:val="00FC7355"/>
    <w:rsid w:val="00FD4D25"/>
    <w:rsid w:val="00FE0556"/>
    <w:rsid w:val="00FE28D1"/>
    <w:rsid w:val="00FE7279"/>
    <w:rsid w:val="00FE7B29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324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3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B33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3240"/>
    <w:pPr>
      <w:suppressAutoHyphens/>
      <w:ind w:left="720"/>
    </w:pPr>
    <w:rPr>
      <w:lang w:eastAsia="ar-SA"/>
    </w:rPr>
  </w:style>
  <w:style w:type="paragraph" w:customStyle="1" w:styleId="31">
    <w:name w:val="Основной текст с отступом 31"/>
    <w:basedOn w:val="a"/>
    <w:rsid w:val="00B3324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3324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B332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3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3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21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183E"/>
    <w:rPr>
      <w:rFonts w:ascii="Calibri" w:eastAsia="Calibri" w:hAnsi="Calibri" w:cs="Times New Roman"/>
    </w:rPr>
  </w:style>
  <w:style w:type="paragraph" w:customStyle="1" w:styleId="Default">
    <w:name w:val="Default"/>
    <w:rsid w:val="00E218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A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A4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7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54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20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Хомченко</cp:lastModifiedBy>
  <cp:revision>33</cp:revision>
  <cp:lastPrinted>2018-10-05T08:50:00Z</cp:lastPrinted>
  <dcterms:created xsi:type="dcterms:W3CDTF">2018-07-30T08:29:00Z</dcterms:created>
  <dcterms:modified xsi:type="dcterms:W3CDTF">2020-01-31T06:38:00Z</dcterms:modified>
</cp:coreProperties>
</file>