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9D" w:rsidRDefault="007E309D" w:rsidP="00C8454C">
      <w:pPr>
        <w:jc w:val="center"/>
        <w:rPr>
          <w:rFonts w:ascii="Times New Roman" w:hAnsi="Times New Roman"/>
          <w:sz w:val="28"/>
        </w:rPr>
      </w:pPr>
    </w:p>
    <w:p w:rsidR="007E309D" w:rsidRDefault="007E309D" w:rsidP="00C8454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39790" cy="8648700"/>
            <wp:effectExtent l="19050" t="0" r="3810" b="0"/>
            <wp:docPr id="1" name="Рисунок 1" descr="D:\Documents and Settings\пк-2\Рабочий стол\Тит. листы 21.02.19\титульные листы новые\7кл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7кл\Scan2000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9D" w:rsidRDefault="007E309D" w:rsidP="00C8454C">
      <w:pPr>
        <w:jc w:val="center"/>
        <w:rPr>
          <w:rFonts w:ascii="Times New Roman" w:hAnsi="Times New Roman"/>
          <w:sz w:val="28"/>
          <w:szCs w:val="28"/>
        </w:rPr>
      </w:pPr>
    </w:p>
    <w:p w:rsidR="00C8454C" w:rsidRDefault="00C8454C" w:rsidP="00C845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5E066E" w:rsidRDefault="005E066E" w:rsidP="005E066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учебная программа по физике составлена для учащихся 7 класса.</w:t>
      </w:r>
      <w:r>
        <w:rPr>
          <w:rFonts w:ascii="Times New Roman" w:hAnsi="Times New Roman"/>
          <w:sz w:val="24"/>
          <w:szCs w:val="24"/>
        </w:rPr>
        <w:t xml:space="preserve"> Программа составлена на основе авторской программы основного общего образования (авторы А.В.Перышкин, Н.В.Филонович, Е.М.Гутник) с учетом примерной программы </w:t>
      </w:r>
      <w:r>
        <w:rPr>
          <w:rFonts w:ascii="Times New Roman" w:eastAsia="Times New Roman" w:hAnsi="Times New Roman"/>
          <w:sz w:val="24"/>
          <w:szCs w:val="24"/>
        </w:rPr>
        <w:t>основного общего образования по физике. 7-9 классы и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</w:t>
      </w:r>
    </w:p>
    <w:p w:rsidR="005E066E" w:rsidRDefault="005E066E" w:rsidP="005E066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E066E" w:rsidRDefault="005E066E" w:rsidP="005E066E">
      <w:pPr>
        <w:spacing w:after="0"/>
        <w:ind w:firstLine="340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5E066E" w:rsidRDefault="005E066E" w:rsidP="005E066E">
      <w:pPr>
        <w:pStyle w:val="ac"/>
        <w:spacing w:line="276" w:lineRule="auto"/>
        <w:ind w:firstLine="7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 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>
        <w:rPr>
          <w:b w:val="0"/>
          <w:bCs w:val="0"/>
          <w:sz w:val="24"/>
          <w:szCs w:val="24"/>
        </w:rPr>
        <w:t xml:space="preserve">Общая характеристика </w:t>
      </w:r>
      <w:r>
        <w:rPr>
          <w:b w:val="0"/>
          <w:sz w:val="24"/>
          <w:szCs w:val="24"/>
        </w:rPr>
        <w:t>учебного предмета</w:t>
      </w:r>
    </w:p>
    <w:p w:rsidR="005E066E" w:rsidRDefault="005E066E" w:rsidP="005E066E">
      <w:pPr>
        <w:pStyle w:val="ac"/>
        <w:spacing w:line="276" w:lineRule="auto"/>
        <w:ind w:firstLine="70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Так как физические законы лежат в основе содержания курсов химии, биологии, географии, астрономии, школьный курс физики является системообразующим для всех естественно-научных предметов. </w:t>
      </w:r>
    </w:p>
    <w:p w:rsidR="005E066E" w:rsidRDefault="005E066E" w:rsidP="005E066E">
      <w:pPr>
        <w:autoSpaceDE w:val="0"/>
        <w:ind w:firstLine="70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5E066E" w:rsidRDefault="005E066E" w:rsidP="005E066E">
      <w:pPr>
        <w:autoSpaceDE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8454C" w:rsidRDefault="00C8454C" w:rsidP="004700F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авторскую программу внесены следующие </w:t>
      </w:r>
      <w:r>
        <w:rPr>
          <w:rFonts w:ascii="Times New Roman" w:hAnsi="Times New Roman"/>
          <w:b/>
          <w:sz w:val="24"/>
          <w:szCs w:val="24"/>
        </w:rPr>
        <w:t>изменения: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8454C" w:rsidRDefault="00C8454C" w:rsidP="004700FC">
      <w:pPr>
        <w:numPr>
          <w:ilvl w:val="0"/>
          <w:numId w:val="33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дефицитом времени и отсутствием технических возможностей проведения в домашних (бытовых) условиях сокращено ко</w:t>
      </w:r>
      <w:r w:rsidR="00BD0BB2">
        <w:rPr>
          <w:rFonts w:ascii="Times New Roman" w:hAnsi="Times New Roman"/>
          <w:bCs/>
          <w:sz w:val="24"/>
          <w:szCs w:val="24"/>
        </w:rPr>
        <w:t>личество лабораторных работ с 11 до 7</w:t>
      </w:r>
      <w:r>
        <w:rPr>
          <w:rFonts w:ascii="Times New Roman" w:hAnsi="Times New Roman"/>
          <w:bCs/>
          <w:sz w:val="24"/>
          <w:szCs w:val="24"/>
        </w:rPr>
        <w:t xml:space="preserve"> по сравнению с об</w:t>
      </w:r>
      <w:r w:rsidR="00BD0BB2">
        <w:rPr>
          <w:rFonts w:ascii="Times New Roman" w:hAnsi="Times New Roman"/>
          <w:bCs/>
          <w:sz w:val="24"/>
          <w:szCs w:val="24"/>
        </w:rPr>
        <w:t>щеобразовательной программой в 7</w:t>
      </w:r>
      <w:r>
        <w:rPr>
          <w:rFonts w:ascii="Times New Roman" w:hAnsi="Times New Roman"/>
          <w:bCs/>
          <w:sz w:val="24"/>
          <w:szCs w:val="24"/>
        </w:rPr>
        <w:t xml:space="preserve"> классе по новому стандарту.</w:t>
      </w:r>
    </w:p>
    <w:p w:rsidR="00C8454C" w:rsidRDefault="00C8454C" w:rsidP="00C8454C">
      <w:pPr>
        <w:numPr>
          <w:ilvl w:val="0"/>
          <w:numId w:val="33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сокращено число часов по каждой теме (материал, выделенный курсивом, даётся обзорно). </w:t>
      </w:r>
    </w:p>
    <w:p w:rsidR="00C8454C" w:rsidRDefault="00C8454C" w:rsidP="00C8454C">
      <w:pPr>
        <w:numPr>
          <w:ilvl w:val="0"/>
          <w:numId w:val="33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уменьшено </w:t>
      </w:r>
      <w:r w:rsidR="00AA2A63">
        <w:rPr>
          <w:rFonts w:ascii="Times New Roman" w:hAnsi="Times New Roman"/>
          <w:bCs/>
          <w:sz w:val="24"/>
          <w:szCs w:val="24"/>
        </w:rPr>
        <w:t>количество контрольных работ с 6</w:t>
      </w:r>
      <w:r>
        <w:rPr>
          <w:rFonts w:ascii="Times New Roman" w:hAnsi="Times New Roman"/>
          <w:bCs/>
          <w:sz w:val="24"/>
          <w:szCs w:val="24"/>
        </w:rPr>
        <w:t xml:space="preserve"> до 4. </w:t>
      </w:r>
    </w:p>
    <w:p w:rsidR="00C8454C" w:rsidRDefault="004700FC" w:rsidP="00C8454C">
      <w:pPr>
        <w:numPr>
          <w:ilvl w:val="0"/>
          <w:numId w:val="33"/>
        </w:numPr>
        <w:tabs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из-за дефицита времени </w:t>
      </w:r>
      <w:r w:rsidR="00C8454C">
        <w:rPr>
          <w:rFonts w:ascii="Times New Roman" w:hAnsi="Times New Roman"/>
          <w:bCs/>
          <w:sz w:val="24"/>
          <w:szCs w:val="24"/>
        </w:rPr>
        <w:t>разд</w:t>
      </w:r>
      <w:r>
        <w:rPr>
          <w:rFonts w:ascii="Times New Roman" w:hAnsi="Times New Roman"/>
          <w:bCs/>
          <w:sz w:val="24"/>
          <w:szCs w:val="24"/>
        </w:rPr>
        <w:t>ел «Повторение» отсутствует</w:t>
      </w:r>
      <w:r w:rsidR="00C8454C">
        <w:rPr>
          <w:rFonts w:ascii="Times New Roman" w:hAnsi="Times New Roman"/>
          <w:bCs/>
          <w:sz w:val="24"/>
          <w:szCs w:val="24"/>
        </w:rPr>
        <w:t>.</w:t>
      </w:r>
    </w:p>
    <w:p w:rsidR="00C8454C" w:rsidRDefault="00C8454C" w:rsidP="00C8454C">
      <w:pPr>
        <w:tabs>
          <w:tab w:val="left" w:pos="1276"/>
        </w:tabs>
        <w:spacing w:after="0"/>
        <w:ind w:left="1260"/>
        <w:jc w:val="both"/>
        <w:rPr>
          <w:rFonts w:ascii="Times New Roman" w:hAnsi="Times New Roman"/>
          <w:b/>
          <w:sz w:val="24"/>
          <w:szCs w:val="24"/>
        </w:rPr>
      </w:pPr>
    </w:p>
    <w:p w:rsidR="00C8454C" w:rsidRDefault="00C8454C" w:rsidP="0047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Домашние л</w:t>
      </w:r>
      <w:r>
        <w:rPr>
          <w:rFonts w:ascii="Times New Roman" w:hAnsi="Times New Roman"/>
          <w:sz w:val="24"/>
          <w:szCs w:val="24"/>
        </w:rPr>
        <w:t xml:space="preserve">абораторные работы адаптированы к учебнику  </w:t>
      </w:r>
      <w:r w:rsidR="00F07E04">
        <w:rPr>
          <w:rFonts w:ascii="Times New Roman" w:hAnsi="Times New Roman"/>
          <w:bCs/>
          <w:sz w:val="24"/>
          <w:szCs w:val="24"/>
        </w:rPr>
        <w:t xml:space="preserve">Е.М. Гутника, </w:t>
      </w:r>
      <w:r w:rsidR="00F07E04">
        <w:rPr>
          <w:rFonts w:ascii="Times New Roman" w:hAnsi="Times New Roman"/>
          <w:sz w:val="24"/>
          <w:szCs w:val="24"/>
        </w:rPr>
        <w:t xml:space="preserve">А.В. </w:t>
      </w:r>
      <w:r>
        <w:rPr>
          <w:rFonts w:ascii="Times New Roman" w:hAnsi="Times New Roman"/>
          <w:sz w:val="24"/>
          <w:szCs w:val="24"/>
        </w:rPr>
        <w:t>Перышкина</w:t>
      </w:r>
      <w:r w:rsidR="00F07E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454C" w:rsidRDefault="00C8454C" w:rsidP="00C8454C">
      <w:pPr>
        <w:pStyle w:val="2"/>
        <w:ind w:right="-6"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</w:rPr>
        <w:t>Обучающиеся получают инструкцию по выполнению домашней лабораторной работы, в которой дается перечень необходимого оборудования и точный алгоритм выполнения эксперимента.</w:t>
      </w:r>
    </w:p>
    <w:p w:rsidR="00C8454C" w:rsidRDefault="00C8454C" w:rsidP="00C84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предлагаемые работы связаны с жизнью ребенка, дают возможность научиться давать объяснение окружающим его явлениям природы. </w:t>
      </w:r>
    </w:p>
    <w:p w:rsidR="00C8454C" w:rsidRDefault="00C8454C" w:rsidP="00C8454C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Перечень домашних лабораторных работ.</w:t>
      </w:r>
    </w:p>
    <w:p w:rsidR="004700FC" w:rsidRDefault="004700FC" w:rsidP="00C8454C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FC">
        <w:rPr>
          <w:rFonts w:ascii="Times New Roman" w:hAnsi="Times New Roman" w:cs="Times New Roman"/>
          <w:sz w:val="24"/>
          <w:szCs w:val="24"/>
        </w:rPr>
        <w:t>Опре</w:t>
      </w:r>
      <w:r w:rsidRPr="004700FC">
        <w:rPr>
          <w:rFonts w:ascii="Times New Roman" w:hAnsi="Times New Roman" w:cs="Times New Roman"/>
          <w:sz w:val="24"/>
          <w:szCs w:val="24"/>
        </w:rPr>
        <w:softHyphen/>
        <w:t>деление цены деле</w:t>
      </w:r>
      <w:r w:rsidRPr="004700FC">
        <w:rPr>
          <w:rFonts w:ascii="Times New Roman" w:hAnsi="Times New Roman" w:cs="Times New Roman"/>
          <w:sz w:val="24"/>
          <w:szCs w:val="24"/>
        </w:rPr>
        <w:softHyphen/>
        <w:t>ния изме</w:t>
      </w:r>
      <w:r w:rsidRPr="004700FC">
        <w:rPr>
          <w:rFonts w:ascii="Times New Roman" w:hAnsi="Times New Roman" w:cs="Times New Roman"/>
          <w:sz w:val="24"/>
          <w:szCs w:val="24"/>
        </w:rPr>
        <w:softHyphen/>
        <w:t>рительного прибора</w:t>
      </w:r>
      <w:r>
        <w:rPr>
          <w:rFonts w:ascii="Times New Roman" w:hAnsi="Times New Roman" w:cs="Times New Roman"/>
          <w:sz w:val="24"/>
          <w:szCs w:val="24"/>
        </w:rPr>
        <w:t xml:space="preserve"> (медицинского и уличного термометров).</w:t>
      </w:r>
    </w:p>
    <w:p w:rsidR="00C8454C" w:rsidRPr="004700FC" w:rsidRDefault="004700FC" w:rsidP="00C8454C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размеров малых тел</w:t>
      </w:r>
      <w:r w:rsidR="00F07E04" w:rsidRPr="004700FC">
        <w:rPr>
          <w:rFonts w:ascii="Times New Roman" w:hAnsi="Times New Roman" w:cs="Times New Roman"/>
          <w:sz w:val="24"/>
          <w:szCs w:val="24"/>
        </w:rPr>
        <w:t>.</w:t>
      </w:r>
    </w:p>
    <w:p w:rsidR="004700FC" w:rsidRPr="004700FC" w:rsidRDefault="004700FC" w:rsidP="00C8454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0FC">
        <w:rPr>
          <w:rFonts w:ascii="Times New Roman" w:eastAsia="Times New Roman" w:hAnsi="Times New Roman" w:cs="Times New Roman"/>
          <w:sz w:val="24"/>
          <w:szCs w:val="24"/>
        </w:rPr>
        <w:t>Определение пройденного пути из дома в школу.</w:t>
      </w:r>
    </w:p>
    <w:p w:rsidR="004700FC" w:rsidRPr="004700FC" w:rsidRDefault="004700FC" w:rsidP="00C8454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0FC">
        <w:rPr>
          <w:rFonts w:ascii="Times New Roman" w:hAnsi="Times New Roman" w:cs="Times New Roman"/>
          <w:sz w:val="24"/>
          <w:szCs w:val="24"/>
        </w:rPr>
        <w:t>Опре</w:t>
      </w:r>
      <w:r w:rsidRPr="004700FC">
        <w:rPr>
          <w:rFonts w:ascii="Times New Roman" w:hAnsi="Times New Roman" w:cs="Times New Roman"/>
          <w:sz w:val="24"/>
          <w:szCs w:val="24"/>
        </w:rPr>
        <w:softHyphen/>
        <w:t xml:space="preserve">деление плотности твердого тела </w:t>
      </w:r>
      <w:r>
        <w:rPr>
          <w:rFonts w:ascii="Times New Roman" w:hAnsi="Times New Roman" w:cs="Times New Roman"/>
          <w:sz w:val="24"/>
          <w:szCs w:val="24"/>
        </w:rPr>
        <w:t>(куска мыла).</w:t>
      </w:r>
    </w:p>
    <w:p w:rsidR="004700FC" w:rsidRPr="004700FC" w:rsidRDefault="004700FC" w:rsidP="00C8454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0FC">
        <w:rPr>
          <w:rFonts w:ascii="Times New Roman" w:eastAsia="Times New Roman" w:hAnsi="Times New Roman" w:cs="Times New Roman"/>
          <w:sz w:val="24"/>
          <w:szCs w:val="24"/>
        </w:rPr>
        <w:t>Определение массы и веса воздуха в твоей комнате.</w:t>
      </w:r>
    </w:p>
    <w:p w:rsidR="004700FC" w:rsidRPr="005E066E" w:rsidRDefault="004700FC" w:rsidP="00C8454C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66E">
        <w:rPr>
          <w:rFonts w:ascii="Times New Roman" w:eastAsia="Times New Roman" w:hAnsi="Times New Roman" w:cs="Times New Roman"/>
          <w:sz w:val="24"/>
          <w:szCs w:val="24"/>
        </w:rPr>
        <w:t>Вычисление работы, совершаемой учеником при подъеме по лестнице.</w:t>
      </w:r>
    </w:p>
    <w:p w:rsidR="005E066E" w:rsidRPr="005E066E" w:rsidRDefault="004700FC" w:rsidP="00C8454C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E066E">
        <w:rPr>
          <w:rFonts w:ascii="Times New Roman" w:eastAsia="Times New Roman" w:hAnsi="Times New Roman" w:cs="Times New Roman"/>
          <w:sz w:val="24"/>
          <w:szCs w:val="24"/>
        </w:rPr>
        <w:t>Определение мощности, которую ученик развивает при подъеме.</w:t>
      </w:r>
    </w:p>
    <w:p w:rsidR="00C8454C" w:rsidRDefault="00C8454C" w:rsidP="00C8454C">
      <w:pPr>
        <w:tabs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Таким образом, применение в практике обучения физике домашних лабораторных работ активно влияет на выработку практико-ориентированных умений обучающихся и повышает их интерес к предмету, а также компенсирует дефицит экспериментальной деятельности в бытовых условиях.</w:t>
      </w:r>
    </w:p>
    <w:p w:rsidR="004136ED" w:rsidRPr="00D649D0" w:rsidRDefault="004136ED" w:rsidP="004136ED">
      <w:pPr>
        <w:pStyle w:val="aa"/>
        <w:jc w:val="center"/>
        <w:rPr>
          <w:rFonts w:ascii="Times New Roman" w:hAnsi="Times New Roman"/>
          <w:b/>
          <w:sz w:val="24"/>
        </w:rPr>
      </w:pPr>
      <w:r w:rsidRPr="00D649D0">
        <w:rPr>
          <w:rFonts w:ascii="Times New Roman" w:hAnsi="Times New Roman"/>
          <w:b/>
          <w:sz w:val="24"/>
        </w:rPr>
        <w:t>Адаптация обучения физике для учащихся с ЗПР</w:t>
      </w:r>
    </w:p>
    <w:p w:rsidR="004136ED" w:rsidRDefault="004136ED" w:rsidP="004136ED">
      <w:pPr>
        <w:spacing w:after="0"/>
        <w:jc w:val="both"/>
        <w:rPr>
          <w:rFonts w:ascii="Times New Roman" w:hAnsi="Times New Roman"/>
          <w:sz w:val="24"/>
        </w:rPr>
      </w:pPr>
      <w:r w:rsidRPr="00D649D0">
        <w:rPr>
          <w:rFonts w:ascii="Times New Roman" w:hAnsi="Times New Roman"/>
          <w:sz w:val="24"/>
        </w:rPr>
        <w:t xml:space="preserve">      Учащиеся с ОВЗ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образовательную программу (ФГОС) и по окончании школы может получить такой же документ об образовании, как и его здоровые сверстники. Основной задачей является создание специальных условий, при которых ребёнок с ОВЗ может реализовать своё право на получение образования. </w:t>
      </w:r>
      <w:r w:rsidRPr="00D649D0">
        <w:rPr>
          <w:rFonts w:ascii="Times New Roman" w:hAnsi="Times New Roman"/>
          <w:b/>
          <w:bCs/>
          <w:i/>
          <w:sz w:val="24"/>
        </w:rPr>
        <w:t>Организационно-педагогические условия</w:t>
      </w:r>
      <w:r>
        <w:rPr>
          <w:rFonts w:ascii="Times New Roman" w:hAnsi="Times New Roman"/>
          <w:b/>
          <w:bCs/>
          <w:i/>
          <w:sz w:val="24"/>
        </w:rPr>
        <w:t xml:space="preserve"> </w:t>
      </w:r>
      <w:r w:rsidRPr="00D649D0">
        <w:rPr>
          <w:rFonts w:ascii="Times New Roman" w:hAnsi="Times New Roman"/>
          <w:sz w:val="24"/>
        </w:rPr>
        <w:t>ориентированы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4136ED" w:rsidRPr="004136ED" w:rsidRDefault="004136ED" w:rsidP="004136E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6ED">
        <w:rPr>
          <w:rFonts w:ascii="Times New Roman" w:hAnsi="Times New Roman" w:cs="Times New Roman"/>
          <w:bCs/>
          <w:sz w:val="24"/>
          <w:szCs w:val="24"/>
        </w:rPr>
        <w:t xml:space="preserve">Особенности речи, мышления, деятельности детей с ЗПР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умений учащихся к решению качественных и количественных задач по физике. </w:t>
      </w:r>
    </w:p>
    <w:p w:rsidR="004136ED" w:rsidRPr="004136ED" w:rsidRDefault="004136ED" w:rsidP="004136E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6ED">
        <w:rPr>
          <w:rFonts w:ascii="Times New Roman" w:hAnsi="Times New Roman" w:cs="Times New Roman"/>
          <w:bCs/>
          <w:sz w:val="24"/>
          <w:szCs w:val="24"/>
        </w:rPr>
        <w:t>Указанные изменения делают курс физики более доступным для усвоения школьниками с ЗПР, позволяют высвободить время для практической</w:t>
      </w:r>
      <w:r w:rsidR="00F64065">
        <w:rPr>
          <w:rFonts w:ascii="Times New Roman" w:hAnsi="Times New Roman" w:cs="Times New Roman"/>
          <w:bCs/>
          <w:sz w:val="24"/>
          <w:szCs w:val="24"/>
        </w:rPr>
        <w:t xml:space="preserve"> деятельности учащихся</w:t>
      </w:r>
      <w:r w:rsidRPr="00413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5E066E" w:rsidRDefault="005E066E" w:rsidP="005E066E">
      <w:pPr>
        <w:spacing w:after="0"/>
        <w:ind w:firstLine="3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Учебно-методический комплекс</w:t>
      </w:r>
    </w:p>
    <w:p w:rsidR="005E066E" w:rsidRDefault="005E066E" w:rsidP="005E066E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5E066E" w:rsidRDefault="005E066E" w:rsidP="005E066E">
      <w:pPr>
        <w:pStyle w:val="ab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>«Физика. 7 класс». Перышкин А.В. Учебник для общеобразовательных учреждени</w:t>
      </w:r>
      <w:r w:rsidR="00A532E2">
        <w:rPr>
          <w:rFonts w:ascii="Times New Roman" w:hAnsi="Times New Roman"/>
          <w:sz w:val="24"/>
          <w:szCs w:val="24"/>
        </w:rPr>
        <w:t>й. 2-е издание - М.: Дрофа, 2016</w:t>
      </w:r>
    </w:p>
    <w:p w:rsidR="005E066E" w:rsidRPr="00A711DB" w:rsidRDefault="005E066E" w:rsidP="005E066E">
      <w:pPr>
        <w:pStyle w:val="ab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Методическое пособие для учителя: </w:t>
      </w:r>
      <w:r>
        <w:rPr>
          <w:rFonts w:ascii="Times New Roman" w:hAnsi="Times New Roman"/>
          <w:sz w:val="24"/>
          <w:szCs w:val="24"/>
        </w:rPr>
        <w:t>Физика. 7-9 классы. Тематическое планирование А.В.Перышкин. –М.: Просвещение, 2013</w:t>
      </w:r>
    </w:p>
    <w:p w:rsidR="005E066E" w:rsidRPr="00A711DB" w:rsidRDefault="005E066E" w:rsidP="005E066E">
      <w:pPr>
        <w:pStyle w:val="ab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физике. 7 класс / С</w:t>
      </w:r>
      <w:r w:rsidRPr="00A711DB">
        <w:rPr>
          <w:rFonts w:ascii="Times New Roman" w:hAnsi="Times New Roman"/>
          <w:sz w:val="24"/>
          <w:szCs w:val="24"/>
        </w:rPr>
        <w:t>ост. В.А.Шевцов. –</w:t>
      </w:r>
      <w:r>
        <w:rPr>
          <w:rFonts w:ascii="Times New Roman" w:hAnsi="Times New Roman"/>
          <w:sz w:val="24"/>
          <w:szCs w:val="24"/>
        </w:rPr>
        <w:t xml:space="preserve"> М.: «ВАКО», 201</w:t>
      </w:r>
      <w:r w:rsidRPr="00A711D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– 48</w:t>
      </w:r>
      <w:r w:rsidRPr="00A711DB">
        <w:rPr>
          <w:rFonts w:ascii="Times New Roman" w:hAnsi="Times New Roman"/>
          <w:sz w:val="24"/>
          <w:szCs w:val="24"/>
        </w:rPr>
        <w:t xml:space="preserve"> с.</w:t>
      </w:r>
    </w:p>
    <w:p w:rsidR="005E066E" w:rsidRPr="00A711DB" w:rsidRDefault="005E066E" w:rsidP="005E066E">
      <w:pPr>
        <w:pStyle w:val="ab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>Поурочные разработки по физике. К учебнику А.В.Пёрышкина «Физика. 7 класс» / С.Е.Полянский. – М.: «ВАКО», 2004. – 240с.</w:t>
      </w:r>
    </w:p>
    <w:p w:rsidR="005E066E" w:rsidRPr="00C26658" w:rsidRDefault="005E066E" w:rsidP="005E066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E066E" w:rsidRPr="00C26658" w:rsidRDefault="005E066E" w:rsidP="005E066E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C26658">
        <w:rPr>
          <w:rFonts w:ascii="Times New Roman" w:hAnsi="Times New Roman"/>
          <w:i/>
          <w:sz w:val="24"/>
          <w:szCs w:val="24"/>
        </w:rPr>
        <w:t>сборниками текстовых и тестовых заданий для контроля знаний и умений:</w:t>
      </w:r>
    </w:p>
    <w:p w:rsidR="005E066E" w:rsidRPr="00C26658" w:rsidRDefault="005E066E" w:rsidP="005E066E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5E066E" w:rsidRDefault="005E066E" w:rsidP="005E066E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26658">
        <w:rPr>
          <w:rFonts w:ascii="Times New Roman" w:hAnsi="Times New Roman"/>
          <w:sz w:val="24"/>
          <w:szCs w:val="24"/>
        </w:rPr>
        <w:t>Сборник задач по физике для 7-9 классов общеобразовательных учреждений / В.И.Лукашик, Е.В.Ивано</w:t>
      </w:r>
      <w:r>
        <w:rPr>
          <w:rFonts w:ascii="Times New Roman" w:hAnsi="Times New Roman"/>
          <w:sz w:val="24"/>
          <w:szCs w:val="24"/>
        </w:rPr>
        <w:t xml:space="preserve">ва. – М.: Просвещение,2005. – </w:t>
      </w:r>
      <w:r w:rsidRPr="00C26658">
        <w:rPr>
          <w:rFonts w:ascii="Times New Roman" w:hAnsi="Times New Roman"/>
          <w:sz w:val="24"/>
          <w:szCs w:val="24"/>
        </w:rPr>
        <w:t>224 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066E" w:rsidRPr="00A711DB" w:rsidRDefault="005E066E" w:rsidP="005E066E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>Сборник задач по физике 7-9 кл. А.В. Перышкин; сост. Н.В.Филонович.-М.: АСТ: Астрель; Владимир ВКТ, 2011</w:t>
      </w:r>
    </w:p>
    <w:p w:rsidR="005E066E" w:rsidRPr="00C26658" w:rsidRDefault="005E066E" w:rsidP="005E066E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26658">
        <w:rPr>
          <w:rFonts w:ascii="Times New Roman" w:hAnsi="Times New Roman"/>
          <w:sz w:val="24"/>
          <w:szCs w:val="24"/>
        </w:rPr>
        <w:t>Контрольные и проверочные работы по физике. 7-11 кл.: Метод. пособие / О.Ф.Кабардин, С.И.Кабардина, В.А.Орлов. - М.: Дрофа,  2000.-192 с.</w:t>
      </w:r>
    </w:p>
    <w:p w:rsidR="005E066E" w:rsidRPr="00C26658" w:rsidRDefault="005E066E" w:rsidP="005E066E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26658">
        <w:rPr>
          <w:rFonts w:ascii="Times New Roman" w:hAnsi="Times New Roman"/>
          <w:sz w:val="24"/>
          <w:szCs w:val="24"/>
        </w:rPr>
        <w:t>О.Ф.Кабардин, В.А.Орлов. «Физика. Тесты». 7-9 классы. – М.: Дрофа, 2002.</w:t>
      </w:r>
    </w:p>
    <w:p w:rsidR="00F07E04" w:rsidRDefault="00F07E04" w:rsidP="00882DB7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66E" w:rsidRDefault="005E066E" w:rsidP="005E066E">
      <w:pPr>
        <w:pStyle w:val="31"/>
        <w:spacing w:line="276" w:lineRule="auto"/>
        <w:ind w:hanging="14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к концу освоения программы по физике основного общего образования:</w:t>
      </w:r>
    </w:p>
    <w:p w:rsidR="005E066E" w:rsidRDefault="005E066E" w:rsidP="005E066E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Личностные</w:t>
      </w:r>
    </w:p>
    <w:p w:rsidR="005E066E" w:rsidRDefault="005E066E" w:rsidP="005E066E">
      <w:pPr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сформированность </w:t>
      </w:r>
      <w:r>
        <w:rPr>
          <w:rFonts w:ascii="Times New Roman" w:eastAsia="Times New Roman" w:hAnsi="Times New Roman"/>
          <w:sz w:val="24"/>
          <w:szCs w:val="24"/>
        </w:rPr>
        <w:t>познавательных интересов, интеллектуальных и творческих способностей учащихся;</w:t>
      </w:r>
    </w:p>
    <w:p w:rsidR="005E066E" w:rsidRDefault="005E066E" w:rsidP="005E066E">
      <w:pPr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убежденность </w:t>
      </w:r>
      <w:r>
        <w:rPr>
          <w:rFonts w:ascii="Times New Roman" w:eastAsia="Times New Roman" w:hAnsi="Times New Roman"/>
          <w:sz w:val="24"/>
          <w:szCs w:val="24"/>
        </w:rPr>
        <w:t>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E066E" w:rsidRDefault="005E066E" w:rsidP="005E066E">
      <w:pPr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самостоятельность </w:t>
      </w:r>
      <w:r>
        <w:rPr>
          <w:rFonts w:ascii="Times New Roman" w:eastAsia="Times New Roman" w:hAnsi="Times New Roman"/>
          <w:sz w:val="24"/>
          <w:szCs w:val="24"/>
        </w:rPr>
        <w:t>в приобретении новых знаний и практических умений;</w:t>
      </w:r>
    </w:p>
    <w:p w:rsidR="005E066E" w:rsidRDefault="005E066E" w:rsidP="005E066E">
      <w:pPr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готовность к выбору жизненного пути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соответствии с собственными интересами и возможностями;</w:t>
      </w:r>
    </w:p>
    <w:p w:rsidR="005E066E" w:rsidRDefault="005E066E" w:rsidP="005E066E">
      <w:pPr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мотивация образовательной деятельности </w:t>
      </w:r>
      <w:r>
        <w:rPr>
          <w:rFonts w:ascii="Times New Roman" w:eastAsia="Times New Roman" w:hAnsi="Times New Roman"/>
          <w:sz w:val="24"/>
          <w:szCs w:val="24"/>
        </w:rPr>
        <w:t>школьников на основе личностно ориентированного подхода;</w:t>
      </w:r>
    </w:p>
    <w:p w:rsidR="005E066E" w:rsidRDefault="005E066E" w:rsidP="005E066E">
      <w:pPr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формирование ценностных отношений </w:t>
      </w:r>
      <w:r>
        <w:rPr>
          <w:rFonts w:ascii="Times New Roman" w:eastAsia="Times New Roman" w:hAnsi="Times New Roman"/>
          <w:sz w:val="24"/>
          <w:szCs w:val="24"/>
        </w:rPr>
        <w:t>друг к другу,  учителю, авторам открытий и изобретений, результатам обучения.</w:t>
      </w:r>
    </w:p>
    <w:p w:rsidR="005E066E" w:rsidRDefault="005E066E" w:rsidP="005E066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5E066E" w:rsidRDefault="005E066E" w:rsidP="005E066E">
      <w:pPr>
        <w:spacing w:after="0"/>
        <w:ind w:left="36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</w:p>
    <w:p w:rsidR="005E066E" w:rsidRDefault="005E066E" w:rsidP="005E066E">
      <w:pPr>
        <w:numPr>
          <w:ilvl w:val="0"/>
          <w:numId w:val="37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/>
          <w:bCs/>
          <w:sz w:val="24"/>
          <w:szCs w:val="24"/>
        </w:rPr>
        <w:t>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E066E" w:rsidRDefault="005E066E" w:rsidP="005E066E">
      <w:pPr>
        <w:numPr>
          <w:ilvl w:val="0"/>
          <w:numId w:val="37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понимание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экспериментальной проверки выдвигаемых гипотез, разработки теоретических моделей процессов или явлений;</w:t>
      </w:r>
    </w:p>
    <w:p w:rsidR="005E066E" w:rsidRDefault="005E066E" w:rsidP="005E066E">
      <w:pPr>
        <w:numPr>
          <w:ilvl w:val="0"/>
          <w:numId w:val="37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формирование умений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E066E" w:rsidRDefault="005E066E" w:rsidP="005E066E">
      <w:pPr>
        <w:numPr>
          <w:ilvl w:val="0"/>
          <w:numId w:val="37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приобретение </w:t>
      </w:r>
      <w:r>
        <w:rPr>
          <w:rFonts w:ascii="Times New Roman" w:eastAsia="Times New Roman" w:hAnsi="Times New Roman"/>
          <w:bCs/>
          <w:sz w:val="24"/>
          <w:szCs w:val="24"/>
        </w:rPr>
        <w:t>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5E066E" w:rsidRDefault="005E066E" w:rsidP="005E066E">
      <w:pPr>
        <w:numPr>
          <w:ilvl w:val="0"/>
          <w:numId w:val="37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bCs/>
          <w:sz w:val="24"/>
          <w:szCs w:val="24"/>
        </w:rPr>
        <w:t>монологической и диалогической речи, умения выражать свои мысли и способности выслушивать собеседника, понимать свою точку зрения, признавать право другого человека на иное мнение;</w:t>
      </w:r>
    </w:p>
    <w:p w:rsidR="005E066E" w:rsidRDefault="005E066E" w:rsidP="005E066E">
      <w:pPr>
        <w:numPr>
          <w:ilvl w:val="0"/>
          <w:numId w:val="37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освоение </w:t>
      </w:r>
      <w:r>
        <w:rPr>
          <w:rFonts w:ascii="Times New Roman" w:eastAsia="Times New Roman" w:hAnsi="Times New Roman"/>
          <w:bCs/>
          <w:sz w:val="24"/>
          <w:szCs w:val="24"/>
        </w:rPr>
        <w:t>приемов действий в нестандартных ситуациях, овладение эвристическими методами решения проблем;</w:t>
      </w:r>
    </w:p>
    <w:p w:rsidR="005E066E" w:rsidRDefault="005E066E" w:rsidP="005E066E">
      <w:pPr>
        <w:numPr>
          <w:ilvl w:val="0"/>
          <w:numId w:val="3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формирование умений </w:t>
      </w:r>
      <w:r>
        <w:rPr>
          <w:rFonts w:ascii="Times New Roman" w:eastAsia="Times New Roman" w:hAnsi="Times New Roman"/>
          <w:bCs/>
          <w:sz w:val="24"/>
          <w:szCs w:val="24"/>
        </w:rPr>
        <w:t>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E066E" w:rsidRDefault="005E066E" w:rsidP="005E066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5E066E" w:rsidRDefault="005E066E" w:rsidP="005E066E">
      <w:pPr>
        <w:spacing w:after="0"/>
        <w:ind w:left="36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Предметные</w:t>
      </w:r>
    </w:p>
    <w:p w:rsidR="005E066E" w:rsidRDefault="005E066E" w:rsidP="005E066E">
      <w:pPr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знания </w:t>
      </w:r>
      <w:r>
        <w:rPr>
          <w:rFonts w:ascii="Times New Roman" w:eastAsia="Times New Roman" w:hAnsi="Times New Roman"/>
          <w:bCs/>
          <w:sz w:val="24"/>
          <w:szCs w:val="24"/>
        </w:rPr>
        <w:t>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E066E" w:rsidRDefault="005E066E" w:rsidP="005E066E">
      <w:pPr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умения </w:t>
      </w:r>
      <w:r>
        <w:rPr>
          <w:rFonts w:ascii="Times New Roman" w:eastAsia="Times New Roman" w:hAnsi="Times New Roman"/>
          <w:bCs/>
          <w:sz w:val="24"/>
          <w:szCs w:val="24"/>
        </w:rPr>
        <w:t>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E066E" w:rsidRDefault="005E066E" w:rsidP="005E066E">
      <w:pPr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умения </w:t>
      </w:r>
      <w:r>
        <w:rPr>
          <w:rFonts w:ascii="Times New Roman" w:eastAsia="Times New Roman" w:hAnsi="Times New Roman"/>
          <w:bCs/>
          <w:sz w:val="24"/>
          <w:szCs w:val="24"/>
        </w:rPr>
        <w:t>применять теоретические знания по физике на практике, решать физические задачи на применение полученных знаний;</w:t>
      </w:r>
    </w:p>
    <w:p w:rsidR="005E066E" w:rsidRDefault="005E066E" w:rsidP="005E066E">
      <w:pPr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умения и навыки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5E066E" w:rsidRDefault="005E066E" w:rsidP="005E066E">
      <w:pPr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/>
          <w:bCs/>
          <w:sz w:val="24"/>
          <w:szCs w:val="24"/>
        </w:rPr>
        <w:t>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5E066E" w:rsidRDefault="005E066E" w:rsidP="005E066E">
      <w:pPr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bCs/>
          <w:sz w:val="24"/>
          <w:szCs w:val="24"/>
        </w:rPr>
        <w:t>творческого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5E066E" w:rsidRDefault="005E066E" w:rsidP="005E066E">
      <w:pPr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коммуникативные умения </w:t>
      </w:r>
      <w:r>
        <w:rPr>
          <w:rFonts w:ascii="Times New Roman" w:eastAsia="Times New Roman" w:hAnsi="Times New Roman"/>
          <w:bCs/>
          <w:sz w:val="24"/>
          <w:szCs w:val="24"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4136ED" w:rsidRDefault="004136ED" w:rsidP="002A5B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6ED" w:rsidRDefault="004136ED" w:rsidP="002A5B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BCA" w:rsidRPr="002A5BCA" w:rsidRDefault="002A5BCA" w:rsidP="002A5B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BCA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tbl>
      <w:tblPr>
        <w:tblW w:w="10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992"/>
        <w:gridCol w:w="1985"/>
        <w:gridCol w:w="3402"/>
        <w:gridCol w:w="1069"/>
      </w:tblGrid>
      <w:tr w:rsidR="002A5BCA" w:rsidRPr="002A5BCA" w:rsidTr="009F7D04">
        <w:trPr>
          <w:cantSplit/>
          <w:trHeight w:val="160"/>
        </w:trPr>
        <w:tc>
          <w:tcPr>
            <w:tcW w:w="567" w:type="dxa"/>
            <w:vMerge w:val="restart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 курса</w:t>
            </w:r>
          </w:p>
        </w:tc>
        <w:tc>
          <w:tcPr>
            <w:tcW w:w="992" w:type="dxa"/>
            <w:vMerge w:val="restart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5387" w:type="dxa"/>
            <w:gridSpan w:val="2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1069" w:type="dxa"/>
            <w:vMerge w:val="restart"/>
          </w:tcPr>
          <w:p w:rsidR="002A5BCA" w:rsidRPr="00882DB7" w:rsidRDefault="002A5BCA" w:rsidP="002A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A5BCA" w:rsidRPr="002A5BCA" w:rsidTr="009F7D04">
        <w:trPr>
          <w:cantSplit/>
          <w:trHeight w:val="160"/>
        </w:trPr>
        <w:tc>
          <w:tcPr>
            <w:tcW w:w="567" w:type="dxa"/>
            <w:vMerge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A5BCA" w:rsidRPr="00882DB7" w:rsidRDefault="002A5BCA" w:rsidP="00882D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работы</w:t>
            </w:r>
          </w:p>
          <w:p w:rsidR="00882DB7" w:rsidRPr="00882DB7" w:rsidRDefault="00882DB7" w:rsidP="00882D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(домашние эксперименты)</w:t>
            </w:r>
          </w:p>
        </w:tc>
        <w:tc>
          <w:tcPr>
            <w:tcW w:w="3402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и диагностические работы</w:t>
            </w:r>
          </w:p>
        </w:tc>
        <w:tc>
          <w:tcPr>
            <w:tcW w:w="1069" w:type="dxa"/>
            <w:vMerge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CA" w:rsidRPr="002A5BCA" w:rsidTr="009F7D04">
        <w:tc>
          <w:tcPr>
            <w:tcW w:w="567" w:type="dxa"/>
            <w:vAlign w:val="center"/>
          </w:tcPr>
          <w:p w:rsidR="002A5BCA" w:rsidRPr="00882DB7" w:rsidRDefault="002A5BCA" w:rsidP="001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A5BCA" w:rsidRPr="00882DB7" w:rsidRDefault="00907426" w:rsidP="00C8454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</w:tcPr>
          <w:p w:rsidR="002A5BCA" w:rsidRPr="00882DB7" w:rsidRDefault="00882DB7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BCA" w:rsidRPr="0088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5BCA" w:rsidRPr="0010199B" w:rsidRDefault="00907426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5BCA" w:rsidRPr="00882DB7" w:rsidRDefault="00907426" w:rsidP="00101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9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CA" w:rsidRPr="002A5BCA" w:rsidTr="009F7D04">
        <w:tc>
          <w:tcPr>
            <w:tcW w:w="567" w:type="dxa"/>
            <w:vAlign w:val="center"/>
          </w:tcPr>
          <w:p w:rsidR="002A5BCA" w:rsidRPr="00882DB7" w:rsidRDefault="002A5BCA" w:rsidP="001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A5BCA" w:rsidRPr="00907426" w:rsidRDefault="00907426" w:rsidP="00C8454C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907426">
              <w:rPr>
                <w:b w:val="0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992" w:type="dxa"/>
          </w:tcPr>
          <w:p w:rsidR="002A5BCA" w:rsidRPr="00882DB7" w:rsidRDefault="00907426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A5BCA" w:rsidRPr="0010199B" w:rsidRDefault="00C741C8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5BCA" w:rsidRPr="00C741C8" w:rsidRDefault="00907426" w:rsidP="00101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Тест №1</w:t>
            </w:r>
          </w:p>
        </w:tc>
        <w:tc>
          <w:tcPr>
            <w:tcW w:w="1069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26" w:rsidRPr="002A5BCA" w:rsidTr="009F7D04">
        <w:tc>
          <w:tcPr>
            <w:tcW w:w="567" w:type="dxa"/>
            <w:vAlign w:val="center"/>
          </w:tcPr>
          <w:p w:rsidR="00907426" w:rsidRPr="00882DB7" w:rsidRDefault="00907426" w:rsidP="001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907426" w:rsidRPr="007A5B34" w:rsidRDefault="00907426" w:rsidP="00B422E5">
            <w:pPr>
              <w:pStyle w:val="Default"/>
            </w:pPr>
            <w:r w:rsidRPr="007A5B34">
              <w:t>Взаимодействие тел</w:t>
            </w:r>
          </w:p>
        </w:tc>
        <w:tc>
          <w:tcPr>
            <w:tcW w:w="992" w:type="dxa"/>
          </w:tcPr>
          <w:p w:rsidR="00907426" w:rsidRPr="00882DB7" w:rsidRDefault="00907426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07426" w:rsidRPr="0010199B" w:rsidRDefault="00907426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07426" w:rsidRDefault="00907426" w:rsidP="001019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Кратковременная </w:t>
            </w:r>
            <w:r w:rsidR="0010199B">
              <w:rPr>
                <w:rFonts w:ascii="Times New Roman" w:hAnsi="Times New Roman"/>
                <w:sz w:val="24"/>
              </w:rPr>
              <w:t>КР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0199B">
              <w:rPr>
                <w:rFonts w:ascii="Times New Roman" w:hAnsi="Times New Roman"/>
                <w:sz w:val="24"/>
              </w:rPr>
              <w:t>№ 1 «Механическое движение. Масса. Плотность».</w:t>
            </w:r>
          </w:p>
          <w:p w:rsidR="0010199B" w:rsidRPr="00C741C8" w:rsidRDefault="0010199B" w:rsidP="00101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Кратковременная КР № 2 «Силы».</w:t>
            </w:r>
          </w:p>
        </w:tc>
        <w:tc>
          <w:tcPr>
            <w:tcW w:w="1069" w:type="dxa"/>
          </w:tcPr>
          <w:p w:rsidR="00907426" w:rsidRPr="00882DB7" w:rsidRDefault="00907426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9B" w:rsidRPr="002A5BCA" w:rsidTr="009F7D04">
        <w:tc>
          <w:tcPr>
            <w:tcW w:w="567" w:type="dxa"/>
            <w:vAlign w:val="center"/>
          </w:tcPr>
          <w:p w:rsidR="0010199B" w:rsidRPr="00882DB7" w:rsidRDefault="0010199B" w:rsidP="001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10199B" w:rsidRPr="007A5B34" w:rsidRDefault="0010199B" w:rsidP="00B422E5">
            <w:pPr>
              <w:pStyle w:val="Default"/>
            </w:pPr>
            <w:r w:rsidRPr="007A5B34">
              <w:t>Давление твёрдых тел, жидкостей и газов</w:t>
            </w:r>
          </w:p>
        </w:tc>
        <w:tc>
          <w:tcPr>
            <w:tcW w:w="992" w:type="dxa"/>
          </w:tcPr>
          <w:p w:rsidR="0010199B" w:rsidRPr="00882DB7" w:rsidRDefault="0010199B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0199B" w:rsidRPr="0010199B" w:rsidRDefault="0010199B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199B" w:rsidRPr="003705C0" w:rsidRDefault="0010199B" w:rsidP="001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 № 3 «Давление твёрдых тел, жидкостей и газов»</w:t>
            </w:r>
          </w:p>
        </w:tc>
        <w:tc>
          <w:tcPr>
            <w:tcW w:w="1069" w:type="dxa"/>
          </w:tcPr>
          <w:p w:rsidR="0010199B" w:rsidRPr="00882DB7" w:rsidRDefault="0010199B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9B" w:rsidRPr="002A5BCA" w:rsidTr="009F7D04">
        <w:tc>
          <w:tcPr>
            <w:tcW w:w="567" w:type="dxa"/>
            <w:vAlign w:val="center"/>
          </w:tcPr>
          <w:p w:rsidR="0010199B" w:rsidRPr="00882DB7" w:rsidRDefault="0010199B" w:rsidP="001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10199B" w:rsidRPr="007A5B34" w:rsidRDefault="0010199B" w:rsidP="00B422E5">
            <w:pPr>
              <w:pStyle w:val="Default"/>
            </w:pPr>
            <w:r w:rsidRPr="007A5B34">
              <w:t>Работа и мощность. Энергия</w:t>
            </w:r>
          </w:p>
        </w:tc>
        <w:tc>
          <w:tcPr>
            <w:tcW w:w="992" w:type="dxa"/>
          </w:tcPr>
          <w:p w:rsidR="0010199B" w:rsidRPr="00882DB7" w:rsidRDefault="0010199B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0199B" w:rsidRPr="0010199B" w:rsidRDefault="0010199B" w:rsidP="00C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199B" w:rsidRPr="003705C0" w:rsidRDefault="0010199B" w:rsidP="001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0">
              <w:rPr>
                <w:rFonts w:ascii="Times New Roman" w:hAnsi="Times New Roman"/>
                <w:sz w:val="24"/>
              </w:rPr>
              <w:t xml:space="preserve">КР № 4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583723">
              <w:rPr>
                <w:rFonts w:ascii="Times New Roman" w:hAnsi="Times New Roman"/>
                <w:sz w:val="24"/>
              </w:rPr>
              <w:t>Работа и м</w:t>
            </w:r>
            <w:r>
              <w:rPr>
                <w:rFonts w:ascii="Times New Roman" w:hAnsi="Times New Roman"/>
                <w:sz w:val="24"/>
              </w:rPr>
              <w:t>ощность. Энергия».</w:t>
            </w:r>
          </w:p>
        </w:tc>
        <w:tc>
          <w:tcPr>
            <w:tcW w:w="1069" w:type="dxa"/>
          </w:tcPr>
          <w:p w:rsidR="0010199B" w:rsidRPr="00882DB7" w:rsidRDefault="0010199B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BCA" w:rsidRPr="002A5BCA" w:rsidTr="009F7D04">
        <w:tc>
          <w:tcPr>
            <w:tcW w:w="567" w:type="dxa"/>
            <w:vAlign w:val="center"/>
          </w:tcPr>
          <w:p w:rsidR="002A5BCA" w:rsidRPr="00882DB7" w:rsidRDefault="002A5BCA" w:rsidP="001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A5BCA" w:rsidRPr="00882DB7" w:rsidRDefault="0010199B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A5BCA" w:rsidRPr="00882DB7" w:rsidRDefault="0010199B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A5BCA" w:rsidRPr="00882DB7" w:rsidRDefault="0010199B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4+1</w:t>
            </w:r>
          </w:p>
        </w:tc>
        <w:tc>
          <w:tcPr>
            <w:tcW w:w="1069" w:type="dxa"/>
          </w:tcPr>
          <w:p w:rsidR="002A5BCA" w:rsidRPr="00882DB7" w:rsidRDefault="002A5BCA" w:rsidP="00C84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DEB" w:rsidRDefault="00CB4DEB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6ED" w:rsidRDefault="004136ED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2DE8" w:rsidRPr="000F2DE8" w:rsidRDefault="000F2DE8" w:rsidP="000F2DE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DE8">
        <w:rPr>
          <w:rFonts w:ascii="Times New Roman" w:hAnsi="Times New Roman"/>
          <w:b/>
          <w:bCs/>
          <w:sz w:val="28"/>
          <w:szCs w:val="28"/>
        </w:rPr>
        <w:lastRenderedPageBreak/>
        <w:t>Поурочное планирование.</w:t>
      </w:r>
    </w:p>
    <w:p w:rsidR="000F2DE8" w:rsidRPr="000F2DE8" w:rsidRDefault="000F2DE8" w:rsidP="000F2DE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804"/>
        <w:gridCol w:w="1559"/>
        <w:gridCol w:w="957"/>
      </w:tblGrid>
      <w:tr w:rsidR="000F2DE8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9F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Дом.задание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0F2DE8" w:rsidTr="000F2DE8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Default="00022AB2" w:rsidP="009F7D04">
            <w:pPr>
              <w:pStyle w:val="aa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  <w:r w:rsidR="00E96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 </w:t>
            </w:r>
            <w:r w:rsidR="00E96CC5" w:rsidRPr="00E96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0F2DE8" w:rsidRPr="00E96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час.</w:t>
            </w:r>
          </w:p>
        </w:tc>
      </w:tr>
      <w:tr w:rsidR="000F2DE8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E8" w:rsidRDefault="0010199B" w:rsidP="001019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Физика — наука о природе. Наблюдение и описание физических явлений.</w:t>
            </w:r>
            <w:r w:rsidRPr="005969A1">
              <w:rPr>
                <w:rFonts w:ascii="Times New Roman" w:hAnsi="Times New Roman"/>
                <w:sz w:val="24"/>
                <w:szCs w:val="24"/>
              </w:rPr>
              <w:t xml:space="preserve"> Физические величины и их измерение.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Точность и погрешность измерений.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1</w:t>
            </w:r>
            <w:r w:rsidR="00CB4DEB">
              <w:rPr>
                <w:rFonts w:ascii="Times New Roman" w:hAnsi="Times New Roman"/>
                <w:sz w:val="24"/>
              </w:rPr>
              <w:t>-</w:t>
            </w:r>
            <w:r w:rsidR="0010199B">
              <w:rPr>
                <w:rFonts w:ascii="Times New Roman" w:hAnsi="Times New Roman"/>
                <w:sz w:val="24"/>
              </w:rPr>
              <w:t>6;</w:t>
            </w:r>
          </w:p>
          <w:p w:rsidR="0010199B" w:rsidRDefault="0010199B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№ 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E8" w:rsidRDefault="000F2DE8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AB2" w:rsidTr="00827989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22AB2" w:rsidP="009F7D04">
            <w:pPr>
              <w:pStyle w:val="aa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Первоначальные сведения о строении вещества.    </w:t>
            </w:r>
            <w:r w:rsidRPr="00E96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час.</w:t>
            </w:r>
          </w:p>
        </w:tc>
      </w:tr>
      <w:tr w:rsidR="00022AB2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Pr="000D20AE" w:rsidRDefault="00022AB2" w:rsidP="00B4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вещества. Атомы и м</w:t>
            </w:r>
            <w:r w:rsidRPr="000D20AE">
              <w:rPr>
                <w:rFonts w:ascii="Times New Roman" w:hAnsi="Times New Roman"/>
                <w:sz w:val="24"/>
                <w:szCs w:val="24"/>
              </w:rPr>
              <w:t>олекулы.</w:t>
            </w:r>
            <w:r w:rsidRPr="00324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Диффузия в газах, жидкостях и твердых телах.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Взаимодействие молекул. </w:t>
            </w:r>
            <w:r w:rsidRPr="000D20AE">
              <w:rPr>
                <w:rFonts w:ascii="Times New Roman" w:hAnsi="Times New Roman"/>
                <w:sz w:val="24"/>
                <w:szCs w:val="24"/>
              </w:rPr>
              <w:t>Различие в молекулярном строении твердых тел, жидкостей и газов.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§ 7-13; </w:t>
            </w:r>
          </w:p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№ 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AB2" w:rsidTr="005D4A2A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22AB2" w:rsidP="009F7D0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Взаимодействие тел.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 w:rsidRPr="00E96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E96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022AB2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P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022AB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Pr="00022AB2" w:rsidRDefault="00022AB2" w:rsidP="00C8454C">
            <w:pPr>
              <w:pStyle w:val="aa"/>
              <w:rPr>
                <w:rFonts w:ascii="Times New Roman" w:hAnsi="Times New Roman"/>
                <w:sz w:val="24"/>
              </w:rPr>
            </w:pPr>
            <w:r w:rsidRPr="00022AB2">
              <w:rPr>
                <w:rFonts w:ascii="Times New Roman" w:hAnsi="Times New Roman"/>
                <w:b/>
                <w:sz w:val="24"/>
              </w:rPr>
              <w:t xml:space="preserve">Тест № 1. </w:t>
            </w:r>
            <w:r w:rsidRPr="00022AB2">
              <w:rPr>
                <w:rFonts w:ascii="Times New Roman" w:hAnsi="Times New Roman"/>
                <w:sz w:val="24"/>
              </w:rPr>
              <w:t>Первоначальные сведения о строении вещества.</w:t>
            </w:r>
          </w:p>
          <w:p w:rsidR="00022AB2" w:rsidRPr="00022AB2" w:rsidRDefault="00022AB2" w:rsidP="00022AB2">
            <w:pPr>
              <w:pStyle w:val="aa"/>
              <w:rPr>
                <w:rFonts w:ascii="Times New Roman" w:hAnsi="Times New Roman"/>
                <w:sz w:val="24"/>
              </w:rPr>
            </w:pPr>
            <w:r w:rsidRPr="00890220">
              <w:rPr>
                <w:rFonts w:ascii="Times New Roman" w:hAnsi="Times New Roman"/>
                <w:sz w:val="24"/>
                <w:szCs w:val="24"/>
              </w:rPr>
              <w:t>Механическое движени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>Равномерное и неравномерное движение. Скорость.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асчё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>т пути и времени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22AB2" w:rsidP="00B422E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§ 14-17; </w:t>
            </w:r>
          </w:p>
          <w:p w:rsidR="00022AB2" w:rsidRDefault="00022AB2" w:rsidP="00B422E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№ 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P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AB2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Pr="00022AB2" w:rsidRDefault="00022AB2" w:rsidP="00080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Инерция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>Взаимодействие тел. Масса.</w:t>
            </w:r>
            <w:r w:rsidRPr="00320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20A">
              <w:rPr>
                <w:rFonts w:ascii="Times New Roman" w:hAnsi="Times New Roman"/>
                <w:sz w:val="24"/>
                <w:szCs w:val="24"/>
              </w:rPr>
              <w:t>Измерение массы тела на рычажных весах.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Pr="0008020A" w:rsidRDefault="00022AB2" w:rsidP="0008020A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§ </w:t>
            </w:r>
            <w:r w:rsidR="0008020A"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-</w:t>
            </w:r>
            <w:r w:rsidR="0008020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AB2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8020A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0A" w:rsidRPr="00320D9A" w:rsidRDefault="0008020A" w:rsidP="00080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9A">
              <w:rPr>
                <w:rFonts w:ascii="Times New Roman" w:hAnsi="Times New Roman"/>
                <w:sz w:val="24"/>
                <w:szCs w:val="24"/>
              </w:rPr>
              <w:t>Плотность вещества.</w:t>
            </w:r>
          </w:p>
          <w:p w:rsidR="0008020A" w:rsidRPr="00C741C8" w:rsidRDefault="0008020A" w:rsidP="0008020A">
            <w:pPr>
              <w:pStyle w:val="aa"/>
              <w:rPr>
                <w:rFonts w:ascii="Times New Roman" w:hAnsi="Times New Roman"/>
                <w:color w:val="0033CC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>асчёт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массы и объёма тела по его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 xml:space="preserve"> плотности. </w:t>
            </w:r>
          </w:p>
          <w:p w:rsidR="00022AB2" w:rsidRPr="00C741C8" w:rsidRDefault="00022AB2" w:rsidP="00C8454C">
            <w:pPr>
              <w:pStyle w:val="aa"/>
              <w:rPr>
                <w:rFonts w:ascii="Times New Roman" w:hAnsi="Times New Roman"/>
                <w:color w:val="0033CC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8020A" w:rsidP="00CB4DE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22, 23</w:t>
            </w:r>
          </w:p>
          <w:p w:rsidR="00022AB2" w:rsidRPr="0008020A" w:rsidRDefault="00022AB2" w:rsidP="0008020A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08020A">
              <w:rPr>
                <w:rFonts w:ascii="Times New Roman" w:hAnsi="Times New Roman"/>
                <w:sz w:val="24"/>
              </w:rPr>
              <w:t xml:space="preserve">ЛР № </w:t>
            </w:r>
            <w:r w:rsidR="0008020A" w:rsidRPr="0008020A">
              <w:rPr>
                <w:rFonts w:ascii="Times New Roman" w:hAnsi="Times New Roman"/>
                <w:sz w:val="24"/>
              </w:rPr>
              <w:t>4</w:t>
            </w:r>
            <w:r w:rsidR="0008020A">
              <w:rPr>
                <w:rFonts w:ascii="Times New Roman" w:hAnsi="Times New Roman"/>
                <w:sz w:val="24"/>
              </w:rPr>
              <w:t>; подг. к КР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AB2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Pr="000F2DE8" w:rsidRDefault="0008020A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0A" w:rsidRDefault="0008020A" w:rsidP="000802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8020A">
              <w:rPr>
                <w:rFonts w:ascii="Times New Roman" w:hAnsi="Times New Roman"/>
                <w:b/>
                <w:sz w:val="24"/>
              </w:rPr>
              <w:t>Кратковременная КР № 1</w:t>
            </w:r>
            <w:r>
              <w:rPr>
                <w:rFonts w:ascii="Times New Roman" w:hAnsi="Times New Roman"/>
                <w:sz w:val="24"/>
              </w:rPr>
              <w:t xml:space="preserve"> «Механическое движение. Масса. Плотность».</w:t>
            </w:r>
          </w:p>
          <w:p w:rsidR="00022AB2" w:rsidRDefault="0008020A" w:rsidP="0008020A">
            <w:pPr>
              <w:pStyle w:val="HTML"/>
              <w:jc w:val="both"/>
              <w:textAlignment w:val="top"/>
              <w:rPr>
                <w:rFonts w:ascii="Times New Roman" w:hAnsi="Times New Roman"/>
                <w:color w:val="0070C0"/>
                <w:sz w:val="24"/>
              </w:rPr>
            </w:pPr>
            <w:r w:rsidRPr="00890220">
              <w:rPr>
                <w:rFonts w:ascii="Times New Roman" w:hAnsi="Times New Roman"/>
                <w:sz w:val="24"/>
                <w:szCs w:val="24"/>
              </w:rPr>
              <w:t>Сила. Единиц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 xml:space="preserve"> силы. Явление тяготения. Сила тяжести. </w:t>
            </w:r>
            <w:r w:rsidRPr="00151516">
              <w:rPr>
                <w:rFonts w:ascii="Times New Roman" w:hAnsi="Times New Roman" w:cs="Times New Roman"/>
                <w:sz w:val="24"/>
                <w:szCs w:val="24"/>
              </w:rPr>
              <w:t>Связь между силой тяжести и массой тела.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8020A" w:rsidP="00CB4DE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24,25,28,29</w:t>
            </w:r>
          </w:p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022AB2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8020A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Pr="00315171" w:rsidRDefault="0008020A" w:rsidP="0008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16">
              <w:rPr>
                <w:rFonts w:ascii="Times New Roman" w:hAnsi="Times New Roman"/>
                <w:sz w:val="24"/>
                <w:szCs w:val="24"/>
              </w:rPr>
              <w:t>Сила упругости. Закон Гука.</w:t>
            </w:r>
            <w:r w:rsidRPr="00151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1516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Динамометр.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8020A" w:rsidP="00CB4DEB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26, 27, 30</w:t>
            </w:r>
          </w:p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54190E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0E" w:rsidRPr="0008020A" w:rsidRDefault="0054190E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0E" w:rsidRPr="003C500C" w:rsidRDefault="0054190E" w:rsidP="00080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 xml:space="preserve">Сила трения. Трение в природе и технике. </w:t>
            </w:r>
          </w:p>
          <w:p w:rsidR="0054190E" w:rsidRPr="0008020A" w:rsidRDefault="0054190E" w:rsidP="005419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90220">
              <w:rPr>
                <w:rFonts w:ascii="Times New Roman" w:hAnsi="Times New Roman"/>
                <w:sz w:val="24"/>
                <w:szCs w:val="24"/>
              </w:rPr>
              <w:t>Равнодействующая сила. Сложение сил.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0E" w:rsidRDefault="0054190E" w:rsidP="0054190E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31-34; подг. к КР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0E" w:rsidRDefault="0054190E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022AB2" w:rsidTr="000F2DE8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54190E" w:rsidP="009F7D04">
            <w:pPr>
              <w:pStyle w:val="aa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Давление твёрдых тел, жидкостей и газов</w:t>
            </w:r>
            <w:r w:rsidR="00022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="00022AB2" w:rsidRPr="00E96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="00022AB2" w:rsidRPr="00E96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022AB2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54190E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Default="0054190E" w:rsidP="00C8454C">
            <w:pPr>
              <w:pStyle w:val="aa"/>
              <w:rPr>
                <w:rFonts w:ascii="Times New Roman" w:hAnsi="Times New Roman"/>
                <w:sz w:val="24"/>
              </w:rPr>
            </w:pPr>
            <w:r w:rsidRPr="0054190E">
              <w:rPr>
                <w:rFonts w:ascii="Times New Roman" w:hAnsi="Times New Roman"/>
                <w:b/>
                <w:sz w:val="24"/>
              </w:rPr>
              <w:t>Кратковременная КР № 2</w:t>
            </w:r>
            <w:r>
              <w:rPr>
                <w:rFonts w:ascii="Times New Roman" w:hAnsi="Times New Roman"/>
                <w:sz w:val="24"/>
              </w:rPr>
              <w:t xml:space="preserve"> «Силы».</w:t>
            </w:r>
          </w:p>
          <w:p w:rsidR="0054190E" w:rsidRPr="00C741C8" w:rsidRDefault="0054190E" w:rsidP="0054190E">
            <w:pPr>
              <w:pStyle w:val="aa"/>
              <w:rPr>
                <w:rFonts w:ascii="Times New Roman" w:hAnsi="Times New Roman"/>
                <w:color w:val="0033CC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Давление. Способы изменения 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>давления</w:t>
            </w:r>
            <w:r>
              <w:rPr>
                <w:rFonts w:ascii="Times New Roman" w:hAnsi="Times New Roman"/>
                <w:sz w:val="24"/>
                <w:szCs w:val="24"/>
              </w:rPr>
              <w:t>. Давление газа. Закон Паскаля. Расчёт давления жидкости на дно и стенки сосуда. Сообщающиеся сосуды.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§ </w:t>
            </w:r>
            <w:r w:rsidR="0054190E">
              <w:rPr>
                <w:rFonts w:ascii="Times New Roman" w:hAnsi="Times New Roman"/>
                <w:sz w:val="24"/>
              </w:rPr>
              <w:t>35-41</w:t>
            </w:r>
            <w:r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  <w:p w:rsidR="00022AB2" w:rsidRPr="00C741C8" w:rsidRDefault="00022AB2" w:rsidP="00C8454C">
            <w:pPr>
              <w:pStyle w:val="aa"/>
              <w:jc w:val="center"/>
              <w:rPr>
                <w:rFonts w:ascii="Times New Roman" w:hAnsi="Times New Roman"/>
                <w:b/>
                <w:color w:val="0033CC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AB2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190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Default="0054190E" w:rsidP="00C8454C">
            <w:pPr>
              <w:pStyle w:val="aa"/>
              <w:rPr>
                <w:rFonts w:ascii="Times New Roman" w:hAnsi="Times New Roman"/>
                <w:sz w:val="24"/>
              </w:rPr>
            </w:pPr>
            <w:r w:rsidRPr="00890220"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>Опыт Торричелли.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>Барометр-анероид.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§ </w:t>
            </w:r>
            <w:r w:rsidR="0054190E">
              <w:rPr>
                <w:rFonts w:ascii="Times New Roman" w:hAnsi="Times New Roman"/>
                <w:sz w:val="24"/>
              </w:rPr>
              <w:t>42-46;</w:t>
            </w:r>
          </w:p>
          <w:p w:rsidR="0054190E" w:rsidRDefault="0054190E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№ 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AB2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190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Pr="006A5E42" w:rsidRDefault="0054190E" w:rsidP="006A5E42">
            <w:pPr>
              <w:pStyle w:val="a5"/>
              <w:ind w:left="0"/>
              <w:rPr>
                <w:sz w:val="24"/>
                <w:szCs w:val="24"/>
              </w:rPr>
            </w:pPr>
            <w:r w:rsidRPr="00890220">
              <w:rPr>
                <w:sz w:val="24"/>
                <w:szCs w:val="24"/>
              </w:rPr>
              <w:t>Манометры. Поршневой жидкостный насос.</w:t>
            </w:r>
            <w:r>
              <w:rPr>
                <w:sz w:val="24"/>
                <w:szCs w:val="24"/>
              </w:rPr>
              <w:t xml:space="preserve"> </w:t>
            </w:r>
            <w:r w:rsidRPr="00890220">
              <w:rPr>
                <w:sz w:val="24"/>
                <w:szCs w:val="24"/>
              </w:rPr>
              <w:t>Гидравлический пресс.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583723" w:rsidP="00583723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47-49</w:t>
            </w:r>
          </w:p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3723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723" w:rsidRDefault="00583723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23" w:rsidRDefault="00583723" w:rsidP="005837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220"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тело.</w:t>
            </w:r>
            <w:r w:rsidRPr="00890220">
              <w:rPr>
                <w:sz w:val="24"/>
                <w:szCs w:val="24"/>
              </w:rPr>
              <w:t xml:space="preserve"> 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>Архимедова сила.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 Архимеда.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 xml:space="preserve"> Плавание тел.</w:t>
            </w:r>
            <w:r w:rsidRPr="00890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3723" w:rsidRPr="00583723" w:rsidRDefault="00583723" w:rsidP="00583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0">
              <w:rPr>
                <w:rFonts w:ascii="Times New Roman" w:hAnsi="Times New Roman"/>
                <w:sz w:val="24"/>
                <w:szCs w:val="24"/>
              </w:rPr>
              <w:t>Плавание судов. Воздухоплавание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723" w:rsidRDefault="00583723" w:rsidP="00B422E5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50-54; подг. к КР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23" w:rsidRDefault="00583723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AB2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Pr="00583723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583723">
              <w:rPr>
                <w:rFonts w:ascii="Times New Roman" w:hAnsi="Times New Roman"/>
                <w:sz w:val="24"/>
              </w:rPr>
              <w:t>1</w:t>
            </w:r>
            <w:r w:rsidR="00583723" w:rsidRPr="005837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Pr="00583723" w:rsidRDefault="00022AB2" w:rsidP="00C8454C">
            <w:pPr>
              <w:pStyle w:val="aa"/>
              <w:rPr>
                <w:rFonts w:ascii="Times New Roman" w:hAnsi="Times New Roman"/>
                <w:sz w:val="24"/>
              </w:rPr>
            </w:pPr>
            <w:r w:rsidRPr="009F7D04">
              <w:rPr>
                <w:rFonts w:ascii="Times New Roman" w:hAnsi="Times New Roman"/>
                <w:b/>
                <w:sz w:val="24"/>
              </w:rPr>
              <w:t>КР № 3.</w:t>
            </w:r>
            <w:r w:rsidRPr="00583723">
              <w:rPr>
                <w:rFonts w:ascii="Times New Roman" w:hAnsi="Times New Roman"/>
                <w:sz w:val="24"/>
              </w:rPr>
              <w:t xml:space="preserve"> </w:t>
            </w:r>
            <w:r w:rsidR="00583723">
              <w:rPr>
                <w:rFonts w:ascii="Times New Roman" w:hAnsi="Times New Roman"/>
                <w:sz w:val="24"/>
              </w:rPr>
              <w:t>«Давление твёрдых тел, жидкостей и газов».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Pr="00583723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Pr="00583723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AB2" w:rsidTr="000F2DE8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Pr="00583723" w:rsidRDefault="00583723" w:rsidP="009F7D04">
            <w:pPr>
              <w:pStyle w:val="aa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и мощность. Энерг</w:t>
            </w:r>
            <w:r w:rsidR="00022AB2" w:rsidRPr="005837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ия. </w:t>
            </w:r>
            <w:r w:rsidR="00022AB2" w:rsidRPr="005837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часа.</w:t>
            </w:r>
          </w:p>
        </w:tc>
      </w:tr>
      <w:tr w:rsidR="00022AB2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837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Pr="00C741C8" w:rsidRDefault="00583723" w:rsidP="009F7D0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33CC"/>
                <w:sz w:val="24"/>
              </w:rPr>
            </w:pPr>
            <w:r w:rsidRPr="00890220">
              <w:rPr>
                <w:rFonts w:ascii="Times New Roman" w:hAnsi="Times New Roman"/>
                <w:sz w:val="24"/>
                <w:szCs w:val="24"/>
              </w:rPr>
              <w:t>Механическая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 xml:space="preserve">Мощность. </w:t>
            </w:r>
            <w:r>
              <w:rPr>
                <w:rFonts w:ascii="Times New Roman" w:hAnsi="Times New Roman"/>
                <w:sz w:val="24"/>
                <w:szCs w:val="24"/>
              </w:rPr>
              <w:t>Единицы работы и мощности.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583723" w:rsidP="00E96CC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55-5</w:t>
            </w:r>
            <w:r w:rsidR="00022AB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22AB2" w:rsidRDefault="00022AB2" w:rsidP="009F7D0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583723">
              <w:rPr>
                <w:rFonts w:ascii="Times New Roman" w:hAnsi="Times New Roman"/>
                <w:sz w:val="24"/>
              </w:rPr>
              <w:t xml:space="preserve"> </w:t>
            </w:r>
            <w:r w:rsidR="00583723" w:rsidRPr="00583723">
              <w:rPr>
                <w:rFonts w:ascii="Times New Roman" w:hAnsi="Times New Roman"/>
                <w:sz w:val="24"/>
              </w:rPr>
              <w:t>ЛР № 6</w:t>
            </w:r>
            <w:r w:rsidR="009F7D04">
              <w:rPr>
                <w:rFonts w:ascii="Times New Roman" w:hAnsi="Times New Roman"/>
                <w:sz w:val="24"/>
              </w:rPr>
              <w:t>, 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AB2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Default="00583723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23" w:rsidRDefault="00583723" w:rsidP="0058372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20">
              <w:rPr>
                <w:rFonts w:ascii="Times New Roman" w:hAnsi="Times New Roman"/>
                <w:sz w:val="24"/>
                <w:szCs w:val="24"/>
              </w:rPr>
              <w:t xml:space="preserve">Энергия. Виды энергии. </w:t>
            </w:r>
            <w:r w:rsidRPr="0097505A">
              <w:rPr>
                <w:rFonts w:ascii="Times New Roman" w:hAnsi="Times New Roman"/>
                <w:sz w:val="24"/>
                <w:szCs w:val="24"/>
              </w:rPr>
              <w:t xml:space="preserve">Превращение одного вида энергии в другой. </w:t>
            </w:r>
          </w:p>
          <w:p w:rsidR="00022AB2" w:rsidRDefault="00583723" w:rsidP="00583723">
            <w:pPr>
              <w:pStyle w:val="aa"/>
              <w:rPr>
                <w:rFonts w:ascii="Times New Roman" w:hAnsi="Times New Roman"/>
                <w:sz w:val="24"/>
              </w:rPr>
            </w:pPr>
            <w:r w:rsidRPr="0097505A">
              <w:rPr>
                <w:rFonts w:ascii="Times New Roman" w:hAnsi="Times New Roman"/>
                <w:sz w:val="24"/>
                <w:szCs w:val="24"/>
              </w:rPr>
              <w:t>Закон сохранения полной механической энергии.</w:t>
            </w:r>
            <w:r w:rsidR="00022AB2" w:rsidRPr="00D0688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B2" w:rsidRPr="00BD0BB2" w:rsidRDefault="00583723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BD0BB2">
              <w:rPr>
                <w:rFonts w:ascii="Times New Roman" w:hAnsi="Times New Roman"/>
                <w:sz w:val="24"/>
              </w:rPr>
              <w:t>§ 66-68</w:t>
            </w:r>
            <w:r w:rsidR="00BD0BB2" w:rsidRPr="00BD0BB2">
              <w:rPr>
                <w:rFonts w:ascii="Times New Roman" w:hAnsi="Times New Roman"/>
                <w:sz w:val="24"/>
              </w:rPr>
              <w:t>; подг. к КР</w:t>
            </w:r>
          </w:p>
          <w:p w:rsidR="00022AB2" w:rsidRPr="00BD0B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B2" w:rsidRDefault="00022AB2" w:rsidP="00C8454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3723" w:rsidTr="009F7D04">
        <w:trPr>
          <w:trHeight w:val="2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723" w:rsidRDefault="00583723" w:rsidP="009F7D0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23" w:rsidRPr="003705C0" w:rsidRDefault="00583723" w:rsidP="009F7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04">
              <w:rPr>
                <w:rFonts w:ascii="Times New Roman" w:hAnsi="Times New Roman"/>
                <w:b/>
                <w:sz w:val="24"/>
              </w:rPr>
              <w:t>КР № 4</w:t>
            </w:r>
            <w:r w:rsidR="009F7D04">
              <w:rPr>
                <w:rFonts w:ascii="Times New Roman" w:hAnsi="Times New Roman"/>
                <w:sz w:val="24"/>
              </w:rPr>
              <w:t>.</w:t>
            </w:r>
            <w:r w:rsidRPr="003705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«Работа и мощность. Энергия».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723" w:rsidRDefault="00583723" w:rsidP="009F7D0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23" w:rsidRDefault="00583723" w:rsidP="009F7D0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7D04" w:rsidTr="009F7D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04" w:rsidRDefault="009F7D04" w:rsidP="009F7D0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04" w:rsidRDefault="009F7D04" w:rsidP="009F7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220">
              <w:rPr>
                <w:rFonts w:ascii="Times New Roman" w:hAnsi="Times New Roman"/>
                <w:sz w:val="24"/>
                <w:szCs w:val="24"/>
              </w:rPr>
              <w:t>Простые механизмы. Рычаг.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>Рычаги в технике, быту и природе.</w:t>
            </w:r>
          </w:p>
          <w:p w:rsidR="009F7D04" w:rsidRDefault="009F7D04" w:rsidP="009F7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0220">
              <w:rPr>
                <w:rFonts w:ascii="Times New Roman" w:hAnsi="Times New Roman"/>
                <w:sz w:val="24"/>
                <w:szCs w:val="24"/>
              </w:rPr>
              <w:t>Блоки.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«Золотое правило» механики.</w:t>
            </w:r>
            <w:r w:rsidRPr="00890220">
              <w:rPr>
                <w:rFonts w:ascii="Times New Roman" w:hAnsi="Times New Roman"/>
                <w:sz w:val="24"/>
                <w:szCs w:val="24"/>
              </w:rPr>
              <w:t xml:space="preserve"> Коэффициент полезного действия механизма.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04" w:rsidRDefault="009F7D04" w:rsidP="00B422E5">
            <w:pPr>
              <w:pStyle w:val="aa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57-65</w:t>
            </w:r>
            <w:r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  <w:p w:rsidR="009F7D04" w:rsidRDefault="009F7D04" w:rsidP="00B422E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04" w:rsidRDefault="009F7D04" w:rsidP="00C8454C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4136ED" w:rsidRDefault="004136ED" w:rsidP="00F07E04">
      <w:pPr>
        <w:pStyle w:val="aa"/>
        <w:spacing w:after="200" w:line="276" w:lineRule="auto"/>
      </w:pPr>
    </w:p>
    <w:sectPr w:rsidR="004136ED" w:rsidSect="00C8454C">
      <w:footerReference w:type="even" r:id="rId8"/>
      <w:footerReference w:type="default" r:id="rId9"/>
      <w:pgSz w:w="11906" w:h="16838"/>
      <w:pgMar w:top="851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10" w:rsidRDefault="008F6310" w:rsidP="00C41168">
      <w:pPr>
        <w:spacing w:after="0" w:line="240" w:lineRule="auto"/>
      </w:pPr>
      <w:r>
        <w:separator/>
      </w:r>
    </w:p>
  </w:endnote>
  <w:endnote w:type="continuationSeparator" w:id="1">
    <w:p w:rsidR="008F6310" w:rsidRDefault="008F6310" w:rsidP="00C4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4C" w:rsidRDefault="003D3F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4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454C">
      <w:rPr>
        <w:rStyle w:val="a9"/>
        <w:noProof/>
      </w:rPr>
      <w:t>1</w:t>
    </w:r>
    <w:r>
      <w:rPr>
        <w:rStyle w:val="a9"/>
      </w:rPr>
      <w:fldChar w:fldCharType="end"/>
    </w:r>
  </w:p>
  <w:p w:rsidR="00C8454C" w:rsidRDefault="00C8454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4C" w:rsidRDefault="003D3F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4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309D">
      <w:rPr>
        <w:rStyle w:val="a9"/>
        <w:noProof/>
      </w:rPr>
      <w:t>7</w:t>
    </w:r>
    <w:r>
      <w:rPr>
        <w:rStyle w:val="a9"/>
      </w:rPr>
      <w:fldChar w:fldCharType="end"/>
    </w:r>
  </w:p>
  <w:p w:rsidR="00C8454C" w:rsidRDefault="00C8454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10" w:rsidRDefault="008F6310" w:rsidP="00C41168">
      <w:pPr>
        <w:spacing w:after="0" w:line="240" w:lineRule="auto"/>
      </w:pPr>
      <w:r>
        <w:separator/>
      </w:r>
    </w:p>
  </w:footnote>
  <w:footnote w:type="continuationSeparator" w:id="1">
    <w:p w:rsidR="008F6310" w:rsidRDefault="008F6310" w:rsidP="00C4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000000C"/>
    <w:multiLevelType w:val="multi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2">
    <w:nsid w:val="00000014"/>
    <w:multiLevelType w:val="multilevel"/>
    <w:tmpl w:val="00000014"/>
    <w:name w:val="WW8Num4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3">
    <w:nsid w:val="00E323B4"/>
    <w:multiLevelType w:val="hybridMultilevel"/>
    <w:tmpl w:val="8FD421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CC304D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028E36F7"/>
    <w:multiLevelType w:val="hybridMultilevel"/>
    <w:tmpl w:val="3092B82A"/>
    <w:lvl w:ilvl="0" w:tplc="BFDCF0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3E76618"/>
    <w:multiLevelType w:val="hybridMultilevel"/>
    <w:tmpl w:val="3092B82A"/>
    <w:lvl w:ilvl="0" w:tplc="BFDCF0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48C2833"/>
    <w:multiLevelType w:val="hybridMultilevel"/>
    <w:tmpl w:val="F2DECE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8D6EFC"/>
    <w:multiLevelType w:val="hybridMultilevel"/>
    <w:tmpl w:val="F79822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91779BC"/>
    <w:multiLevelType w:val="hybridMultilevel"/>
    <w:tmpl w:val="0D96B8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51DEA"/>
    <w:multiLevelType w:val="singleLevel"/>
    <w:tmpl w:val="BBB22842"/>
    <w:lvl w:ilvl="0">
      <w:start w:val="200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1">
    <w:nsid w:val="17A54448"/>
    <w:multiLevelType w:val="hybridMultilevel"/>
    <w:tmpl w:val="048A77D2"/>
    <w:lvl w:ilvl="0" w:tplc="DAB03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07FAD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19492C70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4">
    <w:nsid w:val="1FDF6CE6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5">
    <w:nsid w:val="23193832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6">
    <w:nsid w:val="23650373"/>
    <w:multiLevelType w:val="hybridMultilevel"/>
    <w:tmpl w:val="29CA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77372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8">
    <w:nsid w:val="274F32FF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9">
    <w:nsid w:val="33422448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0">
    <w:nsid w:val="34875BE1"/>
    <w:multiLevelType w:val="hybridMultilevel"/>
    <w:tmpl w:val="1714981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38C947C2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2">
    <w:nsid w:val="3B544C8E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3">
    <w:nsid w:val="3E992DB2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4">
    <w:nsid w:val="3F735DC2"/>
    <w:multiLevelType w:val="hybridMultilevel"/>
    <w:tmpl w:val="3092B82A"/>
    <w:lvl w:ilvl="0" w:tplc="BFDCF0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1470F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521E2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8">
    <w:nsid w:val="568334DC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9">
    <w:nsid w:val="568443B5"/>
    <w:multiLevelType w:val="hybridMultilevel"/>
    <w:tmpl w:val="5A388CFC"/>
    <w:lvl w:ilvl="0" w:tplc="66CE4F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221EF0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1">
    <w:nsid w:val="64943BA1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2">
    <w:nsid w:val="65B05710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3">
    <w:nsid w:val="68E31334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4">
    <w:nsid w:val="69510722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5">
    <w:nsid w:val="6B130CD5"/>
    <w:multiLevelType w:val="hybridMultilevel"/>
    <w:tmpl w:val="F3D01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1445D1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7">
    <w:nsid w:val="79935977"/>
    <w:multiLevelType w:val="hybridMultilevel"/>
    <w:tmpl w:val="3092B82A"/>
    <w:lvl w:ilvl="0" w:tplc="BFDCF0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CC73BCC"/>
    <w:multiLevelType w:val="singleLevel"/>
    <w:tmpl w:val="FD1803D8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0"/>
  </w:num>
  <w:num w:numId="3">
    <w:abstractNumId w:val="12"/>
  </w:num>
  <w:num w:numId="4">
    <w:abstractNumId w:val="32"/>
  </w:num>
  <w:num w:numId="5">
    <w:abstractNumId w:val="22"/>
  </w:num>
  <w:num w:numId="6">
    <w:abstractNumId w:val="14"/>
  </w:num>
  <w:num w:numId="7">
    <w:abstractNumId w:val="36"/>
  </w:num>
  <w:num w:numId="8">
    <w:abstractNumId w:val="17"/>
  </w:num>
  <w:num w:numId="9">
    <w:abstractNumId w:val="21"/>
  </w:num>
  <w:num w:numId="10">
    <w:abstractNumId w:val="13"/>
  </w:num>
  <w:num w:numId="11">
    <w:abstractNumId w:val="38"/>
  </w:num>
  <w:num w:numId="12">
    <w:abstractNumId w:val="27"/>
  </w:num>
  <w:num w:numId="13">
    <w:abstractNumId w:val="4"/>
  </w:num>
  <w:num w:numId="14">
    <w:abstractNumId w:val="33"/>
  </w:num>
  <w:num w:numId="15">
    <w:abstractNumId w:val="34"/>
  </w:num>
  <w:num w:numId="16">
    <w:abstractNumId w:val="28"/>
  </w:num>
  <w:num w:numId="17">
    <w:abstractNumId w:val="15"/>
  </w:num>
  <w:num w:numId="18">
    <w:abstractNumId w:val="25"/>
  </w:num>
  <w:num w:numId="19">
    <w:abstractNumId w:val="23"/>
  </w:num>
  <w:num w:numId="20">
    <w:abstractNumId w:val="19"/>
  </w:num>
  <w:num w:numId="21">
    <w:abstractNumId w:val="18"/>
  </w:num>
  <w:num w:numId="22">
    <w:abstractNumId w:val="10"/>
  </w:num>
  <w:num w:numId="23">
    <w:abstractNumId w:val="9"/>
  </w:num>
  <w:num w:numId="24">
    <w:abstractNumId w:val="35"/>
  </w:num>
  <w:num w:numId="25">
    <w:abstractNumId w:val="16"/>
  </w:num>
  <w:num w:numId="26">
    <w:abstractNumId w:val="11"/>
  </w:num>
  <w:num w:numId="27">
    <w:abstractNumId w:val="24"/>
  </w:num>
  <w:num w:numId="28">
    <w:abstractNumId w:val="6"/>
  </w:num>
  <w:num w:numId="29">
    <w:abstractNumId w:val="5"/>
  </w:num>
  <w:num w:numId="30">
    <w:abstractNumId w:val="37"/>
  </w:num>
  <w:num w:numId="31">
    <w:abstractNumId w:val="8"/>
  </w:num>
  <w:num w:numId="32">
    <w:abstractNumId w:val="20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BCA"/>
    <w:rsid w:val="000114A5"/>
    <w:rsid w:val="00022AB2"/>
    <w:rsid w:val="00030707"/>
    <w:rsid w:val="00034513"/>
    <w:rsid w:val="00057366"/>
    <w:rsid w:val="0008020A"/>
    <w:rsid w:val="000A2784"/>
    <w:rsid w:val="000F2DE8"/>
    <w:rsid w:val="000F6818"/>
    <w:rsid w:val="0010199B"/>
    <w:rsid w:val="0010510A"/>
    <w:rsid w:val="001A7B0C"/>
    <w:rsid w:val="00244BB6"/>
    <w:rsid w:val="002A2C07"/>
    <w:rsid w:val="002A5BCA"/>
    <w:rsid w:val="002B3FD1"/>
    <w:rsid w:val="002E1E39"/>
    <w:rsid w:val="00337EA6"/>
    <w:rsid w:val="003705C0"/>
    <w:rsid w:val="003D3FB8"/>
    <w:rsid w:val="003E6A8F"/>
    <w:rsid w:val="004136ED"/>
    <w:rsid w:val="004700FC"/>
    <w:rsid w:val="00475E9A"/>
    <w:rsid w:val="00490D68"/>
    <w:rsid w:val="0052174C"/>
    <w:rsid w:val="00524CAA"/>
    <w:rsid w:val="0054190E"/>
    <w:rsid w:val="00583723"/>
    <w:rsid w:val="005A0DEB"/>
    <w:rsid w:val="005B6F1A"/>
    <w:rsid w:val="005E066E"/>
    <w:rsid w:val="005F32C0"/>
    <w:rsid w:val="00604732"/>
    <w:rsid w:val="00651851"/>
    <w:rsid w:val="0066237E"/>
    <w:rsid w:val="00667402"/>
    <w:rsid w:val="00687B9C"/>
    <w:rsid w:val="006A5E42"/>
    <w:rsid w:val="0070240F"/>
    <w:rsid w:val="0079745F"/>
    <w:rsid w:val="007E309D"/>
    <w:rsid w:val="007F325E"/>
    <w:rsid w:val="00856E63"/>
    <w:rsid w:val="00870077"/>
    <w:rsid w:val="00882DB7"/>
    <w:rsid w:val="008F6310"/>
    <w:rsid w:val="00907426"/>
    <w:rsid w:val="009536A2"/>
    <w:rsid w:val="00986C7B"/>
    <w:rsid w:val="0099574F"/>
    <w:rsid w:val="009A3191"/>
    <w:rsid w:val="009E2780"/>
    <w:rsid w:val="009E5F05"/>
    <w:rsid w:val="009F7D04"/>
    <w:rsid w:val="00A26BCD"/>
    <w:rsid w:val="00A26C64"/>
    <w:rsid w:val="00A532E2"/>
    <w:rsid w:val="00AA2A63"/>
    <w:rsid w:val="00B153B0"/>
    <w:rsid w:val="00B2235A"/>
    <w:rsid w:val="00B261E7"/>
    <w:rsid w:val="00BD0BB2"/>
    <w:rsid w:val="00C04C2E"/>
    <w:rsid w:val="00C41168"/>
    <w:rsid w:val="00C741C8"/>
    <w:rsid w:val="00C8454C"/>
    <w:rsid w:val="00C86C63"/>
    <w:rsid w:val="00CB4DEB"/>
    <w:rsid w:val="00CB6B1D"/>
    <w:rsid w:val="00CD693C"/>
    <w:rsid w:val="00D06883"/>
    <w:rsid w:val="00D34A3E"/>
    <w:rsid w:val="00DF3483"/>
    <w:rsid w:val="00E1255A"/>
    <w:rsid w:val="00E47D60"/>
    <w:rsid w:val="00E81E83"/>
    <w:rsid w:val="00E96CC5"/>
    <w:rsid w:val="00E97D47"/>
    <w:rsid w:val="00EA22BD"/>
    <w:rsid w:val="00EA5E3F"/>
    <w:rsid w:val="00F03302"/>
    <w:rsid w:val="00F045F2"/>
    <w:rsid w:val="00F07E04"/>
    <w:rsid w:val="00F3103B"/>
    <w:rsid w:val="00F32940"/>
    <w:rsid w:val="00F64065"/>
    <w:rsid w:val="00FB34D5"/>
    <w:rsid w:val="00FE2B1D"/>
    <w:rsid w:val="00FE6E24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68"/>
  </w:style>
  <w:style w:type="paragraph" w:styleId="1">
    <w:name w:val="heading 1"/>
    <w:basedOn w:val="a"/>
    <w:next w:val="a"/>
    <w:link w:val="10"/>
    <w:qFormat/>
    <w:rsid w:val="002A5B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A5B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A5B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2A5B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2A5BC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B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A5B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A5BCA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2A5BC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2A5BC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2A5B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BC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2A5BCA"/>
    <w:pPr>
      <w:tabs>
        <w:tab w:val="num" w:pos="1077"/>
      </w:tabs>
      <w:spacing w:after="0" w:line="240" w:lineRule="auto"/>
      <w:ind w:left="92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A5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2A5B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A5BC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2A5BCA"/>
  </w:style>
  <w:style w:type="paragraph" w:styleId="HTML">
    <w:name w:val="HTML Preformatted"/>
    <w:basedOn w:val="a"/>
    <w:link w:val="HTML0"/>
    <w:rsid w:val="002A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5BCA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qFormat/>
    <w:rsid w:val="000F2D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5A0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0DEB"/>
  </w:style>
  <w:style w:type="paragraph" w:customStyle="1" w:styleId="Default">
    <w:name w:val="Default"/>
    <w:rsid w:val="0090742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List Paragraph"/>
    <w:basedOn w:val="a"/>
    <w:qFormat/>
    <w:rsid w:val="005E066E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c">
    <w:name w:val="Title"/>
    <w:basedOn w:val="a"/>
    <w:next w:val="a"/>
    <w:link w:val="ad"/>
    <w:qFormat/>
    <w:rsid w:val="005E0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d">
    <w:name w:val="Название Знак"/>
    <w:basedOn w:val="a0"/>
    <w:link w:val="ac"/>
    <w:rsid w:val="005E06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5E06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E06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Основной текст с отступом 31"/>
    <w:basedOn w:val="a"/>
    <w:rsid w:val="005E066E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E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пк-2</cp:lastModifiedBy>
  <cp:revision>43</cp:revision>
  <cp:lastPrinted>2018-10-01T10:08:00Z</cp:lastPrinted>
  <dcterms:created xsi:type="dcterms:W3CDTF">2010-09-11T18:14:00Z</dcterms:created>
  <dcterms:modified xsi:type="dcterms:W3CDTF">2019-02-27T10:45:00Z</dcterms:modified>
</cp:coreProperties>
</file>