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E6" w:rsidRDefault="0023765D" w:rsidP="003B61A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418684" cy="5011838"/>
            <wp:effectExtent l="19050" t="0" r="0" b="0"/>
            <wp:docPr id="2" name="Рисунок 1" descr="C:\Users\1\Desktop\Sca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2.TIF"/>
                    <pic:cNvPicPr>
                      <a:picLocks noChangeAspect="1" noChangeArrowheads="1"/>
                    </pic:cNvPicPr>
                  </pic:nvPicPr>
                  <pic:blipFill>
                    <a:blip r:embed="rId8" cstate="print"/>
                    <a:srcRect l="9541" t="16460" r="14020" b="22478"/>
                    <a:stretch>
                      <a:fillRect/>
                    </a:stretch>
                  </pic:blipFill>
                  <pic:spPr bwMode="auto">
                    <a:xfrm>
                      <a:off x="0" y="0"/>
                      <a:ext cx="9419481" cy="5012262"/>
                    </a:xfrm>
                    <a:prstGeom prst="rect">
                      <a:avLst/>
                    </a:prstGeom>
                    <a:noFill/>
                    <a:ln w="9525">
                      <a:noFill/>
                      <a:miter lim="800000"/>
                      <a:headEnd/>
                      <a:tailEnd/>
                    </a:ln>
                  </pic:spPr>
                </pic:pic>
              </a:graphicData>
            </a:graphic>
          </wp:inline>
        </w:drawing>
      </w:r>
      <w:r w:rsidR="003B61AF" w:rsidRPr="003B61AF">
        <w:rPr>
          <w:rFonts w:ascii="Times New Roman" w:hAnsi="Times New Roman" w:cs="Times New Roman"/>
          <w:sz w:val="24"/>
          <w:szCs w:val="24"/>
        </w:rPr>
        <w:br w:type="page"/>
      </w:r>
    </w:p>
    <w:p w:rsidR="00B152E6" w:rsidRDefault="00B152E6" w:rsidP="003B61AF">
      <w:pPr>
        <w:spacing w:after="0" w:line="240" w:lineRule="auto"/>
        <w:jc w:val="center"/>
        <w:rPr>
          <w:rFonts w:ascii="Times New Roman" w:hAnsi="Times New Roman" w:cs="Times New Roman"/>
          <w:sz w:val="24"/>
          <w:szCs w:val="24"/>
        </w:rPr>
      </w:pPr>
    </w:p>
    <w:p w:rsidR="00B152E6" w:rsidRDefault="00B152E6" w:rsidP="003B61AF">
      <w:pPr>
        <w:spacing w:after="0" w:line="240" w:lineRule="auto"/>
        <w:jc w:val="center"/>
        <w:rPr>
          <w:rFonts w:ascii="Times New Roman" w:hAnsi="Times New Roman" w:cs="Times New Roman"/>
          <w:sz w:val="24"/>
          <w:szCs w:val="24"/>
        </w:rPr>
      </w:pPr>
    </w:p>
    <w:p w:rsidR="003B61AF" w:rsidRPr="003B61AF" w:rsidRDefault="003B61AF" w:rsidP="003B61AF">
      <w:pPr>
        <w:spacing w:after="0" w:line="240" w:lineRule="auto"/>
        <w:jc w:val="center"/>
        <w:rPr>
          <w:rFonts w:ascii="Times New Roman" w:hAnsi="Times New Roman" w:cs="Times New Roman"/>
          <w:b/>
          <w:color w:val="auto"/>
          <w:sz w:val="24"/>
          <w:szCs w:val="24"/>
        </w:rPr>
      </w:pPr>
      <w:r w:rsidRPr="00F6408B">
        <w:rPr>
          <w:rFonts w:ascii="Times New Roman" w:hAnsi="Times New Roman" w:cs="Times New Roman"/>
          <w:b/>
          <w:color w:val="auto"/>
          <w:sz w:val="24"/>
          <w:szCs w:val="24"/>
        </w:rPr>
        <w:t>ОГЛАВЛЕНИЕ</w:t>
      </w:r>
    </w:p>
    <w:p w:rsidR="003B61AF" w:rsidRPr="000B0E7D" w:rsidRDefault="003B61AF" w:rsidP="003B61AF">
      <w:pPr>
        <w:spacing w:after="0" w:line="240" w:lineRule="auto"/>
        <w:jc w:val="both"/>
        <w:rPr>
          <w:rFonts w:ascii="Times New Roman" w:hAnsi="Times New Roman" w:cs="Times New Roman"/>
          <w:color w:val="auto"/>
        </w:rPr>
      </w:pPr>
      <w:r w:rsidRPr="000B0E7D">
        <w:rPr>
          <w:rFonts w:ascii="Times New Roman" w:hAnsi="Times New Roman" w:cs="Times New Roman"/>
          <w:color w:val="auto"/>
        </w:rPr>
        <w:t>ВВЕДЕНИЕ</w:t>
      </w:r>
    </w:p>
    <w:p w:rsidR="003B61AF" w:rsidRPr="000B0E7D" w:rsidRDefault="003B61AF" w:rsidP="003B61AF">
      <w:pPr>
        <w:spacing w:after="0" w:line="240" w:lineRule="auto"/>
        <w:jc w:val="both"/>
        <w:rPr>
          <w:rFonts w:ascii="Times New Roman" w:hAnsi="Times New Roman" w:cs="Times New Roman"/>
          <w:color w:val="auto"/>
        </w:rPr>
      </w:pPr>
      <w:r w:rsidRPr="000B0E7D">
        <w:rPr>
          <w:rFonts w:ascii="Times New Roman" w:hAnsi="Times New Roman" w:cs="Times New Roman"/>
          <w:color w:val="auto"/>
        </w:rPr>
        <w:t>Краткая информация о школе</w:t>
      </w:r>
    </w:p>
    <w:p w:rsidR="003B61AF" w:rsidRPr="00F6408B" w:rsidRDefault="007210FD" w:rsidP="003B61AF">
      <w:pPr>
        <w:pStyle w:val="11"/>
        <w:tabs>
          <w:tab w:val="right" w:leader="dot" w:pos="9628"/>
        </w:tabs>
        <w:spacing w:after="0" w:line="240" w:lineRule="auto"/>
        <w:rPr>
          <w:rFonts w:ascii="Times New Roman" w:eastAsia="Times New Roman" w:hAnsi="Times New Roman" w:cs="Times New Roman"/>
          <w:noProof/>
          <w:color w:val="auto"/>
          <w:kern w:val="0"/>
          <w:lang w:eastAsia="ru-RU"/>
        </w:rPr>
      </w:pPr>
      <w:r w:rsidRPr="00F6408B">
        <w:rPr>
          <w:rFonts w:ascii="Times New Roman" w:hAnsi="Times New Roman" w:cs="Times New Roman"/>
        </w:rPr>
        <w:fldChar w:fldCharType="begin"/>
      </w:r>
      <w:r w:rsidR="003B61AF" w:rsidRPr="00F6408B">
        <w:rPr>
          <w:rFonts w:ascii="Times New Roman" w:hAnsi="Times New Roman" w:cs="Times New Roman"/>
        </w:rPr>
        <w:instrText xml:space="preserve"> TOC \o "1-3" \h \z \u </w:instrText>
      </w:r>
      <w:r w:rsidRPr="00F6408B">
        <w:rPr>
          <w:rFonts w:ascii="Times New Roman" w:hAnsi="Times New Roman" w:cs="Times New Roman"/>
        </w:rPr>
        <w:fldChar w:fldCharType="separate"/>
      </w:r>
      <w:hyperlink r:id="rId9" w:anchor="_Toc415833112" w:history="1">
        <w:r w:rsidR="003B61AF" w:rsidRPr="00F6408B">
          <w:rPr>
            <w:rStyle w:val="a3"/>
            <w:rFonts w:ascii="Times New Roman" w:hAnsi="Times New Roman" w:cs="Times New Roman"/>
            <w:noProof/>
          </w:rPr>
          <w:t>1. ОБЩИЕ ПОЛОЖЕНИЯ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_Toc415833112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3</w:t>
        </w:r>
        <w:r w:rsidRPr="00F6408B">
          <w:rPr>
            <w:rStyle w:val="a3"/>
            <w:rFonts w:ascii="Times New Roman" w:hAnsi="Times New Roman" w:cs="Times New Roman"/>
            <w:noProof/>
            <w:webHidden/>
          </w:rPr>
          <w:fldChar w:fldCharType="end"/>
        </w:r>
      </w:hyperlink>
    </w:p>
    <w:p w:rsidR="003B61AF" w:rsidRPr="00F6408B" w:rsidRDefault="007210FD" w:rsidP="003B61AF">
      <w:pPr>
        <w:pStyle w:val="11"/>
        <w:tabs>
          <w:tab w:val="right" w:leader="dot" w:pos="9628"/>
        </w:tabs>
        <w:spacing w:after="0" w:line="240" w:lineRule="auto"/>
        <w:rPr>
          <w:rFonts w:ascii="Times New Roman" w:eastAsia="Times New Roman" w:hAnsi="Times New Roman" w:cs="Times New Roman"/>
          <w:noProof/>
          <w:color w:val="auto"/>
          <w:kern w:val="0"/>
          <w:lang w:eastAsia="ru-RU"/>
        </w:rPr>
      </w:pPr>
      <w:hyperlink r:id="rId10" w:anchor="_Toc415833113" w:history="1">
        <w:r w:rsidR="003B61AF" w:rsidRPr="00F6408B">
          <w:rPr>
            <w:rStyle w:val="a3"/>
            <w:rFonts w:ascii="Times New Roman" w:hAnsi="Times New Roman" w:cs="Times New Roman"/>
            <w:noProof/>
          </w:rPr>
          <w:t>2.</w:t>
        </w:r>
        <w:r w:rsidR="003B61AF" w:rsidRPr="00F6408B">
          <w:rPr>
            <w:rStyle w:val="a3"/>
            <w:rFonts w:ascii="Times New Roman" w:hAnsi="Times New Roman" w:cs="Times New Roman"/>
            <w:caps/>
            <w:noProof/>
            <w:kern w:val="28"/>
          </w:rPr>
          <w:t xml:space="preserve"> а</w:t>
        </w:r>
        <w:r w:rsidR="003B61AF" w:rsidRPr="00F6408B">
          <w:rPr>
            <w:rStyle w:val="a3"/>
            <w:rFonts w:ascii="Times New Roman" w:hAnsi="Times New Roman" w:cs="Times New Roman"/>
            <w:caps/>
            <w:noProof/>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_Toc415833113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5</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11" w:anchor="_Toc415833114" w:history="1">
        <w:r w:rsidR="003B61AF" w:rsidRPr="00F6408B">
          <w:rPr>
            <w:rStyle w:val="a3"/>
            <w:rFonts w:ascii="Times New Roman" w:hAnsi="Times New Roman" w:cs="Times New Roman"/>
            <w:noProof/>
          </w:rPr>
          <w:t>2.1 Целевой раздел</w:t>
        </w:r>
        <w:r w:rsidR="003B61AF" w:rsidRPr="00F6408B">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2" w:anchor="_Toc415833115" w:history="1">
        <w:r w:rsidR="003B61AF" w:rsidRPr="00F6408B">
          <w:rPr>
            <w:rStyle w:val="a3"/>
            <w:rFonts w:ascii="Times New Roman" w:hAnsi="Times New Roman" w:cs="Times New Roman"/>
            <w:noProof/>
          </w:rPr>
          <w:t>2.1.1. Пояснительная записка</w:t>
        </w:r>
        <w:r w:rsidR="003B61AF" w:rsidRPr="00F6408B">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3" w:anchor="_Toc415833116" w:history="1">
        <w:r w:rsidR="003B61AF" w:rsidRPr="00F6408B">
          <w:rPr>
            <w:rStyle w:val="a3"/>
            <w:rFonts w:ascii="Times New Roman" w:hAnsi="Times New Roman" w:cs="Times New Roman"/>
            <w:noProof/>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_Toc415833116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11</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4" w:anchor="_Toc415833117" w:history="1">
        <w:r w:rsidR="003B61AF" w:rsidRPr="00F6408B">
          <w:rPr>
            <w:rStyle w:val="a3"/>
            <w:rFonts w:ascii="Times New Roman" w:hAnsi="Times New Roman" w:cs="Times New Roman"/>
            <w:noProof/>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_Toc415833117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20</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15" w:anchor="_Toc415833118" w:history="1">
        <w:r w:rsidR="003B61AF" w:rsidRPr="00F6408B">
          <w:rPr>
            <w:rStyle w:val="a3"/>
            <w:rFonts w:ascii="Times New Roman" w:hAnsi="Times New Roman" w:cs="Times New Roman"/>
            <w:noProof/>
          </w:rPr>
          <w:t>2.2. Содержательный раздел</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_Toc415833118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26</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6" w:anchor="_Toc415833119" w:history="1">
        <w:r w:rsidR="003B61AF" w:rsidRPr="00F6408B">
          <w:rPr>
            <w:rStyle w:val="a3"/>
            <w:rFonts w:ascii="Times New Roman" w:hAnsi="Times New Roman" w:cs="Times New Roman"/>
            <w:noProof/>
          </w:rPr>
          <w:t>2.2.1. Направление и содержание программы коррекционной работы</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_Toc415833119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66</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17" w:anchor="_Toc415833120" w:history="1">
        <w:r w:rsidR="003B61AF" w:rsidRPr="00F6408B">
          <w:rPr>
            <w:rStyle w:val="a3"/>
            <w:rFonts w:ascii="Times New Roman" w:hAnsi="Times New Roman" w:cs="Times New Roman"/>
            <w:noProof/>
          </w:rPr>
          <w:t>2.3. Организационный раздел</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_Toc415833120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73</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8" w:anchor="_Toc415833121" w:history="1">
        <w:r w:rsidR="003B61AF" w:rsidRPr="00B85542">
          <w:rPr>
            <w:rStyle w:val="a3"/>
            <w:rFonts w:ascii="Times New Roman" w:hAnsi="Times New Roman" w:cs="Times New Roman"/>
            <w:noProof/>
          </w:rPr>
          <w:t>2.3.1. Учебный план</w:t>
        </w:r>
        <w:r w:rsidR="003B61AF" w:rsidRPr="00B85542">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19" w:anchor="_Toc415833122" w:history="1">
        <w:r w:rsidR="003B61AF" w:rsidRPr="00F6408B">
          <w:rPr>
            <w:rStyle w:val="a3"/>
            <w:rFonts w:ascii="Times New Roman" w:hAnsi="Times New Roman" w:cs="Times New Roman"/>
            <w:noProof/>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_Toc415833122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76</w:t>
        </w:r>
        <w:r w:rsidRPr="00F6408B">
          <w:rPr>
            <w:rStyle w:val="a3"/>
            <w:rFonts w:ascii="Times New Roman" w:hAnsi="Times New Roman" w:cs="Times New Roman"/>
            <w:noProof/>
            <w:webHidden/>
          </w:rPr>
          <w:fldChar w:fldCharType="end"/>
        </w:r>
      </w:hyperlink>
    </w:p>
    <w:p w:rsidR="003B61AF" w:rsidRPr="00F6408B" w:rsidRDefault="007210FD" w:rsidP="003B61AF">
      <w:pPr>
        <w:pStyle w:val="11"/>
        <w:tabs>
          <w:tab w:val="right" w:leader="dot" w:pos="9628"/>
        </w:tabs>
        <w:spacing w:after="0" w:line="240" w:lineRule="auto"/>
        <w:rPr>
          <w:rFonts w:ascii="Times New Roman" w:eastAsia="Times New Roman" w:hAnsi="Times New Roman" w:cs="Times New Roman"/>
          <w:noProof/>
          <w:color w:val="auto"/>
          <w:kern w:val="0"/>
          <w:lang w:eastAsia="ru-RU"/>
        </w:rPr>
      </w:pPr>
      <w:hyperlink r:id="rId20" w:anchor="_Toc415833123" w:history="1">
        <w:r w:rsidR="003B61AF" w:rsidRPr="00F6408B">
          <w:rPr>
            <w:rStyle w:val="a3"/>
            <w:rFonts w:ascii="Times New Roman" w:hAnsi="Times New Roman" w:cs="Times New Roman"/>
            <w:noProof/>
          </w:rPr>
          <w:t xml:space="preserve">3. </w:t>
        </w:r>
        <w:r w:rsidR="003B61AF" w:rsidRPr="00F6408B">
          <w:rPr>
            <w:rStyle w:val="a3"/>
            <w:rFonts w:ascii="Times New Roman" w:hAnsi="Times New Roman" w:cs="Times New Roman"/>
            <w:caps/>
            <w:noProof/>
            <w:kern w:val="28"/>
          </w:rPr>
          <w:t>Примерная а</w:t>
        </w:r>
        <w:r w:rsidR="003B61AF" w:rsidRPr="00F6408B">
          <w:rPr>
            <w:rStyle w:val="a3"/>
            <w:rFonts w:ascii="Times New Roman" w:hAnsi="Times New Roman" w:cs="Times New Roman"/>
            <w:caps/>
            <w:noProof/>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_Toc415833123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86</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21" w:anchor="_Toc415833124" w:history="1">
        <w:r w:rsidR="003B61AF" w:rsidRPr="00F6408B">
          <w:rPr>
            <w:rStyle w:val="a3"/>
            <w:rFonts w:ascii="Times New Roman" w:hAnsi="Times New Roman" w:cs="Times New Roman"/>
            <w:noProof/>
          </w:rPr>
          <w:t>3.1. Целевой раздел</w:t>
        </w:r>
        <w:r w:rsidR="003B61AF" w:rsidRPr="00F6408B">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2" w:anchor="_Toc415833125" w:history="1">
        <w:r w:rsidR="003B61AF" w:rsidRPr="00F6408B">
          <w:rPr>
            <w:rStyle w:val="a3"/>
            <w:rFonts w:ascii="Times New Roman" w:hAnsi="Times New Roman" w:cs="Times New Roman"/>
            <w:noProof/>
          </w:rPr>
          <w:t>3.1.1. Пояснительная записка</w:t>
        </w:r>
        <w:r w:rsidR="003B61AF" w:rsidRPr="00F6408B">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3" w:anchor="_Toc415833126" w:history="1">
        <w:r w:rsidR="003B61AF" w:rsidRPr="00F6408B">
          <w:rPr>
            <w:rStyle w:val="a3"/>
            <w:rFonts w:ascii="Times New Roman" w:hAnsi="Times New Roman" w:cs="Times New Roman"/>
            <w:noProof/>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_Toc415833126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91</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4" w:anchor="_Toc415833127" w:history="1">
        <w:r w:rsidR="003B61AF" w:rsidRPr="00F6408B">
          <w:rPr>
            <w:rStyle w:val="a3"/>
            <w:rFonts w:ascii="Times New Roman" w:hAnsi="Times New Roman" w:cs="Times New Roman"/>
            <w:noProof/>
          </w:rPr>
          <w:t xml:space="preserve">3.1.3. </w:t>
        </w:r>
        <w:r w:rsidR="003B61AF" w:rsidRPr="00F6408B">
          <w:rPr>
            <w:rStyle w:val="a3"/>
            <w:rFonts w:ascii="Times New Roman" w:hAnsi="Times New Roman" w:cs="Times New Roman"/>
            <w:noProof/>
            <w:spacing w:val="2"/>
          </w:rPr>
          <w:t xml:space="preserve">Система оценки достижения обучающимися  с </w:t>
        </w:r>
        <w:r w:rsidR="003B61AF" w:rsidRPr="00F6408B">
          <w:rPr>
            <w:rStyle w:val="a3"/>
            <w:rFonts w:ascii="Times New Roman" w:hAnsi="Times New Roman" w:cs="Times New Roman"/>
            <w:noProof/>
          </w:rPr>
          <w:t>задержкой психического развития</w:t>
        </w:r>
        <w:r w:rsidR="003B61AF" w:rsidRPr="00F6408B">
          <w:rPr>
            <w:rStyle w:val="a3"/>
            <w:rFonts w:ascii="Times New Roman" w:hAnsi="Times New Roman" w:cs="Times New Roman"/>
            <w:noProof/>
            <w:spacing w:val="2"/>
          </w:rPr>
          <w:t xml:space="preserve"> планируемых результатов освоения </w:t>
        </w:r>
        <w:r w:rsidR="003B61AF" w:rsidRPr="00F6408B">
          <w:rPr>
            <w:rStyle w:val="a3"/>
            <w:rFonts w:ascii="Times New Roman" w:hAnsi="Times New Roman" w:cs="Times New Roman"/>
            <w:noProof/>
          </w:rPr>
          <w:t>адаптированной основной общеобразовательной программы  начального общего образования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_Toc415833127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97</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25" w:anchor="_Toc415833128" w:history="1">
        <w:r w:rsidR="003B61AF" w:rsidRPr="00F6408B">
          <w:rPr>
            <w:rStyle w:val="a3"/>
            <w:rFonts w:ascii="Times New Roman" w:hAnsi="Times New Roman" w:cs="Times New Roman"/>
            <w:noProof/>
          </w:rPr>
          <w:t>3.2. Содержательный раздел</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_Toc415833128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102</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6" w:anchor="_Toc415833129" w:history="1">
        <w:r w:rsidR="003B61AF" w:rsidRPr="00F6408B">
          <w:rPr>
            <w:rStyle w:val="a3"/>
            <w:rFonts w:ascii="Times New Roman" w:hAnsi="Times New Roman" w:cs="Times New Roman"/>
            <w:noProof/>
          </w:rPr>
          <w:t>3.2.1. Программа формирования универсальных учебных действий</w:t>
        </w:r>
        <w:r w:rsidR="003B61AF" w:rsidRPr="00F6408B">
          <w:rPr>
            <w:rStyle w:val="a3"/>
            <w:rFonts w:ascii="Times New Roman" w:hAnsi="Times New Roman" w:cs="Times New Roman"/>
            <w:noProof/>
            <w:webHidden/>
          </w:rPr>
          <w:tab/>
        </w:r>
      </w:hyperlink>
    </w:p>
    <w:p w:rsidR="003B61AF" w:rsidRPr="00F6408B" w:rsidRDefault="007210FD" w:rsidP="00F6408B">
      <w:pPr>
        <w:pStyle w:val="31"/>
        <w:tabs>
          <w:tab w:val="left" w:pos="10955"/>
        </w:tabs>
        <w:spacing w:after="0" w:line="240" w:lineRule="auto"/>
        <w:ind w:left="0"/>
        <w:rPr>
          <w:rFonts w:ascii="Times New Roman" w:eastAsia="Times New Roman" w:hAnsi="Times New Roman" w:cs="Times New Roman"/>
          <w:noProof/>
          <w:color w:val="auto"/>
          <w:kern w:val="0"/>
          <w:lang w:eastAsia="ru-RU"/>
        </w:rPr>
      </w:pPr>
      <w:hyperlink r:id="rId27" w:anchor="_Toc415833130" w:history="1">
        <w:r w:rsidR="006B5E31" w:rsidRPr="00F6408B">
          <w:rPr>
            <w:rStyle w:val="a3"/>
            <w:rFonts w:ascii="Times New Roman" w:hAnsi="Times New Roman" w:cs="Times New Roman"/>
            <w:noProof/>
          </w:rPr>
          <w:t>3</w:t>
        </w:r>
        <w:r w:rsidR="003B61AF" w:rsidRPr="00F6408B">
          <w:rPr>
            <w:rStyle w:val="a3"/>
            <w:rFonts w:ascii="Times New Roman" w:hAnsi="Times New Roman" w:cs="Times New Roman"/>
            <w:noProof/>
          </w:rPr>
          <w:t>.2.2. Программы учебных предметов,  курсов коррекционно-развивающей области</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_Toc415833130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104</w:t>
        </w:r>
        <w:r w:rsidRPr="00F6408B">
          <w:rPr>
            <w:rStyle w:val="a3"/>
            <w:rFonts w:ascii="Times New Roman" w:hAnsi="Times New Roman" w:cs="Times New Roman"/>
            <w:noProof/>
            <w:webHidden/>
          </w:rPr>
          <w:fldChar w:fldCharType="end"/>
        </w:r>
      </w:hyperlink>
      <w:r w:rsidR="00F6408B" w:rsidRPr="00F6408B">
        <w:tab/>
      </w:r>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8" w:anchor="_Toc415833131" w:history="1">
        <w:r w:rsidR="003B61AF" w:rsidRPr="00F6408B">
          <w:rPr>
            <w:rStyle w:val="a3"/>
            <w:rFonts w:ascii="Times New Roman" w:hAnsi="Times New Roman" w:cs="Times New Roman"/>
            <w:noProof/>
            <w:spacing w:val="2"/>
          </w:rPr>
          <w:t>3.2.3. Программа духовно-нравственного развития, воспитания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_Toc415833131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129</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29" w:anchor="_Toc415833132" w:history="1">
        <w:r w:rsidR="003B61AF" w:rsidRPr="00F6408B">
          <w:rPr>
            <w:rStyle w:val="a3"/>
            <w:rFonts w:ascii="Times New Roman" w:hAnsi="Times New Roman" w:cs="Times New Roman"/>
            <w:noProof/>
          </w:rPr>
          <w:t>3.2.4. Программа формирования экологической культуры, здорового  и безопасного образа жизни</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_Toc415833132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137</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30" w:anchor="_Toc415833133" w:history="1">
        <w:r w:rsidR="003B61AF" w:rsidRPr="00F6408B">
          <w:rPr>
            <w:rStyle w:val="a3"/>
            <w:rFonts w:ascii="Times New Roman" w:hAnsi="Times New Roman" w:cs="Times New Roman"/>
            <w:noProof/>
            <w:spacing w:val="2"/>
          </w:rPr>
          <w:t>3.2.5. Программа коррекционной работы</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_Toc415833133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141</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31" w:anchor="_Toc415833134" w:history="1">
        <w:r w:rsidR="006B5E31" w:rsidRPr="00F6408B">
          <w:rPr>
            <w:rStyle w:val="a3"/>
            <w:rFonts w:ascii="Times New Roman" w:hAnsi="Times New Roman" w:cs="Times New Roman"/>
            <w:noProof/>
            <w:spacing w:val="2"/>
          </w:rPr>
          <w:t>3</w:t>
        </w:r>
        <w:r w:rsidR="003B61AF" w:rsidRPr="00F6408B">
          <w:rPr>
            <w:rStyle w:val="a3"/>
            <w:rFonts w:ascii="Times New Roman" w:hAnsi="Times New Roman" w:cs="Times New Roman"/>
            <w:noProof/>
            <w:spacing w:val="2"/>
          </w:rPr>
          <w:t>.2.6. Программа внеурочной деятельности</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_Toc415833134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145</w:t>
        </w:r>
        <w:r w:rsidRPr="00F6408B">
          <w:rPr>
            <w:rStyle w:val="a3"/>
            <w:rFonts w:ascii="Times New Roman" w:hAnsi="Times New Roman" w:cs="Times New Roman"/>
            <w:noProof/>
            <w:webHidden/>
          </w:rPr>
          <w:fldChar w:fldCharType="end"/>
        </w:r>
      </w:hyperlink>
    </w:p>
    <w:p w:rsidR="003B61AF" w:rsidRPr="00F6408B" w:rsidRDefault="007210FD" w:rsidP="003B61AF">
      <w:pPr>
        <w:pStyle w:val="21"/>
        <w:tabs>
          <w:tab w:val="right" w:leader="dot" w:pos="9628"/>
        </w:tabs>
        <w:spacing w:after="0" w:line="240" w:lineRule="auto"/>
        <w:ind w:left="0"/>
        <w:rPr>
          <w:rFonts w:ascii="Times New Roman" w:eastAsia="Times New Roman" w:hAnsi="Times New Roman" w:cs="Times New Roman"/>
          <w:noProof/>
          <w:color w:val="auto"/>
          <w:kern w:val="0"/>
          <w:lang w:eastAsia="ru-RU"/>
        </w:rPr>
      </w:pPr>
      <w:hyperlink r:id="rId32" w:anchor="_Toc415833135" w:history="1">
        <w:r w:rsidR="003B61AF" w:rsidRPr="00F6408B">
          <w:rPr>
            <w:rStyle w:val="a3"/>
            <w:rFonts w:ascii="Times New Roman" w:hAnsi="Times New Roman" w:cs="Times New Roman"/>
            <w:noProof/>
          </w:rPr>
          <w:t>4.3. Организационный раздел</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_Toc415833135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152</w:t>
        </w:r>
        <w:r w:rsidRPr="00F6408B">
          <w:rPr>
            <w:rStyle w:val="a3"/>
            <w:rFonts w:ascii="Times New Roman" w:hAnsi="Times New Roman" w:cs="Times New Roman"/>
            <w:noProof/>
            <w:webHidden/>
          </w:rPr>
          <w:fldChar w:fldCharType="end"/>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33" w:anchor="_Toc415833136" w:history="1">
        <w:r w:rsidR="003B61AF" w:rsidRPr="00F6408B">
          <w:rPr>
            <w:rStyle w:val="a3"/>
            <w:rFonts w:ascii="Times New Roman" w:hAnsi="Times New Roman" w:cs="Times New Roman"/>
            <w:noProof/>
          </w:rPr>
          <w:t>4.3.1. Учебный план</w:t>
        </w:r>
        <w:r w:rsidR="003B61AF" w:rsidRPr="00F6408B">
          <w:rPr>
            <w:rStyle w:val="a3"/>
            <w:rFonts w:ascii="Times New Roman" w:hAnsi="Times New Roman" w:cs="Times New Roman"/>
            <w:noProof/>
            <w:webHidden/>
          </w:rPr>
          <w:tab/>
        </w:r>
      </w:hyperlink>
    </w:p>
    <w:p w:rsidR="003B61AF" w:rsidRPr="00F6408B" w:rsidRDefault="007210FD" w:rsidP="003B61AF">
      <w:pPr>
        <w:pStyle w:val="31"/>
        <w:spacing w:after="0" w:line="240" w:lineRule="auto"/>
        <w:ind w:left="0"/>
        <w:rPr>
          <w:rFonts w:ascii="Times New Roman" w:eastAsia="Times New Roman" w:hAnsi="Times New Roman" w:cs="Times New Roman"/>
          <w:noProof/>
          <w:color w:val="auto"/>
          <w:kern w:val="0"/>
          <w:lang w:eastAsia="ru-RU"/>
        </w:rPr>
      </w:pPr>
      <w:hyperlink r:id="rId34" w:anchor="_Toc415833137" w:history="1">
        <w:r w:rsidR="003B61AF" w:rsidRPr="00F6408B">
          <w:rPr>
            <w:rStyle w:val="a3"/>
            <w:rFonts w:ascii="Times New Roman" w:hAnsi="Times New Roman" w:cs="Times New Roman"/>
            <w:noProof/>
          </w:rPr>
          <w:t xml:space="preserve">4.3.2. Система условий реализации </w:t>
        </w:r>
        <w:r w:rsidR="003B61AF" w:rsidRPr="00F6408B">
          <w:rPr>
            <w:rStyle w:val="a3"/>
            <w:rFonts w:ascii="Times New Roman" w:hAnsi="Times New Roman" w:cs="Times New Roman"/>
            <w:noProof/>
            <w:spacing w:val="2"/>
          </w:rPr>
          <w:t>адаптированной основной общеобразовательной программы начального общего образования</w:t>
        </w:r>
        <w:r w:rsidR="003B61AF" w:rsidRPr="00F6408B">
          <w:rPr>
            <w:rStyle w:val="a3"/>
            <w:rFonts w:ascii="Times New Roman" w:hAnsi="Times New Roman" w:cs="Times New Roman"/>
            <w:noProof/>
            <w:webHidden/>
          </w:rPr>
          <w:tab/>
        </w:r>
        <w:r w:rsidRPr="00F6408B">
          <w:rPr>
            <w:rStyle w:val="a3"/>
            <w:rFonts w:ascii="Times New Roman" w:hAnsi="Times New Roman" w:cs="Times New Roman"/>
            <w:noProof/>
            <w:webHidden/>
          </w:rPr>
          <w:fldChar w:fldCharType="begin"/>
        </w:r>
        <w:r w:rsidR="003B61AF" w:rsidRPr="00F6408B">
          <w:rPr>
            <w:rStyle w:val="a3"/>
            <w:rFonts w:ascii="Times New Roman" w:hAnsi="Times New Roman" w:cs="Times New Roman"/>
            <w:noProof/>
            <w:webHidden/>
          </w:rPr>
          <w:instrText xml:space="preserve"> PAGEREF _Toc415833137 \h </w:instrText>
        </w:r>
        <w:r w:rsidRPr="00F6408B">
          <w:rPr>
            <w:rStyle w:val="a3"/>
            <w:rFonts w:ascii="Times New Roman" w:hAnsi="Times New Roman" w:cs="Times New Roman"/>
            <w:noProof/>
            <w:webHidden/>
          </w:rPr>
        </w:r>
        <w:r w:rsidRPr="00F6408B">
          <w:rPr>
            <w:rStyle w:val="a3"/>
            <w:rFonts w:ascii="Times New Roman" w:hAnsi="Times New Roman" w:cs="Times New Roman"/>
            <w:noProof/>
            <w:webHidden/>
          </w:rPr>
          <w:fldChar w:fldCharType="separate"/>
        </w:r>
        <w:r w:rsidR="00B85542">
          <w:rPr>
            <w:rStyle w:val="a3"/>
            <w:rFonts w:ascii="Times New Roman" w:hAnsi="Times New Roman" w:cs="Times New Roman"/>
            <w:noProof/>
            <w:webHidden/>
          </w:rPr>
          <w:t>158</w:t>
        </w:r>
        <w:r w:rsidRPr="00F6408B">
          <w:rPr>
            <w:rStyle w:val="a3"/>
            <w:rFonts w:ascii="Times New Roman" w:hAnsi="Times New Roman" w:cs="Times New Roman"/>
            <w:noProof/>
            <w:webHidden/>
          </w:rPr>
          <w:fldChar w:fldCharType="end"/>
        </w:r>
      </w:hyperlink>
    </w:p>
    <w:p w:rsidR="003B61AF" w:rsidRPr="000B0E7D" w:rsidRDefault="007210FD" w:rsidP="003B61AF">
      <w:pPr>
        <w:spacing w:after="0" w:line="240" w:lineRule="auto"/>
        <w:jc w:val="center"/>
        <w:outlineLvl w:val="0"/>
        <w:rPr>
          <w:rFonts w:ascii="Times New Roman" w:hAnsi="Times New Roman" w:cs="Times New Roman"/>
        </w:rPr>
      </w:pPr>
      <w:r w:rsidRPr="00F6408B">
        <w:rPr>
          <w:rFonts w:ascii="Times New Roman" w:hAnsi="Times New Roman" w:cs="Times New Roman"/>
        </w:rPr>
        <w:lastRenderedPageBreak/>
        <w:fldChar w:fldCharType="end"/>
      </w:r>
    </w:p>
    <w:p w:rsidR="00C70BE3" w:rsidRDefault="00C70BE3" w:rsidP="003B61AF">
      <w:pPr>
        <w:spacing w:after="0" w:line="240" w:lineRule="auto"/>
        <w:jc w:val="center"/>
        <w:rPr>
          <w:rFonts w:ascii="Times New Roman" w:hAnsi="Times New Roman" w:cs="Times New Roman"/>
          <w:b/>
          <w:sz w:val="28"/>
          <w:szCs w:val="28"/>
        </w:rPr>
      </w:pPr>
      <w:bookmarkStart w:id="0" w:name="_Toc415833112"/>
    </w:p>
    <w:p w:rsidR="003B61AF" w:rsidRPr="000B0E7D" w:rsidRDefault="003B61AF" w:rsidP="003B61AF">
      <w:pPr>
        <w:spacing w:after="0" w:line="240" w:lineRule="auto"/>
        <w:jc w:val="center"/>
        <w:rPr>
          <w:rFonts w:ascii="Times New Roman" w:hAnsi="Times New Roman" w:cs="Times New Roman"/>
          <w:b/>
          <w:sz w:val="28"/>
          <w:szCs w:val="28"/>
        </w:rPr>
      </w:pPr>
      <w:r w:rsidRPr="000B0E7D">
        <w:rPr>
          <w:rFonts w:ascii="Times New Roman" w:hAnsi="Times New Roman" w:cs="Times New Roman"/>
          <w:b/>
          <w:sz w:val="28"/>
          <w:szCs w:val="28"/>
        </w:rPr>
        <w:t>КРАТКАЯ ИНФОРМАЦИЯ О ШКОЛЕ</w:t>
      </w:r>
    </w:p>
    <w:p w:rsidR="003B61AF" w:rsidRPr="003B61AF" w:rsidRDefault="003B61AF" w:rsidP="000B0E7D">
      <w:pPr>
        <w:spacing w:after="0" w:line="240" w:lineRule="auto"/>
        <w:jc w:val="right"/>
        <w:rPr>
          <w:rFonts w:ascii="Times New Roman" w:hAnsi="Times New Roman" w:cs="Times New Roman"/>
          <w:sz w:val="24"/>
          <w:szCs w:val="24"/>
        </w:rPr>
      </w:pPr>
      <w:r w:rsidRPr="003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1AF">
        <w:rPr>
          <w:rFonts w:ascii="Times New Roman" w:hAnsi="Times New Roman" w:cs="Times New Roman"/>
          <w:sz w:val="24"/>
          <w:szCs w:val="24"/>
        </w:rPr>
        <w:t xml:space="preserve">Адрес школы: 152120. </w:t>
      </w:r>
    </w:p>
    <w:p w:rsidR="003B61AF" w:rsidRPr="003B61AF" w:rsidRDefault="003B61AF" w:rsidP="000B0E7D">
      <w:pPr>
        <w:spacing w:after="0" w:line="240" w:lineRule="auto"/>
        <w:jc w:val="right"/>
        <w:rPr>
          <w:rFonts w:ascii="Times New Roman" w:hAnsi="Times New Roman" w:cs="Times New Roman"/>
          <w:sz w:val="24"/>
          <w:szCs w:val="24"/>
        </w:rPr>
      </w:pPr>
      <w:r w:rsidRPr="003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1AF">
        <w:rPr>
          <w:rFonts w:ascii="Times New Roman" w:hAnsi="Times New Roman" w:cs="Times New Roman"/>
          <w:sz w:val="24"/>
          <w:szCs w:val="24"/>
        </w:rPr>
        <w:t xml:space="preserve">Ярославская область, </w:t>
      </w:r>
    </w:p>
    <w:p w:rsidR="003B61AF" w:rsidRPr="003B61AF" w:rsidRDefault="003B61AF" w:rsidP="000B0E7D">
      <w:pPr>
        <w:spacing w:after="0" w:line="240" w:lineRule="auto"/>
        <w:jc w:val="right"/>
        <w:rPr>
          <w:rFonts w:ascii="Times New Roman" w:hAnsi="Times New Roman" w:cs="Times New Roman"/>
          <w:sz w:val="24"/>
          <w:szCs w:val="24"/>
        </w:rPr>
      </w:pPr>
      <w:r w:rsidRPr="003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1AF">
        <w:rPr>
          <w:rFonts w:ascii="Times New Roman" w:hAnsi="Times New Roman" w:cs="Times New Roman"/>
          <w:sz w:val="24"/>
          <w:szCs w:val="24"/>
        </w:rPr>
        <w:t xml:space="preserve"> Ростовский МР, п.  </w:t>
      </w:r>
      <w:proofErr w:type="spellStart"/>
      <w:r w:rsidRPr="003B61AF">
        <w:rPr>
          <w:rFonts w:ascii="Times New Roman" w:hAnsi="Times New Roman" w:cs="Times New Roman"/>
          <w:sz w:val="24"/>
          <w:szCs w:val="24"/>
        </w:rPr>
        <w:t>Ишня</w:t>
      </w:r>
      <w:proofErr w:type="spellEnd"/>
      <w:r w:rsidRPr="003B61AF">
        <w:rPr>
          <w:rFonts w:ascii="Times New Roman" w:hAnsi="Times New Roman" w:cs="Times New Roman"/>
          <w:sz w:val="24"/>
          <w:szCs w:val="24"/>
        </w:rPr>
        <w:t xml:space="preserve">, </w:t>
      </w:r>
    </w:p>
    <w:p w:rsidR="003B61AF" w:rsidRPr="003B61AF" w:rsidRDefault="003B61AF" w:rsidP="000B0E7D">
      <w:pPr>
        <w:spacing w:after="0" w:line="240" w:lineRule="auto"/>
        <w:jc w:val="right"/>
        <w:rPr>
          <w:rFonts w:ascii="Times New Roman" w:hAnsi="Times New Roman" w:cs="Times New Roman"/>
          <w:sz w:val="24"/>
          <w:szCs w:val="24"/>
        </w:rPr>
      </w:pPr>
      <w:r w:rsidRPr="003B6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61AF">
        <w:rPr>
          <w:rFonts w:ascii="Times New Roman" w:hAnsi="Times New Roman" w:cs="Times New Roman"/>
          <w:sz w:val="24"/>
          <w:szCs w:val="24"/>
        </w:rPr>
        <w:t xml:space="preserve">ул. Школьная, д. №4                                                                                                                                                                                               </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 xml:space="preserve">                                                                                                                                                                                          </w:t>
      </w:r>
    </w:p>
    <w:p w:rsidR="003B61AF" w:rsidRPr="003B61AF" w:rsidRDefault="003B61AF" w:rsidP="003B61AF">
      <w:pPr>
        <w:pStyle w:val="Default"/>
        <w:jc w:val="both"/>
      </w:pPr>
      <w:r w:rsidRPr="003B61AF">
        <w:rPr>
          <w:b/>
          <w:bCs/>
        </w:rPr>
        <w:t xml:space="preserve">   </w:t>
      </w:r>
      <w:r w:rsidRPr="003B61AF">
        <w:t xml:space="preserve">       Муниципальное общеобразовательное учреждение </w:t>
      </w:r>
      <w:proofErr w:type="spellStart"/>
      <w:r w:rsidRPr="003B61AF">
        <w:t>Ишненская</w:t>
      </w:r>
      <w:proofErr w:type="spellEnd"/>
      <w:r w:rsidRPr="003B61AF">
        <w:t xml:space="preserve"> средняя общеобразовательная школа функционирует с 1 сентября 1972 года. Расположена  она в рабочем поселке городского типа на территории сельского поселения </w:t>
      </w:r>
      <w:proofErr w:type="spellStart"/>
      <w:r w:rsidRPr="003B61AF">
        <w:t>Ишня</w:t>
      </w:r>
      <w:proofErr w:type="spellEnd"/>
      <w:r w:rsidRPr="003B61AF">
        <w:t xml:space="preserve"> в </w:t>
      </w:r>
      <w:smartTag w:uri="urn:schemas-microsoft-com:office:smarttags" w:element="metricconverter">
        <w:smartTagPr>
          <w:attr w:name="ProductID" w:val="4 км"/>
        </w:smartTagPr>
        <w:r w:rsidRPr="003B61AF">
          <w:t>4 км</w:t>
        </w:r>
      </w:smartTag>
      <w:r w:rsidRPr="003B61AF">
        <w:t xml:space="preserve"> от города Ростова на шоссе </w:t>
      </w:r>
      <w:proofErr w:type="spellStart"/>
      <w:r w:rsidRPr="003B61AF">
        <w:t>Ярославль-Борисоглеб</w:t>
      </w:r>
      <w:proofErr w:type="spellEnd"/>
      <w:r w:rsidRPr="003B61AF">
        <w:t xml:space="preserve">. </w:t>
      </w:r>
      <w:proofErr w:type="gramStart"/>
      <w:r w:rsidRPr="003B61AF">
        <w:t xml:space="preserve">Школа осуществляет образовательную деятельность на основании бессрочной лицензии ДО ЯО регистрационный № 125/14, выданной </w:t>
      </w:r>
      <w:r w:rsidRPr="003B61AF">
        <w:rPr>
          <w:color w:val="auto"/>
        </w:rPr>
        <w:t>24 июня 2014 года</w:t>
      </w:r>
      <w:r w:rsidRPr="003B61AF">
        <w:t xml:space="preserve"> на бессрочный период и свидетельства серия ОП о государственной аккредитации № 02-12-72 , выданного «22.» мая 2012 г, на срок до 22 мая 2024 года. </w:t>
      </w:r>
      <w:proofErr w:type="gramEnd"/>
    </w:p>
    <w:p w:rsidR="003B61AF" w:rsidRPr="003B61AF" w:rsidRDefault="003B61AF" w:rsidP="003B61AF">
      <w:pPr>
        <w:pStyle w:val="22"/>
        <w:spacing w:after="0" w:line="240" w:lineRule="auto"/>
        <w:jc w:val="both"/>
      </w:pPr>
      <w:r w:rsidRPr="003B61AF">
        <w:t xml:space="preserve">         МОУ </w:t>
      </w:r>
      <w:proofErr w:type="spellStart"/>
      <w:r w:rsidRPr="003B61AF">
        <w:t>Ишненская</w:t>
      </w:r>
      <w:proofErr w:type="spellEnd"/>
      <w:r w:rsidRPr="003B61AF">
        <w:t xml:space="preserve"> средняя общеобразовательная школа является опорной для 4-х зональных школ: МОУ </w:t>
      </w:r>
      <w:proofErr w:type="spellStart"/>
      <w:r w:rsidRPr="003B61AF">
        <w:t>Судинской</w:t>
      </w:r>
      <w:proofErr w:type="spellEnd"/>
      <w:r w:rsidRPr="003B61AF">
        <w:t xml:space="preserve"> кадетской, МОУ Марковской, МОУ </w:t>
      </w:r>
      <w:proofErr w:type="spellStart"/>
      <w:r w:rsidRPr="003B61AF">
        <w:t>Шурскольской</w:t>
      </w:r>
      <w:proofErr w:type="spellEnd"/>
      <w:r w:rsidRPr="003B61AF">
        <w:t xml:space="preserve"> и МОУ </w:t>
      </w:r>
      <w:proofErr w:type="spellStart"/>
      <w:r w:rsidRPr="003B61AF">
        <w:t>Поречской</w:t>
      </w:r>
      <w:proofErr w:type="spellEnd"/>
      <w:r w:rsidRPr="003B61AF">
        <w:t xml:space="preserve">, также сотрудничает с </w:t>
      </w:r>
      <w:proofErr w:type="spellStart"/>
      <w:r w:rsidRPr="003B61AF">
        <w:t>Авраамиевским</w:t>
      </w:r>
      <w:proofErr w:type="spellEnd"/>
      <w:r w:rsidRPr="003B61AF">
        <w:t xml:space="preserve">  монастырем. </w:t>
      </w:r>
    </w:p>
    <w:p w:rsidR="003B61AF" w:rsidRPr="003B61AF" w:rsidRDefault="003B61AF" w:rsidP="003B61AF">
      <w:pPr>
        <w:spacing w:after="0" w:line="240" w:lineRule="auto"/>
        <w:jc w:val="both"/>
        <w:rPr>
          <w:rFonts w:ascii="Times New Roman" w:hAnsi="Times New Roman" w:cs="Times New Roman"/>
          <w:b/>
          <w:i/>
          <w:sz w:val="24"/>
          <w:szCs w:val="24"/>
        </w:rPr>
      </w:pPr>
      <w:r w:rsidRPr="003B61AF">
        <w:rPr>
          <w:rFonts w:ascii="Times New Roman" w:hAnsi="Times New Roman" w:cs="Times New Roman"/>
          <w:b/>
          <w:i/>
          <w:sz w:val="24"/>
          <w:szCs w:val="24"/>
        </w:rPr>
        <w:t xml:space="preserve">Формы получения образования, реализуемые в учреждении: </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общеобразовательные классы;</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 xml:space="preserve">коррекционное обучение, </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семейное обучение;</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индивидуальное обучение;</w:t>
      </w:r>
    </w:p>
    <w:p w:rsidR="003B61AF" w:rsidRPr="003B61AF" w:rsidRDefault="003B61AF" w:rsidP="003B61AF">
      <w:pPr>
        <w:spacing w:after="0" w:line="240" w:lineRule="auto"/>
        <w:jc w:val="both"/>
        <w:rPr>
          <w:rFonts w:ascii="Times New Roman" w:hAnsi="Times New Roman" w:cs="Times New Roman"/>
          <w:sz w:val="24"/>
          <w:szCs w:val="24"/>
        </w:rPr>
      </w:pPr>
      <w:r w:rsidRPr="003B61AF">
        <w:rPr>
          <w:rFonts w:ascii="Times New Roman" w:hAnsi="Times New Roman" w:cs="Times New Roman"/>
          <w:sz w:val="24"/>
          <w:szCs w:val="24"/>
        </w:rPr>
        <w:t>дистанционное обучение.</w:t>
      </w:r>
    </w:p>
    <w:p w:rsidR="003B61AF" w:rsidRPr="000B0E7D" w:rsidRDefault="003B61AF" w:rsidP="002E65EB">
      <w:pPr>
        <w:pStyle w:val="af4"/>
        <w:numPr>
          <w:ilvl w:val="0"/>
          <w:numId w:val="1"/>
        </w:numPr>
        <w:spacing w:line="240" w:lineRule="auto"/>
        <w:ind w:left="0"/>
        <w:jc w:val="center"/>
        <w:outlineLvl w:val="0"/>
        <w:rPr>
          <w:b/>
          <w:sz w:val="28"/>
          <w:szCs w:val="28"/>
        </w:rPr>
      </w:pPr>
      <w:r w:rsidRPr="000B0E7D">
        <w:rPr>
          <w:b/>
          <w:sz w:val="28"/>
          <w:szCs w:val="28"/>
        </w:rPr>
        <w:t>ОБЩИЕ ПОЛОЖЕНИЯ</w:t>
      </w:r>
      <w:bookmarkEnd w:id="0"/>
    </w:p>
    <w:p w:rsidR="003B61AF" w:rsidRPr="003B61AF" w:rsidRDefault="003B61AF" w:rsidP="003B61AF">
      <w:pPr>
        <w:pStyle w:val="af4"/>
        <w:spacing w:line="240" w:lineRule="auto"/>
        <w:ind w:left="0"/>
        <w:outlineLvl w:val="0"/>
        <w:rPr>
          <w:b/>
        </w:rPr>
      </w:pPr>
    </w:p>
    <w:p w:rsidR="003B61AF" w:rsidRPr="000B0E7D" w:rsidRDefault="003B61AF" w:rsidP="003B61AF">
      <w:pPr>
        <w:spacing w:after="0" w:line="240" w:lineRule="auto"/>
        <w:ind w:firstLine="709"/>
        <w:jc w:val="both"/>
        <w:rPr>
          <w:rFonts w:ascii="Times New Roman" w:hAnsi="Times New Roman" w:cs="Times New Roman"/>
          <w:b/>
          <w:sz w:val="24"/>
          <w:szCs w:val="24"/>
        </w:rPr>
      </w:pPr>
      <w:r w:rsidRPr="000B0E7D">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0B0E7D">
        <w:rPr>
          <w:rFonts w:ascii="Times New Roman" w:hAnsi="Times New Roman" w:cs="Times New Roman"/>
          <w:b/>
          <w:sz w:val="24"/>
          <w:szCs w:val="24"/>
        </w:rPr>
        <w:t>обучающихся</w:t>
      </w:r>
      <w:proofErr w:type="gramEnd"/>
      <w:r w:rsidRPr="000B0E7D">
        <w:rPr>
          <w:rFonts w:ascii="Times New Roman" w:hAnsi="Times New Roman" w:cs="Times New Roman"/>
          <w:b/>
          <w:sz w:val="24"/>
          <w:szCs w:val="24"/>
        </w:rPr>
        <w:t xml:space="preserve"> с задержкой психического развития</w:t>
      </w:r>
    </w:p>
    <w:p w:rsidR="003B61AF" w:rsidRPr="003B61AF" w:rsidRDefault="003B61AF" w:rsidP="003B61AF">
      <w:pPr>
        <w:pStyle w:val="afd"/>
        <w:spacing w:line="240" w:lineRule="auto"/>
        <w:ind w:firstLine="709"/>
        <w:rPr>
          <w:rFonts w:ascii="Times New Roman" w:hAnsi="Times New Roman" w:cs="Times New Roman"/>
          <w:caps w:val="0"/>
          <w:sz w:val="24"/>
          <w:szCs w:val="24"/>
        </w:rPr>
      </w:pPr>
      <w:r w:rsidRPr="003B61AF">
        <w:rPr>
          <w:rFonts w:ascii="Times New Roman" w:hAnsi="Times New Roman" w:cs="Times New Roman"/>
          <w:sz w:val="24"/>
          <w:szCs w:val="24"/>
        </w:rPr>
        <w:t>А</w:t>
      </w:r>
      <w:r w:rsidRPr="003B61AF">
        <w:rPr>
          <w:rFonts w:ascii="Times New Roman" w:hAnsi="Times New Roman" w:cs="Times New Roman"/>
          <w:caps w:val="0"/>
          <w:sz w:val="24"/>
          <w:szCs w:val="24"/>
        </w:rPr>
        <w:t xml:space="preserve">даптированная </w:t>
      </w:r>
      <w:r w:rsidRPr="003B61AF">
        <w:rPr>
          <w:rFonts w:ascii="Times New Roman" w:hAnsi="Times New Roman" w:cs="Times New Roman"/>
          <w:caps w:val="0"/>
          <w:color w:val="auto"/>
          <w:sz w:val="24"/>
          <w:szCs w:val="24"/>
        </w:rPr>
        <w:t>основная общеобразовательная</w:t>
      </w:r>
      <w:r w:rsidRPr="003B61AF">
        <w:rPr>
          <w:rFonts w:ascii="Times New Roman" w:hAnsi="Times New Roman" w:cs="Times New Roman"/>
          <w:caps w:val="0"/>
          <w:sz w:val="24"/>
          <w:szCs w:val="24"/>
        </w:rPr>
        <w:t xml:space="preserve"> программа начального общего образования обучающихся с задержкой психического развития (</w:t>
      </w:r>
      <w:r w:rsidRPr="003B61AF">
        <w:rPr>
          <w:rFonts w:ascii="Times New Roman" w:hAnsi="Times New Roman" w:cs="Times New Roman"/>
          <w:caps w:val="0"/>
          <w:color w:val="auto"/>
          <w:sz w:val="24"/>
          <w:szCs w:val="24"/>
        </w:rPr>
        <w:t xml:space="preserve">далее </w:t>
      </w:r>
      <w:r w:rsidRPr="003B61AF">
        <w:rPr>
          <w:rFonts w:ascii="Times New Roman" w:hAnsi="Times New Roman" w:cs="Times New Roman"/>
          <w:sz w:val="24"/>
          <w:szCs w:val="24"/>
        </w:rPr>
        <w:t>–</w:t>
      </w:r>
      <w:r w:rsidRPr="003B61AF">
        <w:rPr>
          <w:rFonts w:ascii="Times New Roman" w:hAnsi="Times New Roman" w:cs="Times New Roman"/>
          <w:color w:val="auto"/>
          <w:sz w:val="24"/>
          <w:szCs w:val="24"/>
        </w:rPr>
        <w:t xml:space="preserve"> </w:t>
      </w:r>
      <w:r w:rsidRPr="003B61AF">
        <w:rPr>
          <w:rFonts w:ascii="Times New Roman" w:hAnsi="Times New Roman" w:cs="Times New Roman"/>
          <w:caps w:val="0"/>
          <w:color w:val="auto"/>
          <w:sz w:val="24"/>
          <w:szCs w:val="24"/>
        </w:rPr>
        <w:t xml:space="preserve">АООП НОО обучающихся с </w:t>
      </w:r>
      <w:r w:rsidRPr="003B61AF">
        <w:rPr>
          <w:rFonts w:ascii="Times New Roman" w:hAnsi="Times New Roman" w:cs="Times New Roman"/>
          <w:caps w:val="0"/>
          <w:sz w:val="24"/>
          <w:szCs w:val="24"/>
        </w:rPr>
        <w:t xml:space="preserve">ЗПР) </w:t>
      </w:r>
      <w:r w:rsidRPr="003B61AF">
        <w:rPr>
          <w:rFonts w:ascii="Times New Roman" w:hAnsi="Times New Roman" w:cs="Times New Roman"/>
          <w:sz w:val="24"/>
          <w:szCs w:val="24"/>
        </w:rPr>
        <w:t xml:space="preserve">– </w:t>
      </w:r>
      <w:r w:rsidRPr="003B61AF">
        <w:rPr>
          <w:rFonts w:ascii="Times New Roman" w:hAnsi="Times New Roman" w:cs="Times New Roman"/>
          <w:caps w:val="0"/>
          <w:sz w:val="24"/>
          <w:szCs w:val="24"/>
        </w:rPr>
        <w:t>это образовательная программа, адаптированная для обучения данной категории обучающихся</w:t>
      </w:r>
      <w:r w:rsidRPr="003B61AF">
        <w:rPr>
          <w:rFonts w:ascii="Times New Roman" w:hAnsi="Times New Roman" w:cs="Times New Roman"/>
          <w:sz w:val="24"/>
          <w:szCs w:val="24"/>
        </w:rPr>
        <w:t xml:space="preserve"> </w:t>
      </w:r>
      <w:r w:rsidRPr="003B61AF">
        <w:rPr>
          <w:rFonts w:ascii="Times New Roman" w:hAnsi="Times New Roman" w:cs="Times New Roman"/>
          <w:caps w:val="0"/>
          <w:sz w:val="24"/>
          <w:szCs w:val="24"/>
        </w:rPr>
        <w:t>с учетом особенностей их психофизического развития, индивидуальных возможностей</w:t>
      </w:r>
      <w:r w:rsidRPr="003B61AF">
        <w:rPr>
          <w:rFonts w:ascii="Times New Roman" w:hAnsi="Times New Roman" w:cs="Times New Roman"/>
          <w:sz w:val="24"/>
          <w:szCs w:val="24"/>
        </w:rPr>
        <w:t>,</w:t>
      </w:r>
      <w:r w:rsidRPr="003B61AF">
        <w:rPr>
          <w:rFonts w:ascii="Times New Roman" w:hAnsi="Times New Roman" w:cs="Times New Roman"/>
          <w:caps w:val="0"/>
          <w:sz w:val="24"/>
          <w:szCs w:val="24"/>
        </w:rPr>
        <w:t xml:space="preserve"> обеспечивающая коррекцию нарушений развития и социальную адаптацию</w:t>
      </w:r>
      <w:r w:rsidRPr="003B61AF">
        <w:rPr>
          <w:rFonts w:ascii="Times New Roman" w:hAnsi="Times New Roman" w:cs="Times New Roman"/>
          <w:sz w:val="24"/>
          <w:szCs w:val="24"/>
        </w:rPr>
        <w:t>.</w:t>
      </w:r>
    </w:p>
    <w:p w:rsidR="003B61AF" w:rsidRPr="003B61AF" w:rsidRDefault="003B61AF" w:rsidP="003B61AF">
      <w:pPr>
        <w:pStyle w:val="ConsPlusNormal"/>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АООП НОО </w:t>
      </w:r>
      <w:proofErr w:type="gramStart"/>
      <w:r w:rsidRPr="003B61AF">
        <w:rPr>
          <w:rFonts w:ascii="Times New Roman" w:hAnsi="Times New Roman" w:cs="Times New Roman"/>
          <w:sz w:val="24"/>
          <w:szCs w:val="24"/>
        </w:rPr>
        <w:t>разработана</w:t>
      </w:r>
      <w:proofErr w:type="gramEnd"/>
      <w:r w:rsidRPr="003B61AF">
        <w:rPr>
          <w:rFonts w:ascii="Times New Roman" w:hAnsi="Times New Roman" w:cs="Times New Roman"/>
          <w:sz w:val="24"/>
          <w:szCs w:val="24"/>
        </w:rPr>
        <w:t xml:space="preserve"> и утверждена организацией в соответствии с ФГОС НОО обучающихся с ОВЗ и с учетом </w:t>
      </w:r>
      <w:proofErr w:type="spellStart"/>
      <w:r w:rsidRPr="003B61AF">
        <w:rPr>
          <w:rFonts w:ascii="Times New Roman" w:hAnsi="Times New Roman" w:cs="Times New Roman"/>
          <w:sz w:val="24"/>
          <w:szCs w:val="24"/>
        </w:rPr>
        <w:t>ПрАООП</w:t>
      </w:r>
      <w:proofErr w:type="spellEnd"/>
      <w:r w:rsidRPr="003B61AF">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школой.</w:t>
      </w:r>
    </w:p>
    <w:p w:rsidR="00844485"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caps w:val="0"/>
          <w:color w:val="auto"/>
          <w:sz w:val="24"/>
          <w:szCs w:val="24"/>
        </w:rPr>
        <w:t xml:space="preserve">Адаптированная основная общеобразовательная программа начального общего образования </w:t>
      </w:r>
      <w:proofErr w:type="gramStart"/>
      <w:r w:rsidRPr="003B61AF">
        <w:rPr>
          <w:rFonts w:ascii="Times New Roman" w:hAnsi="Times New Roman" w:cs="Times New Roman"/>
          <w:caps w:val="0"/>
          <w:color w:val="auto"/>
          <w:sz w:val="24"/>
          <w:szCs w:val="24"/>
        </w:rPr>
        <w:t>обучающихся</w:t>
      </w:r>
      <w:proofErr w:type="gramEnd"/>
      <w:r w:rsidRPr="003B61AF">
        <w:rPr>
          <w:rFonts w:ascii="Times New Roman" w:hAnsi="Times New Roman" w:cs="Times New Roman"/>
          <w:caps w:val="0"/>
          <w:color w:val="auto"/>
          <w:sz w:val="24"/>
          <w:szCs w:val="24"/>
        </w:rPr>
        <w:t xml:space="preserve"> с ЗПР (далее </w:t>
      </w:r>
      <w:r w:rsidRPr="003B61AF">
        <w:rPr>
          <w:rFonts w:ascii="Times New Roman" w:hAnsi="Times New Roman" w:cs="Times New Roman"/>
          <w:sz w:val="24"/>
          <w:szCs w:val="24"/>
        </w:rPr>
        <w:t>–</w:t>
      </w:r>
      <w:r w:rsidRPr="003B61AF">
        <w:rPr>
          <w:rFonts w:ascii="Times New Roman" w:hAnsi="Times New Roman" w:cs="Times New Roman"/>
          <w:color w:val="auto"/>
          <w:sz w:val="24"/>
          <w:szCs w:val="24"/>
        </w:rPr>
        <w:t xml:space="preserve"> </w:t>
      </w:r>
      <w:proofErr w:type="spellStart"/>
      <w:r w:rsidRPr="003B61AF">
        <w:rPr>
          <w:rFonts w:ascii="Times New Roman" w:hAnsi="Times New Roman" w:cs="Times New Roman"/>
          <w:color w:val="auto"/>
          <w:sz w:val="24"/>
          <w:szCs w:val="24"/>
        </w:rPr>
        <w:t>П</w:t>
      </w:r>
      <w:r w:rsidRPr="003B61AF">
        <w:rPr>
          <w:rFonts w:ascii="Times New Roman" w:hAnsi="Times New Roman" w:cs="Times New Roman"/>
          <w:caps w:val="0"/>
          <w:color w:val="auto"/>
          <w:sz w:val="24"/>
          <w:szCs w:val="24"/>
        </w:rPr>
        <w:t>р</w:t>
      </w:r>
      <w:r w:rsidRPr="003B61AF">
        <w:rPr>
          <w:rFonts w:ascii="Times New Roman" w:hAnsi="Times New Roman" w:cs="Times New Roman"/>
          <w:color w:val="auto"/>
          <w:sz w:val="24"/>
          <w:szCs w:val="24"/>
        </w:rPr>
        <w:t>АООП</w:t>
      </w:r>
      <w:proofErr w:type="spellEnd"/>
      <w:r w:rsidRPr="003B61AF">
        <w:rPr>
          <w:rFonts w:ascii="Times New Roman" w:hAnsi="Times New Roman" w:cs="Times New Roman"/>
          <w:color w:val="auto"/>
          <w:sz w:val="24"/>
          <w:szCs w:val="24"/>
        </w:rPr>
        <w:t xml:space="preserve"> НОО </w:t>
      </w:r>
      <w:r w:rsidRPr="003B61AF">
        <w:rPr>
          <w:rFonts w:ascii="Times New Roman" w:hAnsi="Times New Roman" w:cs="Times New Roman"/>
          <w:caps w:val="0"/>
          <w:color w:val="auto"/>
          <w:sz w:val="24"/>
          <w:szCs w:val="24"/>
        </w:rPr>
        <w:t>обучающихся с</w:t>
      </w:r>
      <w:r w:rsidRPr="003B61AF">
        <w:rPr>
          <w:rFonts w:ascii="Times New Roman" w:hAnsi="Times New Roman" w:cs="Times New Roman"/>
          <w:color w:val="auto"/>
          <w:sz w:val="24"/>
          <w:szCs w:val="24"/>
        </w:rPr>
        <w:t xml:space="preserve"> ЗПР</w:t>
      </w:r>
      <w:r w:rsidRPr="003B61AF">
        <w:rPr>
          <w:rFonts w:ascii="Times New Roman" w:hAnsi="Times New Roman" w:cs="Times New Roman"/>
          <w:caps w:val="0"/>
          <w:color w:val="auto"/>
          <w:sz w:val="24"/>
          <w:szCs w:val="24"/>
        </w:rPr>
        <w:t xml:space="preserve">) разработана в соответствии с требованиями федерального государственного образовательного стандарта </w:t>
      </w: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844485" w:rsidRDefault="00844485" w:rsidP="003B61AF">
      <w:pPr>
        <w:pStyle w:val="afd"/>
        <w:spacing w:line="240" w:lineRule="auto"/>
        <w:ind w:firstLine="709"/>
        <w:rPr>
          <w:rFonts w:ascii="Times New Roman" w:hAnsi="Times New Roman" w:cs="Times New Roman"/>
          <w:caps w:val="0"/>
          <w:color w:val="auto"/>
          <w:sz w:val="24"/>
          <w:szCs w:val="24"/>
        </w:rPr>
      </w:pP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начального общего образования </w:t>
      </w:r>
      <w:proofErr w:type="gramStart"/>
      <w:r w:rsidRPr="003B61AF">
        <w:rPr>
          <w:rFonts w:ascii="Times New Roman" w:hAnsi="Times New Roman" w:cs="Times New Roman"/>
          <w:caps w:val="0"/>
          <w:color w:val="auto"/>
          <w:sz w:val="24"/>
          <w:szCs w:val="24"/>
        </w:rPr>
        <w:t>обучающихся</w:t>
      </w:r>
      <w:proofErr w:type="gramEnd"/>
      <w:r w:rsidRPr="003B61AF">
        <w:rPr>
          <w:rFonts w:ascii="Times New Roman" w:hAnsi="Times New Roman" w:cs="Times New Roman"/>
          <w:caps w:val="0"/>
          <w:color w:val="auto"/>
          <w:sz w:val="24"/>
          <w:szCs w:val="24"/>
        </w:rPr>
        <w:t xml:space="preserve"> с ограниченными возможностями здоровья (далее — </w:t>
      </w:r>
      <w:r w:rsidRPr="003B61AF">
        <w:rPr>
          <w:rFonts w:ascii="Times New Roman" w:hAnsi="Times New Roman" w:cs="Times New Roman"/>
          <w:sz w:val="24"/>
          <w:szCs w:val="24"/>
        </w:rPr>
        <w:t xml:space="preserve">ФГОС НОО </w:t>
      </w:r>
      <w:r w:rsidRPr="003B61AF">
        <w:rPr>
          <w:rFonts w:ascii="Times New Roman" w:hAnsi="Times New Roman" w:cs="Times New Roman"/>
          <w:caps w:val="0"/>
          <w:sz w:val="24"/>
          <w:szCs w:val="24"/>
        </w:rPr>
        <w:t>обучающихся с</w:t>
      </w:r>
      <w:r w:rsidRPr="003B61AF">
        <w:rPr>
          <w:rFonts w:ascii="Times New Roman" w:hAnsi="Times New Roman" w:cs="Times New Roman"/>
          <w:sz w:val="24"/>
          <w:szCs w:val="24"/>
        </w:rPr>
        <w:t xml:space="preserve"> ОВЗ</w:t>
      </w:r>
      <w:r w:rsidRPr="003B61AF">
        <w:rPr>
          <w:rFonts w:ascii="Times New Roman" w:hAnsi="Times New Roman" w:cs="Times New Roman"/>
          <w:caps w:val="0"/>
          <w:color w:val="auto"/>
          <w:sz w:val="24"/>
          <w:szCs w:val="24"/>
        </w:rPr>
        <w:t xml:space="preserve">), </w:t>
      </w:r>
      <w:r w:rsidRPr="003B61AF">
        <w:rPr>
          <w:rFonts w:ascii="Times New Roman" w:hAnsi="Times New Roman" w:cs="Times New Roman"/>
          <w:caps w:val="0"/>
          <w:sz w:val="24"/>
          <w:szCs w:val="24"/>
        </w:rPr>
        <w:t xml:space="preserve">предъявляемыми к структуре, условиям реализации и планируемым результатам освоения </w:t>
      </w:r>
      <w:r w:rsidRPr="003B61AF">
        <w:rPr>
          <w:rFonts w:ascii="Times New Roman" w:hAnsi="Times New Roman" w:cs="Times New Roman"/>
          <w:sz w:val="24"/>
          <w:szCs w:val="24"/>
        </w:rPr>
        <w:t xml:space="preserve">АООП НОО </w:t>
      </w:r>
      <w:r w:rsidRPr="003B61AF">
        <w:rPr>
          <w:rFonts w:ascii="Times New Roman" w:hAnsi="Times New Roman" w:cs="Times New Roman"/>
          <w:caps w:val="0"/>
          <w:color w:val="auto"/>
          <w:sz w:val="24"/>
          <w:szCs w:val="24"/>
        </w:rPr>
        <w:t>обучающихся с</w:t>
      </w:r>
      <w:r w:rsidRPr="003B61AF">
        <w:rPr>
          <w:rFonts w:ascii="Times New Roman" w:hAnsi="Times New Roman" w:cs="Times New Roman"/>
          <w:color w:val="auto"/>
          <w:sz w:val="24"/>
          <w:szCs w:val="24"/>
        </w:rPr>
        <w:t xml:space="preserve"> ЗПР.</w:t>
      </w:r>
    </w:p>
    <w:p w:rsidR="003B61AF" w:rsidRPr="000B0E7D" w:rsidRDefault="003B61AF" w:rsidP="003B61AF">
      <w:pPr>
        <w:tabs>
          <w:tab w:val="left" w:pos="0"/>
          <w:tab w:val="right" w:leader="dot" w:pos="9639"/>
        </w:tabs>
        <w:spacing w:after="0" w:line="240" w:lineRule="auto"/>
        <w:ind w:firstLine="720"/>
        <w:jc w:val="both"/>
        <w:rPr>
          <w:rFonts w:ascii="Times New Roman" w:hAnsi="Times New Roman" w:cs="Times New Roman"/>
          <w:b/>
          <w:sz w:val="24"/>
          <w:szCs w:val="24"/>
        </w:rPr>
      </w:pPr>
      <w:r w:rsidRPr="000B0E7D">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w:t>
      </w:r>
      <w:proofErr w:type="gramStart"/>
      <w:r w:rsidRPr="000B0E7D">
        <w:rPr>
          <w:rFonts w:ascii="Times New Roman" w:hAnsi="Times New Roman" w:cs="Times New Roman"/>
          <w:b/>
          <w:color w:val="auto"/>
          <w:sz w:val="24"/>
          <w:szCs w:val="24"/>
        </w:rPr>
        <w:t>обучающихся</w:t>
      </w:r>
      <w:proofErr w:type="gramEnd"/>
      <w:r w:rsidRPr="000B0E7D">
        <w:rPr>
          <w:rFonts w:ascii="Times New Roman" w:hAnsi="Times New Roman" w:cs="Times New Roman"/>
          <w:b/>
          <w:color w:val="auto"/>
          <w:sz w:val="24"/>
          <w:szCs w:val="24"/>
        </w:rPr>
        <w:t xml:space="preserve"> с задержкой психического развития</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Структура АООП НОО </w:t>
      </w:r>
      <w:proofErr w:type="gramStart"/>
      <w:r w:rsidRPr="003B61AF">
        <w:rPr>
          <w:rFonts w:ascii="Times New Roman" w:hAnsi="Times New Roman" w:cs="Times New Roman"/>
          <w:caps w:val="0"/>
          <w:color w:val="auto"/>
          <w:sz w:val="24"/>
          <w:szCs w:val="24"/>
        </w:rPr>
        <w:t>обучающихся</w:t>
      </w:r>
      <w:proofErr w:type="gramEnd"/>
      <w:r w:rsidRPr="003B61AF">
        <w:rPr>
          <w:rFonts w:ascii="Times New Roman" w:hAnsi="Times New Roman" w:cs="Times New Roman"/>
          <w:caps w:val="0"/>
          <w:color w:val="auto"/>
          <w:sz w:val="24"/>
          <w:szCs w:val="24"/>
        </w:rPr>
        <w:t xml:space="preserve"> с ЗПР включает целевой, содержательный и организационный разделы.</w:t>
      </w:r>
    </w:p>
    <w:p w:rsidR="003B61AF" w:rsidRPr="003B61AF" w:rsidRDefault="003B61AF" w:rsidP="003B61AF">
      <w:pPr>
        <w:pStyle w:val="ad"/>
        <w:spacing w:after="0" w:line="240" w:lineRule="auto"/>
        <w:ind w:firstLine="709"/>
        <w:jc w:val="both"/>
        <w:rPr>
          <w:rStyle w:val="afc"/>
          <w:rFonts w:ascii="Times New Roman" w:hAnsi="Times New Roman" w:cs="Times New Roman"/>
          <w:caps w:val="0"/>
          <w:color w:val="auto"/>
          <w:sz w:val="24"/>
          <w:szCs w:val="24"/>
        </w:rPr>
      </w:pPr>
      <w:r w:rsidRPr="003B61AF">
        <w:rPr>
          <w:rFonts w:ascii="Times New Roman" w:hAnsi="Times New Roman"/>
          <w:color w:val="auto"/>
          <w:sz w:val="24"/>
          <w:szCs w:val="24"/>
        </w:rPr>
        <w:t xml:space="preserve">Целевой </w:t>
      </w:r>
      <w:r w:rsidRPr="003B61AF">
        <w:rPr>
          <w:rStyle w:val="afc"/>
          <w:rFonts w:ascii="Times New Roman" w:hAnsi="Times New Roman" w:cs="Times New Roman"/>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3B61AF">
        <w:rPr>
          <w:rFonts w:ascii="Times New Roman" w:hAnsi="Times New Roman"/>
          <w:sz w:val="24"/>
          <w:szCs w:val="24"/>
          <w:lang w:eastAsia="ru-RU"/>
        </w:rPr>
        <w:t>образовательной организацией</w:t>
      </w:r>
      <w:r w:rsidRPr="003B61AF">
        <w:rPr>
          <w:rStyle w:val="afc"/>
          <w:rFonts w:ascii="Times New Roman" w:hAnsi="Times New Roman" w:cs="Times New Roman"/>
          <w:caps w:val="0"/>
          <w:color w:val="auto"/>
          <w:sz w:val="24"/>
          <w:szCs w:val="24"/>
        </w:rPr>
        <w:t>, а также способы определения достижения этих целей и результатов.</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caps w:val="0"/>
          <w:color w:val="auto"/>
          <w:sz w:val="24"/>
          <w:szCs w:val="24"/>
        </w:rPr>
        <w:t>Целевой раздел включает:</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пояснительную записку;</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 планируемые результаты освоения </w:t>
      </w:r>
      <w:proofErr w:type="gramStart"/>
      <w:r w:rsidRPr="003B61AF">
        <w:rPr>
          <w:rFonts w:ascii="Times New Roman" w:hAnsi="Times New Roman" w:cs="Times New Roman"/>
          <w:caps w:val="0"/>
          <w:color w:val="auto"/>
          <w:sz w:val="24"/>
          <w:szCs w:val="24"/>
        </w:rPr>
        <w:t>обучающимися</w:t>
      </w:r>
      <w:proofErr w:type="gramEnd"/>
      <w:r w:rsidRPr="003B61AF">
        <w:rPr>
          <w:rFonts w:ascii="Times New Roman" w:hAnsi="Times New Roman" w:cs="Times New Roman"/>
          <w:caps w:val="0"/>
          <w:color w:val="auto"/>
          <w:sz w:val="24"/>
          <w:szCs w:val="24"/>
        </w:rPr>
        <w:t xml:space="preserve"> с ЗПР АООП НОО;</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систему оценки достижения планируемых результатов освоения</w:t>
      </w:r>
      <w:r w:rsidRPr="003B61AF">
        <w:rPr>
          <w:rFonts w:ascii="Times New Roman" w:hAnsi="Times New Roman" w:cs="Times New Roman"/>
          <w:color w:val="auto"/>
          <w:sz w:val="24"/>
          <w:szCs w:val="24"/>
        </w:rPr>
        <w:t xml:space="preserve"> </w:t>
      </w:r>
      <w:r w:rsidRPr="003B61AF">
        <w:rPr>
          <w:rFonts w:ascii="Times New Roman" w:hAnsi="Times New Roman" w:cs="Times New Roman"/>
          <w:caps w:val="0"/>
          <w:color w:val="auto"/>
          <w:sz w:val="24"/>
          <w:szCs w:val="24"/>
        </w:rPr>
        <w:t>АООП НОО.</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B61AF">
        <w:rPr>
          <w:rFonts w:ascii="Times New Roman" w:hAnsi="Times New Roman" w:cs="Times New Roman"/>
          <w:caps w:val="0"/>
          <w:color w:val="auto"/>
          <w:sz w:val="24"/>
          <w:szCs w:val="24"/>
        </w:rPr>
        <w:t>метапредметных</w:t>
      </w:r>
      <w:proofErr w:type="spellEnd"/>
      <w:r w:rsidRPr="003B61AF">
        <w:rPr>
          <w:rFonts w:ascii="Times New Roman" w:hAnsi="Times New Roman" w:cs="Times New Roman"/>
          <w:caps w:val="0"/>
          <w:color w:val="auto"/>
          <w:sz w:val="24"/>
          <w:szCs w:val="24"/>
        </w:rPr>
        <w:t xml:space="preserve"> и предметных результатов</w:t>
      </w:r>
      <w:r w:rsidRPr="003B61AF">
        <w:rPr>
          <w:rFonts w:ascii="Times New Roman" w:hAnsi="Times New Roman" w:cs="Times New Roman"/>
          <w:color w:val="auto"/>
          <w:sz w:val="24"/>
          <w:szCs w:val="24"/>
        </w:rPr>
        <w:t>:</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 программу формирования универсальных учебных действий </w:t>
      </w:r>
      <w:proofErr w:type="gramStart"/>
      <w:r w:rsidRPr="003B61AF">
        <w:rPr>
          <w:rFonts w:ascii="Times New Roman" w:hAnsi="Times New Roman" w:cs="Times New Roman"/>
          <w:caps w:val="0"/>
          <w:color w:val="auto"/>
          <w:sz w:val="24"/>
          <w:szCs w:val="24"/>
        </w:rPr>
        <w:t>у</w:t>
      </w:r>
      <w:proofErr w:type="gramEnd"/>
      <w:r w:rsidRPr="003B61AF">
        <w:rPr>
          <w:rFonts w:ascii="Times New Roman" w:hAnsi="Times New Roman" w:cs="Times New Roman"/>
          <w:caps w:val="0"/>
          <w:color w:val="auto"/>
          <w:sz w:val="24"/>
          <w:szCs w:val="24"/>
        </w:rPr>
        <w:t xml:space="preserve"> обучающихся с ЗПР</w:t>
      </w:r>
      <w:r w:rsidRPr="003B61AF">
        <w:rPr>
          <w:rFonts w:ascii="Times New Roman" w:hAnsi="Times New Roman" w:cs="Times New Roman"/>
          <w:color w:val="auto"/>
          <w:sz w:val="24"/>
          <w:szCs w:val="24"/>
        </w:rPr>
        <w:t>;</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программы отдельных учебных предметов, курсов коррекционно-развивающей области;</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xml:space="preserve">• программу духовно-нравственного развития, воспитания </w:t>
      </w:r>
      <w:proofErr w:type="gramStart"/>
      <w:r w:rsidRPr="003B61AF">
        <w:rPr>
          <w:rFonts w:ascii="Times New Roman" w:hAnsi="Times New Roman" w:cs="Times New Roman"/>
          <w:caps w:val="0"/>
          <w:color w:val="auto"/>
          <w:sz w:val="24"/>
          <w:szCs w:val="24"/>
        </w:rPr>
        <w:t>обучающихся</w:t>
      </w:r>
      <w:proofErr w:type="gramEnd"/>
      <w:r w:rsidRPr="003B61AF">
        <w:rPr>
          <w:rFonts w:ascii="Times New Roman" w:hAnsi="Times New Roman" w:cs="Times New Roman"/>
          <w:caps w:val="0"/>
          <w:color w:val="auto"/>
          <w:sz w:val="24"/>
          <w:szCs w:val="24"/>
        </w:rPr>
        <w:t xml:space="preserve"> с ЗПР;</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программу формирования экологической культуры здорового и безопасного образа жизни;</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программу коррекционной работы;</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aps/>
          <w:color w:val="auto"/>
          <w:sz w:val="24"/>
          <w:szCs w:val="24"/>
        </w:rPr>
        <w:t>• </w:t>
      </w:r>
      <w:r w:rsidRPr="003B61AF">
        <w:rPr>
          <w:rFonts w:ascii="Times New Roman" w:hAnsi="Times New Roman" w:cs="Times New Roman"/>
          <w:color w:val="auto"/>
          <w:sz w:val="24"/>
          <w:szCs w:val="24"/>
        </w:rPr>
        <w:t>программу внеурочной деятельности.</w:t>
      </w:r>
    </w:p>
    <w:p w:rsidR="003B61AF" w:rsidRPr="003B61AF" w:rsidRDefault="003B61AF" w:rsidP="003B61AF">
      <w:pPr>
        <w:pStyle w:val="ad"/>
        <w:spacing w:after="0" w:line="240" w:lineRule="auto"/>
        <w:ind w:firstLine="709"/>
        <w:jc w:val="both"/>
        <w:rPr>
          <w:rStyle w:val="afc"/>
          <w:rFonts w:ascii="Times New Roman" w:hAnsi="Times New Roman" w:cs="Times New Roman"/>
          <w:caps w:val="0"/>
          <w:color w:val="auto"/>
          <w:sz w:val="24"/>
          <w:szCs w:val="24"/>
        </w:rPr>
      </w:pPr>
      <w:r w:rsidRPr="003B61AF">
        <w:rPr>
          <w:rFonts w:ascii="Times New Roman" w:hAnsi="Times New Roman"/>
          <w:color w:val="auto"/>
          <w:sz w:val="24"/>
          <w:szCs w:val="24"/>
        </w:rPr>
        <w:t xml:space="preserve">Организационный </w:t>
      </w:r>
      <w:r w:rsidRPr="003B61AF">
        <w:rPr>
          <w:rStyle w:val="afc"/>
          <w:rFonts w:ascii="Times New Roman" w:hAnsi="Times New Roman" w:cs="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caps w:val="0"/>
          <w:color w:val="auto"/>
          <w:sz w:val="24"/>
          <w:szCs w:val="24"/>
        </w:rPr>
        <w:t>Организационный раздел включает:</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учебный план начального общего образования</w:t>
      </w:r>
      <w:r w:rsidR="004215EB">
        <w:rPr>
          <w:rFonts w:ascii="Times New Roman" w:hAnsi="Times New Roman" w:cs="Times New Roman"/>
          <w:caps w:val="0"/>
          <w:color w:val="auto"/>
          <w:sz w:val="24"/>
          <w:szCs w:val="24"/>
        </w:rPr>
        <w:t>, включающий предметные и коррекционно-развивающую области, направления внеурочной деятельности;</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aps w:val="0"/>
          <w:color w:val="auto"/>
          <w:sz w:val="24"/>
          <w:szCs w:val="24"/>
        </w:rPr>
        <w:t>• систему специальных условий реализации АООП НОО в соответствии с требованиями Стандарта.</w:t>
      </w:r>
    </w:p>
    <w:p w:rsidR="00844485" w:rsidRPr="00844485" w:rsidRDefault="003B61AF" w:rsidP="00844485">
      <w:pPr>
        <w:pStyle w:val="afd"/>
        <w:spacing w:line="240" w:lineRule="auto"/>
        <w:ind w:firstLine="709"/>
        <w:rPr>
          <w:rFonts w:ascii="Times New Roman" w:hAnsi="Times New Roman" w:cs="Times New Roman"/>
          <w:caps w:val="0"/>
          <w:color w:val="auto"/>
          <w:sz w:val="24"/>
          <w:szCs w:val="24"/>
        </w:rPr>
      </w:pPr>
      <w:r w:rsidRPr="00D82986">
        <w:rPr>
          <w:rFonts w:ascii="Times New Roman" w:hAnsi="Times New Roman" w:cs="Times New Roman"/>
          <w:caps w:val="0"/>
          <w:color w:val="auto"/>
          <w:sz w:val="24"/>
          <w:szCs w:val="24"/>
        </w:rPr>
        <w:t xml:space="preserve">В соответствии с требованиями </w:t>
      </w:r>
      <w:r w:rsidRPr="00D82986">
        <w:rPr>
          <w:rFonts w:ascii="Times New Roman" w:hAnsi="Times New Roman" w:cs="Times New Roman"/>
          <w:sz w:val="24"/>
          <w:szCs w:val="24"/>
        </w:rPr>
        <w:t xml:space="preserve">ФГОС НОО </w:t>
      </w:r>
      <w:r w:rsidRPr="00D82986">
        <w:rPr>
          <w:rFonts w:ascii="Times New Roman" w:hAnsi="Times New Roman" w:cs="Times New Roman"/>
          <w:caps w:val="0"/>
          <w:sz w:val="24"/>
          <w:szCs w:val="24"/>
        </w:rPr>
        <w:t>обучающихся с</w:t>
      </w:r>
      <w:r w:rsidRPr="00D82986">
        <w:rPr>
          <w:rFonts w:ascii="Times New Roman" w:hAnsi="Times New Roman" w:cs="Times New Roman"/>
          <w:sz w:val="24"/>
          <w:szCs w:val="24"/>
        </w:rPr>
        <w:t xml:space="preserve"> ОВЗ</w:t>
      </w:r>
      <w:r w:rsidRPr="00D82986">
        <w:rPr>
          <w:rFonts w:ascii="Times New Roman" w:hAnsi="Times New Roman" w:cs="Times New Roman"/>
          <w:caps w:val="0"/>
          <w:color w:val="auto"/>
          <w:sz w:val="24"/>
          <w:szCs w:val="24"/>
        </w:rPr>
        <w:t xml:space="preserve"> Организация созда</w:t>
      </w:r>
      <w:r w:rsidR="00844485">
        <w:rPr>
          <w:rFonts w:ascii="Times New Roman" w:hAnsi="Times New Roman" w:cs="Times New Roman"/>
          <w:caps w:val="0"/>
          <w:color w:val="auto"/>
          <w:sz w:val="24"/>
          <w:szCs w:val="24"/>
        </w:rPr>
        <w:t>ла</w:t>
      </w:r>
      <w:r w:rsidRPr="00D82986">
        <w:rPr>
          <w:rFonts w:ascii="Times New Roman" w:hAnsi="Times New Roman" w:cs="Times New Roman"/>
          <w:caps w:val="0"/>
          <w:color w:val="auto"/>
          <w:sz w:val="24"/>
          <w:szCs w:val="24"/>
        </w:rPr>
        <w:t xml:space="preserve"> два варианта АООП НОО обучающихся с ЗПР ― варианты 7.1 и 7.2. </w:t>
      </w:r>
      <w:proofErr w:type="gramStart"/>
      <w:r w:rsidRPr="00D82986">
        <w:rPr>
          <w:rFonts w:ascii="Times New Roman" w:hAnsi="Times New Roman" w:cs="Times New Roman"/>
          <w:caps w:val="0"/>
          <w:color w:val="auto"/>
          <w:sz w:val="24"/>
          <w:szCs w:val="24"/>
        </w:rPr>
        <w:t xml:space="preserve">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w:t>
      </w:r>
      <w:r w:rsidRPr="00D82986">
        <w:rPr>
          <w:rFonts w:ascii="Times New Roman" w:hAnsi="Times New Roman" w:cs="Times New Roman"/>
          <w:caps w:val="0"/>
          <w:color w:val="auto"/>
          <w:sz w:val="24"/>
          <w:szCs w:val="24"/>
        </w:rPr>
        <w:lastRenderedPageBreak/>
        <w:t>разных групп или отдельных обучающихся с ЗПР</w:t>
      </w:r>
      <w:r w:rsidRPr="00D82986">
        <w:rPr>
          <w:rFonts w:ascii="Times New Roman" w:hAnsi="Times New Roman" w:cs="Times New Roman"/>
          <w:color w:val="auto"/>
          <w:sz w:val="24"/>
          <w:szCs w:val="24"/>
        </w:rPr>
        <w:t>,</w:t>
      </w:r>
      <w:r w:rsidRPr="00D82986">
        <w:rPr>
          <w:rFonts w:ascii="Times New Roman" w:hAnsi="Times New Roman" w:cs="Times New Roman"/>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roofErr w:type="gramEnd"/>
    </w:p>
    <w:p w:rsidR="00844485" w:rsidRDefault="003B61AF" w:rsidP="003B61AF">
      <w:pPr>
        <w:pStyle w:val="Standard"/>
        <w:ind w:firstLine="709"/>
        <w:jc w:val="both"/>
        <w:rPr>
          <w:rFonts w:ascii="Times New Roman" w:hAnsi="Times New Roman" w:cs="Times New Roman"/>
        </w:rPr>
      </w:pPr>
      <w:r w:rsidRPr="00D82986">
        <w:rPr>
          <w:rFonts w:ascii="Times New Roman" w:hAnsi="Times New Roman" w:cs="Times New Roman"/>
        </w:rPr>
        <w:t xml:space="preserve">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w:t>
      </w:r>
    </w:p>
    <w:p w:rsidR="00844485" w:rsidRDefault="00844485" w:rsidP="003B61AF">
      <w:pPr>
        <w:pStyle w:val="Standard"/>
        <w:ind w:firstLine="709"/>
        <w:jc w:val="both"/>
        <w:rPr>
          <w:rFonts w:ascii="Times New Roman" w:hAnsi="Times New Roman" w:cs="Times New Roman"/>
        </w:rPr>
      </w:pPr>
    </w:p>
    <w:p w:rsidR="003B61AF" w:rsidRPr="00D82986" w:rsidRDefault="003B61AF" w:rsidP="003B61AF">
      <w:pPr>
        <w:pStyle w:val="Standard"/>
        <w:ind w:firstLine="709"/>
        <w:jc w:val="both"/>
        <w:rPr>
          <w:rFonts w:ascii="Times New Roman" w:hAnsi="Times New Roman" w:cs="Times New Roman"/>
        </w:rPr>
      </w:pPr>
      <w:r w:rsidRPr="00D82986">
        <w:rPr>
          <w:rFonts w:ascii="Times New Roman" w:hAnsi="Times New Roman" w:cs="Times New Roman"/>
        </w:rPr>
        <w:t>отдельных обучающихся с ЗПР.</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D82986">
        <w:rPr>
          <w:rFonts w:ascii="Times New Roman" w:hAnsi="Times New Roman" w:cs="Times New Roman"/>
          <w:sz w:val="24"/>
          <w:szCs w:val="24"/>
        </w:rPr>
        <w:t xml:space="preserve">Определение одного из вариантов АООП НОО обучающихся с ЗПР осуществляется на основе рекомендаций </w:t>
      </w:r>
      <w:proofErr w:type="spellStart"/>
      <w:r w:rsidRPr="00D82986">
        <w:rPr>
          <w:rFonts w:ascii="Times New Roman" w:hAnsi="Times New Roman" w:cs="Times New Roman"/>
          <w:sz w:val="24"/>
          <w:szCs w:val="24"/>
        </w:rPr>
        <w:t>психолого-медико-педагогической</w:t>
      </w:r>
      <w:proofErr w:type="spellEnd"/>
      <w:r w:rsidRPr="00D82986">
        <w:rPr>
          <w:rFonts w:ascii="Times New Roman" w:hAnsi="Times New Roman" w:cs="Times New Roman"/>
          <w:sz w:val="24"/>
          <w:szCs w:val="24"/>
        </w:rPr>
        <w:t xml:space="preserve"> комиссии (далее ― ПМПК), сформулированных по результатам его комплексного </w:t>
      </w:r>
      <w:proofErr w:type="spellStart"/>
      <w:r w:rsidRPr="00D82986">
        <w:rPr>
          <w:rFonts w:ascii="Times New Roman" w:hAnsi="Times New Roman" w:cs="Times New Roman"/>
          <w:sz w:val="24"/>
          <w:szCs w:val="24"/>
        </w:rPr>
        <w:t>психолого-медико-педагогического</w:t>
      </w:r>
      <w:proofErr w:type="spellEnd"/>
      <w:r w:rsidRPr="00D82986">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E5711D" w:rsidRDefault="00E5711D" w:rsidP="003B61AF">
      <w:pPr>
        <w:tabs>
          <w:tab w:val="left" w:pos="0"/>
          <w:tab w:val="right" w:leader="dot" w:pos="9639"/>
        </w:tabs>
        <w:spacing w:after="0" w:line="240" w:lineRule="auto"/>
        <w:jc w:val="center"/>
        <w:outlineLvl w:val="0"/>
        <w:rPr>
          <w:rFonts w:ascii="Times New Roman" w:hAnsi="Times New Roman" w:cs="Times New Roman"/>
          <w:b/>
          <w:color w:val="auto"/>
          <w:sz w:val="24"/>
          <w:szCs w:val="24"/>
        </w:rPr>
      </w:pPr>
      <w:bookmarkStart w:id="1" w:name="_Toc415833113"/>
    </w:p>
    <w:p w:rsidR="00E5711D" w:rsidRDefault="00E5711D" w:rsidP="003B61AF">
      <w:pPr>
        <w:tabs>
          <w:tab w:val="left" w:pos="0"/>
          <w:tab w:val="right" w:leader="dot" w:pos="9639"/>
        </w:tabs>
        <w:spacing w:after="0" w:line="240" w:lineRule="auto"/>
        <w:jc w:val="center"/>
        <w:outlineLvl w:val="0"/>
        <w:rPr>
          <w:rFonts w:ascii="Times New Roman" w:hAnsi="Times New Roman" w:cs="Times New Roman"/>
          <w:b/>
          <w:color w:val="auto"/>
          <w:sz w:val="24"/>
          <w:szCs w:val="24"/>
        </w:rPr>
      </w:pPr>
    </w:p>
    <w:p w:rsidR="003B61AF" w:rsidRPr="000B0E7D" w:rsidRDefault="003B61AF" w:rsidP="00E5711D">
      <w:pPr>
        <w:tabs>
          <w:tab w:val="left" w:pos="0"/>
          <w:tab w:val="right" w:leader="dot" w:pos="9639"/>
        </w:tabs>
        <w:spacing w:after="0" w:line="240" w:lineRule="auto"/>
        <w:jc w:val="center"/>
        <w:outlineLvl w:val="0"/>
        <w:rPr>
          <w:rFonts w:ascii="Times New Roman" w:hAnsi="Times New Roman" w:cs="Times New Roman"/>
          <w:b/>
          <w:caps/>
          <w:color w:val="auto"/>
          <w:sz w:val="28"/>
          <w:szCs w:val="28"/>
        </w:rPr>
      </w:pPr>
      <w:r w:rsidRPr="000B0E7D">
        <w:rPr>
          <w:rFonts w:ascii="Times New Roman" w:hAnsi="Times New Roman" w:cs="Times New Roman"/>
          <w:b/>
          <w:color w:val="auto"/>
          <w:sz w:val="28"/>
          <w:szCs w:val="28"/>
        </w:rPr>
        <w:t xml:space="preserve">2. </w:t>
      </w:r>
      <w:r w:rsidRPr="000B0E7D">
        <w:rPr>
          <w:rFonts w:ascii="Times New Roman" w:hAnsi="Times New Roman" w:cs="Times New Roman"/>
          <w:b/>
          <w:caps/>
          <w:color w:val="auto"/>
          <w:kern w:val="28"/>
          <w:sz w:val="28"/>
          <w:szCs w:val="28"/>
        </w:rPr>
        <w:t>а</w:t>
      </w:r>
      <w:r w:rsidRPr="000B0E7D">
        <w:rPr>
          <w:rFonts w:ascii="Times New Roman" w:hAnsi="Times New Roman" w:cs="Times New Roman"/>
          <w:b/>
          <w:caps/>
          <w:color w:val="auto"/>
          <w:sz w:val="28"/>
          <w:szCs w:val="28"/>
        </w:rPr>
        <w:t xml:space="preserve">даптированная основная Общеобразовательная программа начального общего образования обучающихся </w:t>
      </w:r>
      <w:r w:rsidRPr="000B0E7D">
        <w:rPr>
          <w:rFonts w:ascii="Times New Roman" w:hAnsi="Times New Roman" w:cs="Times New Roman"/>
          <w:b/>
          <w:caps/>
          <w:color w:val="auto"/>
          <w:sz w:val="28"/>
          <w:szCs w:val="28"/>
        </w:rPr>
        <w:br/>
        <w:t>С ЗАДЕРЖКОЙ ПСИХИЧЕСКОГО РАЗВИТИЯ (вариант 7.1)</w:t>
      </w:r>
      <w:bookmarkEnd w:id="1"/>
    </w:p>
    <w:p w:rsidR="00E5711D" w:rsidRPr="003B61AF" w:rsidRDefault="00E5711D" w:rsidP="00E5711D">
      <w:pPr>
        <w:tabs>
          <w:tab w:val="left" w:pos="0"/>
          <w:tab w:val="right" w:leader="dot" w:pos="9639"/>
        </w:tabs>
        <w:spacing w:after="0" w:line="240" w:lineRule="auto"/>
        <w:jc w:val="center"/>
        <w:outlineLvl w:val="0"/>
        <w:rPr>
          <w:rFonts w:ascii="Times New Roman" w:hAnsi="Times New Roman" w:cs="Times New Roman"/>
          <w:sz w:val="24"/>
          <w:szCs w:val="24"/>
        </w:rPr>
      </w:pPr>
    </w:p>
    <w:p w:rsidR="003B61AF" w:rsidRPr="000B0E7D" w:rsidRDefault="003B61AF" w:rsidP="00E961F6">
      <w:pPr>
        <w:tabs>
          <w:tab w:val="left" w:pos="0"/>
          <w:tab w:val="right" w:leader="dot" w:pos="9639"/>
        </w:tabs>
        <w:spacing w:after="0" w:line="240" w:lineRule="auto"/>
        <w:outlineLvl w:val="1"/>
        <w:rPr>
          <w:rFonts w:ascii="Times New Roman" w:hAnsi="Times New Roman" w:cs="Times New Roman"/>
          <w:b/>
          <w:sz w:val="28"/>
          <w:szCs w:val="28"/>
        </w:rPr>
      </w:pPr>
      <w:bookmarkStart w:id="2" w:name="_Toc415833114"/>
      <w:r w:rsidRPr="000B0E7D">
        <w:rPr>
          <w:rFonts w:ascii="Times New Roman" w:hAnsi="Times New Roman" w:cs="Times New Roman"/>
          <w:b/>
          <w:sz w:val="28"/>
          <w:szCs w:val="28"/>
        </w:rPr>
        <w:t xml:space="preserve">2.1 </w:t>
      </w:r>
      <w:r w:rsidRPr="000B0E7D">
        <w:rPr>
          <w:rFonts w:ascii="Times New Roman" w:hAnsi="Times New Roman" w:cs="Times New Roman"/>
          <w:b/>
          <w:color w:val="auto"/>
          <w:sz w:val="28"/>
          <w:szCs w:val="28"/>
        </w:rPr>
        <w:t>Целевой раздел</w:t>
      </w:r>
      <w:bookmarkEnd w:id="2"/>
    </w:p>
    <w:p w:rsidR="003B61AF" w:rsidRPr="000B0E7D" w:rsidRDefault="003B61AF" w:rsidP="00E961F6">
      <w:pPr>
        <w:tabs>
          <w:tab w:val="left" w:pos="0"/>
          <w:tab w:val="right" w:leader="dot" w:pos="9639"/>
        </w:tabs>
        <w:spacing w:after="0" w:line="240" w:lineRule="auto"/>
        <w:outlineLvl w:val="2"/>
        <w:rPr>
          <w:rFonts w:ascii="Times New Roman" w:hAnsi="Times New Roman" w:cs="Times New Roman"/>
          <w:b/>
          <w:sz w:val="24"/>
          <w:szCs w:val="24"/>
        </w:rPr>
      </w:pPr>
      <w:bookmarkStart w:id="3" w:name="_Toc415833115"/>
      <w:r w:rsidRPr="000B0E7D">
        <w:rPr>
          <w:rFonts w:ascii="Times New Roman" w:hAnsi="Times New Roman" w:cs="Times New Roman"/>
          <w:b/>
          <w:sz w:val="24"/>
          <w:szCs w:val="24"/>
        </w:rPr>
        <w:t>2.1.1. Пояснительная записка</w:t>
      </w:r>
      <w:bookmarkEnd w:id="3"/>
    </w:p>
    <w:p w:rsidR="00E5711D" w:rsidRPr="003B61AF" w:rsidRDefault="00E5711D" w:rsidP="00E961F6">
      <w:pPr>
        <w:tabs>
          <w:tab w:val="left" w:pos="0"/>
          <w:tab w:val="right" w:leader="dot" w:pos="9639"/>
        </w:tabs>
        <w:spacing w:after="0" w:line="240" w:lineRule="auto"/>
        <w:outlineLvl w:val="2"/>
        <w:rPr>
          <w:rFonts w:ascii="Times New Roman" w:hAnsi="Times New Roman" w:cs="Times New Roman"/>
          <w:b/>
          <w:sz w:val="24"/>
          <w:szCs w:val="24"/>
        </w:rPr>
      </w:pPr>
    </w:p>
    <w:p w:rsidR="003B61AF" w:rsidRPr="003D308A" w:rsidRDefault="003B61AF" w:rsidP="003D308A">
      <w:pPr>
        <w:pStyle w:val="14TexstOSNOVA1012"/>
        <w:spacing w:line="240" w:lineRule="auto"/>
        <w:ind w:firstLine="709"/>
        <w:jc w:val="center"/>
        <w:rPr>
          <w:rFonts w:ascii="Times New Roman" w:hAnsi="Times New Roman" w:cs="Times New Roman"/>
          <w:b/>
          <w:i/>
          <w:sz w:val="24"/>
          <w:szCs w:val="24"/>
        </w:rPr>
      </w:pPr>
      <w:r w:rsidRPr="003D308A">
        <w:rPr>
          <w:rFonts w:ascii="Times New Roman" w:hAnsi="Times New Roman" w:cs="Times New Roman"/>
          <w:b/>
          <w:i/>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3D308A">
        <w:rPr>
          <w:rFonts w:ascii="Times New Roman" w:hAnsi="Times New Roman" w:cs="Times New Roman"/>
          <w:b/>
          <w:i/>
          <w:sz w:val="24"/>
          <w:szCs w:val="24"/>
        </w:rPr>
        <w:t>обучающихся</w:t>
      </w:r>
      <w:proofErr w:type="gramEnd"/>
      <w:r w:rsidRPr="003D308A">
        <w:rPr>
          <w:rFonts w:ascii="Times New Roman" w:hAnsi="Times New Roman" w:cs="Times New Roman"/>
          <w:b/>
          <w:i/>
          <w:sz w:val="24"/>
          <w:szCs w:val="24"/>
        </w:rPr>
        <w:t xml:space="preserve"> с задержкой психического развития</w:t>
      </w:r>
    </w:p>
    <w:p w:rsidR="003B61AF" w:rsidRPr="003B61AF" w:rsidRDefault="003B61AF" w:rsidP="003B61AF">
      <w:pPr>
        <w:pStyle w:val="14TexstOSNOVA1012"/>
        <w:spacing w:line="240" w:lineRule="auto"/>
        <w:ind w:firstLine="709"/>
        <w:rPr>
          <w:rFonts w:ascii="Times New Roman" w:hAnsi="Times New Roman" w:cs="Times New Roman"/>
          <w:iCs/>
          <w:kern w:val="2"/>
          <w:sz w:val="24"/>
          <w:szCs w:val="24"/>
        </w:rPr>
      </w:pPr>
      <w:r w:rsidRPr="003D308A">
        <w:rPr>
          <w:rFonts w:ascii="Times New Roman" w:hAnsi="Times New Roman" w:cs="Times New Roman"/>
          <w:i/>
          <w:sz w:val="24"/>
          <w:szCs w:val="24"/>
        </w:rPr>
        <w:t>Цель реализации АООП НОО обучающихся с ЗПР</w:t>
      </w:r>
      <w:r w:rsidRPr="003B61AF">
        <w:rPr>
          <w:rStyle w:val="afc"/>
          <w:rFonts w:ascii="Times New Roman" w:hAnsi="Times New Roman" w:cs="Times New Roman"/>
          <w:caps w:val="0"/>
          <w:sz w:val="24"/>
          <w:szCs w:val="24"/>
        </w:rPr>
        <w:t xml:space="preserve"> — обеспечение выполнения требований </w:t>
      </w:r>
      <w:r w:rsidRPr="003B61AF">
        <w:rPr>
          <w:rFonts w:ascii="Times New Roman" w:hAnsi="Times New Roman" w:cs="Times New Roman"/>
          <w:sz w:val="24"/>
          <w:szCs w:val="24"/>
        </w:rPr>
        <w:t>ФГОС НОО обучающихся с ОВЗ</w:t>
      </w:r>
      <w:r w:rsidRPr="003B61AF">
        <w:rPr>
          <w:rStyle w:val="afc"/>
          <w:rFonts w:ascii="Times New Roman" w:hAnsi="Times New Roman" w:cs="Times New Roman"/>
          <w:iCs/>
          <w:caps w:val="0"/>
          <w:sz w:val="24"/>
          <w:szCs w:val="24"/>
          <w:lang w:eastAsia="ar-SA"/>
        </w:rPr>
        <w:t xml:space="preserve"> посредством создания условий для ма</w:t>
      </w:r>
      <w:r w:rsidRPr="003B61AF">
        <w:rPr>
          <w:rFonts w:ascii="Times New Roman" w:hAnsi="Times New Roman" w:cs="Times New Roman"/>
          <w:iCs/>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B61AF" w:rsidRPr="003B61AF" w:rsidRDefault="003B61AF" w:rsidP="003B61AF">
      <w:pPr>
        <w:pStyle w:val="ad"/>
        <w:spacing w:after="0" w:line="240" w:lineRule="auto"/>
        <w:ind w:firstLine="709"/>
        <w:jc w:val="both"/>
        <w:rPr>
          <w:rFonts w:ascii="Times New Roman" w:hAnsi="Times New Roman"/>
          <w:sz w:val="24"/>
          <w:szCs w:val="24"/>
        </w:rPr>
      </w:pPr>
      <w:r w:rsidRPr="003B61AF">
        <w:rPr>
          <w:rFonts w:ascii="Times New Roman" w:hAnsi="Times New Roman"/>
          <w:sz w:val="24"/>
          <w:szCs w:val="24"/>
        </w:rPr>
        <w:t>Достижение поставленной цели обучающихся с ЗПР предусматривает решение следующих основных задач:</w:t>
      </w:r>
    </w:p>
    <w:p w:rsidR="003B61AF" w:rsidRPr="003B61AF"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color w:val="auto"/>
          <w:sz w:val="24"/>
          <w:szCs w:val="24"/>
        </w:rPr>
        <w:t>• </w:t>
      </w:r>
      <w:r w:rsidRPr="003B61AF">
        <w:rPr>
          <w:rFonts w:ascii="Times New Roman" w:hAnsi="Times New Roman" w:cs="Times New Roman"/>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3B61AF">
        <w:rPr>
          <w:rFonts w:ascii="Times New Roman" w:hAnsi="Times New Roman" w:cs="Times New Roman"/>
          <w:caps w:val="0"/>
          <w:color w:val="auto"/>
          <w:sz w:val="24"/>
          <w:szCs w:val="24"/>
        </w:rPr>
        <w:t xml:space="preserve"> обучающихся с ЗПР;</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color w:val="auto"/>
          <w:sz w:val="24"/>
          <w:szCs w:val="24"/>
        </w:rPr>
        <w:t>• </w:t>
      </w:r>
      <w:r w:rsidRPr="003B61AF">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3B61AF">
        <w:rPr>
          <w:rFonts w:ascii="Times New Roman" w:hAnsi="Times New Roman" w:cs="Times New Roman"/>
          <w:color w:val="auto"/>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обеспечение доступности получения качественного начального общего образования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lastRenderedPageBreak/>
        <w:t>• </w:t>
      </w:r>
      <w:r w:rsidRPr="003B61AF">
        <w:rPr>
          <w:rFonts w:ascii="Times New Roman" w:hAnsi="Times New Roman" w:cs="Times New Roman"/>
          <w:caps w:val="0"/>
          <w:color w:val="auto"/>
          <w:sz w:val="24"/>
          <w:szCs w:val="24"/>
        </w:rPr>
        <w:t xml:space="preserve">выявление и развитие возможностей и </w:t>
      </w:r>
      <w:proofErr w:type="gramStart"/>
      <w:r w:rsidRPr="003B61AF">
        <w:rPr>
          <w:rFonts w:ascii="Times New Roman" w:hAnsi="Times New Roman" w:cs="Times New Roman"/>
          <w:caps w:val="0"/>
          <w:color w:val="auto"/>
          <w:sz w:val="24"/>
          <w:szCs w:val="24"/>
        </w:rPr>
        <w:t>способностей</w:t>
      </w:r>
      <w:proofErr w:type="gramEnd"/>
      <w:r w:rsidRPr="003B61AF">
        <w:rPr>
          <w:rFonts w:ascii="Times New Roman" w:hAnsi="Times New Roman" w:cs="Times New Roman"/>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использование в образовательном процессе современных образовательных технологий </w:t>
      </w:r>
      <w:proofErr w:type="spellStart"/>
      <w:r w:rsidRPr="003B61AF">
        <w:rPr>
          <w:rFonts w:ascii="Times New Roman" w:hAnsi="Times New Roman" w:cs="Times New Roman"/>
          <w:caps w:val="0"/>
          <w:sz w:val="24"/>
          <w:szCs w:val="24"/>
        </w:rPr>
        <w:t>деятельностного</w:t>
      </w:r>
      <w:proofErr w:type="spellEnd"/>
      <w:r w:rsidRPr="003B61AF">
        <w:rPr>
          <w:rFonts w:ascii="Times New Roman" w:hAnsi="Times New Roman" w:cs="Times New Roman"/>
          <w:caps w:val="0"/>
          <w:sz w:val="24"/>
          <w:szCs w:val="24"/>
        </w:rPr>
        <w:t xml:space="preserve"> типа</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предоставление </w:t>
      </w:r>
      <w:proofErr w:type="gramStart"/>
      <w:r w:rsidRPr="003B61AF">
        <w:rPr>
          <w:rFonts w:ascii="Times New Roman" w:hAnsi="Times New Roman" w:cs="Times New Roman"/>
          <w:caps w:val="0"/>
          <w:sz w:val="24"/>
          <w:szCs w:val="24"/>
        </w:rPr>
        <w:t>обучающимся</w:t>
      </w:r>
      <w:proofErr w:type="gramEnd"/>
      <w:r w:rsidRPr="003B61AF">
        <w:rPr>
          <w:rFonts w:ascii="Times New Roman" w:hAnsi="Times New Roman" w:cs="Times New Roman"/>
          <w:caps w:val="0"/>
          <w:sz w:val="24"/>
          <w:szCs w:val="24"/>
        </w:rPr>
        <w:t xml:space="preserve"> возможности для эффективной самостоятельной работы</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B61AF">
        <w:rPr>
          <w:rFonts w:ascii="Times New Roman" w:hAnsi="Times New Roman" w:cs="Times New Roman"/>
          <w:caps w:val="0"/>
          <w:sz w:val="24"/>
          <w:szCs w:val="24"/>
        </w:rPr>
        <w:t>внутришкольной</w:t>
      </w:r>
      <w:proofErr w:type="spellEnd"/>
      <w:r w:rsidRPr="003B61AF">
        <w:rPr>
          <w:rFonts w:ascii="Times New Roman" w:hAnsi="Times New Roman" w:cs="Times New Roman"/>
          <w:caps w:val="0"/>
          <w:sz w:val="24"/>
          <w:szCs w:val="24"/>
        </w:rPr>
        <w:t xml:space="preserve"> социальной среды;</w:t>
      </w:r>
    </w:p>
    <w:p w:rsidR="003B61AF" w:rsidRDefault="003B61AF" w:rsidP="003B61AF">
      <w:pPr>
        <w:pStyle w:val="afd"/>
        <w:spacing w:line="240" w:lineRule="auto"/>
        <w:rPr>
          <w:rFonts w:ascii="Times New Roman" w:hAnsi="Times New Roman" w:cs="Times New Roman"/>
          <w:caps w:val="0"/>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включение </w:t>
      </w:r>
      <w:proofErr w:type="gramStart"/>
      <w:r w:rsidRPr="003B61AF">
        <w:rPr>
          <w:rFonts w:ascii="Times New Roman" w:hAnsi="Times New Roman" w:cs="Times New Roman"/>
          <w:caps w:val="0"/>
          <w:sz w:val="24"/>
          <w:szCs w:val="24"/>
        </w:rPr>
        <w:t>обучающихся</w:t>
      </w:r>
      <w:proofErr w:type="gramEnd"/>
      <w:r w:rsidRPr="003B61AF">
        <w:rPr>
          <w:rFonts w:ascii="Times New Roman" w:hAnsi="Times New Roman" w:cs="Times New Roman"/>
          <w:caps w:val="0"/>
          <w:sz w:val="24"/>
          <w:szCs w:val="24"/>
        </w:rPr>
        <w:t xml:space="preserve"> в процессы познания и преобразования внешкольной социальной среды</w:t>
      </w:r>
      <w:r w:rsidR="00E5711D">
        <w:rPr>
          <w:rFonts w:ascii="Times New Roman" w:hAnsi="Times New Roman" w:cs="Times New Roman"/>
          <w:caps w:val="0"/>
          <w:sz w:val="24"/>
          <w:szCs w:val="24"/>
        </w:rPr>
        <w:t>.</w:t>
      </w:r>
    </w:p>
    <w:p w:rsidR="00E5711D" w:rsidRDefault="00E5711D" w:rsidP="003B61AF">
      <w:pPr>
        <w:pStyle w:val="afd"/>
        <w:spacing w:line="240" w:lineRule="auto"/>
        <w:rPr>
          <w:rFonts w:ascii="Times New Roman" w:hAnsi="Times New Roman" w:cs="Times New Roman"/>
          <w:caps w:val="0"/>
          <w:sz w:val="24"/>
          <w:szCs w:val="24"/>
        </w:rPr>
      </w:pPr>
    </w:p>
    <w:p w:rsidR="00E5711D" w:rsidRPr="003D308A" w:rsidRDefault="00E5711D" w:rsidP="003D308A">
      <w:pPr>
        <w:tabs>
          <w:tab w:val="left" w:pos="0"/>
          <w:tab w:val="right" w:leader="dot" w:pos="9639"/>
        </w:tabs>
        <w:spacing w:after="0" w:line="240" w:lineRule="auto"/>
        <w:ind w:firstLine="720"/>
        <w:jc w:val="center"/>
        <w:rPr>
          <w:rFonts w:ascii="Times New Roman" w:hAnsi="Times New Roman" w:cs="Times New Roman"/>
          <w:b/>
          <w:i/>
          <w:caps/>
          <w:color w:val="auto"/>
          <w:sz w:val="24"/>
          <w:szCs w:val="24"/>
        </w:rPr>
      </w:pPr>
      <w:r w:rsidRPr="003D308A">
        <w:rPr>
          <w:rFonts w:ascii="Times New Roman" w:hAnsi="Times New Roman" w:cs="Times New Roman"/>
          <w:b/>
          <w:i/>
          <w:color w:val="auto"/>
          <w:sz w:val="24"/>
          <w:szCs w:val="24"/>
        </w:rPr>
        <w:t xml:space="preserve">Принципы и подходы к формированию </w:t>
      </w:r>
      <w:r w:rsidRPr="003D308A">
        <w:rPr>
          <w:rFonts w:ascii="Times New Roman" w:hAnsi="Times New Roman" w:cs="Times New Roman"/>
          <w:b/>
          <w:i/>
          <w:sz w:val="24"/>
          <w:szCs w:val="24"/>
        </w:rPr>
        <w:t xml:space="preserve">адаптированной основной общеобразовательной программы начального общего образования </w:t>
      </w:r>
      <w:proofErr w:type="gramStart"/>
      <w:r w:rsidRPr="003D308A">
        <w:rPr>
          <w:rFonts w:ascii="Times New Roman" w:hAnsi="Times New Roman" w:cs="Times New Roman"/>
          <w:b/>
          <w:i/>
          <w:sz w:val="24"/>
          <w:szCs w:val="24"/>
        </w:rPr>
        <w:t>обучающихся</w:t>
      </w:r>
      <w:proofErr w:type="gramEnd"/>
      <w:r w:rsidRPr="003D308A">
        <w:rPr>
          <w:rFonts w:ascii="Times New Roman" w:hAnsi="Times New Roman" w:cs="Times New Roman"/>
          <w:b/>
          <w:i/>
          <w:sz w:val="24"/>
          <w:szCs w:val="24"/>
        </w:rPr>
        <w:t xml:space="preserve"> с задержкой психического развития</w:t>
      </w:r>
    </w:p>
    <w:p w:rsidR="00E5711D" w:rsidRPr="003B61AF" w:rsidRDefault="00E5711D" w:rsidP="00E5711D">
      <w:pPr>
        <w:pStyle w:val="afd"/>
        <w:spacing w:line="240" w:lineRule="auto"/>
        <w:ind w:firstLine="709"/>
        <w:rPr>
          <w:rFonts w:ascii="Times New Roman" w:hAnsi="Times New Roman" w:cs="Times New Roman"/>
          <w:b/>
          <w:sz w:val="24"/>
          <w:szCs w:val="24"/>
        </w:rPr>
      </w:pPr>
      <w:r w:rsidRPr="003B61AF">
        <w:rPr>
          <w:rFonts w:ascii="Times New Roman" w:hAnsi="Times New Roman" w:cs="Times New Roman"/>
          <w:caps w:val="0"/>
          <w:color w:val="auto"/>
          <w:kern w:val="28"/>
          <w:sz w:val="24"/>
          <w:szCs w:val="24"/>
        </w:rPr>
        <w:t>В основу разработки и реализации АООП</w:t>
      </w:r>
      <w:r w:rsidRPr="003B61AF">
        <w:rPr>
          <w:rFonts w:ascii="Times New Roman" w:hAnsi="Times New Roman" w:cs="Times New Roman"/>
          <w:bCs/>
          <w:iCs/>
          <w:caps w:val="0"/>
          <w:color w:val="auto"/>
          <w:kern w:val="28"/>
          <w:sz w:val="24"/>
          <w:szCs w:val="24"/>
        </w:rPr>
        <w:t xml:space="preserve"> НОО</w:t>
      </w:r>
      <w:r w:rsidRPr="003B61AF">
        <w:rPr>
          <w:rFonts w:ascii="Times New Roman" w:hAnsi="Times New Roman" w:cs="Times New Roman"/>
          <w:caps w:val="0"/>
          <w:color w:val="auto"/>
          <w:kern w:val="28"/>
          <w:sz w:val="24"/>
          <w:szCs w:val="24"/>
        </w:rPr>
        <w:t xml:space="preserve"> </w:t>
      </w:r>
      <w:proofErr w:type="gramStart"/>
      <w:r w:rsidRPr="003B61AF">
        <w:rPr>
          <w:rFonts w:ascii="Times New Roman" w:hAnsi="Times New Roman" w:cs="Times New Roman"/>
          <w:caps w:val="0"/>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w:t>
      </w:r>
      <w:r w:rsidRPr="003B61AF">
        <w:rPr>
          <w:rFonts w:ascii="Times New Roman" w:hAnsi="Times New Roman" w:cs="Times New Roman"/>
          <w:caps w:val="0"/>
          <w:color w:val="auto"/>
          <w:kern w:val="28"/>
          <w:sz w:val="24"/>
          <w:szCs w:val="24"/>
        </w:rPr>
        <w:t xml:space="preserve">с ЗПР заложены </w:t>
      </w:r>
      <w:r w:rsidRPr="003B61AF">
        <w:rPr>
          <w:rFonts w:ascii="Times New Roman" w:hAnsi="Times New Roman" w:cs="Times New Roman"/>
          <w:i/>
          <w:caps w:val="0"/>
          <w:color w:val="auto"/>
          <w:kern w:val="28"/>
          <w:sz w:val="24"/>
          <w:szCs w:val="24"/>
        </w:rPr>
        <w:t xml:space="preserve">дифференцированный </w:t>
      </w:r>
      <w:r w:rsidRPr="003B61AF">
        <w:rPr>
          <w:rFonts w:ascii="Times New Roman" w:hAnsi="Times New Roman" w:cs="Times New Roman"/>
          <w:caps w:val="0"/>
          <w:color w:val="auto"/>
          <w:kern w:val="28"/>
          <w:sz w:val="24"/>
          <w:szCs w:val="24"/>
        </w:rPr>
        <w:t>и</w:t>
      </w:r>
      <w:r w:rsidRPr="003B61AF">
        <w:rPr>
          <w:rFonts w:ascii="Times New Roman" w:hAnsi="Times New Roman" w:cs="Times New Roman"/>
          <w:i/>
          <w:caps w:val="0"/>
          <w:color w:val="auto"/>
          <w:kern w:val="28"/>
          <w:sz w:val="24"/>
          <w:szCs w:val="24"/>
        </w:rPr>
        <w:t xml:space="preserve"> </w:t>
      </w:r>
      <w:proofErr w:type="spellStart"/>
      <w:r w:rsidRPr="003B61AF">
        <w:rPr>
          <w:rFonts w:ascii="Times New Roman" w:hAnsi="Times New Roman" w:cs="Times New Roman"/>
          <w:i/>
          <w:caps w:val="0"/>
          <w:color w:val="auto"/>
          <w:kern w:val="28"/>
          <w:sz w:val="24"/>
          <w:szCs w:val="24"/>
        </w:rPr>
        <w:t>деятельностный</w:t>
      </w:r>
      <w:proofErr w:type="spellEnd"/>
      <w:r w:rsidRPr="003B61AF">
        <w:rPr>
          <w:rFonts w:ascii="Times New Roman" w:hAnsi="Times New Roman" w:cs="Times New Roman"/>
          <w:i/>
          <w:caps w:val="0"/>
          <w:color w:val="auto"/>
          <w:kern w:val="28"/>
          <w:sz w:val="24"/>
          <w:szCs w:val="24"/>
        </w:rPr>
        <w:t xml:space="preserve"> подходы</w:t>
      </w:r>
      <w:r w:rsidRPr="003B61AF">
        <w:rPr>
          <w:rFonts w:ascii="Times New Roman" w:hAnsi="Times New Roman" w:cs="Times New Roman"/>
          <w:caps w:val="0"/>
          <w:color w:val="auto"/>
          <w:kern w:val="28"/>
          <w:sz w:val="24"/>
          <w:szCs w:val="24"/>
        </w:rPr>
        <w:t>.</w:t>
      </w:r>
    </w:p>
    <w:p w:rsidR="00E5711D" w:rsidRPr="003B61AF" w:rsidRDefault="00E5711D" w:rsidP="00E5711D">
      <w:pPr>
        <w:spacing w:after="0" w:line="240" w:lineRule="auto"/>
        <w:ind w:firstLine="709"/>
        <w:jc w:val="both"/>
        <w:rPr>
          <w:rFonts w:ascii="Times New Roman" w:hAnsi="Times New Roman" w:cs="Times New Roman"/>
          <w:bCs/>
          <w:iCs/>
          <w:color w:val="auto"/>
          <w:kern w:val="28"/>
          <w:sz w:val="24"/>
          <w:szCs w:val="24"/>
        </w:rPr>
      </w:pPr>
      <w:r w:rsidRPr="003B61AF">
        <w:rPr>
          <w:rFonts w:ascii="Times New Roman" w:hAnsi="Times New Roman" w:cs="Times New Roman"/>
          <w:bCs/>
          <w:i/>
          <w:iCs/>
          <w:color w:val="auto"/>
          <w:kern w:val="28"/>
          <w:sz w:val="24"/>
          <w:szCs w:val="24"/>
        </w:rPr>
        <w:t>Дифференцированный подход</w:t>
      </w:r>
      <w:r w:rsidRPr="003B61AF">
        <w:rPr>
          <w:rFonts w:ascii="Times New Roman" w:hAnsi="Times New Roman" w:cs="Times New Roman"/>
          <w:bCs/>
          <w:iCs/>
          <w:color w:val="auto"/>
          <w:kern w:val="28"/>
          <w:sz w:val="24"/>
          <w:szCs w:val="24"/>
        </w:rPr>
        <w:t xml:space="preserve"> к разработке и реализации АООП НОО </w:t>
      </w:r>
      <w:r w:rsidRPr="003B61AF">
        <w:rPr>
          <w:rFonts w:ascii="Times New Roman" w:hAnsi="Times New Roman" w:cs="Times New Roman"/>
          <w:color w:val="auto"/>
          <w:kern w:val="28"/>
          <w:sz w:val="24"/>
          <w:szCs w:val="24"/>
        </w:rPr>
        <w:t>обучающихся</w:t>
      </w:r>
      <w:r w:rsidRPr="003B61AF">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B61AF">
        <w:rPr>
          <w:rFonts w:ascii="Times New Roman" w:hAnsi="Times New Roman" w:cs="Times New Roman"/>
          <w:color w:val="auto"/>
          <w:kern w:val="28"/>
          <w:sz w:val="24"/>
          <w:szCs w:val="24"/>
        </w:rPr>
        <w:t>обучающихся с ЗПР</w:t>
      </w:r>
      <w:r w:rsidRPr="003B61AF">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с ЗПР </w:t>
      </w:r>
      <w:r w:rsidRPr="003B61AF">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3B61AF">
        <w:rPr>
          <w:rFonts w:ascii="Times New Roman" w:hAnsi="Times New Roman" w:cs="Times New Roman"/>
          <w:sz w:val="24"/>
          <w:szCs w:val="24"/>
        </w:rPr>
        <w:t>ФГОС НОО обучающихся с ОВЗ</w:t>
      </w:r>
      <w:r w:rsidRPr="003B61AF">
        <w:rPr>
          <w:rFonts w:ascii="Times New Roman" w:hAnsi="Times New Roman" w:cs="Times New Roman"/>
          <w:bCs/>
          <w:iCs/>
          <w:color w:val="auto"/>
          <w:kern w:val="28"/>
          <w:sz w:val="24"/>
          <w:szCs w:val="24"/>
        </w:rPr>
        <w:t xml:space="preserve"> к:</w:t>
      </w:r>
    </w:p>
    <w:p w:rsidR="00E5711D" w:rsidRPr="003B61AF" w:rsidRDefault="00E5711D" w:rsidP="00E5711D">
      <w:pPr>
        <w:autoSpaceDE w:val="0"/>
        <w:adjustRightInd w:val="0"/>
        <w:spacing w:after="0" w:line="240" w:lineRule="auto"/>
        <w:ind w:firstLine="709"/>
        <w:jc w:val="both"/>
        <w:rPr>
          <w:rFonts w:ascii="Times New Roman" w:hAnsi="Times New Roman" w:cs="Times New Roman"/>
          <w:bCs/>
          <w:iCs/>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bCs/>
          <w:iCs/>
          <w:color w:val="auto"/>
          <w:kern w:val="28"/>
          <w:sz w:val="24"/>
          <w:szCs w:val="24"/>
        </w:rPr>
        <w:t>структуре АООП НОО;</w:t>
      </w:r>
    </w:p>
    <w:p w:rsidR="00E5711D" w:rsidRPr="003B61AF" w:rsidRDefault="00E5711D" w:rsidP="00E5711D">
      <w:pPr>
        <w:autoSpaceDE w:val="0"/>
        <w:adjustRightInd w:val="0"/>
        <w:spacing w:after="0" w:line="240" w:lineRule="auto"/>
        <w:ind w:firstLine="709"/>
        <w:jc w:val="both"/>
        <w:rPr>
          <w:rFonts w:ascii="Times New Roman" w:hAnsi="Times New Roman" w:cs="Times New Roman"/>
          <w:bCs/>
          <w:iCs/>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bCs/>
          <w:iCs/>
          <w:color w:val="auto"/>
          <w:kern w:val="28"/>
          <w:sz w:val="24"/>
          <w:szCs w:val="24"/>
        </w:rPr>
        <w:t xml:space="preserve">условиям реализации АООП НОО; </w:t>
      </w:r>
    </w:p>
    <w:p w:rsidR="00E5711D" w:rsidRPr="003B61AF" w:rsidRDefault="00E5711D" w:rsidP="00E5711D">
      <w:pPr>
        <w:autoSpaceDE w:val="0"/>
        <w:adjustRightInd w:val="0"/>
        <w:spacing w:after="0" w:line="240" w:lineRule="auto"/>
        <w:ind w:firstLine="709"/>
        <w:jc w:val="both"/>
        <w:rPr>
          <w:rFonts w:ascii="Times New Roman" w:hAnsi="Times New Roman" w:cs="Times New Roman"/>
          <w:bCs/>
          <w:iCs/>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bCs/>
          <w:iCs/>
          <w:color w:val="auto"/>
          <w:kern w:val="28"/>
          <w:sz w:val="24"/>
          <w:szCs w:val="24"/>
        </w:rPr>
        <w:t>результатам освоения АООП НОО.</w:t>
      </w:r>
    </w:p>
    <w:p w:rsidR="00E5711D" w:rsidRPr="003B61AF" w:rsidRDefault="00E5711D" w:rsidP="00E5711D">
      <w:pPr>
        <w:autoSpaceDE w:val="0"/>
        <w:adjustRightInd w:val="0"/>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3B61AF">
        <w:rPr>
          <w:rFonts w:ascii="Times New Roman" w:hAnsi="Times New Roman" w:cs="Times New Roman"/>
          <w:color w:val="auto"/>
          <w:kern w:val="28"/>
          <w:sz w:val="24"/>
          <w:szCs w:val="24"/>
        </w:rPr>
        <w:t xml:space="preserve">разнообразие содержания, предоставляя </w:t>
      </w:r>
      <w:proofErr w:type="gramStart"/>
      <w:r w:rsidRPr="003B61AF">
        <w:rPr>
          <w:rFonts w:ascii="Times New Roman" w:hAnsi="Times New Roman" w:cs="Times New Roman"/>
          <w:color w:val="auto"/>
          <w:kern w:val="28"/>
          <w:sz w:val="24"/>
          <w:szCs w:val="24"/>
        </w:rPr>
        <w:t>обучающимся</w:t>
      </w:r>
      <w:proofErr w:type="gramEnd"/>
      <w:r w:rsidRPr="003B61AF">
        <w:rPr>
          <w:rFonts w:ascii="Times New Roman" w:hAnsi="Times New Roman" w:cs="Times New Roman"/>
          <w:bCs/>
          <w:iCs/>
          <w:color w:val="auto"/>
          <w:kern w:val="28"/>
          <w:sz w:val="24"/>
          <w:szCs w:val="24"/>
        </w:rPr>
        <w:t xml:space="preserve"> с ЗПР </w:t>
      </w:r>
      <w:r w:rsidRPr="003B61AF">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proofErr w:type="spellStart"/>
      <w:r w:rsidRPr="003B61AF">
        <w:rPr>
          <w:rFonts w:ascii="Times New Roman" w:hAnsi="Times New Roman" w:cs="Times New Roman"/>
          <w:bCs/>
          <w:i/>
          <w:iCs/>
          <w:color w:val="auto"/>
          <w:kern w:val="28"/>
          <w:sz w:val="24"/>
          <w:szCs w:val="24"/>
        </w:rPr>
        <w:t>Деятельностный</w:t>
      </w:r>
      <w:proofErr w:type="spellEnd"/>
      <w:r w:rsidRPr="003B61AF">
        <w:rPr>
          <w:rFonts w:ascii="Times New Roman" w:hAnsi="Times New Roman" w:cs="Times New Roman"/>
          <w:i/>
          <w:color w:val="auto"/>
          <w:kern w:val="28"/>
          <w:sz w:val="24"/>
          <w:szCs w:val="24"/>
        </w:rPr>
        <w:t xml:space="preserve"> подход</w:t>
      </w:r>
      <w:r w:rsidRPr="003B61AF">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proofErr w:type="spellStart"/>
      <w:r w:rsidRPr="003B61AF">
        <w:rPr>
          <w:rFonts w:ascii="Times New Roman" w:hAnsi="Times New Roman" w:cs="Times New Roman"/>
          <w:color w:val="auto"/>
          <w:kern w:val="28"/>
          <w:sz w:val="24"/>
          <w:szCs w:val="24"/>
        </w:rPr>
        <w:t>Деятельностный</w:t>
      </w:r>
      <w:proofErr w:type="spellEnd"/>
      <w:r w:rsidRPr="003B61AF">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 xml:space="preserve">Основным средством реализации </w:t>
      </w:r>
      <w:proofErr w:type="spellStart"/>
      <w:r w:rsidRPr="003B61AF">
        <w:rPr>
          <w:rFonts w:ascii="Times New Roman" w:hAnsi="Times New Roman" w:cs="Times New Roman"/>
          <w:color w:val="auto"/>
          <w:kern w:val="28"/>
          <w:sz w:val="24"/>
          <w:szCs w:val="24"/>
        </w:rPr>
        <w:t>деятельностного</w:t>
      </w:r>
      <w:proofErr w:type="spellEnd"/>
      <w:r w:rsidRPr="003B61AF">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обеспечивающий овладение ими содержанием образования.</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 xml:space="preserve">В контексте разработки АООП НОО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с ЗПР реализация </w:t>
      </w:r>
      <w:proofErr w:type="spellStart"/>
      <w:r w:rsidRPr="003B61AF">
        <w:rPr>
          <w:rFonts w:ascii="Times New Roman" w:hAnsi="Times New Roman" w:cs="Times New Roman"/>
          <w:color w:val="auto"/>
          <w:kern w:val="28"/>
          <w:sz w:val="24"/>
          <w:szCs w:val="24"/>
        </w:rPr>
        <w:t>деятельностного</w:t>
      </w:r>
      <w:proofErr w:type="spellEnd"/>
      <w:r w:rsidRPr="003B61AF">
        <w:rPr>
          <w:rFonts w:ascii="Times New Roman" w:hAnsi="Times New Roman" w:cs="Times New Roman"/>
          <w:color w:val="auto"/>
          <w:kern w:val="28"/>
          <w:sz w:val="24"/>
          <w:szCs w:val="24"/>
        </w:rPr>
        <w:t xml:space="preserve"> подхода обеспечивает:</w:t>
      </w:r>
    </w:p>
    <w:p w:rsidR="00E5711D" w:rsidRPr="003B61AF" w:rsidRDefault="00E5711D" w:rsidP="002E65EB">
      <w:pPr>
        <w:numPr>
          <w:ilvl w:val="0"/>
          <w:numId w:val="2"/>
        </w:numPr>
        <w:suppressAutoHyphens w:val="0"/>
        <w:spacing w:after="0" w:line="240" w:lineRule="auto"/>
        <w:ind w:left="0"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E5711D" w:rsidRPr="003B61AF" w:rsidRDefault="00E5711D" w:rsidP="002E65EB">
      <w:pPr>
        <w:numPr>
          <w:ilvl w:val="0"/>
          <w:numId w:val="2"/>
        </w:numPr>
        <w:suppressAutoHyphens w:val="0"/>
        <w:spacing w:after="0" w:line="240" w:lineRule="auto"/>
        <w:ind w:left="0"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 xml:space="preserve">прочное усвоение </w:t>
      </w:r>
      <w:proofErr w:type="gramStart"/>
      <w:r w:rsidRPr="003B61AF">
        <w:rPr>
          <w:rFonts w:ascii="Times New Roman" w:hAnsi="Times New Roman" w:cs="Times New Roman"/>
          <w:color w:val="auto"/>
          <w:kern w:val="28"/>
          <w:sz w:val="24"/>
          <w:szCs w:val="24"/>
        </w:rPr>
        <w:t>обучающимися</w:t>
      </w:r>
      <w:proofErr w:type="gramEnd"/>
      <w:r w:rsidRPr="003B61AF">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5711D" w:rsidRPr="003B61AF" w:rsidRDefault="00E5711D" w:rsidP="002E65EB">
      <w:pPr>
        <w:numPr>
          <w:ilvl w:val="0"/>
          <w:numId w:val="2"/>
        </w:numPr>
        <w:suppressAutoHyphens w:val="0"/>
        <w:spacing w:after="0" w:line="240" w:lineRule="auto"/>
        <w:ind w:left="0"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E5711D" w:rsidRPr="003B61AF" w:rsidRDefault="00E5711D" w:rsidP="002E65EB">
      <w:pPr>
        <w:numPr>
          <w:ilvl w:val="0"/>
          <w:numId w:val="2"/>
        </w:numPr>
        <w:suppressAutoHyphens w:val="0"/>
        <w:spacing w:after="0" w:line="240" w:lineRule="auto"/>
        <w:ind w:left="0"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color w:val="auto"/>
          <w:kern w:val="28"/>
          <w:sz w:val="24"/>
          <w:szCs w:val="24"/>
        </w:rPr>
        <w:t xml:space="preserve">В основу </w:t>
      </w:r>
      <w:r w:rsidRPr="003B61AF">
        <w:rPr>
          <w:rFonts w:ascii="Times New Roman" w:hAnsi="Times New Roman" w:cs="Times New Roman"/>
          <w:color w:val="auto"/>
          <w:spacing w:val="2"/>
          <w:kern w:val="28"/>
          <w:sz w:val="24"/>
          <w:szCs w:val="24"/>
        </w:rPr>
        <w:t xml:space="preserve">формирования АООП НОО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с ЗПР положены следующие </w:t>
      </w:r>
      <w:r w:rsidRPr="003B61AF">
        <w:rPr>
          <w:rFonts w:ascii="Times New Roman" w:hAnsi="Times New Roman" w:cs="Times New Roman"/>
          <w:b/>
          <w:color w:val="auto"/>
          <w:kern w:val="28"/>
          <w:sz w:val="24"/>
          <w:szCs w:val="24"/>
        </w:rPr>
        <w:t>принципы</w:t>
      </w:r>
      <w:r w:rsidRPr="003B61AF">
        <w:rPr>
          <w:rFonts w:ascii="Times New Roman" w:hAnsi="Times New Roman" w:cs="Times New Roman"/>
          <w:color w:val="auto"/>
          <w:kern w:val="28"/>
          <w:sz w:val="24"/>
          <w:szCs w:val="24"/>
        </w:rPr>
        <w:t>:</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принципы государственной политики РФ в области образования</w:t>
      </w:r>
      <w:r w:rsidRPr="003B61AF">
        <w:rPr>
          <w:rStyle w:val="16"/>
          <w:rFonts w:ascii="Times New Roman" w:hAnsi="Times New Roman" w:cs="Times New Roman"/>
          <w:color w:val="auto"/>
          <w:kern w:val="28"/>
          <w:sz w:val="24"/>
          <w:szCs w:val="24"/>
        </w:rPr>
        <w:footnoteReference w:id="1"/>
      </w:r>
      <w:r w:rsidRPr="003B61AF">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коррекционной направленности образовательного процесса;</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5711D" w:rsidRPr="003B61AF" w:rsidRDefault="00E5711D" w:rsidP="00E5711D">
      <w:pPr>
        <w:spacing w:after="0" w:line="240" w:lineRule="auto"/>
        <w:ind w:firstLine="709"/>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 xml:space="preserve">онтогенетический принцип; </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3B61AF">
        <w:rPr>
          <w:rFonts w:ascii="Times New Roman" w:hAnsi="Times New Roman" w:cs="Times New Roman"/>
          <w:color w:val="auto"/>
          <w:kern w:val="28"/>
          <w:sz w:val="24"/>
          <w:szCs w:val="24"/>
        </w:rPr>
        <w:t>обучающихся</w:t>
      </w:r>
      <w:proofErr w:type="gramEnd"/>
      <w:r w:rsidRPr="003B61AF">
        <w:rPr>
          <w:rFonts w:ascii="Times New Roman" w:hAnsi="Times New Roman" w:cs="Times New Roman"/>
          <w:color w:val="auto"/>
          <w:kern w:val="28"/>
          <w:sz w:val="24"/>
          <w:szCs w:val="24"/>
        </w:rPr>
        <w:t xml:space="preserve"> с задержкой психического развития;</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5711D" w:rsidRPr="003B61AF" w:rsidRDefault="00E5711D" w:rsidP="00E5711D">
      <w:pPr>
        <w:spacing w:after="0" w:line="240" w:lineRule="auto"/>
        <w:ind w:firstLine="709"/>
        <w:jc w:val="both"/>
        <w:rPr>
          <w:rFonts w:ascii="Times New Roman" w:hAnsi="Times New Roman" w:cs="Times New Roman"/>
          <w:color w:val="auto"/>
          <w:kern w:val="28"/>
          <w:sz w:val="24"/>
          <w:szCs w:val="24"/>
        </w:rPr>
      </w:pPr>
      <w:r w:rsidRPr="003B61AF">
        <w:rPr>
          <w:rFonts w:ascii="Times New Roman" w:hAnsi="Times New Roman" w:cs="Times New Roman"/>
          <w:sz w:val="24"/>
          <w:szCs w:val="24"/>
        </w:rPr>
        <w:t>• </w:t>
      </w:r>
      <w:r w:rsidRPr="003B61AF">
        <w:rPr>
          <w:rFonts w:ascii="Times New Roman" w:hAnsi="Times New Roman" w:cs="Times New Roman"/>
          <w:color w:val="auto"/>
          <w:kern w:val="28"/>
          <w:sz w:val="24"/>
          <w:szCs w:val="24"/>
        </w:rPr>
        <w:t>принцип сотрудничества с семьей.</w:t>
      </w:r>
    </w:p>
    <w:p w:rsidR="00E5711D" w:rsidRPr="003B61AF" w:rsidRDefault="00E5711D" w:rsidP="00E5711D">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3B61AF" w:rsidRPr="003D308A" w:rsidRDefault="003B61AF" w:rsidP="003D308A">
      <w:pPr>
        <w:pStyle w:val="14TexstOSNOVA1012"/>
        <w:spacing w:line="240" w:lineRule="auto"/>
        <w:ind w:firstLine="709"/>
        <w:jc w:val="center"/>
        <w:rPr>
          <w:rFonts w:ascii="Times New Roman" w:hAnsi="Times New Roman" w:cs="Times New Roman"/>
          <w:b/>
          <w:i/>
          <w:color w:val="auto"/>
          <w:sz w:val="24"/>
          <w:szCs w:val="24"/>
        </w:rPr>
      </w:pPr>
      <w:r w:rsidRPr="003D308A">
        <w:rPr>
          <w:rFonts w:ascii="Times New Roman" w:hAnsi="Times New Roman" w:cs="Times New Roman"/>
          <w:b/>
          <w:i/>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3D308A">
        <w:rPr>
          <w:rFonts w:ascii="Times New Roman" w:hAnsi="Times New Roman" w:cs="Times New Roman"/>
          <w:b/>
          <w:i/>
          <w:sz w:val="24"/>
          <w:szCs w:val="24"/>
        </w:rPr>
        <w:t>обучающихся</w:t>
      </w:r>
      <w:proofErr w:type="gramEnd"/>
      <w:r w:rsidRPr="003D308A">
        <w:rPr>
          <w:rFonts w:ascii="Times New Roman" w:hAnsi="Times New Roman" w:cs="Times New Roman"/>
          <w:b/>
          <w:i/>
          <w:sz w:val="24"/>
          <w:szCs w:val="24"/>
        </w:rPr>
        <w:t xml:space="preserve"> с задержкой психического развития</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3B61AF" w:rsidRPr="007C47C4" w:rsidRDefault="003B61AF" w:rsidP="003B61AF">
      <w:pPr>
        <w:spacing w:after="0" w:line="240" w:lineRule="auto"/>
        <w:ind w:firstLine="709"/>
        <w:jc w:val="both"/>
        <w:rPr>
          <w:rFonts w:ascii="Times New Roman" w:hAnsi="Times New Roman" w:cs="Times New Roman"/>
          <w:color w:val="auto"/>
          <w:sz w:val="24"/>
          <w:szCs w:val="24"/>
        </w:rPr>
      </w:pPr>
      <w:proofErr w:type="gramStart"/>
      <w:r w:rsidRPr="007C47C4">
        <w:rPr>
          <w:rFonts w:ascii="Times New Roman" w:hAnsi="Times New Roman" w:cs="Times New Roman"/>
          <w:color w:val="auto"/>
          <w:sz w:val="24"/>
          <w:szCs w:val="24"/>
        </w:rPr>
        <w:t xml:space="preserve">Вариант 7.1. </w:t>
      </w:r>
      <w:r w:rsidR="007C47C4" w:rsidRPr="007C47C4">
        <w:rPr>
          <w:rFonts w:ascii="Times New Roman" w:hAnsi="Times New Roman" w:cs="Times New Roman"/>
          <w:sz w:val="24"/>
          <w:szCs w:val="24"/>
        </w:rPr>
        <w:t xml:space="preserve">образовательной программы адресован обучающимся с ЗПР, достигшим к моменту поступления в школу уровня психофизического развития, близкого возрастной норме, </w:t>
      </w:r>
      <w:r w:rsidRPr="007C47C4">
        <w:rPr>
          <w:rFonts w:ascii="Times New Roman" w:hAnsi="Times New Roman" w:cs="Times New Roman"/>
          <w:color w:val="auto"/>
          <w:sz w:val="24"/>
          <w:szCs w:val="24"/>
        </w:rPr>
        <w:t xml:space="preserve">предполагает, что обучающийся с ЗПР получает образование, полностью </w:t>
      </w:r>
      <w:r w:rsidRPr="007C47C4">
        <w:rPr>
          <w:rFonts w:ascii="Times New Roman" w:hAnsi="Times New Roman" w:cs="Times New Roman"/>
          <w:color w:val="auto"/>
          <w:sz w:val="24"/>
          <w:szCs w:val="24"/>
        </w:rPr>
        <w:lastRenderedPageBreak/>
        <w:t xml:space="preserve">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7C47C4">
        <w:rPr>
          <w:rFonts w:ascii="Times New Roman" w:hAnsi="Times New Roman" w:cs="Times New Roman"/>
          <w:sz w:val="24"/>
          <w:szCs w:val="24"/>
        </w:rPr>
        <w:t>(1 - 4 классы)</w:t>
      </w:r>
      <w:r w:rsidRPr="007C47C4">
        <w:rPr>
          <w:rFonts w:ascii="Times New Roman" w:hAnsi="Times New Roman" w:cs="Times New Roman"/>
          <w:color w:val="auto"/>
          <w:sz w:val="24"/>
          <w:szCs w:val="24"/>
        </w:rPr>
        <w:t>.</w:t>
      </w:r>
      <w:proofErr w:type="gramEnd"/>
      <w:r w:rsidRPr="007C47C4">
        <w:rPr>
          <w:rFonts w:ascii="Times New Roman" w:hAnsi="Times New Roman" w:cs="Times New Roman"/>
          <w:color w:val="auto"/>
          <w:sz w:val="24"/>
          <w:szCs w:val="24"/>
        </w:rPr>
        <w:t xml:space="preserve"> </w:t>
      </w:r>
      <w:r w:rsidR="007C47C4" w:rsidRPr="007C47C4">
        <w:rPr>
          <w:rFonts w:ascii="Times New Roman" w:hAnsi="Times New Roman" w:cs="Times New Roman"/>
          <w:sz w:val="24"/>
          <w:szCs w:val="24"/>
        </w:rPr>
        <w:t xml:space="preserve">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3B61AF">
        <w:rPr>
          <w:rStyle w:val="aff"/>
          <w:rFonts w:ascii="Times New Roman" w:hAnsi="Times New Roman" w:cs="Times New Roman"/>
          <w:color w:val="auto"/>
          <w:sz w:val="24"/>
          <w:szCs w:val="24"/>
        </w:rPr>
        <w:footnoteReference w:id="2"/>
      </w:r>
      <w:r w:rsidRPr="003B61AF">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r w:rsidR="00845CD9" w:rsidRPr="00845CD9">
        <w:rPr>
          <w:rFonts w:ascii="Times New Roman" w:hAnsi="Times New Roman" w:cs="Times New Roman"/>
          <w:color w:val="auto"/>
          <w:sz w:val="24"/>
          <w:szCs w:val="24"/>
        </w:rPr>
        <w:t xml:space="preserve"> </w:t>
      </w:r>
      <w:r w:rsidR="00845CD9" w:rsidRPr="00845CD9">
        <w:rPr>
          <w:rFonts w:ascii="Times New Roman" w:hAnsi="Times New Roman" w:cs="Times New Roman"/>
          <w:sz w:val="24"/>
          <w:szCs w:val="24"/>
        </w:rPr>
        <w:t>Обязательная часть АООП НОО составляет 80%, а часть, формируемая участниками образовательного процесса, - 20% от общего объема АООП НОО.</w:t>
      </w:r>
    </w:p>
    <w:p w:rsid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w:t>
      </w:r>
      <w:proofErr w:type="spellStart"/>
      <w:r w:rsidRPr="003B61AF">
        <w:rPr>
          <w:rFonts w:ascii="Times New Roman" w:hAnsi="Times New Roman" w:cs="Times New Roman"/>
          <w:sz w:val="24"/>
          <w:szCs w:val="24"/>
        </w:rPr>
        <w:t>психолого-медико-педагогической</w:t>
      </w:r>
      <w:proofErr w:type="spellEnd"/>
      <w:r w:rsidRPr="003B61AF">
        <w:rPr>
          <w:rFonts w:ascii="Times New Roman" w:hAnsi="Times New Roman" w:cs="Times New Roman"/>
          <w:sz w:val="24"/>
          <w:szCs w:val="24"/>
        </w:rPr>
        <w:t xml:space="preserve"> комиссии (ПМПК), сформулированных по результатам его комплексного </w:t>
      </w:r>
      <w:proofErr w:type="spellStart"/>
      <w:r w:rsidRPr="003B61AF">
        <w:rPr>
          <w:rFonts w:ascii="Times New Roman" w:hAnsi="Times New Roman" w:cs="Times New Roman"/>
          <w:sz w:val="24"/>
          <w:szCs w:val="24"/>
        </w:rPr>
        <w:t>психолого-медико-педагогического</w:t>
      </w:r>
      <w:proofErr w:type="spellEnd"/>
      <w:r w:rsidRPr="003B61AF">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D84A68" w:rsidRPr="003B61AF" w:rsidRDefault="00D84A68" w:rsidP="003D308A">
      <w:pPr>
        <w:spacing w:after="0" w:line="240" w:lineRule="auto"/>
        <w:ind w:firstLine="709"/>
        <w:jc w:val="center"/>
        <w:rPr>
          <w:rFonts w:ascii="Times New Roman" w:hAnsi="Times New Roman" w:cs="Times New Roman"/>
          <w:sz w:val="24"/>
          <w:szCs w:val="24"/>
        </w:rPr>
      </w:pPr>
    </w:p>
    <w:p w:rsidR="003B61AF" w:rsidRPr="003D308A" w:rsidRDefault="003B61AF" w:rsidP="003D308A">
      <w:pPr>
        <w:pStyle w:val="14TexstOSNOVA1012"/>
        <w:spacing w:line="240" w:lineRule="auto"/>
        <w:ind w:firstLine="709"/>
        <w:jc w:val="center"/>
        <w:rPr>
          <w:rFonts w:ascii="Times New Roman" w:hAnsi="Times New Roman" w:cs="Times New Roman"/>
          <w:b/>
          <w:i/>
          <w:color w:val="auto"/>
          <w:sz w:val="24"/>
          <w:szCs w:val="24"/>
        </w:rPr>
      </w:pPr>
      <w:r w:rsidRPr="003D308A">
        <w:rPr>
          <w:rFonts w:ascii="Times New Roman" w:hAnsi="Times New Roman" w:cs="Times New Roman"/>
          <w:b/>
          <w:i/>
          <w:color w:val="auto"/>
          <w:sz w:val="24"/>
          <w:szCs w:val="24"/>
        </w:rPr>
        <w:t xml:space="preserve">Психолого-педагогическая характеристика </w:t>
      </w:r>
      <w:proofErr w:type="gramStart"/>
      <w:r w:rsidRPr="003D308A">
        <w:rPr>
          <w:rFonts w:ascii="Times New Roman" w:hAnsi="Times New Roman" w:cs="Times New Roman"/>
          <w:b/>
          <w:i/>
          <w:color w:val="auto"/>
          <w:sz w:val="24"/>
          <w:szCs w:val="24"/>
        </w:rPr>
        <w:t>обучающихся</w:t>
      </w:r>
      <w:proofErr w:type="gramEnd"/>
      <w:r w:rsidRPr="003D308A">
        <w:rPr>
          <w:rFonts w:ascii="Times New Roman" w:hAnsi="Times New Roman" w:cs="Times New Roman"/>
          <w:b/>
          <w:i/>
          <w:color w:val="auto"/>
          <w:sz w:val="24"/>
          <w:szCs w:val="24"/>
        </w:rPr>
        <w:t xml:space="preserve"> с ЗПР</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Обучающиеся с ЗПР</w:t>
      </w:r>
      <w:r w:rsidRPr="003B61AF">
        <w:rPr>
          <w:rFonts w:ascii="Times New Roman" w:hAnsi="Times New Roman" w:cs="Times New Roman"/>
          <w:b/>
          <w:bCs/>
          <w:color w:val="auto"/>
          <w:sz w:val="24"/>
          <w:szCs w:val="24"/>
        </w:rPr>
        <w:t xml:space="preserve"> </w:t>
      </w:r>
      <w:r w:rsidRPr="003B61A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B61AF">
        <w:rPr>
          <w:rFonts w:ascii="Times New Roman" w:hAnsi="Times New Roman" w:cs="Times New Roman"/>
          <w:color w:val="auto"/>
          <w:sz w:val="24"/>
          <w:szCs w:val="24"/>
          <w:vertAlign w:val="superscript"/>
        </w:rPr>
        <w:footnoteReference w:id="3"/>
      </w:r>
      <w:r w:rsidRPr="003B61AF">
        <w:rPr>
          <w:rFonts w:ascii="Times New Roman" w:hAnsi="Times New Roman" w:cs="Times New Roman"/>
          <w:color w:val="auto"/>
          <w:sz w:val="24"/>
          <w:szCs w:val="24"/>
        </w:rPr>
        <w:t>.</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bCs/>
          <w:iCs/>
          <w:sz w:val="24"/>
          <w:szCs w:val="24"/>
        </w:rPr>
        <w:t xml:space="preserve">Категория обучающихся с </w:t>
      </w:r>
      <w:r w:rsidRPr="003B61AF">
        <w:rPr>
          <w:rFonts w:ascii="Times New Roman" w:hAnsi="Times New Roman" w:cs="Times New Roman"/>
          <w:sz w:val="24"/>
          <w:szCs w:val="24"/>
        </w:rPr>
        <w:t>ЗПР –</w:t>
      </w:r>
      <w:r w:rsidRPr="003B61AF">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3B61AF">
        <w:rPr>
          <w:rFonts w:ascii="Times New Roman" w:hAnsi="Times New Roman" w:cs="Times New Roman"/>
          <w:b/>
          <w:bCs/>
          <w:sz w:val="24"/>
          <w:szCs w:val="24"/>
        </w:rPr>
        <w:t xml:space="preserve"> </w:t>
      </w:r>
      <w:r w:rsidRPr="003B61AF">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3B61AF">
        <w:rPr>
          <w:rFonts w:ascii="Times New Roman" w:hAnsi="Times New Roman" w:cs="Times New Roman"/>
          <w:sz w:val="24"/>
          <w:szCs w:val="24"/>
        </w:rPr>
        <w:t>депривация</w:t>
      </w:r>
      <w:proofErr w:type="spellEnd"/>
      <w:r w:rsidRPr="003B61AF">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w:t>
      </w:r>
      <w:r w:rsidRPr="003B61AF">
        <w:rPr>
          <w:rFonts w:ascii="Times New Roman" w:hAnsi="Times New Roman" w:cs="Times New Roman"/>
          <w:sz w:val="24"/>
          <w:szCs w:val="24"/>
        </w:rPr>
        <w:lastRenderedPageBreak/>
        <w:t xml:space="preserve">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B61AF">
        <w:rPr>
          <w:rFonts w:ascii="Times New Roman" w:hAnsi="Times New Roman" w:cs="Times New Roman"/>
          <w:sz w:val="24"/>
          <w:szCs w:val="24"/>
        </w:rPr>
        <w:t>саморегуляции</w:t>
      </w:r>
      <w:proofErr w:type="spellEnd"/>
      <w:r w:rsidRPr="003B61AF">
        <w:rPr>
          <w:rFonts w:ascii="Times New Roman" w:hAnsi="Times New Roman" w:cs="Times New Roman"/>
          <w:sz w:val="24"/>
          <w:szCs w:val="24"/>
        </w:rPr>
        <w:t xml:space="preserve">. Достаточно часто у </w:t>
      </w:r>
      <w:proofErr w:type="gramStart"/>
      <w:r w:rsidRPr="003B61AF">
        <w:rPr>
          <w:rFonts w:ascii="Times New Roman" w:hAnsi="Times New Roman" w:cs="Times New Roman"/>
          <w:sz w:val="24"/>
          <w:szCs w:val="24"/>
        </w:rPr>
        <w:t>обучающихся</w:t>
      </w:r>
      <w:proofErr w:type="gramEnd"/>
      <w:r w:rsidRPr="003B61AF">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B61AF">
        <w:rPr>
          <w:rFonts w:ascii="Times New Roman" w:hAnsi="Times New Roman" w:cs="Times New Roman"/>
          <w:color w:val="auto"/>
          <w:sz w:val="24"/>
          <w:szCs w:val="24"/>
        </w:rPr>
        <w:t xml:space="preserve"> От </w:t>
      </w:r>
      <w:proofErr w:type="gramStart"/>
      <w:r w:rsidRPr="003B61AF">
        <w:rPr>
          <w:rFonts w:ascii="Times New Roman" w:hAnsi="Times New Roman" w:cs="Times New Roman"/>
          <w:color w:val="auto"/>
          <w:sz w:val="24"/>
          <w:szCs w:val="24"/>
        </w:rPr>
        <w:t>обучающихся</w:t>
      </w:r>
      <w:proofErr w:type="gramEnd"/>
      <w:r w:rsidRPr="003B61AF">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3B61AF">
        <w:rPr>
          <w:rFonts w:ascii="Times New Roman" w:hAnsi="Times New Roman" w:cs="Times New Roman"/>
          <w:color w:val="auto"/>
          <w:sz w:val="24"/>
          <w:szCs w:val="24"/>
        </w:rPr>
        <w:t>психолого-медико-педагогической</w:t>
      </w:r>
      <w:proofErr w:type="spellEnd"/>
      <w:r w:rsidRPr="003B61AF">
        <w:rPr>
          <w:rFonts w:ascii="Times New Roman" w:hAnsi="Times New Roman" w:cs="Times New Roman"/>
          <w:color w:val="auto"/>
          <w:sz w:val="24"/>
          <w:szCs w:val="24"/>
        </w:rPr>
        <w:t xml:space="preserve">) коррекционной помощи. </w:t>
      </w:r>
    </w:p>
    <w:p w:rsidR="003B61AF" w:rsidRPr="003B61AF" w:rsidRDefault="003B61AF" w:rsidP="003B61AF">
      <w:pPr>
        <w:widowControl w:val="0"/>
        <w:spacing w:after="0" w:line="240" w:lineRule="auto"/>
        <w:ind w:firstLine="709"/>
        <w:jc w:val="both"/>
        <w:rPr>
          <w:rFonts w:ascii="Times New Roman" w:hAnsi="Times New Roman" w:cs="Times New Roman"/>
          <w:sz w:val="24"/>
          <w:szCs w:val="24"/>
        </w:rPr>
      </w:pPr>
      <w:proofErr w:type="gramStart"/>
      <w:r w:rsidRPr="003B61AF">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B61AF">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3B61AF">
        <w:rPr>
          <w:rFonts w:ascii="Times New Roman" w:hAnsi="Times New Roman" w:cs="Times New Roman"/>
          <w:sz w:val="24"/>
          <w:szCs w:val="24"/>
        </w:rPr>
        <w:t>.</w:t>
      </w:r>
      <w:proofErr w:type="gramEnd"/>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3B61AF" w:rsidRDefault="003B61AF" w:rsidP="003B61AF">
      <w:pPr>
        <w:spacing w:after="0" w:line="240" w:lineRule="auto"/>
        <w:ind w:firstLine="709"/>
        <w:jc w:val="both"/>
        <w:rPr>
          <w:rFonts w:ascii="Times New Roman" w:hAnsi="Times New Roman" w:cs="Times New Roman"/>
          <w:color w:val="auto"/>
          <w:sz w:val="24"/>
          <w:szCs w:val="24"/>
        </w:rPr>
      </w:pPr>
      <w:r w:rsidRPr="003662E1">
        <w:rPr>
          <w:rFonts w:ascii="Times New Roman" w:hAnsi="Times New Roman" w:cs="Times New Roman"/>
          <w:sz w:val="24"/>
          <w:szCs w:val="24"/>
        </w:rPr>
        <w:t>АООП НОО (вариант 7.1)</w:t>
      </w:r>
      <w:r w:rsidRPr="003B61AF">
        <w:rPr>
          <w:rFonts w:ascii="Times New Roman" w:hAnsi="Times New Roman" w:cs="Times New Roman"/>
          <w:sz w:val="24"/>
          <w:szCs w:val="24"/>
        </w:rPr>
        <w:t xml:space="preserve"> </w:t>
      </w:r>
      <w:proofErr w:type="gramStart"/>
      <w:r w:rsidRPr="003B61AF">
        <w:rPr>
          <w:rFonts w:ascii="Times New Roman" w:hAnsi="Times New Roman" w:cs="Times New Roman"/>
          <w:sz w:val="24"/>
          <w:szCs w:val="24"/>
        </w:rPr>
        <w:t>адресована</w:t>
      </w:r>
      <w:proofErr w:type="gramEnd"/>
      <w:r w:rsidRPr="003B61AF">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w:t>
      </w:r>
      <w:r w:rsidRPr="003B61AF">
        <w:rPr>
          <w:rFonts w:ascii="Times New Roman" w:hAnsi="Times New Roman" w:cs="Times New Roman"/>
          <w:color w:val="auto"/>
          <w:sz w:val="24"/>
          <w:szCs w:val="24"/>
        </w:rPr>
        <w:t xml:space="preserve">трудности произвольной </w:t>
      </w:r>
      <w:proofErr w:type="spellStart"/>
      <w:r w:rsidRPr="003B61AF">
        <w:rPr>
          <w:rFonts w:ascii="Times New Roman" w:hAnsi="Times New Roman" w:cs="Times New Roman"/>
          <w:color w:val="auto"/>
          <w:sz w:val="24"/>
          <w:szCs w:val="24"/>
        </w:rPr>
        <w:t>саморегуляции</w:t>
      </w:r>
      <w:proofErr w:type="spellEnd"/>
      <w:r w:rsidRPr="003B61AF">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3B61AF">
        <w:rPr>
          <w:rFonts w:ascii="Times New Roman" w:hAnsi="Times New Roman" w:cs="Times New Roman"/>
          <w:color w:val="auto"/>
          <w:sz w:val="24"/>
          <w:szCs w:val="24"/>
        </w:rPr>
        <w:t>обучающихся</w:t>
      </w:r>
      <w:proofErr w:type="gramEnd"/>
      <w:r w:rsidRPr="003B61AF">
        <w:rPr>
          <w:rFonts w:ascii="Times New Roman" w:hAnsi="Times New Roman" w:cs="Times New Roman"/>
          <w:color w:val="auto"/>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3B61AF">
        <w:rPr>
          <w:rFonts w:ascii="Times New Roman" w:hAnsi="Times New Roman" w:cs="Times New Roman"/>
          <w:color w:val="auto"/>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3B61AF">
        <w:rPr>
          <w:rFonts w:ascii="Times New Roman" w:hAnsi="Times New Roman" w:cs="Times New Roman"/>
          <w:color w:val="auto"/>
          <w:sz w:val="24"/>
          <w:szCs w:val="24"/>
        </w:rPr>
        <w:t>нейродинамики</w:t>
      </w:r>
      <w:proofErr w:type="spellEnd"/>
      <w:r w:rsidRPr="003B61AF">
        <w:rPr>
          <w:rFonts w:ascii="Times New Roman" w:hAnsi="Times New Roman" w:cs="Times New Roman"/>
          <w:color w:val="auto"/>
          <w:sz w:val="24"/>
          <w:szCs w:val="24"/>
        </w:rPr>
        <w:t xml:space="preserve"> и др. Но при этом наблюдается устойчивость форм адаптивного поведения.</w:t>
      </w:r>
      <w:proofErr w:type="gramEnd"/>
    </w:p>
    <w:p w:rsidR="0055388C" w:rsidRPr="003B61AF" w:rsidRDefault="0055388C" w:rsidP="003B61AF">
      <w:pPr>
        <w:spacing w:after="0" w:line="240" w:lineRule="auto"/>
        <w:ind w:firstLine="709"/>
        <w:jc w:val="both"/>
        <w:rPr>
          <w:rFonts w:ascii="Times New Roman" w:hAnsi="Times New Roman" w:cs="Times New Roman"/>
          <w:color w:val="auto"/>
          <w:sz w:val="24"/>
          <w:szCs w:val="24"/>
        </w:rPr>
      </w:pPr>
    </w:p>
    <w:p w:rsidR="003B61AF" w:rsidRPr="003D308A" w:rsidRDefault="003B61AF" w:rsidP="003478FB">
      <w:pPr>
        <w:spacing w:after="0" w:line="240" w:lineRule="auto"/>
        <w:ind w:firstLine="709"/>
        <w:jc w:val="center"/>
        <w:rPr>
          <w:rFonts w:ascii="Times New Roman" w:hAnsi="Times New Roman" w:cs="Times New Roman"/>
          <w:b/>
          <w:i/>
          <w:color w:val="auto"/>
          <w:sz w:val="24"/>
          <w:szCs w:val="24"/>
        </w:rPr>
      </w:pPr>
      <w:r w:rsidRPr="003D308A">
        <w:rPr>
          <w:rFonts w:ascii="Times New Roman" w:hAnsi="Times New Roman" w:cs="Times New Roman"/>
          <w:b/>
          <w:i/>
          <w:color w:val="auto"/>
          <w:sz w:val="24"/>
          <w:szCs w:val="24"/>
        </w:rPr>
        <w:t xml:space="preserve">Особые образовательные потребности </w:t>
      </w:r>
      <w:proofErr w:type="gramStart"/>
      <w:r w:rsidRPr="003D308A">
        <w:rPr>
          <w:rFonts w:ascii="Times New Roman" w:hAnsi="Times New Roman" w:cs="Times New Roman"/>
          <w:b/>
          <w:i/>
          <w:color w:val="auto"/>
          <w:sz w:val="24"/>
          <w:szCs w:val="24"/>
        </w:rPr>
        <w:t>обучающихся</w:t>
      </w:r>
      <w:proofErr w:type="gramEnd"/>
      <w:r w:rsidRPr="003D308A">
        <w:rPr>
          <w:rFonts w:ascii="Times New Roman" w:hAnsi="Times New Roman" w:cs="Times New Roman"/>
          <w:b/>
          <w:i/>
          <w:color w:val="auto"/>
          <w:sz w:val="24"/>
          <w:szCs w:val="24"/>
        </w:rPr>
        <w:t xml:space="preserve"> с ЗПР</w:t>
      </w:r>
    </w:p>
    <w:p w:rsidR="003B61AF" w:rsidRPr="003B61AF" w:rsidRDefault="003B61AF" w:rsidP="003B61AF">
      <w:pPr>
        <w:pStyle w:val="14TexstOSNOVA1012"/>
        <w:spacing w:line="240" w:lineRule="auto"/>
        <w:ind w:firstLine="709"/>
        <w:rPr>
          <w:rFonts w:ascii="Times New Roman" w:hAnsi="Times New Roman" w:cs="Times New Roman"/>
          <w:b/>
          <w:caps/>
          <w:color w:val="auto"/>
          <w:sz w:val="24"/>
          <w:szCs w:val="24"/>
          <w:shd w:val="clear" w:color="auto" w:fill="FFFFFF"/>
        </w:rPr>
      </w:pPr>
      <w:r w:rsidRPr="003B61A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w:t>
      </w:r>
      <w:r w:rsidRPr="003B61AF">
        <w:rPr>
          <w:rFonts w:ascii="Times New Roman" w:hAnsi="Times New Roman" w:cs="Times New Roman"/>
          <w:color w:val="auto"/>
          <w:sz w:val="24"/>
          <w:szCs w:val="24"/>
        </w:rPr>
        <w:lastRenderedPageBreak/>
        <w:t xml:space="preserve">содержании образования. Наряду с этим </w:t>
      </w:r>
      <w:r w:rsidRPr="003B61AF">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B61AF">
        <w:rPr>
          <w:rStyle w:val="aff"/>
          <w:rFonts w:ascii="Times New Roman" w:hAnsi="Times New Roman" w:cs="Times New Roman"/>
          <w:color w:val="auto"/>
          <w:sz w:val="24"/>
          <w:szCs w:val="24"/>
          <w:shd w:val="clear" w:color="auto" w:fill="FFFFFF"/>
        </w:rPr>
        <w:footnoteReference w:id="4"/>
      </w:r>
      <w:r w:rsidRPr="003B61AF">
        <w:rPr>
          <w:rFonts w:ascii="Times New Roman" w:hAnsi="Times New Roman" w:cs="Times New Roman"/>
          <w:color w:val="auto"/>
          <w:sz w:val="24"/>
          <w:szCs w:val="24"/>
          <w:shd w:val="clear" w:color="auto" w:fill="FFFFFF"/>
        </w:rPr>
        <w:t xml:space="preserve">, так и специфические. </w:t>
      </w:r>
    </w:p>
    <w:p w:rsidR="003B61AF" w:rsidRPr="00C743DF" w:rsidRDefault="003B61AF" w:rsidP="003B61AF">
      <w:pPr>
        <w:pStyle w:val="09PodZAG"/>
        <w:widowControl w:val="0"/>
        <w:spacing w:after="0" w:line="240" w:lineRule="auto"/>
        <w:ind w:firstLine="600"/>
        <w:jc w:val="both"/>
        <w:rPr>
          <w:rFonts w:ascii="Times New Roman" w:hAnsi="Times New Roman" w:cs="Times New Roman"/>
          <w:b w:val="0"/>
          <w:i/>
          <w:caps w:val="0"/>
          <w:color w:val="auto"/>
          <w:sz w:val="24"/>
          <w:szCs w:val="24"/>
          <w:shd w:val="clear" w:color="auto" w:fill="FFFFFF"/>
        </w:rPr>
      </w:pPr>
      <w:r w:rsidRPr="00C743DF">
        <w:rPr>
          <w:rFonts w:ascii="Times New Roman" w:hAnsi="Times New Roman" w:cs="Times New Roman"/>
          <w:b w:val="0"/>
          <w:i/>
          <w:caps w:val="0"/>
          <w:color w:val="auto"/>
          <w:sz w:val="24"/>
          <w:szCs w:val="24"/>
          <w:shd w:val="clear" w:color="auto" w:fill="FFFFFF"/>
        </w:rPr>
        <w:t xml:space="preserve">К общим потребностям относятся: </w:t>
      </w:r>
    </w:p>
    <w:p w:rsidR="003B61AF" w:rsidRPr="003B61AF" w:rsidRDefault="003B61AF" w:rsidP="002E65EB">
      <w:pPr>
        <w:pStyle w:val="p4"/>
        <w:numPr>
          <w:ilvl w:val="0"/>
          <w:numId w:val="3"/>
        </w:numPr>
        <w:tabs>
          <w:tab w:val="left" w:pos="993"/>
        </w:tabs>
        <w:spacing w:before="0" w:beforeAutospacing="0" w:after="0" w:afterAutospacing="0"/>
        <w:ind w:left="0" w:firstLine="709"/>
        <w:jc w:val="both"/>
      </w:pPr>
      <w:r w:rsidRPr="003B61AF">
        <w:t>получение специальной помощи средствами образования сразу же после выявления первичного нарушения развития;</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выделение пропедевтического периода в образовании, обеспечивающего преемственность между дошкольным и школьным этапами;</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психологическое сопровождение, оптимизирующее взаимодействие ребенка с педагогами и соучениками; </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психологическое сопровождение, направленное на установление взаимодействия семьи и образовательной организации;</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постепенное расширение образовательного пространства, выходящего за пределы образовательной организации.</w:t>
      </w:r>
    </w:p>
    <w:p w:rsidR="003B61AF" w:rsidRPr="003B61AF" w:rsidRDefault="003B61AF" w:rsidP="003B61AF">
      <w:pPr>
        <w:pStyle w:val="p4"/>
        <w:spacing w:before="0" w:beforeAutospacing="0" w:after="0" w:afterAutospacing="0"/>
        <w:ind w:firstLine="709"/>
        <w:jc w:val="both"/>
      </w:pPr>
      <w:r w:rsidRPr="003B61AF">
        <w:rPr>
          <w:shd w:val="clear" w:color="auto" w:fill="FFFFFF"/>
        </w:rPr>
        <w:t xml:space="preserve">Для обучающихся с ЗПР, осваивающих АООП НОО (вариант 7.1), характерны следующие </w:t>
      </w:r>
      <w:r w:rsidRPr="00C743DF">
        <w:rPr>
          <w:i/>
          <w:shd w:val="clear" w:color="auto" w:fill="FFFFFF"/>
        </w:rPr>
        <w:t>специфические образовательные потребности:</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B61AF">
        <w:t>нейродинамики</w:t>
      </w:r>
      <w:proofErr w:type="spellEnd"/>
      <w:r w:rsidRPr="003B61AF">
        <w:t xml:space="preserve"> психических процессов обучающихся с ЗПР (быстрой истощаемости, низкой работоспособности, пониженного общего тонуса и др.);</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3B61AF">
        <w:rPr>
          <w:rFonts w:ascii="Times New Roman" w:hAnsi="Times New Roman" w:cs="Times New Roman"/>
          <w:sz w:val="24"/>
          <w:szCs w:val="24"/>
        </w:rPr>
        <w:t>психокоррекционной</w:t>
      </w:r>
      <w:proofErr w:type="spellEnd"/>
      <w:r w:rsidRPr="003B61AF">
        <w:rPr>
          <w:rFonts w:ascii="Times New Roman" w:hAnsi="Times New Roman" w:cs="Times New Roman"/>
          <w:sz w:val="24"/>
          <w:szCs w:val="24"/>
        </w:rPr>
        <w:t xml:space="preserve"> помощи, направленной на компенсацию дефицитов эмоционального </w:t>
      </w:r>
      <w:r w:rsidRPr="003B61AF">
        <w:rPr>
          <w:rFonts w:ascii="Times New Roman" w:hAnsi="Times New Roman" w:cs="Times New Roman"/>
          <w:color w:val="auto"/>
          <w:sz w:val="24"/>
          <w:szCs w:val="24"/>
        </w:rPr>
        <w:t>развития, формирование</w:t>
      </w:r>
      <w:r w:rsidRPr="003B61AF">
        <w:rPr>
          <w:rFonts w:ascii="Times New Roman" w:hAnsi="Times New Roman" w:cs="Times New Roman"/>
          <w:sz w:val="24"/>
          <w:szCs w:val="24"/>
        </w:rPr>
        <w:t xml:space="preserve"> осознанной </w:t>
      </w:r>
      <w:proofErr w:type="spellStart"/>
      <w:r w:rsidRPr="003B61AF">
        <w:rPr>
          <w:rFonts w:ascii="Times New Roman" w:hAnsi="Times New Roman" w:cs="Times New Roman"/>
          <w:sz w:val="24"/>
          <w:szCs w:val="24"/>
        </w:rPr>
        <w:t>саморегуляции</w:t>
      </w:r>
      <w:proofErr w:type="spellEnd"/>
      <w:r w:rsidRPr="003B61AF">
        <w:rPr>
          <w:rFonts w:ascii="Times New Roman" w:hAnsi="Times New Roman" w:cs="Times New Roman"/>
          <w:sz w:val="24"/>
          <w:szCs w:val="24"/>
        </w:rPr>
        <w:t xml:space="preserve"> познавательной деятельности и поведения;</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proofErr w:type="gramStart"/>
      <w:r w:rsidRPr="003B61AF">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3B61AF">
        <w:rPr>
          <w:rFonts w:ascii="Times New Roman" w:hAnsi="Times New Roman" w:cs="Times New Roman"/>
          <w:sz w:val="24"/>
          <w:szCs w:val="24"/>
        </w:rPr>
        <w:t xml:space="preserve"> образовательном пространстве для разных </w:t>
      </w:r>
      <w:proofErr w:type="gramStart"/>
      <w:r w:rsidRPr="003B61AF">
        <w:rPr>
          <w:rFonts w:ascii="Times New Roman" w:hAnsi="Times New Roman" w:cs="Times New Roman"/>
          <w:sz w:val="24"/>
          <w:szCs w:val="24"/>
        </w:rPr>
        <w:t>категорий</w:t>
      </w:r>
      <w:proofErr w:type="gramEnd"/>
      <w:r w:rsidRPr="003B61AF">
        <w:rPr>
          <w:rFonts w:ascii="Times New Roman" w:hAnsi="Times New Roman" w:cs="Times New Roman"/>
          <w:sz w:val="24"/>
          <w:szCs w:val="24"/>
        </w:rPr>
        <w:t xml:space="preserve"> обучающихся с ЗПР;</w:t>
      </w:r>
    </w:p>
    <w:p w:rsidR="003B61AF" w:rsidRPr="003B61AF" w:rsidRDefault="003B61AF" w:rsidP="003B61A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 xml:space="preserve">профилактика и коррекция </w:t>
      </w:r>
      <w:proofErr w:type="spellStart"/>
      <w:r w:rsidRPr="003B61AF">
        <w:rPr>
          <w:rFonts w:ascii="Times New Roman" w:hAnsi="Times New Roman" w:cs="Times New Roman"/>
          <w:sz w:val="24"/>
          <w:szCs w:val="24"/>
        </w:rPr>
        <w:t>социокультурной</w:t>
      </w:r>
      <w:proofErr w:type="spellEnd"/>
      <w:r w:rsidRPr="003B61AF">
        <w:rPr>
          <w:rFonts w:ascii="Times New Roman" w:hAnsi="Times New Roman" w:cs="Times New Roman"/>
          <w:sz w:val="24"/>
          <w:szCs w:val="24"/>
        </w:rPr>
        <w:t xml:space="preserve"> и </w:t>
      </w:r>
      <w:proofErr w:type="gramStart"/>
      <w:r w:rsidRPr="003B61AF">
        <w:rPr>
          <w:rFonts w:ascii="Times New Roman" w:hAnsi="Times New Roman" w:cs="Times New Roman"/>
          <w:sz w:val="24"/>
          <w:szCs w:val="24"/>
        </w:rPr>
        <w:t>школьной</w:t>
      </w:r>
      <w:proofErr w:type="gramEnd"/>
      <w:r w:rsidRPr="003B61AF">
        <w:rPr>
          <w:rFonts w:ascii="Times New Roman" w:hAnsi="Times New Roman" w:cs="Times New Roman"/>
          <w:sz w:val="24"/>
          <w:szCs w:val="24"/>
        </w:rPr>
        <w:t xml:space="preserve"> </w:t>
      </w:r>
      <w:proofErr w:type="spellStart"/>
      <w:r w:rsidRPr="003B61AF">
        <w:rPr>
          <w:rFonts w:ascii="Times New Roman" w:hAnsi="Times New Roman" w:cs="Times New Roman"/>
          <w:sz w:val="24"/>
          <w:szCs w:val="24"/>
        </w:rPr>
        <w:t>дезадаптации</w:t>
      </w:r>
      <w:proofErr w:type="spellEnd"/>
      <w:r w:rsidRPr="003B61AF">
        <w:rPr>
          <w:rFonts w:ascii="Times New Roman" w:hAnsi="Times New Roman" w:cs="Times New Roman"/>
          <w:sz w:val="24"/>
          <w:szCs w:val="24"/>
        </w:rPr>
        <w:t>;</w:t>
      </w:r>
    </w:p>
    <w:p w:rsidR="003B61AF" w:rsidRPr="003B61AF" w:rsidRDefault="003B61AF" w:rsidP="003B61AF">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 xml:space="preserve">постоянный (пошаговый) мониторинг результативности образования и сформированности социальной компетенции </w:t>
      </w:r>
      <w:proofErr w:type="gramStart"/>
      <w:r w:rsidRPr="003B61AF">
        <w:rPr>
          <w:rFonts w:ascii="Times New Roman" w:hAnsi="Times New Roman" w:cs="Times New Roman"/>
          <w:sz w:val="24"/>
          <w:szCs w:val="24"/>
        </w:rPr>
        <w:t>обучающихся</w:t>
      </w:r>
      <w:proofErr w:type="gramEnd"/>
      <w:r w:rsidRPr="003B61AF">
        <w:rPr>
          <w:rFonts w:ascii="Times New Roman" w:hAnsi="Times New Roman" w:cs="Times New Roman"/>
          <w:sz w:val="24"/>
          <w:szCs w:val="24"/>
        </w:rPr>
        <w:t>, уровня и динамики психофизического развития;</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lastRenderedPageBreak/>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 xml:space="preserve">обеспечение непрерывного </w:t>
      </w:r>
      <w:proofErr w:type="gramStart"/>
      <w:r w:rsidRPr="003B61AF">
        <w:rPr>
          <w:rFonts w:ascii="Times New Roman" w:hAnsi="Times New Roman" w:cs="Times New Roman"/>
          <w:sz w:val="24"/>
          <w:szCs w:val="24"/>
        </w:rPr>
        <w:t>контроля за</w:t>
      </w:r>
      <w:proofErr w:type="gramEnd"/>
      <w:r w:rsidRPr="003B61AF">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постоянная актуализация знаний, умений и одобряемых обществом норм поведения;</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использование преимущественно позитивных сре</w:t>
      </w:r>
      <w:proofErr w:type="gramStart"/>
      <w:r w:rsidRPr="003B61AF">
        <w:rPr>
          <w:rFonts w:ascii="Times New Roman" w:hAnsi="Times New Roman" w:cs="Times New Roman"/>
          <w:sz w:val="24"/>
          <w:szCs w:val="24"/>
        </w:rPr>
        <w:t>дств ст</w:t>
      </w:r>
      <w:proofErr w:type="gramEnd"/>
      <w:r w:rsidRPr="003B61AF">
        <w:rPr>
          <w:rFonts w:ascii="Times New Roman" w:hAnsi="Times New Roman" w:cs="Times New Roman"/>
          <w:sz w:val="24"/>
          <w:szCs w:val="24"/>
        </w:rPr>
        <w:t>имуляции деятельности и поведения;</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 xml:space="preserve">специальная </w:t>
      </w:r>
      <w:proofErr w:type="spellStart"/>
      <w:r w:rsidRPr="003B61AF">
        <w:rPr>
          <w:rFonts w:ascii="Times New Roman" w:hAnsi="Times New Roman" w:cs="Times New Roman"/>
          <w:sz w:val="24"/>
          <w:szCs w:val="24"/>
        </w:rPr>
        <w:t>психокоррекционная</w:t>
      </w:r>
      <w:proofErr w:type="spellEnd"/>
      <w:r w:rsidRPr="003B61AF">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Style w:val="s1"/>
          <w:rFonts w:ascii="Times New Roman" w:hAnsi="Times New Roman" w:cs="Times New Roman"/>
          <w:sz w:val="24"/>
          <w:szCs w:val="24"/>
        </w:rPr>
        <w:sym w:font="Symbol" w:char="00B7"/>
      </w:r>
      <w:r w:rsidRPr="003B61AF">
        <w:rPr>
          <w:rStyle w:val="s1"/>
          <w:rFonts w:ascii="Times New Roman" w:hAnsi="Times New Roman" w:cs="Times New Roman"/>
          <w:sz w:val="24"/>
          <w:szCs w:val="24"/>
        </w:rPr>
        <w:t> </w:t>
      </w:r>
      <w:r w:rsidRPr="003B61AF">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437C0" w:rsidRDefault="007437C0" w:rsidP="003B61AF">
      <w:pPr>
        <w:tabs>
          <w:tab w:val="left" w:pos="0"/>
          <w:tab w:val="right" w:leader="dot" w:pos="9639"/>
        </w:tabs>
        <w:spacing w:after="0" w:line="240" w:lineRule="auto"/>
        <w:ind w:firstLine="709"/>
        <w:jc w:val="both"/>
        <w:rPr>
          <w:rFonts w:ascii="Times New Roman" w:hAnsi="Times New Roman" w:cs="Times New Roman"/>
          <w:sz w:val="24"/>
          <w:szCs w:val="24"/>
        </w:rPr>
      </w:pPr>
    </w:p>
    <w:p w:rsidR="003B61AF" w:rsidRPr="000B0E7D" w:rsidRDefault="003B61AF" w:rsidP="000B0E7D">
      <w:pPr>
        <w:tabs>
          <w:tab w:val="left" w:pos="0"/>
          <w:tab w:val="right" w:leader="dot" w:pos="9639"/>
        </w:tabs>
        <w:spacing w:after="0" w:line="240" w:lineRule="auto"/>
        <w:jc w:val="both"/>
        <w:outlineLvl w:val="2"/>
        <w:rPr>
          <w:rFonts w:ascii="Times New Roman" w:hAnsi="Times New Roman" w:cs="Times New Roman"/>
          <w:b/>
          <w:sz w:val="24"/>
          <w:szCs w:val="24"/>
        </w:rPr>
      </w:pPr>
      <w:bookmarkStart w:id="4" w:name="_Toc415833116"/>
      <w:r w:rsidRPr="00F75EDF">
        <w:rPr>
          <w:rFonts w:ascii="Times New Roman" w:hAnsi="Times New Roman" w:cs="Times New Roman"/>
          <w:b/>
          <w:sz w:val="24"/>
          <w:szCs w:val="24"/>
        </w:rPr>
        <w:t xml:space="preserve">2.1.2. Планируемые результаты освоения </w:t>
      </w:r>
      <w:proofErr w:type="gramStart"/>
      <w:r w:rsidRPr="00F75EDF">
        <w:rPr>
          <w:rFonts w:ascii="Times New Roman" w:hAnsi="Times New Roman" w:cs="Times New Roman"/>
          <w:b/>
          <w:sz w:val="24"/>
          <w:szCs w:val="24"/>
        </w:rPr>
        <w:t>обучающимися</w:t>
      </w:r>
      <w:proofErr w:type="gramEnd"/>
      <w:r w:rsidRPr="00F75EDF">
        <w:rPr>
          <w:rFonts w:ascii="Times New Roman" w:hAnsi="Times New Roman" w:cs="Times New Roman"/>
          <w:b/>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bookmarkEnd w:id="4"/>
    </w:p>
    <w:p w:rsidR="003B61AF" w:rsidRPr="003B61AF" w:rsidRDefault="003B61AF" w:rsidP="003B61AF">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3B61AF">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3B61AF" w:rsidRDefault="003B61AF" w:rsidP="003B61A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3B61AF">
        <w:rPr>
          <w:rFonts w:ascii="Times New Roman" w:eastAsia="Times New Roman" w:hAnsi="Times New Roman" w:cs="Times New Roman"/>
          <w:bCs/>
          <w:sz w:val="24"/>
          <w:szCs w:val="24"/>
        </w:rPr>
        <w:t xml:space="preserve">Личностные, </w:t>
      </w:r>
      <w:proofErr w:type="spellStart"/>
      <w:r w:rsidRPr="003B61AF">
        <w:rPr>
          <w:rFonts w:ascii="Times New Roman" w:eastAsia="Times New Roman" w:hAnsi="Times New Roman" w:cs="Times New Roman"/>
          <w:bCs/>
          <w:sz w:val="24"/>
          <w:szCs w:val="24"/>
        </w:rPr>
        <w:t>метапредметные</w:t>
      </w:r>
      <w:proofErr w:type="spellEnd"/>
      <w:r w:rsidRPr="003B61AF">
        <w:rPr>
          <w:rFonts w:ascii="Times New Roman" w:eastAsia="Times New Roman" w:hAnsi="Times New Roman" w:cs="Times New Roman"/>
          <w:bCs/>
          <w:sz w:val="24"/>
          <w:szCs w:val="24"/>
        </w:rPr>
        <w:t xml:space="preserve"> и предметные результаты</w:t>
      </w:r>
      <w:r w:rsidRPr="003B61AF">
        <w:rPr>
          <w:rFonts w:ascii="Times New Roman" w:eastAsia="Times New Roman" w:hAnsi="Times New Roman" w:cs="Times New Roman"/>
          <w:sz w:val="24"/>
          <w:szCs w:val="24"/>
        </w:rPr>
        <w:t xml:space="preserve"> освоения </w:t>
      </w:r>
      <w:proofErr w:type="gramStart"/>
      <w:r w:rsidRPr="003B61AF">
        <w:rPr>
          <w:rFonts w:ascii="Times New Roman" w:eastAsia="Times New Roman" w:hAnsi="Times New Roman" w:cs="Times New Roman"/>
          <w:sz w:val="24"/>
          <w:szCs w:val="24"/>
        </w:rPr>
        <w:t>обучающимися</w:t>
      </w:r>
      <w:proofErr w:type="gramEnd"/>
      <w:r w:rsidRPr="003B61AF">
        <w:rPr>
          <w:rFonts w:ascii="Times New Roman" w:eastAsia="Times New Roman" w:hAnsi="Times New Roman" w:cs="Times New Roman"/>
          <w:sz w:val="24"/>
          <w:szCs w:val="24"/>
        </w:rPr>
        <w:t xml:space="preserve"> с ЗПР АООП НОО соответствуют ФГОС НОО</w:t>
      </w:r>
      <w:r w:rsidRPr="003B61AF">
        <w:rPr>
          <w:rStyle w:val="aff"/>
          <w:rFonts w:ascii="Times New Roman" w:hAnsi="Times New Roman" w:cs="Times New Roman"/>
          <w:sz w:val="24"/>
          <w:szCs w:val="24"/>
        </w:rPr>
        <w:footnoteReference w:id="5"/>
      </w:r>
      <w:r w:rsidRPr="003B61AF">
        <w:rPr>
          <w:rFonts w:ascii="Times New Roman" w:eastAsia="Times New Roman" w:hAnsi="Times New Roman" w:cs="Times New Roman"/>
          <w:sz w:val="24"/>
          <w:szCs w:val="24"/>
        </w:rPr>
        <w:t>.</w:t>
      </w:r>
    </w:p>
    <w:p w:rsidR="007437C0" w:rsidRPr="00F75EDF" w:rsidRDefault="007437C0" w:rsidP="00F75EDF">
      <w:pPr>
        <w:pStyle w:val="afd"/>
        <w:spacing w:line="240" w:lineRule="auto"/>
        <w:ind w:firstLine="709"/>
        <w:rPr>
          <w:rFonts w:ascii="Times New Roman" w:hAnsi="Times New Roman" w:cs="Times New Roman"/>
          <w:i/>
          <w:color w:val="auto"/>
          <w:sz w:val="24"/>
          <w:szCs w:val="24"/>
        </w:rPr>
      </w:pPr>
      <w:r w:rsidRPr="00F75EDF">
        <w:rPr>
          <w:rFonts w:ascii="Times New Roman" w:hAnsi="Times New Roman" w:cs="Times New Roman"/>
          <w:i/>
          <w:caps w:val="0"/>
          <w:color w:val="auto"/>
          <w:sz w:val="24"/>
          <w:szCs w:val="24"/>
        </w:rPr>
        <w:t>Планируемые результаты:</w:t>
      </w:r>
    </w:p>
    <w:p w:rsidR="007437C0" w:rsidRPr="00F75EDF" w:rsidRDefault="007437C0" w:rsidP="00F75EDF">
      <w:pPr>
        <w:pStyle w:val="afd"/>
        <w:spacing w:line="240" w:lineRule="auto"/>
        <w:ind w:firstLine="709"/>
        <w:rPr>
          <w:rFonts w:ascii="Times New Roman" w:hAnsi="Times New Roman" w:cs="Times New Roman"/>
          <w:caps w:val="0"/>
          <w:color w:val="auto"/>
          <w:sz w:val="24"/>
          <w:szCs w:val="24"/>
        </w:rPr>
      </w:pPr>
      <w:r w:rsidRPr="00F75EDF">
        <w:rPr>
          <w:rFonts w:ascii="Times New Roman" w:hAnsi="Times New Roman" w:cs="Times New Roman"/>
          <w:color w:val="auto"/>
          <w:sz w:val="24"/>
          <w:szCs w:val="24"/>
        </w:rPr>
        <w:t>• </w:t>
      </w:r>
      <w:r w:rsidRPr="00F75EDF">
        <w:rPr>
          <w:rFonts w:ascii="Times New Roman" w:hAnsi="Times New Roman" w:cs="Times New Roman"/>
          <w:caps w:val="0"/>
          <w:color w:val="auto"/>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7437C0" w:rsidRPr="00F75EDF" w:rsidRDefault="007437C0" w:rsidP="00F75EDF">
      <w:pPr>
        <w:pStyle w:val="afd"/>
        <w:spacing w:line="240" w:lineRule="auto"/>
        <w:ind w:firstLine="709"/>
        <w:rPr>
          <w:rFonts w:ascii="Times New Roman" w:hAnsi="Times New Roman" w:cs="Times New Roman"/>
          <w:color w:val="auto"/>
          <w:sz w:val="24"/>
          <w:szCs w:val="24"/>
        </w:rPr>
      </w:pPr>
      <w:r w:rsidRPr="00F75EDF">
        <w:rPr>
          <w:rFonts w:ascii="Times New Roman" w:hAnsi="Times New Roman" w:cs="Times New Roman"/>
          <w:color w:val="auto"/>
          <w:sz w:val="24"/>
          <w:szCs w:val="24"/>
        </w:rPr>
        <w:t>• </w:t>
      </w:r>
      <w:r w:rsidRPr="00F75EDF">
        <w:rPr>
          <w:rFonts w:ascii="Times New Roman" w:hAnsi="Times New Roman" w:cs="Times New Roman"/>
          <w:caps w:val="0"/>
          <w:color w:val="auto"/>
          <w:sz w:val="24"/>
          <w:szCs w:val="24"/>
        </w:rPr>
        <w:t>являться основой для разработки АООП НОО</w:t>
      </w:r>
      <w:r w:rsidRPr="00F75EDF">
        <w:rPr>
          <w:rFonts w:ascii="Times New Roman" w:hAnsi="Times New Roman" w:cs="Times New Roman"/>
          <w:color w:val="auto"/>
          <w:sz w:val="24"/>
          <w:szCs w:val="24"/>
        </w:rPr>
        <w:t>;</w:t>
      </w:r>
    </w:p>
    <w:p w:rsidR="007437C0" w:rsidRPr="00F75EDF" w:rsidRDefault="007437C0" w:rsidP="00F75EDF">
      <w:pPr>
        <w:pStyle w:val="afd"/>
        <w:spacing w:line="240" w:lineRule="auto"/>
        <w:ind w:firstLine="709"/>
        <w:rPr>
          <w:rFonts w:ascii="Times New Roman" w:hAnsi="Times New Roman" w:cs="Times New Roman"/>
          <w:color w:val="auto"/>
          <w:sz w:val="24"/>
          <w:szCs w:val="24"/>
        </w:rPr>
      </w:pPr>
      <w:r w:rsidRPr="00F75EDF">
        <w:rPr>
          <w:rFonts w:ascii="Times New Roman" w:hAnsi="Times New Roman" w:cs="Times New Roman"/>
          <w:color w:val="auto"/>
          <w:sz w:val="24"/>
          <w:szCs w:val="24"/>
        </w:rPr>
        <w:t>• </w:t>
      </w:r>
      <w:r w:rsidRPr="00F75EDF">
        <w:rPr>
          <w:rFonts w:ascii="Times New Roman" w:hAnsi="Times New Roman" w:cs="Times New Roman"/>
          <w:caps w:val="0"/>
          <w:color w:val="auto"/>
          <w:sz w:val="24"/>
          <w:szCs w:val="24"/>
        </w:rPr>
        <w:t xml:space="preserve">являются содержательной и </w:t>
      </w:r>
      <w:proofErr w:type="spellStart"/>
      <w:r w:rsidRPr="00F75EDF">
        <w:rPr>
          <w:rFonts w:ascii="Times New Roman" w:hAnsi="Times New Roman" w:cs="Times New Roman"/>
          <w:caps w:val="0"/>
          <w:color w:val="auto"/>
          <w:sz w:val="24"/>
          <w:szCs w:val="24"/>
        </w:rPr>
        <w:t>критериальной</w:t>
      </w:r>
      <w:proofErr w:type="spellEnd"/>
      <w:r w:rsidRPr="00F75EDF">
        <w:rPr>
          <w:rFonts w:ascii="Times New Roman" w:hAnsi="Times New Roman" w:cs="Times New Roman"/>
          <w:caps w:val="0"/>
          <w:color w:val="auto"/>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7437C0" w:rsidRPr="00F75EDF" w:rsidRDefault="007437C0" w:rsidP="00F75EDF">
      <w:pPr>
        <w:pStyle w:val="afd"/>
        <w:spacing w:line="240" w:lineRule="auto"/>
        <w:ind w:firstLine="709"/>
        <w:rPr>
          <w:rFonts w:ascii="Times New Roman" w:hAnsi="Times New Roman" w:cs="Times New Roman"/>
          <w:color w:val="auto"/>
          <w:sz w:val="24"/>
          <w:szCs w:val="24"/>
        </w:rPr>
      </w:pPr>
      <w:proofErr w:type="gramStart"/>
      <w:r w:rsidRPr="00F75EDF">
        <w:rPr>
          <w:rFonts w:ascii="Times New Roman" w:hAnsi="Times New Roman" w:cs="Times New Roman"/>
          <w:caps w:val="0"/>
          <w:color w:val="auto"/>
          <w:sz w:val="24"/>
          <w:szCs w:val="24"/>
        </w:rPr>
        <w:t xml:space="preserve">В соответствии с </w:t>
      </w:r>
      <w:r w:rsidRPr="00F75EDF">
        <w:rPr>
          <w:rFonts w:ascii="Times New Roman" w:hAnsi="Times New Roman" w:cs="Times New Roman"/>
          <w:caps w:val="0"/>
          <w:color w:val="auto"/>
          <w:kern w:val="28"/>
          <w:sz w:val="24"/>
          <w:szCs w:val="24"/>
        </w:rPr>
        <w:t xml:space="preserve">дифференцированным и </w:t>
      </w:r>
      <w:proofErr w:type="spellStart"/>
      <w:r w:rsidRPr="00F75EDF">
        <w:rPr>
          <w:rFonts w:ascii="Times New Roman" w:hAnsi="Times New Roman" w:cs="Times New Roman"/>
          <w:caps w:val="0"/>
          <w:color w:val="auto"/>
          <w:kern w:val="28"/>
          <w:sz w:val="24"/>
          <w:szCs w:val="24"/>
        </w:rPr>
        <w:t>деятельностным</w:t>
      </w:r>
      <w:proofErr w:type="spellEnd"/>
      <w:r w:rsidRPr="00F75EDF">
        <w:rPr>
          <w:rFonts w:ascii="Times New Roman" w:hAnsi="Times New Roman" w:cs="Times New Roman"/>
          <w:caps w:val="0"/>
          <w:color w:val="auto"/>
          <w:kern w:val="28"/>
          <w:sz w:val="24"/>
          <w:szCs w:val="24"/>
        </w:rPr>
        <w:t xml:space="preserve"> подходами</w:t>
      </w:r>
      <w:r w:rsidRPr="00F75EDF">
        <w:rPr>
          <w:rFonts w:ascii="Times New Roman" w:hAnsi="Times New Roman" w:cs="Times New Roman"/>
          <w:caps w:val="0"/>
          <w:color w:val="auto"/>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lastRenderedPageBreak/>
        <w:t>Структура и содержание планируемых результатов освоения АООП НОО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Результаты освоения </w:t>
      </w:r>
      <w:proofErr w:type="gramStart"/>
      <w:r w:rsidRPr="00F75EDF">
        <w:rPr>
          <w:rFonts w:ascii="Times New Roman" w:hAnsi="Times New Roman" w:cs="Times New Roman"/>
          <w:color w:val="auto"/>
          <w:sz w:val="24"/>
          <w:szCs w:val="24"/>
        </w:rPr>
        <w:t>обучающимися</w:t>
      </w:r>
      <w:proofErr w:type="gramEnd"/>
      <w:r w:rsidRPr="00F75EDF">
        <w:rPr>
          <w:rFonts w:ascii="Times New Roman" w:hAnsi="Times New Roman" w:cs="Times New Roman"/>
          <w:color w:val="auto"/>
          <w:sz w:val="24"/>
          <w:szCs w:val="24"/>
        </w:rPr>
        <w:t xml:space="preserve"> с ЗПР АООП НОО оцениваются как итоговые на момент завершения начального общего образования.</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Освоение АООП НОО (вариант 7.2) обеспечивает достижение </w:t>
      </w:r>
      <w:proofErr w:type="gramStart"/>
      <w:r w:rsidRPr="00F75EDF">
        <w:rPr>
          <w:rFonts w:ascii="Times New Roman" w:hAnsi="Times New Roman" w:cs="Times New Roman"/>
          <w:color w:val="auto"/>
          <w:sz w:val="24"/>
          <w:szCs w:val="24"/>
        </w:rPr>
        <w:t>обучающимися</w:t>
      </w:r>
      <w:proofErr w:type="gramEnd"/>
      <w:r w:rsidRPr="00F75EDF">
        <w:rPr>
          <w:rFonts w:ascii="Times New Roman" w:hAnsi="Times New Roman" w:cs="Times New Roman"/>
          <w:color w:val="auto"/>
          <w:sz w:val="24"/>
          <w:szCs w:val="24"/>
        </w:rPr>
        <w:t xml:space="preserve"> с ЗПР трех видов результатов: </w:t>
      </w:r>
      <w:r w:rsidRPr="00F75EDF">
        <w:rPr>
          <w:rFonts w:ascii="Times New Roman" w:hAnsi="Times New Roman" w:cs="Times New Roman"/>
          <w:b/>
          <w:i/>
          <w:color w:val="auto"/>
          <w:sz w:val="24"/>
          <w:szCs w:val="24"/>
        </w:rPr>
        <w:t xml:space="preserve">личностных, </w:t>
      </w:r>
      <w:proofErr w:type="spellStart"/>
      <w:r w:rsidRPr="00F75EDF">
        <w:rPr>
          <w:rFonts w:ascii="Times New Roman" w:hAnsi="Times New Roman" w:cs="Times New Roman"/>
          <w:b/>
          <w:i/>
          <w:color w:val="auto"/>
          <w:sz w:val="24"/>
          <w:szCs w:val="24"/>
        </w:rPr>
        <w:t>метапредметных</w:t>
      </w:r>
      <w:proofErr w:type="spellEnd"/>
      <w:r w:rsidRPr="00F75EDF">
        <w:rPr>
          <w:rFonts w:ascii="Times New Roman" w:hAnsi="Times New Roman" w:cs="Times New Roman"/>
          <w:color w:val="auto"/>
          <w:sz w:val="24"/>
          <w:szCs w:val="24"/>
        </w:rPr>
        <w:t xml:space="preserve"> и </w:t>
      </w:r>
      <w:r w:rsidRPr="00F75EDF">
        <w:rPr>
          <w:rFonts w:ascii="Times New Roman" w:hAnsi="Times New Roman" w:cs="Times New Roman"/>
          <w:b/>
          <w:i/>
          <w:color w:val="auto"/>
          <w:sz w:val="24"/>
          <w:szCs w:val="24"/>
        </w:rPr>
        <w:t>предметных</w:t>
      </w:r>
      <w:r w:rsidRPr="00F75EDF">
        <w:rPr>
          <w:rFonts w:ascii="Times New Roman" w:hAnsi="Times New Roman" w:cs="Times New Roman"/>
          <w:color w:val="auto"/>
          <w:sz w:val="24"/>
          <w:szCs w:val="24"/>
        </w:rPr>
        <w:t xml:space="preserve">. </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b/>
          <w:i/>
          <w:color w:val="auto"/>
          <w:sz w:val="24"/>
          <w:szCs w:val="24"/>
        </w:rPr>
        <w:t>Личностные результаты</w:t>
      </w:r>
      <w:r w:rsidRPr="00F75EDF">
        <w:rPr>
          <w:rFonts w:ascii="Times New Roman" w:hAnsi="Times New Roman" w:cs="Times New Roman"/>
          <w:color w:val="auto"/>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F75EDF">
        <w:rPr>
          <w:rFonts w:ascii="Times New Roman" w:hAnsi="Times New Roman" w:cs="Times New Roman"/>
          <w:color w:val="auto"/>
          <w:sz w:val="24"/>
          <w:szCs w:val="24"/>
        </w:rPr>
        <w:t>обучающихся</w:t>
      </w:r>
      <w:proofErr w:type="gramEnd"/>
      <w:r w:rsidRPr="00F75EDF">
        <w:rPr>
          <w:rFonts w:ascii="Times New Roman" w:hAnsi="Times New Roman" w:cs="Times New Roman"/>
          <w:color w:val="auto"/>
          <w:sz w:val="24"/>
          <w:szCs w:val="24"/>
        </w:rPr>
        <w:t xml:space="preserve"> с ЗПР в культуру, овладение ими </w:t>
      </w:r>
      <w:proofErr w:type="spellStart"/>
      <w:r w:rsidRPr="00F75EDF">
        <w:rPr>
          <w:rFonts w:ascii="Times New Roman" w:hAnsi="Times New Roman" w:cs="Times New Roman"/>
          <w:color w:val="auto"/>
          <w:sz w:val="24"/>
          <w:szCs w:val="24"/>
        </w:rPr>
        <w:t>социокультурным</w:t>
      </w:r>
      <w:proofErr w:type="spellEnd"/>
      <w:r w:rsidRPr="00F75EDF">
        <w:rPr>
          <w:rFonts w:ascii="Times New Roman" w:hAnsi="Times New Roman" w:cs="Times New Roman"/>
          <w:color w:val="auto"/>
          <w:sz w:val="24"/>
          <w:szCs w:val="24"/>
        </w:rPr>
        <w:t xml:space="preserve"> опытом.</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eastAsia="Times New Roman" w:hAnsi="Times New Roman" w:cs="Times New Roman"/>
          <w:bCs/>
          <w:color w:val="auto"/>
          <w:sz w:val="24"/>
          <w:szCs w:val="24"/>
        </w:rPr>
        <w:t xml:space="preserve">С учетом </w:t>
      </w:r>
      <w:r w:rsidRPr="00F75EDF">
        <w:rPr>
          <w:rFonts w:ascii="Times New Roman" w:hAnsi="Times New Roman" w:cs="Times New Roman"/>
          <w:color w:val="auto"/>
          <w:sz w:val="24"/>
          <w:szCs w:val="24"/>
        </w:rPr>
        <w:t xml:space="preserve">индивидуальных возможностей и особых образовательных </w:t>
      </w:r>
      <w:proofErr w:type="gramStart"/>
      <w:r w:rsidRPr="00F75EDF">
        <w:rPr>
          <w:rFonts w:ascii="Times New Roman" w:hAnsi="Times New Roman" w:cs="Times New Roman"/>
          <w:color w:val="auto"/>
          <w:sz w:val="24"/>
          <w:szCs w:val="24"/>
        </w:rPr>
        <w:t>потребностей</w:t>
      </w:r>
      <w:proofErr w:type="gramEnd"/>
      <w:r w:rsidRPr="00F75EDF">
        <w:rPr>
          <w:rFonts w:ascii="Times New Roman" w:hAnsi="Times New Roman" w:cs="Times New Roman"/>
          <w:color w:val="auto"/>
          <w:sz w:val="24"/>
          <w:szCs w:val="24"/>
        </w:rPr>
        <w:t xml:space="preserve"> обучающихся с ЗПР </w:t>
      </w:r>
      <w:r w:rsidRPr="00F75EDF">
        <w:rPr>
          <w:rFonts w:ascii="Times New Roman" w:eastAsia="Times New Roman" w:hAnsi="Times New Roman" w:cs="Times New Roman"/>
          <w:b/>
          <w:bCs/>
          <w:i/>
          <w:color w:val="auto"/>
          <w:sz w:val="24"/>
          <w:szCs w:val="24"/>
        </w:rPr>
        <w:t>личностные результаты</w:t>
      </w:r>
      <w:r w:rsidRPr="00F75EDF">
        <w:rPr>
          <w:rFonts w:ascii="Times New Roman" w:eastAsia="Times New Roman" w:hAnsi="Times New Roman" w:cs="Times New Roman"/>
          <w:color w:val="auto"/>
          <w:sz w:val="24"/>
          <w:szCs w:val="24"/>
        </w:rPr>
        <w:t xml:space="preserve"> освоения АООП НОО должны отражать:</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3) формирование уважительного отношения к иному мнению, истории и культуре других народов;</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4) овладение начальными навыками адаптации в динамично изменяющемся и развивающемся мире;</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bCs/>
          <w:color w:val="auto"/>
          <w:sz w:val="24"/>
          <w:szCs w:val="24"/>
        </w:rPr>
        <w:t xml:space="preserve">5) принятие и освоение социальной роли </w:t>
      </w:r>
      <w:proofErr w:type="gramStart"/>
      <w:r w:rsidRPr="00F75EDF">
        <w:rPr>
          <w:rFonts w:ascii="Times New Roman" w:hAnsi="Times New Roman" w:cs="Times New Roman"/>
          <w:bCs/>
          <w:color w:val="auto"/>
          <w:sz w:val="24"/>
          <w:szCs w:val="24"/>
        </w:rPr>
        <w:t>обучающегося</w:t>
      </w:r>
      <w:proofErr w:type="gramEnd"/>
      <w:r w:rsidRPr="00F75EDF">
        <w:rPr>
          <w:rFonts w:ascii="Times New Roman" w:hAnsi="Times New Roman" w:cs="Times New Roman"/>
          <w:bCs/>
          <w:color w:val="auto"/>
          <w:sz w:val="24"/>
          <w:szCs w:val="24"/>
        </w:rPr>
        <w:t>, формирование и развитие социально значимых мотивов учебной деятельности;</w:t>
      </w:r>
    </w:p>
    <w:p w:rsidR="007437C0" w:rsidRPr="00F75EDF" w:rsidRDefault="007437C0" w:rsidP="00F75EDF">
      <w:pPr>
        <w:spacing w:after="0" w:line="240" w:lineRule="auto"/>
        <w:ind w:firstLine="709"/>
        <w:jc w:val="both"/>
        <w:rPr>
          <w:rFonts w:ascii="Times New Roman" w:hAnsi="Times New Roman" w:cs="Times New Roman"/>
          <w:bCs/>
          <w:color w:val="auto"/>
          <w:sz w:val="24"/>
          <w:szCs w:val="24"/>
        </w:rPr>
      </w:pPr>
      <w:r w:rsidRPr="00F75EDF">
        <w:rPr>
          <w:rFonts w:ascii="Times New Roman" w:hAnsi="Times New Roman" w:cs="Times New Roman"/>
          <w:color w:val="auto"/>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7) формирование эстетических потребностей, ценностей и чувств;</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9) развитие навыков сотрудничества </w:t>
      </w:r>
      <w:proofErr w:type="gramStart"/>
      <w:r w:rsidRPr="00F75EDF">
        <w:rPr>
          <w:rFonts w:ascii="Times New Roman" w:hAnsi="Times New Roman" w:cs="Times New Roman"/>
          <w:color w:val="auto"/>
          <w:sz w:val="24"/>
          <w:szCs w:val="24"/>
        </w:rPr>
        <w:t>со</w:t>
      </w:r>
      <w:proofErr w:type="gramEnd"/>
      <w:r w:rsidRPr="00F75EDF">
        <w:rPr>
          <w:rFonts w:ascii="Times New Roman" w:hAnsi="Times New Roman" w:cs="Times New Roman"/>
          <w:color w:val="auto"/>
          <w:sz w:val="24"/>
          <w:szCs w:val="24"/>
        </w:rPr>
        <w:t xml:space="preserve"> взрослыми и сверстниками в разных социальных ситуациях;</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11) развитие адекватных представлений о собственных возможностях, о насущно необходимом жизнеобеспечении;</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12) овладение социально-бытовыми умениями, используемыми в повседневной жизни; </w:t>
      </w:r>
    </w:p>
    <w:p w:rsidR="007437C0" w:rsidRPr="00F75EDF" w:rsidRDefault="007437C0" w:rsidP="00F75EDF">
      <w:pPr>
        <w:spacing w:after="0" w:line="240" w:lineRule="auto"/>
        <w:ind w:firstLine="709"/>
        <w:jc w:val="both"/>
        <w:rPr>
          <w:rFonts w:ascii="Times New Roman" w:hAnsi="Times New Roman" w:cs="Times New Roman"/>
          <w:iCs/>
          <w:color w:val="auto"/>
          <w:sz w:val="24"/>
          <w:szCs w:val="24"/>
        </w:rPr>
      </w:pPr>
      <w:r w:rsidRPr="00F75EDF">
        <w:rPr>
          <w:rFonts w:ascii="Times New Roman" w:hAnsi="Times New Roman" w:cs="Times New Roman"/>
          <w:color w:val="auto"/>
          <w:sz w:val="24"/>
          <w:szCs w:val="24"/>
        </w:rPr>
        <w:t xml:space="preserve">13) владение навыками коммуникации и принятыми ритуалами социального взаимодействия, </w:t>
      </w:r>
      <w:r w:rsidRPr="00F75EDF">
        <w:rPr>
          <w:rFonts w:ascii="Times New Roman" w:hAnsi="Times New Roman" w:cs="Times New Roman"/>
          <w:iCs/>
          <w:color w:val="auto"/>
          <w:sz w:val="24"/>
          <w:szCs w:val="24"/>
        </w:rPr>
        <w:t>в том числе с использованием информационных технологий;</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iCs/>
          <w:color w:val="auto"/>
          <w:sz w:val="24"/>
          <w:szCs w:val="24"/>
        </w:rPr>
        <w:t>14) </w:t>
      </w:r>
      <w:r w:rsidRPr="00F75EDF">
        <w:rPr>
          <w:rFonts w:ascii="Times New Roman" w:hAnsi="Times New Roman" w:cs="Times New Roman"/>
          <w:color w:val="auto"/>
          <w:sz w:val="24"/>
          <w:szCs w:val="24"/>
        </w:rPr>
        <w:t>способность к осмыслению и дифференциации картины мира, ее временно-пространственной организации.</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proofErr w:type="spellStart"/>
      <w:proofErr w:type="gramStart"/>
      <w:r w:rsidRPr="00F75EDF">
        <w:rPr>
          <w:rFonts w:ascii="Times New Roman" w:hAnsi="Times New Roman" w:cs="Times New Roman"/>
          <w:b/>
          <w:i/>
          <w:color w:val="auto"/>
          <w:sz w:val="24"/>
          <w:szCs w:val="24"/>
        </w:rPr>
        <w:lastRenderedPageBreak/>
        <w:t>Метапредметные</w:t>
      </w:r>
      <w:proofErr w:type="spellEnd"/>
      <w:r w:rsidRPr="00F75EDF">
        <w:rPr>
          <w:rFonts w:ascii="Times New Roman" w:hAnsi="Times New Roman" w:cs="Times New Roman"/>
          <w:b/>
          <w:i/>
          <w:color w:val="auto"/>
          <w:sz w:val="24"/>
          <w:szCs w:val="24"/>
        </w:rPr>
        <w:t xml:space="preserve"> результаты</w:t>
      </w:r>
      <w:r w:rsidRPr="00F75EDF">
        <w:rPr>
          <w:rFonts w:ascii="Times New Roman" w:hAnsi="Times New Roman" w:cs="Times New Roman"/>
          <w:color w:val="auto"/>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75EDF">
        <w:rPr>
          <w:rFonts w:ascii="Times New Roman" w:hAnsi="Times New Roman" w:cs="Times New Roman"/>
          <w:color w:val="auto"/>
          <w:sz w:val="24"/>
          <w:szCs w:val="24"/>
        </w:rPr>
        <w:t>межпредметными</w:t>
      </w:r>
      <w:proofErr w:type="spellEnd"/>
      <w:r w:rsidRPr="00F75EDF">
        <w:rPr>
          <w:rFonts w:ascii="Times New Roman" w:hAnsi="Times New Roman" w:cs="Times New Roman"/>
          <w:color w:val="auto"/>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7437C0" w:rsidRPr="00F75EDF" w:rsidRDefault="007437C0" w:rsidP="00F75EDF">
      <w:pPr>
        <w:spacing w:after="0" w:line="240" w:lineRule="auto"/>
        <w:ind w:firstLine="709"/>
        <w:jc w:val="both"/>
        <w:rPr>
          <w:rFonts w:ascii="Times New Roman" w:hAnsi="Times New Roman" w:cs="Times New Roman"/>
          <w:bCs/>
          <w:color w:val="auto"/>
          <w:sz w:val="24"/>
          <w:szCs w:val="24"/>
        </w:rPr>
      </w:pPr>
      <w:r w:rsidRPr="00F75EDF">
        <w:rPr>
          <w:rFonts w:ascii="Times New Roman" w:eastAsia="Times New Roman" w:hAnsi="Times New Roman" w:cs="Times New Roman"/>
          <w:bCs/>
          <w:color w:val="auto"/>
          <w:sz w:val="24"/>
          <w:szCs w:val="24"/>
        </w:rPr>
        <w:t xml:space="preserve">С учетом </w:t>
      </w:r>
      <w:r w:rsidRPr="00F75EDF">
        <w:rPr>
          <w:rFonts w:ascii="Times New Roman" w:hAnsi="Times New Roman" w:cs="Times New Roman"/>
          <w:color w:val="auto"/>
          <w:sz w:val="24"/>
          <w:szCs w:val="24"/>
        </w:rPr>
        <w:t xml:space="preserve">индивидуальных возможностей и особых образовательных </w:t>
      </w:r>
      <w:proofErr w:type="gramStart"/>
      <w:r w:rsidRPr="00F75EDF">
        <w:rPr>
          <w:rFonts w:ascii="Times New Roman" w:hAnsi="Times New Roman" w:cs="Times New Roman"/>
          <w:color w:val="auto"/>
          <w:sz w:val="24"/>
          <w:szCs w:val="24"/>
        </w:rPr>
        <w:t>потребностей</w:t>
      </w:r>
      <w:proofErr w:type="gramEnd"/>
      <w:r w:rsidRPr="00F75EDF">
        <w:rPr>
          <w:rFonts w:ascii="Times New Roman" w:hAnsi="Times New Roman" w:cs="Times New Roman"/>
          <w:color w:val="auto"/>
          <w:sz w:val="24"/>
          <w:szCs w:val="24"/>
        </w:rPr>
        <w:t xml:space="preserve"> обучающихся с ЗПР </w:t>
      </w:r>
      <w:proofErr w:type="spellStart"/>
      <w:r w:rsidRPr="00F75EDF">
        <w:rPr>
          <w:rFonts w:ascii="Times New Roman" w:eastAsia="Times New Roman" w:hAnsi="Times New Roman" w:cs="Times New Roman"/>
          <w:b/>
          <w:bCs/>
          <w:i/>
          <w:color w:val="auto"/>
          <w:sz w:val="24"/>
          <w:szCs w:val="24"/>
        </w:rPr>
        <w:t>метапредметные</w:t>
      </w:r>
      <w:proofErr w:type="spellEnd"/>
      <w:r w:rsidRPr="00F75EDF">
        <w:rPr>
          <w:rFonts w:ascii="Times New Roman" w:eastAsia="Times New Roman" w:hAnsi="Times New Roman" w:cs="Times New Roman"/>
          <w:b/>
          <w:bCs/>
          <w:i/>
          <w:color w:val="auto"/>
          <w:sz w:val="24"/>
          <w:szCs w:val="24"/>
        </w:rPr>
        <w:t xml:space="preserve"> результаты</w:t>
      </w:r>
      <w:r w:rsidRPr="00F75EDF">
        <w:rPr>
          <w:rFonts w:ascii="Times New Roman" w:eastAsia="Times New Roman" w:hAnsi="Times New Roman" w:cs="Times New Roman"/>
          <w:color w:val="auto"/>
          <w:sz w:val="24"/>
          <w:szCs w:val="24"/>
        </w:rPr>
        <w:t xml:space="preserve"> освоения АООП НОО должны отражать:</w:t>
      </w:r>
    </w:p>
    <w:p w:rsidR="007437C0" w:rsidRPr="00F75EDF" w:rsidRDefault="007437C0" w:rsidP="00F75EDF">
      <w:pPr>
        <w:spacing w:after="0" w:line="240" w:lineRule="auto"/>
        <w:ind w:firstLine="709"/>
        <w:jc w:val="both"/>
        <w:rPr>
          <w:rFonts w:ascii="Times New Roman" w:hAnsi="Times New Roman" w:cs="Times New Roman"/>
          <w:bCs/>
          <w:color w:val="auto"/>
          <w:sz w:val="24"/>
          <w:szCs w:val="24"/>
        </w:rPr>
      </w:pPr>
      <w:r w:rsidRPr="00F75EDF">
        <w:rPr>
          <w:rFonts w:ascii="Times New Roman" w:hAnsi="Times New Roman" w:cs="Times New Roman"/>
          <w:bCs/>
          <w:color w:val="auto"/>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proofErr w:type="gramStart"/>
      <w:r w:rsidRPr="00F75EDF">
        <w:rPr>
          <w:rFonts w:ascii="Times New Roman" w:hAnsi="Times New Roman" w:cs="Times New Roman"/>
          <w:bCs/>
          <w:color w:val="auto"/>
          <w:sz w:val="24"/>
          <w:szCs w:val="24"/>
        </w:rPr>
        <w:t>5) </w:t>
      </w:r>
      <w:r w:rsidRPr="00F75EDF">
        <w:rPr>
          <w:rFonts w:ascii="Times New Roman" w:hAnsi="Times New Roman" w:cs="Times New Roman"/>
          <w:color w:val="auto"/>
          <w:sz w:val="24"/>
          <w:szCs w:val="24"/>
        </w:rPr>
        <w:t xml:space="preserve">овладение навыками смыслового чтения </w:t>
      </w:r>
      <w:r w:rsidRPr="00F75EDF">
        <w:rPr>
          <w:rFonts w:ascii="Times New Roman" w:hAnsi="Times New Roman" w:cs="Times New Roman"/>
          <w:bCs/>
          <w:color w:val="auto"/>
          <w:sz w:val="24"/>
          <w:szCs w:val="24"/>
        </w:rPr>
        <w:t>доступных по содержанию и объему художественных текстов и научно-популярных статей в соответствии с целями и задачами;</w:t>
      </w:r>
      <w:r w:rsidRPr="00F75EDF">
        <w:rPr>
          <w:rFonts w:ascii="Times New Roman" w:hAnsi="Times New Roman" w:cs="Times New Roman"/>
          <w:color w:val="auto"/>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bCs/>
          <w:color w:val="auto"/>
          <w:sz w:val="24"/>
          <w:szCs w:val="24"/>
        </w:rPr>
        <w:t>6) </w:t>
      </w:r>
      <w:r w:rsidRPr="00F75EDF">
        <w:rPr>
          <w:rFonts w:ascii="Times New Roman" w:hAnsi="Times New Roman" w:cs="Times New Roman"/>
          <w:color w:val="auto"/>
          <w:sz w:val="24"/>
          <w:szCs w:val="24"/>
        </w:rPr>
        <w:t xml:space="preserve">овладение логическими действиями сравнения, анализа, синтеза, обобщения, классификации </w:t>
      </w:r>
      <w:r w:rsidRPr="00F75EDF">
        <w:rPr>
          <w:rFonts w:ascii="Times New Roman" w:hAnsi="Times New Roman" w:cs="Times New Roman"/>
          <w:bCs/>
          <w:color w:val="auto"/>
          <w:sz w:val="24"/>
          <w:szCs w:val="24"/>
        </w:rPr>
        <w:t>по родовидовым признакам</w:t>
      </w:r>
      <w:r w:rsidRPr="00F75EDF">
        <w:rPr>
          <w:rFonts w:ascii="Times New Roman" w:hAnsi="Times New Roman" w:cs="Times New Roman"/>
          <w:color w:val="auto"/>
          <w:sz w:val="24"/>
          <w:szCs w:val="24"/>
        </w:rPr>
        <w:t xml:space="preserve">, установления аналогий и причинно-следственных связей, построения рассуждений, отнесения к известным понятиям </w:t>
      </w:r>
      <w:r w:rsidRPr="00F75EDF">
        <w:rPr>
          <w:rFonts w:ascii="Times New Roman" w:hAnsi="Times New Roman" w:cs="Times New Roman"/>
          <w:bCs/>
          <w:color w:val="auto"/>
          <w:sz w:val="24"/>
          <w:szCs w:val="24"/>
        </w:rPr>
        <w:t>на уровне, соответствующем индивидуальным возможностям</w:t>
      </w:r>
      <w:r w:rsidRPr="00F75EDF">
        <w:rPr>
          <w:rFonts w:ascii="Times New Roman" w:hAnsi="Times New Roman" w:cs="Times New Roman"/>
          <w:color w:val="auto"/>
          <w:sz w:val="24"/>
          <w:szCs w:val="24"/>
        </w:rPr>
        <w:t>;</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9) готовность конструктивно разрешать конфликты посредством учета интересов сторон и сотрудничества;</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437C0" w:rsidRPr="00F75EDF" w:rsidRDefault="007437C0" w:rsidP="00F75EDF">
      <w:pPr>
        <w:spacing w:after="0" w:line="240" w:lineRule="auto"/>
        <w:ind w:firstLine="709"/>
        <w:jc w:val="both"/>
        <w:rPr>
          <w:rFonts w:ascii="Times New Roman" w:hAnsi="Times New Roman" w:cs="Times New Roman"/>
          <w:color w:val="auto"/>
          <w:sz w:val="24"/>
          <w:szCs w:val="24"/>
        </w:rPr>
      </w:pPr>
      <w:r w:rsidRPr="00F75EDF">
        <w:rPr>
          <w:rFonts w:ascii="Times New Roman" w:hAnsi="Times New Roman" w:cs="Times New Roman"/>
          <w:bCs/>
          <w:color w:val="auto"/>
          <w:sz w:val="24"/>
          <w:szCs w:val="24"/>
        </w:rPr>
        <w:t xml:space="preserve">11) овладение некоторыми базовыми предметными и </w:t>
      </w:r>
      <w:proofErr w:type="spellStart"/>
      <w:r w:rsidRPr="00F75EDF">
        <w:rPr>
          <w:rFonts w:ascii="Times New Roman" w:hAnsi="Times New Roman" w:cs="Times New Roman"/>
          <w:bCs/>
          <w:color w:val="auto"/>
          <w:sz w:val="24"/>
          <w:szCs w:val="24"/>
        </w:rPr>
        <w:t>межпредметными</w:t>
      </w:r>
      <w:proofErr w:type="spellEnd"/>
      <w:r w:rsidRPr="00F75EDF">
        <w:rPr>
          <w:rFonts w:ascii="Times New Roman" w:hAnsi="Times New Roman" w:cs="Times New Roman"/>
          <w:bCs/>
          <w:color w:val="auto"/>
          <w:sz w:val="24"/>
          <w:szCs w:val="24"/>
        </w:rPr>
        <w:t xml:space="preserve"> понятиями, отражающими доступные существенные связи и отношения между объектами и процессами.</w:t>
      </w:r>
    </w:p>
    <w:p w:rsidR="007437C0" w:rsidRPr="00F75EDF" w:rsidRDefault="007437C0" w:rsidP="00F75EDF">
      <w:pPr>
        <w:spacing w:after="0" w:line="240" w:lineRule="auto"/>
        <w:ind w:firstLine="709"/>
        <w:jc w:val="both"/>
        <w:rPr>
          <w:rFonts w:ascii="Times New Roman" w:hAnsi="Times New Roman" w:cs="Times New Roman"/>
          <w:bCs/>
          <w:color w:val="auto"/>
          <w:kern w:val="28"/>
          <w:sz w:val="24"/>
          <w:szCs w:val="24"/>
        </w:rPr>
      </w:pPr>
      <w:r w:rsidRPr="00F75EDF">
        <w:rPr>
          <w:rFonts w:ascii="Times New Roman" w:hAnsi="Times New Roman" w:cs="Times New Roman"/>
          <w:b/>
          <w:bCs/>
          <w:i/>
          <w:color w:val="auto"/>
          <w:kern w:val="28"/>
          <w:sz w:val="24"/>
          <w:szCs w:val="24"/>
        </w:rPr>
        <w:t>Предметные результаты</w:t>
      </w:r>
      <w:r w:rsidRPr="00F75EDF">
        <w:rPr>
          <w:rFonts w:ascii="Times New Roman" w:hAnsi="Times New Roman" w:cs="Times New Roman"/>
          <w:bCs/>
          <w:color w:val="auto"/>
          <w:kern w:val="28"/>
          <w:sz w:val="24"/>
          <w:szCs w:val="24"/>
        </w:rPr>
        <w:t xml:space="preserve"> освоения АООП НОО с учетом специфики содержания предметных областей включают </w:t>
      </w:r>
      <w:r w:rsidRPr="00F75EDF">
        <w:rPr>
          <w:rFonts w:ascii="Times New Roman" w:hAnsi="Times New Roman" w:cs="Times New Roman"/>
          <w:color w:val="auto"/>
          <w:sz w:val="24"/>
          <w:szCs w:val="24"/>
        </w:rPr>
        <w:t xml:space="preserve">освоенные </w:t>
      </w:r>
      <w:proofErr w:type="gramStart"/>
      <w:r w:rsidRPr="00F75EDF">
        <w:rPr>
          <w:rFonts w:ascii="Times New Roman" w:hAnsi="Times New Roman" w:cs="Times New Roman"/>
          <w:color w:val="auto"/>
          <w:sz w:val="24"/>
          <w:szCs w:val="24"/>
        </w:rPr>
        <w:t>обучающимися</w:t>
      </w:r>
      <w:proofErr w:type="gramEnd"/>
      <w:r w:rsidRPr="00F75EDF">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w:t>
      </w:r>
      <w:r w:rsidRPr="00F75EDF">
        <w:rPr>
          <w:rFonts w:ascii="Times New Roman" w:hAnsi="Times New Roman" w:cs="Times New Roman"/>
          <w:bCs/>
          <w:color w:val="auto"/>
          <w:kern w:val="28"/>
          <w:sz w:val="24"/>
          <w:szCs w:val="24"/>
        </w:rPr>
        <w:t>.</w:t>
      </w:r>
    </w:p>
    <w:p w:rsidR="007437C0" w:rsidRPr="00F75EDF" w:rsidRDefault="007437C0" w:rsidP="00F75EDF">
      <w:pPr>
        <w:spacing w:after="0" w:line="240" w:lineRule="auto"/>
        <w:ind w:firstLine="709"/>
        <w:jc w:val="both"/>
        <w:rPr>
          <w:rFonts w:ascii="Times New Roman" w:hAnsi="Times New Roman" w:cs="Times New Roman"/>
          <w:bCs/>
          <w:color w:val="auto"/>
          <w:kern w:val="28"/>
          <w:sz w:val="24"/>
          <w:szCs w:val="24"/>
        </w:rPr>
      </w:pPr>
      <w:r w:rsidRPr="00F75EDF">
        <w:rPr>
          <w:rFonts w:ascii="Times New Roman" w:eastAsia="Times New Roman" w:hAnsi="Times New Roman" w:cs="Times New Roman"/>
          <w:bCs/>
          <w:color w:val="auto"/>
          <w:sz w:val="24"/>
          <w:szCs w:val="24"/>
        </w:rPr>
        <w:t xml:space="preserve">С учетом </w:t>
      </w:r>
      <w:r w:rsidRPr="00F75EDF">
        <w:rPr>
          <w:rFonts w:ascii="Times New Roman" w:hAnsi="Times New Roman" w:cs="Times New Roman"/>
          <w:color w:val="auto"/>
          <w:sz w:val="24"/>
          <w:szCs w:val="24"/>
        </w:rPr>
        <w:t xml:space="preserve">индивидуальных возможностей и особых образовательных </w:t>
      </w:r>
      <w:proofErr w:type="gramStart"/>
      <w:r w:rsidRPr="00F75EDF">
        <w:rPr>
          <w:rFonts w:ascii="Times New Roman" w:hAnsi="Times New Roman" w:cs="Times New Roman"/>
          <w:color w:val="auto"/>
          <w:sz w:val="24"/>
          <w:szCs w:val="24"/>
        </w:rPr>
        <w:t>потребностей</w:t>
      </w:r>
      <w:proofErr w:type="gramEnd"/>
      <w:r w:rsidRPr="00F75EDF">
        <w:rPr>
          <w:rFonts w:ascii="Times New Roman" w:hAnsi="Times New Roman" w:cs="Times New Roman"/>
          <w:color w:val="auto"/>
          <w:sz w:val="24"/>
          <w:szCs w:val="24"/>
        </w:rPr>
        <w:t xml:space="preserve"> обучающихся с ЗПР </w:t>
      </w:r>
      <w:r w:rsidRPr="00F75EDF">
        <w:rPr>
          <w:rFonts w:ascii="Times New Roman" w:hAnsi="Times New Roman" w:cs="Times New Roman"/>
          <w:b/>
          <w:i/>
          <w:color w:val="auto"/>
          <w:sz w:val="24"/>
          <w:szCs w:val="24"/>
        </w:rPr>
        <w:t>предметные результаты</w:t>
      </w:r>
      <w:r w:rsidRPr="00F75EDF">
        <w:rPr>
          <w:rFonts w:ascii="Times New Roman" w:hAnsi="Times New Roman" w:cs="Times New Roman"/>
          <w:color w:val="auto"/>
          <w:sz w:val="24"/>
          <w:szCs w:val="24"/>
        </w:rPr>
        <w:t xml:space="preserve"> должны отражать:</w:t>
      </w:r>
    </w:p>
    <w:p w:rsidR="007437C0" w:rsidRPr="00F75EDF" w:rsidRDefault="007437C0" w:rsidP="00F75EDF">
      <w:pPr>
        <w:autoSpaceDE w:val="0"/>
        <w:spacing w:after="0" w:line="240" w:lineRule="auto"/>
        <w:ind w:firstLine="720"/>
        <w:jc w:val="both"/>
        <w:rPr>
          <w:rFonts w:ascii="Times New Roman" w:hAnsi="Times New Roman" w:cs="Times New Roman"/>
          <w:b/>
          <w:bCs/>
          <w:color w:val="auto"/>
          <w:sz w:val="24"/>
          <w:szCs w:val="24"/>
        </w:rPr>
      </w:pPr>
      <w:r w:rsidRPr="00F75EDF">
        <w:rPr>
          <w:rFonts w:ascii="Times New Roman" w:hAnsi="Times New Roman" w:cs="Times New Roman"/>
          <w:b/>
          <w:bCs/>
          <w:color w:val="auto"/>
          <w:sz w:val="24"/>
          <w:szCs w:val="24"/>
        </w:rPr>
        <w:t>Филология</w:t>
      </w:r>
    </w:p>
    <w:p w:rsidR="007437C0" w:rsidRPr="00F75EDF" w:rsidRDefault="007437C0" w:rsidP="00F75EDF">
      <w:pPr>
        <w:autoSpaceDE w:val="0"/>
        <w:spacing w:after="0" w:line="240" w:lineRule="auto"/>
        <w:ind w:firstLine="720"/>
        <w:jc w:val="both"/>
        <w:rPr>
          <w:rFonts w:ascii="Times New Roman" w:hAnsi="Times New Roman" w:cs="Times New Roman"/>
          <w:b/>
          <w:bCs/>
          <w:i/>
          <w:color w:val="auto"/>
          <w:sz w:val="24"/>
          <w:szCs w:val="24"/>
        </w:rPr>
      </w:pPr>
      <w:r w:rsidRPr="00F75EDF">
        <w:rPr>
          <w:rFonts w:ascii="Times New Roman" w:hAnsi="Times New Roman" w:cs="Times New Roman"/>
          <w:b/>
          <w:bCs/>
          <w:i/>
          <w:color w:val="auto"/>
          <w:sz w:val="24"/>
          <w:szCs w:val="24"/>
        </w:rPr>
        <w:lastRenderedPageBreak/>
        <w:t>Русский язык. Родной язык:</w:t>
      </w:r>
    </w:p>
    <w:p w:rsidR="007437C0" w:rsidRPr="00F75EDF" w:rsidRDefault="007437C0" w:rsidP="00425EDF">
      <w:pPr>
        <w:numPr>
          <w:ilvl w:val="0"/>
          <w:numId w:val="34"/>
        </w:numPr>
        <w:autoSpaceDE w:val="0"/>
        <w:autoSpaceDN/>
        <w:spacing w:after="0" w:line="240" w:lineRule="auto"/>
        <w:ind w:firstLine="720"/>
        <w:jc w:val="both"/>
        <w:rPr>
          <w:rFonts w:ascii="Times New Roman" w:hAnsi="Times New Roman" w:cs="Times New Roman"/>
          <w:bCs/>
          <w:color w:val="auto"/>
          <w:sz w:val="24"/>
          <w:szCs w:val="24"/>
        </w:rPr>
      </w:pPr>
      <w:r w:rsidRPr="00F75EDF">
        <w:rPr>
          <w:rFonts w:ascii="Times New Roman" w:hAnsi="Times New Roman" w:cs="Times New Roman"/>
          <w:bCs/>
          <w:color w:val="auto"/>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437C0" w:rsidRPr="00F75EDF" w:rsidRDefault="007437C0" w:rsidP="00425EDF">
      <w:pPr>
        <w:pStyle w:val="af4"/>
        <w:numPr>
          <w:ilvl w:val="0"/>
          <w:numId w:val="34"/>
        </w:numPr>
        <w:suppressAutoHyphens/>
        <w:autoSpaceDN/>
        <w:spacing w:line="240" w:lineRule="auto"/>
        <w:ind w:firstLine="720"/>
        <w:contextualSpacing w:val="0"/>
        <w:jc w:val="both"/>
        <w:rPr>
          <w:bCs/>
          <w:caps w:val="0"/>
        </w:rPr>
      </w:pPr>
      <w:r w:rsidRPr="00F75EDF">
        <w:rPr>
          <w:bCs/>
          <w:caps w:val="0"/>
        </w:rPr>
        <w:t>формирование интереса к изучению родного (русского) языка;</w:t>
      </w:r>
    </w:p>
    <w:p w:rsidR="007437C0" w:rsidRPr="00F75EDF" w:rsidRDefault="007437C0" w:rsidP="00425EDF">
      <w:pPr>
        <w:numPr>
          <w:ilvl w:val="0"/>
          <w:numId w:val="34"/>
        </w:numPr>
        <w:autoSpaceDE w:val="0"/>
        <w:autoSpaceDN/>
        <w:spacing w:after="0" w:line="240" w:lineRule="auto"/>
        <w:ind w:firstLine="720"/>
        <w:jc w:val="both"/>
        <w:rPr>
          <w:rFonts w:ascii="Times New Roman" w:hAnsi="Times New Roman" w:cs="Times New Roman"/>
          <w:bCs/>
          <w:color w:val="auto"/>
          <w:sz w:val="24"/>
          <w:szCs w:val="24"/>
        </w:rPr>
      </w:pPr>
      <w:r w:rsidRPr="00F75EDF">
        <w:rPr>
          <w:rFonts w:ascii="Times New Roman" w:hAnsi="Times New Roman" w:cs="Times New Roman"/>
          <w:bCs/>
          <w:color w:val="auto"/>
          <w:sz w:val="24"/>
          <w:szCs w:val="24"/>
        </w:rPr>
        <w:t xml:space="preserve">овладение первоначальными представлениями о правилах речевого этикета; </w:t>
      </w:r>
    </w:p>
    <w:p w:rsidR="007437C0" w:rsidRPr="00F75EDF" w:rsidRDefault="007437C0" w:rsidP="00425EDF">
      <w:pPr>
        <w:pStyle w:val="af4"/>
        <w:numPr>
          <w:ilvl w:val="0"/>
          <w:numId w:val="34"/>
        </w:numPr>
        <w:suppressAutoHyphens/>
        <w:autoSpaceDN/>
        <w:spacing w:line="240" w:lineRule="auto"/>
        <w:ind w:firstLine="720"/>
        <w:contextualSpacing w:val="0"/>
        <w:jc w:val="both"/>
        <w:rPr>
          <w:bCs/>
          <w:caps w:val="0"/>
        </w:rPr>
      </w:pPr>
      <w:r w:rsidRPr="00F75EDF">
        <w:rPr>
          <w:bCs/>
          <w:caps w:val="0"/>
        </w:rPr>
        <w:t>овладение основами грамотного письма;</w:t>
      </w:r>
    </w:p>
    <w:p w:rsidR="007437C0" w:rsidRPr="00F75EDF" w:rsidRDefault="007437C0" w:rsidP="00425EDF">
      <w:pPr>
        <w:pStyle w:val="af4"/>
        <w:numPr>
          <w:ilvl w:val="0"/>
          <w:numId w:val="34"/>
        </w:numPr>
        <w:suppressAutoHyphens/>
        <w:autoSpaceDN/>
        <w:spacing w:line="240" w:lineRule="auto"/>
        <w:ind w:firstLine="720"/>
        <w:contextualSpacing w:val="0"/>
        <w:jc w:val="both"/>
        <w:rPr>
          <w:bCs/>
          <w:caps w:val="0"/>
        </w:rPr>
      </w:pPr>
      <w:r w:rsidRPr="00F75EDF">
        <w:rPr>
          <w:bCs/>
          <w:caps w:val="0"/>
        </w:rPr>
        <w:t>овладение обучающимися коммуникативно-речевыми умениями, необходимыми для совершенствования их речевой практики;</w:t>
      </w:r>
    </w:p>
    <w:p w:rsidR="007437C0" w:rsidRPr="00F75EDF" w:rsidRDefault="007437C0" w:rsidP="00425EDF">
      <w:pPr>
        <w:numPr>
          <w:ilvl w:val="0"/>
          <w:numId w:val="34"/>
        </w:numPr>
        <w:autoSpaceDE w:val="0"/>
        <w:autoSpaceDN/>
        <w:spacing w:after="0" w:line="240" w:lineRule="auto"/>
        <w:ind w:firstLine="720"/>
        <w:jc w:val="both"/>
        <w:rPr>
          <w:rFonts w:ascii="Times New Roman" w:hAnsi="Times New Roman" w:cs="Times New Roman"/>
          <w:bCs/>
          <w:color w:val="auto"/>
          <w:sz w:val="24"/>
          <w:szCs w:val="24"/>
        </w:rPr>
      </w:pPr>
      <w:r w:rsidRPr="00F75EDF">
        <w:rPr>
          <w:rFonts w:ascii="Times New Roman" w:hAnsi="Times New Roman" w:cs="Times New Roman"/>
          <w:bCs/>
          <w:color w:val="auto"/>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437C0" w:rsidRPr="00F75EDF" w:rsidRDefault="007437C0" w:rsidP="00425EDF">
      <w:pPr>
        <w:pStyle w:val="af4"/>
        <w:numPr>
          <w:ilvl w:val="0"/>
          <w:numId w:val="34"/>
        </w:numPr>
        <w:suppressAutoHyphens/>
        <w:autoSpaceDN/>
        <w:spacing w:line="240" w:lineRule="auto"/>
        <w:ind w:firstLine="709"/>
        <w:contextualSpacing w:val="0"/>
        <w:jc w:val="both"/>
        <w:rPr>
          <w:bCs/>
          <w:caps w:val="0"/>
        </w:rPr>
      </w:pPr>
      <w:r w:rsidRPr="00F75EDF">
        <w:rPr>
          <w:bCs/>
          <w:caps w:val="0"/>
        </w:rPr>
        <w:t>использование знаний в области русского языка и сформированных грамматико-орфографических умений для решения практических задач.</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bCs/>
          <w:i/>
          <w:color w:val="auto"/>
          <w:sz w:val="24"/>
          <w:szCs w:val="24"/>
        </w:rPr>
      </w:pPr>
      <w:r w:rsidRPr="00F75EDF">
        <w:rPr>
          <w:rFonts w:ascii="Times New Roman" w:hAnsi="Times New Roman" w:cs="Times New Roman"/>
          <w:b/>
          <w:bCs/>
          <w:i/>
          <w:color w:val="auto"/>
          <w:sz w:val="24"/>
          <w:szCs w:val="24"/>
        </w:rPr>
        <w:t>Литературное чтение. Литературное чтение на родном языке:</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понимание литературы как явления национальной и мировой культуры, средства сохранения и передачи нравственных ценностей и традиций;</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75EDF">
        <w:rPr>
          <w:bCs/>
          <w:caps w:val="0"/>
        </w:rPr>
        <w:t>обучения</w:t>
      </w:r>
      <w:proofErr w:type="gramEnd"/>
      <w:r w:rsidRPr="00F75EDF">
        <w:rPr>
          <w:bCs/>
          <w:caps w:val="0"/>
        </w:rPr>
        <w:t xml:space="preserve"> по всем учебным предметам; </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осознанное, правильное, плавное чтение вслух целыми словами с использованием некоторых средств устной выразительности речи;</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понимание роли чтения, использование разных видов чтения; </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F75EDF">
        <w:rPr>
          <w:bCs/>
          <w:caps w:val="0"/>
        </w:rPr>
        <w:t>высказывать отношение</w:t>
      </w:r>
      <w:proofErr w:type="gramEnd"/>
      <w:r w:rsidRPr="00F75EDF">
        <w:rPr>
          <w:bCs/>
          <w:caps w:val="0"/>
        </w:rPr>
        <w:t xml:space="preserve"> к поступкам героев, оценивать поступки героев и мотивы поступков с учетом принятых в обществе норм и правил;</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формирование потребности в систематическом чтении; </w:t>
      </w:r>
    </w:p>
    <w:p w:rsidR="007437C0" w:rsidRPr="00F75EDF" w:rsidRDefault="007437C0" w:rsidP="00425EDF">
      <w:pPr>
        <w:pStyle w:val="af4"/>
        <w:numPr>
          <w:ilvl w:val="0"/>
          <w:numId w:val="37"/>
        </w:numPr>
        <w:suppressAutoHyphens/>
        <w:autoSpaceDN/>
        <w:spacing w:line="240" w:lineRule="auto"/>
        <w:ind w:firstLine="709"/>
        <w:contextualSpacing w:val="0"/>
        <w:jc w:val="both"/>
        <w:rPr>
          <w:bCs/>
          <w:caps w:val="0"/>
        </w:rPr>
      </w:pPr>
      <w:r w:rsidRPr="00F75EDF">
        <w:rPr>
          <w:bCs/>
          <w:caps w:val="0"/>
        </w:rPr>
        <w:t xml:space="preserve">выбор с помощью взрослого интересующей литературы. </w:t>
      </w:r>
    </w:p>
    <w:p w:rsidR="007437C0" w:rsidRPr="00F75EDF" w:rsidRDefault="007437C0" w:rsidP="00F75EDF">
      <w:pPr>
        <w:autoSpaceDE w:val="0"/>
        <w:spacing w:after="0" w:line="240" w:lineRule="auto"/>
        <w:ind w:firstLine="720"/>
        <w:jc w:val="both"/>
        <w:rPr>
          <w:rFonts w:ascii="Times New Roman" w:hAnsi="Times New Roman" w:cs="Times New Roman"/>
          <w:b/>
          <w:bCs/>
          <w:i/>
          <w:color w:val="auto"/>
          <w:spacing w:val="-15"/>
          <w:sz w:val="24"/>
          <w:szCs w:val="24"/>
        </w:rPr>
      </w:pPr>
      <w:r w:rsidRPr="00F75EDF">
        <w:rPr>
          <w:rFonts w:ascii="Times New Roman" w:hAnsi="Times New Roman" w:cs="Times New Roman"/>
          <w:b/>
          <w:bCs/>
          <w:i/>
          <w:color w:val="auto"/>
          <w:spacing w:val="-15"/>
          <w:sz w:val="24"/>
          <w:szCs w:val="24"/>
        </w:rPr>
        <w:t>Иностранный язык:</w:t>
      </w:r>
    </w:p>
    <w:p w:rsidR="007437C0" w:rsidRPr="00F75EDF" w:rsidRDefault="007437C0" w:rsidP="00425EDF">
      <w:pPr>
        <w:numPr>
          <w:ilvl w:val="0"/>
          <w:numId w:val="39"/>
        </w:numPr>
        <w:autoSpaceDN/>
        <w:spacing w:after="0" w:line="240" w:lineRule="auto"/>
        <w:ind w:left="0"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437C0" w:rsidRPr="00F75EDF" w:rsidRDefault="007437C0" w:rsidP="00425EDF">
      <w:pPr>
        <w:numPr>
          <w:ilvl w:val="0"/>
          <w:numId w:val="39"/>
        </w:numPr>
        <w:autoSpaceDN/>
        <w:spacing w:after="0" w:line="240" w:lineRule="auto"/>
        <w:ind w:left="0"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7437C0" w:rsidRPr="00F75EDF" w:rsidRDefault="007437C0" w:rsidP="00425EDF">
      <w:pPr>
        <w:numPr>
          <w:ilvl w:val="0"/>
          <w:numId w:val="39"/>
        </w:numPr>
        <w:autoSpaceDN/>
        <w:spacing w:after="0" w:line="240" w:lineRule="auto"/>
        <w:ind w:left="0" w:firstLine="709"/>
        <w:jc w:val="both"/>
        <w:rPr>
          <w:rFonts w:ascii="Times New Roman" w:hAnsi="Times New Roman" w:cs="Times New Roman"/>
          <w:color w:val="auto"/>
          <w:sz w:val="24"/>
          <w:szCs w:val="24"/>
        </w:rPr>
      </w:pPr>
      <w:proofErr w:type="spellStart"/>
      <w:r w:rsidRPr="00F75EDF">
        <w:rPr>
          <w:rFonts w:ascii="Times New Roman" w:hAnsi="Times New Roman" w:cs="Times New Roman"/>
          <w:color w:val="auto"/>
          <w:sz w:val="24"/>
          <w:szCs w:val="24"/>
        </w:rPr>
        <w:t>сформированность</w:t>
      </w:r>
      <w:proofErr w:type="spellEnd"/>
      <w:r w:rsidRPr="00F75EDF">
        <w:rPr>
          <w:rFonts w:ascii="Times New Roman" w:hAnsi="Times New Roman" w:cs="Times New Roman"/>
          <w:color w:val="auto"/>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color w:val="auto"/>
          <w:sz w:val="24"/>
          <w:szCs w:val="24"/>
        </w:rPr>
      </w:pPr>
      <w:r w:rsidRPr="00F75EDF">
        <w:rPr>
          <w:rFonts w:ascii="Times New Roman" w:hAnsi="Times New Roman" w:cs="Times New Roman"/>
          <w:b/>
          <w:color w:val="auto"/>
          <w:sz w:val="24"/>
          <w:szCs w:val="24"/>
        </w:rPr>
        <w:t>Математика и информатика</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i/>
          <w:color w:val="auto"/>
          <w:sz w:val="24"/>
          <w:szCs w:val="24"/>
        </w:rPr>
      </w:pPr>
      <w:r w:rsidRPr="00F75EDF">
        <w:rPr>
          <w:rFonts w:ascii="Times New Roman" w:hAnsi="Times New Roman" w:cs="Times New Roman"/>
          <w:b/>
          <w:i/>
          <w:color w:val="auto"/>
          <w:sz w:val="24"/>
          <w:szCs w:val="24"/>
        </w:rPr>
        <w:lastRenderedPageBreak/>
        <w:t>Математика:</w:t>
      </w:r>
    </w:p>
    <w:p w:rsidR="007437C0" w:rsidRPr="00F75EDF" w:rsidRDefault="007437C0" w:rsidP="00425EDF">
      <w:pPr>
        <w:pStyle w:val="af4"/>
        <w:numPr>
          <w:ilvl w:val="0"/>
          <w:numId w:val="38"/>
        </w:numPr>
        <w:suppressAutoHyphens/>
        <w:autoSpaceDN/>
        <w:spacing w:line="240" w:lineRule="auto"/>
        <w:ind w:firstLine="709"/>
        <w:contextualSpacing w:val="0"/>
        <w:jc w:val="both"/>
        <w:rPr>
          <w:bCs/>
          <w:caps w:val="0"/>
        </w:rPr>
      </w:pPr>
      <w:r w:rsidRPr="00F75EDF">
        <w:rPr>
          <w:bCs/>
          <w:caps w:val="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437C0" w:rsidRPr="00F75EDF" w:rsidRDefault="007437C0" w:rsidP="00425EDF">
      <w:pPr>
        <w:pStyle w:val="af4"/>
        <w:numPr>
          <w:ilvl w:val="0"/>
          <w:numId w:val="38"/>
        </w:numPr>
        <w:suppressAutoHyphens/>
        <w:autoSpaceDN/>
        <w:spacing w:line="240" w:lineRule="auto"/>
        <w:ind w:firstLine="709"/>
        <w:contextualSpacing w:val="0"/>
        <w:jc w:val="both"/>
        <w:rPr>
          <w:bCs/>
          <w:caps w:val="0"/>
        </w:rPr>
      </w:pPr>
      <w:r w:rsidRPr="00F75EDF">
        <w:rPr>
          <w:bCs/>
          <w:caps w:val="0"/>
        </w:rPr>
        <w:t>приобретение начального опыта применения математических знаний для решения учебно-познавательных и учебно-практических задач;</w:t>
      </w:r>
    </w:p>
    <w:p w:rsidR="007437C0" w:rsidRPr="00F75EDF" w:rsidRDefault="007437C0" w:rsidP="00425EDF">
      <w:pPr>
        <w:pStyle w:val="af4"/>
        <w:numPr>
          <w:ilvl w:val="0"/>
          <w:numId w:val="38"/>
        </w:numPr>
        <w:suppressAutoHyphens/>
        <w:autoSpaceDN/>
        <w:spacing w:line="240" w:lineRule="auto"/>
        <w:ind w:firstLine="709"/>
        <w:contextualSpacing w:val="0"/>
        <w:jc w:val="both"/>
        <w:rPr>
          <w:bCs/>
          <w:caps w:val="0"/>
        </w:rPr>
      </w:pPr>
      <w:r w:rsidRPr="00F75EDF">
        <w:rPr>
          <w:bCs/>
          <w:caps w:val="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7437C0" w:rsidRPr="00F75EDF" w:rsidRDefault="007437C0" w:rsidP="00F75EDF">
      <w:pPr>
        <w:spacing w:after="0" w:line="240" w:lineRule="auto"/>
        <w:ind w:firstLine="709"/>
        <w:jc w:val="both"/>
        <w:rPr>
          <w:rFonts w:ascii="Times New Roman" w:hAnsi="Times New Roman" w:cs="Times New Roman"/>
          <w:b/>
          <w:color w:val="auto"/>
          <w:sz w:val="24"/>
          <w:szCs w:val="24"/>
        </w:rPr>
      </w:pPr>
      <w:r w:rsidRPr="00F75EDF">
        <w:rPr>
          <w:rFonts w:ascii="Times New Roman" w:hAnsi="Times New Roman" w:cs="Times New Roman"/>
          <w:b/>
          <w:color w:val="auto"/>
          <w:sz w:val="24"/>
          <w:szCs w:val="24"/>
        </w:rPr>
        <w:t>Обществознание и естествознание (Окружающий мир)</w:t>
      </w:r>
    </w:p>
    <w:p w:rsidR="007437C0" w:rsidRPr="00F75EDF" w:rsidRDefault="007437C0" w:rsidP="00F75EDF">
      <w:pPr>
        <w:spacing w:after="0" w:line="240" w:lineRule="auto"/>
        <w:ind w:firstLine="709"/>
        <w:jc w:val="both"/>
        <w:rPr>
          <w:rFonts w:ascii="Times New Roman" w:hAnsi="Times New Roman" w:cs="Times New Roman"/>
          <w:i/>
          <w:color w:val="auto"/>
          <w:sz w:val="24"/>
          <w:szCs w:val="24"/>
        </w:rPr>
      </w:pPr>
      <w:r w:rsidRPr="00F75EDF">
        <w:rPr>
          <w:rFonts w:ascii="Times New Roman" w:hAnsi="Times New Roman" w:cs="Times New Roman"/>
          <w:b/>
          <w:i/>
          <w:color w:val="auto"/>
          <w:sz w:val="24"/>
          <w:szCs w:val="24"/>
        </w:rPr>
        <w:t>Окружающий мир:</w:t>
      </w:r>
    </w:p>
    <w:p w:rsidR="007437C0" w:rsidRPr="00F75EDF" w:rsidRDefault="007437C0" w:rsidP="00425EDF">
      <w:pPr>
        <w:numPr>
          <w:ilvl w:val="0"/>
          <w:numId w:val="31"/>
        </w:numPr>
        <w:tabs>
          <w:tab w:val="left" w:pos="1080"/>
        </w:tabs>
        <w:autoSpaceDE w:val="0"/>
        <w:autoSpaceDN/>
        <w:spacing w:after="0" w:line="240" w:lineRule="auto"/>
        <w:ind w:left="0" w:firstLine="709"/>
        <w:jc w:val="both"/>
        <w:rPr>
          <w:rFonts w:ascii="Times New Roman" w:hAnsi="Times New Roman" w:cs="Times New Roman"/>
          <w:bCs/>
          <w:color w:val="auto"/>
          <w:sz w:val="24"/>
          <w:szCs w:val="24"/>
        </w:rPr>
      </w:pPr>
      <w:proofErr w:type="spellStart"/>
      <w:r w:rsidRPr="00F75EDF">
        <w:rPr>
          <w:rFonts w:ascii="Times New Roman" w:hAnsi="Times New Roman" w:cs="Times New Roman"/>
          <w:color w:val="auto"/>
          <w:sz w:val="24"/>
          <w:szCs w:val="24"/>
        </w:rPr>
        <w:t>сформированность</w:t>
      </w:r>
      <w:proofErr w:type="spellEnd"/>
      <w:r w:rsidRPr="00F75EDF">
        <w:rPr>
          <w:rFonts w:ascii="Times New Roman" w:hAnsi="Times New Roman" w:cs="Times New Roman"/>
          <w:color w:val="auto"/>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7437C0" w:rsidRPr="00F75EDF" w:rsidRDefault="007437C0" w:rsidP="00425EDF">
      <w:pPr>
        <w:numPr>
          <w:ilvl w:val="0"/>
          <w:numId w:val="31"/>
        </w:numPr>
        <w:tabs>
          <w:tab w:val="left" w:pos="1080"/>
        </w:tabs>
        <w:autoSpaceDE w:val="0"/>
        <w:autoSpaceDN/>
        <w:spacing w:after="0" w:line="240" w:lineRule="auto"/>
        <w:ind w:left="0" w:firstLine="709"/>
        <w:jc w:val="both"/>
        <w:rPr>
          <w:rFonts w:ascii="Times New Roman" w:hAnsi="Times New Roman" w:cs="Times New Roman"/>
          <w:color w:val="auto"/>
          <w:sz w:val="24"/>
          <w:szCs w:val="24"/>
          <w:shd w:val="clear" w:color="auto" w:fill="FF0000"/>
        </w:rPr>
      </w:pPr>
      <w:r w:rsidRPr="00F75EDF">
        <w:rPr>
          <w:rFonts w:ascii="Times New Roman" w:hAnsi="Times New Roman" w:cs="Times New Roman"/>
          <w:bCs/>
          <w:color w:val="auto"/>
          <w:sz w:val="24"/>
          <w:szCs w:val="24"/>
        </w:rPr>
        <w:t xml:space="preserve">расширение, углубление и систематизация знаний о предметах и явлениях окружающего мира, </w:t>
      </w:r>
      <w:r w:rsidRPr="00F75EDF">
        <w:rPr>
          <w:rFonts w:ascii="Times New Roman" w:hAnsi="Times New Roman" w:cs="Times New Roman"/>
          <w:color w:val="auto"/>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75EDF">
        <w:rPr>
          <w:rFonts w:ascii="Times New Roman" w:hAnsi="Times New Roman" w:cs="Times New Roman"/>
          <w:color w:val="auto"/>
          <w:sz w:val="24"/>
          <w:szCs w:val="24"/>
        </w:rPr>
        <w:t>здоровьесберегающего</w:t>
      </w:r>
      <w:proofErr w:type="spellEnd"/>
      <w:r w:rsidRPr="00F75EDF">
        <w:rPr>
          <w:rFonts w:ascii="Times New Roman" w:hAnsi="Times New Roman" w:cs="Times New Roman"/>
          <w:color w:val="auto"/>
          <w:sz w:val="24"/>
          <w:szCs w:val="24"/>
        </w:rPr>
        <w:t xml:space="preserve"> поведения в природной и социальной среде;</w:t>
      </w:r>
    </w:p>
    <w:p w:rsidR="007437C0" w:rsidRPr="00F75EDF" w:rsidRDefault="007437C0" w:rsidP="00425EDF">
      <w:pPr>
        <w:numPr>
          <w:ilvl w:val="0"/>
          <w:numId w:val="31"/>
        </w:numPr>
        <w:tabs>
          <w:tab w:val="left" w:pos="1080"/>
        </w:tabs>
        <w:autoSpaceDE w:val="0"/>
        <w:autoSpaceDN/>
        <w:spacing w:after="0" w:line="240" w:lineRule="auto"/>
        <w:ind w:left="0" w:firstLine="709"/>
        <w:jc w:val="both"/>
        <w:rPr>
          <w:rFonts w:ascii="Times New Roman" w:hAnsi="Times New Roman" w:cs="Times New Roman"/>
          <w:color w:val="auto"/>
          <w:sz w:val="24"/>
          <w:szCs w:val="24"/>
        </w:rPr>
      </w:pPr>
      <w:r w:rsidRPr="00F75EDF">
        <w:rPr>
          <w:rFonts w:ascii="Times New Roman" w:hAnsi="Times New Roman" w:cs="Times New Roman"/>
          <w:bCs/>
          <w:color w:val="auto"/>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437C0" w:rsidRPr="00F75EDF" w:rsidRDefault="007437C0" w:rsidP="00425EDF">
      <w:pPr>
        <w:numPr>
          <w:ilvl w:val="0"/>
          <w:numId w:val="31"/>
        </w:numPr>
        <w:tabs>
          <w:tab w:val="left" w:pos="1080"/>
        </w:tabs>
        <w:autoSpaceDE w:val="0"/>
        <w:autoSpaceDN/>
        <w:spacing w:after="0" w:line="240" w:lineRule="auto"/>
        <w:ind w:left="0" w:firstLine="709"/>
        <w:jc w:val="both"/>
        <w:rPr>
          <w:rFonts w:ascii="Times New Roman" w:hAnsi="Times New Roman" w:cs="Times New Roman"/>
          <w:color w:val="auto"/>
          <w:sz w:val="24"/>
          <w:szCs w:val="24"/>
        </w:rPr>
      </w:pPr>
      <w:r w:rsidRPr="00F75EDF">
        <w:rPr>
          <w:rFonts w:ascii="Times New Roman" w:hAnsi="Times New Roman" w:cs="Times New Roman"/>
          <w:color w:val="auto"/>
          <w:sz w:val="24"/>
          <w:szCs w:val="24"/>
        </w:rPr>
        <w:t xml:space="preserve">развитие навыков устанавливать и выявлять причинно-следственные связи в окружающем </w:t>
      </w:r>
      <w:proofErr w:type="spellStart"/>
      <w:r w:rsidRPr="00F75EDF">
        <w:rPr>
          <w:rFonts w:ascii="Times New Roman" w:hAnsi="Times New Roman" w:cs="Times New Roman"/>
          <w:color w:val="auto"/>
          <w:sz w:val="24"/>
          <w:szCs w:val="24"/>
        </w:rPr>
        <w:t>мире</w:t>
      </w:r>
      <w:proofErr w:type="gramStart"/>
      <w:r w:rsidRPr="00F75EDF">
        <w:rPr>
          <w:rFonts w:ascii="Times New Roman" w:hAnsi="Times New Roman" w:cs="Times New Roman"/>
          <w:color w:val="auto"/>
          <w:sz w:val="24"/>
          <w:szCs w:val="24"/>
        </w:rPr>
        <w:t>,у</w:t>
      </w:r>
      <w:proofErr w:type="gramEnd"/>
      <w:r w:rsidRPr="00F75EDF">
        <w:rPr>
          <w:rFonts w:ascii="Times New Roman" w:hAnsi="Times New Roman" w:cs="Times New Roman"/>
          <w:color w:val="auto"/>
          <w:sz w:val="24"/>
          <w:szCs w:val="24"/>
        </w:rPr>
        <w:t>мение</w:t>
      </w:r>
      <w:proofErr w:type="spellEnd"/>
      <w:r w:rsidRPr="00F75EDF">
        <w:rPr>
          <w:rFonts w:ascii="Times New Roman" w:hAnsi="Times New Roman" w:cs="Times New Roman"/>
          <w:color w:val="auto"/>
          <w:sz w:val="24"/>
          <w:szCs w:val="24"/>
        </w:rPr>
        <w:t xml:space="preserve"> прогнозировать простые последствия собственных действий и действий, совершаемых другими людьми;</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color w:val="auto"/>
          <w:sz w:val="24"/>
          <w:szCs w:val="24"/>
        </w:rPr>
      </w:pPr>
      <w:r w:rsidRPr="00F75EDF">
        <w:rPr>
          <w:rFonts w:ascii="Times New Roman" w:hAnsi="Times New Roman" w:cs="Times New Roman"/>
          <w:b/>
          <w:color w:val="auto"/>
          <w:sz w:val="24"/>
          <w:szCs w:val="24"/>
        </w:rPr>
        <w:t>Основы религиозных культур и светской этики</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i/>
          <w:color w:val="auto"/>
          <w:sz w:val="24"/>
          <w:szCs w:val="24"/>
        </w:rPr>
      </w:pPr>
      <w:r w:rsidRPr="00F75EDF">
        <w:rPr>
          <w:rFonts w:ascii="Times New Roman" w:hAnsi="Times New Roman" w:cs="Times New Roman"/>
          <w:b/>
          <w:i/>
          <w:color w:val="auto"/>
          <w:sz w:val="24"/>
          <w:szCs w:val="24"/>
        </w:rPr>
        <w:t>Основы религиозных культур и светской этики:</w:t>
      </w:r>
    </w:p>
    <w:p w:rsidR="007437C0" w:rsidRPr="00F75EDF" w:rsidRDefault="007437C0" w:rsidP="00425EDF">
      <w:pPr>
        <w:numPr>
          <w:ilvl w:val="0"/>
          <w:numId w:val="32"/>
        </w:numPr>
        <w:tabs>
          <w:tab w:val="left" w:pos="1080"/>
        </w:tabs>
        <w:autoSpaceDE w:val="0"/>
        <w:autoSpaceDN/>
        <w:spacing w:after="0" w:line="240" w:lineRule="auto"/>
        <w:ind w:left="0" w:firstLine="720"/>
        <w:jc w:val="both"/>
        <w:rPr>
          <w:rFonts w:ascii="Times New Roman" w:hAnsi="Times New Roman" w:cs="Times New Roman"/>
          <w:color w:val="auto"/>
          <w:sz w:val="24"/>
          <w:szCs w:val="24"/>
          <w:shd w:val="clear" w:color="auto" w:fill="FFFF00"/>
        </w:rPr>
      </w:pPr>
      <w:r w:rsidRPr="00F75EDF">
        <w:rPr>
          <w:rFonts w:ascii="Times New Roman" w:hAnsi="Times New Roman" w:cs="Times New Roman"/>
          <w:color w:val="auto"/>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437C0" w:rsidRPr="00F75EDF" w:rsidRDefault="007437C0" w:rsidP="00425EDF">
      <w:pPr>
        <w:numPr>
          <w:ilvl w:val="0"/>
          <w:numId w:val="32"/>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shd w:val="clear" w:color="auto" w:fill="FF0000"/>
        </w:rPr>
      </w:pPr>
      <w:r w:rsidRPr="00F75EDF">
        <w:rPr>
          <w:rFonts w:ascii="Times New Roman" w:hAnsi="Times New Roman" w:cs="Times New Roman"/>
          <w:color w:val="auto"/>
          <w:kern w:val="28"/>
          <w:sz w:val="24"/>
          <w:szCs w:val="24"/>
        </w:rPr>
        <w:t>понимание значения нравственности, веры и религии в жизни человека и общества;</w:t>
      </w:r>
    </w:p>
    <w:p w:rsidR="007437C0" w:rsidRPr="00F75EDF" w:rsidRDefault="007437C0" w:rsidP="00425EDF">
      <w:pPr>
        <w:numPr>
          <w:ilvl w:val="0"/>
          <w:numId w:val="32"/>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shd w:val="clear" w:color="auto" w:fill="FF0000"/>
        </w:rPr>
      </w:pPr>
      <w:r w:rsidRPr="00F75EDF">
        <w:rPr>
          <w:rFonts w:ascii="Times New Roman" w:hAnsi="Times New Roman" w:cs="Times New Roman"/>
          <w:color w:val="auto"/>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7437C0" w:rsidRPr="00F75EDF" w:rsidRDefault="007437C0" w:rsidP="00425EDF">
      <w:pPr>
        <w:numPr>
          <w:ilvl w:val="0"/>
          <w:numId w:val="32"/>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осознание ценности человеческой жизни.</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color w:val="auto"/>
          <w:kern w:val="28"/>
          <w:sz w:val="24"/>
          <w:szCs w:val="24"/>
        </w:rPr>
      </w:pPr>
      <w:r w:rsidRPr="00F75EDF">
        <w:rPr>
          <w:rFonts w:ascii="Times New Roman" w:hAnsi="Times New Roman" w:cs="Times New Roman"/>
          <w:b/>
          <w:color w:val="auto"/>
          <w:kern w:val="28"/>
          <w:sz w:val="24"/>
          <w:szCs w:val="24"/>
        </w:rPr>
        <w:t>Искусство</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i/>
          <w:color w:val="auto"/>
          <w:kern w:val="28"/>
          <w:sz w:val="24"/>
          <w:szCs w:val="24"/>
        </w:rPr>
      </w:pPr>
      <w:r w:rsidRPr="00F75EDF">
        <w:rPr>
          <w:rFonts w:ascii="Times New Roman" w:hAnsi="Times New Roman" w:cs="Times New Roman"/>
          <w:b/>
          <w:i/>
          <w:color w:val="auto"/>
          <w:kern w:val="28"/>
          <w:sz w:val="24"/>
          <w:szCs w:val="24"/>
        </w:rPr>
        <w:t>Изобразительное искусство:</w:t>
      </w:r>
    </w:p>
    <w:p w:rsidR="007437C0" w:rsidRPr="00F75EDF" w:rsidRDefault="007437C0" w:rsidP="00425EDF">
      <w:pPr>
        <w:numPr>
          <w:ilvl w:val="0"/>
          <w:numId w:val="33"/>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proofErr w:type="spellStart"/>
      <w:r w:rsidRPr="00F75EDF">
        <w:rPr>
          <w:rFonts w:ascii="Times New Roman" w:hAnsi="Times New Roman" w:cs="Times New Roman"/>
          <w:color w:val="auto"/>
          <w:kern w:val="28"/>
          <w:sz w:val="24"/>
          <w:szCs w:val="24"/>
        </w:rPr>
        <w:t>сформированность</w:t>
      </w:r>
      <w:proofErr w:type="spellEnd"/>
      <w:r w:rsidRPr="00F75EDF">
        <w:rPr>
          <w:rFonts w:ascii="Times New Roman" w:hAnsi="Times New Roman" w:cs="Times New Roman"/>
          <w:color w:val="auto"/>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437C0" w:rsidRPr="00F75EDF" w:rsidRDefault="007437C0" w:rsidP="00425EDF">
      <w:pPr>
        <w:numPr>
          <w:ilvl w:val="0"/>
          <w:numId w:val="33"/>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bCs/>
          <w:color w:val="auto"/>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437C0" w:rsidRPr="00F75EDF" w:rsidRDefault="007437C0" w:rsidP="00425EDF">
      <w:pPr>
        <w:numPr>
          <w:ilvl w:val="0"/>
          <w:numId w:val="33"/>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 xml:space="preserve">овладение элементарными практическими умениями и навыками в различных видах художественной деятельности </w:t>
      </w:r>
      <w:r w:rsidRPr="00F75EDF">
        <w:rPr>
          <w:rFonts w:ascii="Times New Roman" w:hAnsi="Times New Roman" w:cs="Times New Roman"/>
          <w:bCs/>
          <w:color w:val="auto"/>
          <w:kern w:val="28"/>
          <w:sz w:val="24"/>
          <w:szCs w:val="24"/>
        </w:rPr>
        <w:t>(изобразительного, декоративно-прикладного и народного искусства, скульптуры, дизайна и др.);</w:t>
      </w:r>
    </w:p>
    <w:p w:rsidR="007437C0" w:rsidRPr="00F75EDF" w:rsidRDefault="007437C0" w:rsidP="00425EDF">
      <w:pPr>
        <w:numPr>
          <w:ilvl w:val="0"/>
          <w:numId w:val="33"/>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proofErr w:type="gramStart"/>
      <w:r w:rsidRPr="00F75EDF">
        <w:rPr>
          <w:rFonts w:ascii="Times New Roman" w:hAnsi="Times New Roman" w:cs="Times New Roman"/>
          <w:color w:val="auto"/>
          <w:kern w:val="28"/>
          <w:sz w:val="24"/>
          <w:szCs w:val="24"/>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437C0" w:rsidRPr="00F75EDF" w:rsidRDefault="007437C0" w:rsidP="00425EDF">
      <w:pPr>
        <w:numPr>
          <w:ilvl w:val="0"/>
          <w:numId w:val="33"/>
        </w:numPr>
        <w:tabs>
          <w:tab w:val="left" w:pos="1080"/>
        </w:tabs>
        <w:autoSpaceDE w:val="0"/>
        <w:autoSpaceDN/>
        <w:spacing w:after="0" w:line="240" w:lineRule="auto"/>
        <w:ind w:left="0" w:firstLine="720"/>
        <w:jc w:val="both"/>
        <w:rPr>
          <w:rFonts w:ascii="Times New Roman" w:hAnsi="Times New Roman" w:cs="Times New Roman"/>
          <w:b/>
          <w:color w:val="auto"/>
          <w:kern w:val="28"/>
          <w:sz w:val="24"/>
          <w:szCs w:val="24"/>
        </w:rPr>
      </w:pPr>
      <w:r w:rsidRPr="00F75EDF">
        <w:rPr>
          <w:rFonts w:ascii="Times New Roman" w:hAnsi="Times New Roman" w:cs="Times New Roman"/>
          <w:bCs/>
          <w:color w:val="auto"/>
          <w:kern w:val="28"/>
          <w:sz w:val="24"/>
          <w:szCs w:val="24"/>
        </w:rPr>
        <w:t>овладение практическими умениями самовыражения средствами изобразительного искусства</w:t>
      </w:r>
      <w:r w:rsidRPr="00F75EDF">
        <w:rPr>
          <w:rFonts w:ascii="Times New Roman" w:hAnsi="Times New Roman" w:cs="Times New Roman"/>
          <w:color w:val="auto"/>
          <w:kern w:val="28"/>
          <w:sz w:val="24"/>
          <w:szCs w:val="24"/>
        </w:rPr>
        <w:t>.</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i/>
          <w:color w:val="auto"/>
          <w:kern w:val="28"/>
          <w:sz w:val="24"/>
          <w:szCs w:val="24"/>
        </w:rPr>
      </w:pPr>
      <w:r w:rsidRPr="00F75EDF">
        <w:rPr>
          <w:rFonts w:ascii="Times New Roman" w:hAnsi="Times New Roman" w:cs="Times New Roman"/>
          <w:b/>
          <w:i/>
          <w:color w:val="auto"/>
          <w:kern w:val="28"/>
          <w:sz w:val="24"/>
          <w:szCs w:val="24"/>
        </w:rPr>
        <w:t>Музыка:</w:t>
      </w:r>
    </w:p>
    <w:p w:rsidR="007437C0" w:rsidRPr="00F75EDF" w:rsidRDefault="007437C0" w:rsidP="00425EDF">
      <w:pPr>
        <w:numPr>
          <w:ilvl w:val="0"/>
          <w:numId w:val="30"/>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r w:rsidRPr="00F75EDF">
        <w:rPr>
          <w:rFonts w:ascii="Times New Roman" w:hAnsi="Times New Roman" w:cs="Times New Roman"/>
          <w:color w:val="auto"/>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7437C0" w:rsidRPr="00F75EDF" w:rsidRDefault="007437C0" w:rsidP="00425EDF">
      <w:pPr>
        <w:numPr>
          <w:ilvl w:val="0"/>
          <w:numId w:val="30"/>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r w:rsidRPr="00F75EDF">
        <w:rPr>
          <w:rFonts w:ascii="Times New Roman" w:hAnsi="Times New Roman" w:cs="Times New Roman"/>
          <w:bCs/>
          <w:color w:val="auto"/>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437C0" w:rsidRPr="00F75EDF" w:rsidRDefault="007437C0" w:rsidP="00425EDF">
      <w:pPr>
        <w:numPr>
          <w:ilvl w:val="0"/>
          <w:numId w:val="30"/>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r w:rsidRPr="00F75EDF">
        <w:rPr>
          <w:rFonts w:ascii="Times New Roman" w:hAnsi="Times New Roman" w:cs="Times New Roman"/>
          <w:bCs/>
          <w:color w:val="auto"/>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437C0" w:rsidRPr="00F75EDF" w:rsidRDefault="007437C0" w:rsidP="00425EDF">
      <w:pPr>
        <w:numPr>
          <w:ilvl w:val="0"/>
          <w:numId w:val="30"/>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bCs/>
          <w:color w:val="auto"/>
          <w:kern w:val="28"/>
          <w:sz w:val="24"/>
          <w:szCs w:val="24"/>
        </w:rPr>
        <w:t>формирование эстетических чу</w:t>
      </w:r>
      <w:proofErr w:type="gramStart"/>
      <w:r w:rsidRPr="00F75EDF">
        <w:rPr>
          <w:rFonts w:ascii="Times New Roman" w:hAnsi="Times New Roman" w:cs="Times New Roman"/>
          <w:bCs/>
          <w:color w:val="auto"/>
          <w:kern w:val="28"/>
          <w:sz w:val="24"/>
          <w:szCs w:val="24"/>
        </w:rPr>
        <w:t>вств в пр</w:t>
      </w:r>
      <w:proofErr w:type="gramEnd"/>
      <w:r w:rsidRPr="00F75EDF">
        <w:rPr>
          <w:rFonts w:ascii="Times New Roman" w:hAnsi="Times New Roman" w:cs="Times New Roman"/>
          <w:bCs/>
          <w:color w:val="auto"/>
          <w:kern w:val="28"/>
          <w:sz w:val="24"/>
          <w:szCs w:val="24"/>
        </w:rPr>
        <w:t>оцессе слушания музыкальных произведений различных жанров;</w:t>
      </w:r>
    </w:p>
    <w:p w:rsidR="007437C0" w:rsidRPr="00F75EDF" w:rsidRDefault="007437C0" w:rsidP="00425EDF">
      <w:pPr>
        <w:numPr>
          <w:ilvl w:val="0"/>
          <w:numId w:val="30"/>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color w:val="auto"/>
          <w:kern w:val="28"/>
          <w:sz w:val="24"/>
          <w:szCs w:val="24"/>
        </w:rPr>
      </w:pPr>
      <w:r w:rsidRPr="00F75EDF">
        <w:rPr>
          <w:rFonts w:ascii="Times New Roman" w:hAnsi="Times New Roman" w:cs="Times New Roman"/>
          <w:b/>
          <w:color w:val="auto"/>
          <w:kern w:val="28"/>
          <w:sz w:val="24"/>
          <w:szCs w:val="24"/>
        </w:rPr>
        <w:t>Технология</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bCs/>
          <w:i/>
          <w:color w:val="auto"/>
          <w:kern w:val="28"/>
          <w:sz w:val="24"/>
          <w:szCs w:val="24"/>
        </w:rPr>
      </w:pPr>
      <w:r w:rsidRPr="00F75EDF">
        <w:rPr>
          <w:rFonts w:ascii="Times New Roman" w:hAnsi="Times New Roman" w:cs="Times New Roman"/>
          <w:b/>
          <w:i/>
          <w:color w:val="auto"/>
          <w:kern w:val="28"/>
          <w:sz w:val="24"/>
          <w:szCs w:val="24"/>
        </w:rPr>
        <w:t>Технология (труд):</w:t>
      </w:r>
    </w:p>
    <w:p w:rsidR="007437C0" w:rsidRPr="00F75EDF" w:rsidRDefault="007437C0" w:rsidP="00425EDF">
      <w:pPr>
        <w:numPr>
          <w:ilvl w:val="0"/>
          <w:numId w:val="36"/>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r w:rsidRPr="00F75EDF">
        <w:rPr>
          <w:rFonts w:ascii="Times New Roman" w:hAnsi="Times New Roman" w:cs="Times New Roman"/>
          <w:bCs/>
          <w:color w:val="auto"/>
          <w:kern w:val="28"/>
          <w:sz w:val="24"/>
          <w:szCs w:val="24"/>
        </w:rPr>
        <w:t>формирование навыков самообслуживания, овладение некоторыми технологическими приемами ручной обработки материалов,</w:t>
      </w:r>
      <w:r w:rsidRPr="00F75EDF">
        <w:rPr>
          <w:rFonts w:ascii="Times New Roman" w:hAnsi="Times New Roman" w:cs="Times New Roman"/>
          <w:color w:val="auto"/>
          <w:kern w:val="28"/>
          <w:sz w:val="24"/>
          <w:szCs w:val="24"/>
        </w:rPr>
        <w:t xml:space="preserve"> усвоение правил техники безопасности;</w:t>
      </w:r>
    </w:p>
    <w:p w:rsidR="007437C0" w:rsidRPr="00F75EDF" w:rsidRDefault="007437C0" w:rsidP="00425EDF">
      <w:pPr>
        <w:numPr>
          <w:ilvl w:val="0"/>
          <w:numId w:val="36"/>
        </w:numPr>
        <w:tabs>
          <w:tab w:val="left" w:pos="1080"/>
        </w:tabs>
        <w:autoSpaceDE w:val="0"/>
        <w:autoSpaceDN/>
        <w:spacing w:after="0" w:line="240" w:lineRule="auto"/>
        <w:ind w:left="0" w:firstLine="720"/>
        <w:jc w:val="both"/>
        <w:rPr>
          <w:rFonts w:ascii="Times New Roman" w:hAnsi="Times New Roman" w:cs="Times New Roman"/>
          <w:bCs/>
          <w:color w:val="auto"/>
          <w:kern w:val="28"/>
          <w:sz w:val="24"/>
          <w:szCs w:val="24"/>
        </w:rPr>
      </w:pPr>
      <w:r w:rsidRPr="00F75EDF">
        <w:rPr>
          <w:rFonts w:ascii="Times New Roman" w:hAnsi="Times New Roman" w:cs="Times New Roman"/>
          <w:bCs/>
          <w:color w:val="auto"/>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437C0" w:rsidRPr="00F75EDF" w:rsidRDefault="007437C0" w:rsidP="00425EDF">
      <w:pPr>
        <w:numPr>
          <w:ilvl w:val="0"/>
          <w:numId w:val="36"/>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bCs/>
          <w:color w:val="auto"/>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437C0" w:rsidRPr="00F75EDF" w:rsidRDefault="007437C0" w:rsidP="00425EDF">
      <w:pPr>
        <w:numPr>
          <w:ilvl w:val="0"/>
          <w:numId w:val="36"/>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437C0" w:rsidRPr="00F75EDF" w:rsidRDefault="007437C0" w:rsidP="00425EDF">
      <w:pPr>
        <w:numPr>
          <w:ilvl w:val="0"/>
          <w:numId w:val="36"/>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 xml:space="preserve">использование приобретенных знаний и умений </w:t>
      </w:r>
      <w:r w:rsidRPr="00F75EDF">
        <w:rPr>
          <w:rFonts w:ascii="Times New Roman" w:hAnsi="Times New Roman" w:cs="Times New Roman"/>
          <w:bCs/>
          <w:color w:val="auto"/>
          <w:kern w:val="28"/>
          <w:sz w:val="24"/>
          <w:szCs w:val="24"/>
        </w:rPr>
        <w:t>для решения практических задач.</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
          <w:color w:val="auto"/>
          <w:kern w:val="28"/>
          <w:sz w:val="24"/>
          <w:szCs w:val="24"/>
        </w:rPr>
      </w:pPr>
      <w:r w:rsidRPr="00F75EDF">
        <w:rPr>
          <w:rFonts w:ascii="Times New Roman" w:hAnsi="Times New Roman" w:cs="Times New Roman"/>
          <w:b/>
          <w:color w:val="auto"/>
          <w:kern w:val="28"/>
          <w:sz w:val="24"/>
          <w:szCs w:val="24"/>
        </w:rPr>
        <w:t>Физическая культура</w:t>
      </w:r>
    </w:p>
    <w:p w:rsidR="007437C0" w:rsidRPr="00F75EDF" w:rsidRDefault="007437C0" w:rsidP="00F75EDF">
      <w:pPr>
        <w:tabs>
          <w:tab w:val="left" w:pos="1080"/>
        </w:tabs>
        <w:autoSpaceDE w:val="0"/>
        <w:spacing w:after="0" w:line="240" w:lineRule="auto"/>
        <w:ind w:firstLine="720"/>
        <w:jc w:val="both"/>
        <w:rPr>
          <w:rFonts w:ascii="Times New Roman" w:hAnsi="Times New Roman" w:cs="Times New Roman"/>
          <w:bCs/>
          <w:i/>
          <w:color w:val="auto"/>
          <w:kern w:val="28"/>
          <w:sz w:val="24"/>
          <w:szCs w:val="24"/>
        </w:rPr>
      </w:pPr>
      <w:r w:rsidRPr="00F75EDF">
        <w:rPr>
          <w:rFonts w:ascii="Times New Roman" w:hAnsi="Times New Roman" w:cs="Times New Roman"/>
          <w:b/>
          <w:i/>
          <w:color w:val="auto"/>
          <w:kern w:val="28"/>
          <w:sz w:val="24"/>
          <w:szCs w:val="24"/>
        </w:rPr>
        <w:t>Физическая культура</w:t>
      </w:r>
    </w:p>
    <w:p w:rsidR="007437C0" w:rsidRPr="00F75EDF" w:rsidRDefault="007437C0" w:rsidP="00425EDF">
      <w:pPr>
        <w:numPr>
          <w:ilvl w:val="0"/>
          <w:numId w:val="35"/>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bCs/>
          <w:color w:val="auto"/>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437C0" w:rsidRPr="00F75EDF" w:rsidRDefault="007437C0" w:rsidP="00425EDF">
      <w:pPr>
        <w:numPr>
          <w:ilvl w:val="0"/>
          <w:numId w:val="35"/>
        </w:numPr>
        <w:tabs>
          <w:tab w:val="left" w:pos="1080"/>
        </w:tabs>
        <w:autoSpaceDE w:val="0"/>
        <w:autoSpaceDN/>
        <w:spacing w:after="0" w:line="240" w:lineRule="auto"/>
        <w:ind w:left="0" w:firstLine="720"/>
        <w:jc w:val="both"/>
        <w:rPr>
          <w:rFonts w:ascii="Times New Roman" w:hAnsi="Times New Roman" w:cs="Times New Roman"/>
          <w:color w:val="auto"/>
          <w:kern w:val="28"/>
          <w:sz w:val="24"/>
          <w:szCs w:val="24"/>
        </w:rPr>
      </w:pPr>
      <w:r w:rsidRPr="00F75EDF">
        <w:rPr>
          <w:rFonts w:ascii="Times New Roman" w:hAnsi="Times New Roman" w:cs="Times New Roman"/>
          <w:color w:val="auto"/>
          <w:kern w:val="28"/>
          <w:sz w:val="24"/>
          <w:szCs w:val="24"/>
        </w:rPr>
        <w:t xml:space="preserve">овладение умениями организовывать </w:t>
      </w:r>
      <w:proofErr w:type="spellStart"/>
      <w:r w:rsidRPr="00F75EDF">
        <w:rPr>
          <w:rFonts w:ascii="Times New Roman" w:hAnsi="Times New Roman" w:cs="Times New Roman"/>
          <w:color w:val="auto"/>
          <w:kern w:val="28"/>
          <w:sz w:val="24"/>
          <w:szCs w:val="24"/>
        </w:rPr>
        <w:t>здоровьесберегающую</w:t>
      </w:r>
      <w:proofErr w:type="spellEnd"/>
      <w:r w:rsidRPr="00F75EDF">
        <w:rPr>
          <w:rFonts w:ascii="Times New Roman" w:hAnsi="Times New Roman" w:cs="Times New Roman"/>
          <w:color w:val="auto"/>
          <w:kern w:val="28"/>
          <w:sz w:val="24"/>
          <w:szCs w:val="24"/>
        </w:rPr>
        <w:t xml:space="preserve"> жизнедеятельность (режим дня, утренняя зарядка, оздоровительные мероприятия, подвижные игры и т. д.); </w:t>
      </w:r>
    </w:p>
    <w:p w:rsidR="007437C0" w:rsidRPr="00F75EDF" w:rsidRDefault="007437C0" w:rsidP="00425EDF">
      <w:pPr>
        <w:numPr>
          <w:ilvl w:val="0"/>
          <w:numId w:val="35"/>
        </w:numPr>
        <w:tabs>
          <w:tab w:val="left" w:pos="1080"/>
        </w:tabs>
        <w:autoSpaceDE w:val="0"/>
        <w:autoSpaceDN/>
        <w:spacing w:after="0" w:line="240" w:lineRule="auto"/>
        <w:ind w:left="0" w:firstLine="720"/>
        <w:jc w:val="both"/>
        <w:rPr>
          <w:rFonts w:ascii="Times New Roman" w:hAnsi="Times New Roman" w:cs="Times New Roman"/>
          <w:b/>
          <w:bCs/>
          <w:color w:val="auto"/>
          <w:kern w:val="28"/>
          <w:sz w:val="24"/>
          <w:szCs w:val="24"/>
        </w:rPr>
      </w:pPr>
      <w:r w:rsidRPr="00F75EDF">
        <w:rPr>
          <w:rFonts w:ascii="Times New Roman" w:hAnsi="Times New Roman" w:cs="Times New Roman"/>
          <w:color w:val="auto"/>
          <w:kern w:val="28"/>
          <w:sz w:val="24"/>
          <w:szCs w:val="24"/>
        </w:rPr>
        <w:t>формирование умения следить за своим физическим состоянием, величиной физических нагрузок.</w:t>
      </w:r>
    </w:p>
    <w:p w:rsidR="00F75EDF" w:rsidRDefault="00F75EDF" w:rsidP="00F75EDF">
      <w:pPr>
        <w:tabs>
          <w:tab w:val="left" w:pos="1080"/>
        </w:tabs>
        <w:autoSpaceDE w:val="0"/>
        <w:autoSpaceDN/>
        <w:spacing w:after="0" w:line="240" w:lineRule="auto"/>
        <w:ind w:left="720"/>
        <w:jc w:val="both"/>
        <w:rPr>
          <w:rFonts w:ascii="Times New Roman" w:hAnsi="Times New Roman" w:cs="Times New Roman"/>
          <w:color w:val="auto"/>
          <w:kern w:val="28"/>
          <w:sz w:val="24"/>
          <w:szCs w:val="24"/>
        </w:rPr>
      </w:pPr>
    </w:p>
    <w:p w:rsidR="00F75EDF" w:rsidRPr="00F75EDF" w:rsidRDefault="00F75EDF" w:rsidP="00F75EDF">
      <w:pPr>
        <w:tabs>
          <w:tab w:val="left" w:pos="1080"/>
        </w:tabs>
        <w:autoSpaceDE w:val="0"/>
        <w:autoSpaceDN/>
        <w:spacing w:after="0" w:line="240" w:lineRule="auto"/>
        <w:ind w:left="720"/>
        <w:jc w:val="center"/>
        <w:rPr>
          <w:rFonts w:ascii="Times New Roman" w:hAnsi="Times New Roman" w:cs="Times New Roman"/>
          <w:b/>
          <w:bCs/>
          <w:color w:val="auto"/>
          <w:kern w:val="28"/>
          <w:sz w:val="24"/>
          <w:szCs w:val="24"/>
        </w:rPr>
      </w:pPr>
      <w:r w:rsidRPr="00F75EDF">
        <w:rPr>
          <w:rFonts w:ascii="Times New Roman" w:hAnsi="Times New Roman" w:cs="Times New Roman"/>
          <w:b/>
          <w:color w:val="auto"/>
          <w:kern w:val="28"/>
          <w:sz w:val="24"/>
          <w:szCs w:val="24"/>
        </w:rPr>
        <w:t>Результаты освоения коррекционно-развивающей области АООП НОО</w:t>
      </w:r>
    </w:p>
    <w:p w:rsidR="00F75EDF" w:rsidRPr="00FA49C6" w:rsidRDefault="00F75EDF" w:rsidP="00F75EDF">
      <w:pPr>
        <w:spacing w:after="0" w:line="240" w:lineRule="auto"/>
        <w:ind w:firstLine="709"/>
        <w:jc w:val="both"/>
        <w:rPr>
          <w:rFonts w:ascii="Times New Roman" w:hAnsi="Times New Roman" w:cs="Times New Roman"/>
          <w:color w:val="auto"/>
          <w:sz w:val="24"/>
          <w:szCs w:val="24"/>
        </w:rPr>
      </w:pPr>
      <w:r w:rsidRPr="00FA49C6">
        <w:rPr>
          <w:rFonts w:ascii="Times New Roman" w:hAnsi="Times New Roman" w:cs="Times New Roman"/>
          <w:color w:val="auto"/>
          <w:sz w:val="24"/>
          <w:szCs w:val="24"/>
        </w:rPr>
        <w:t xml:space="preserve">Результаты освоения </w:t>
      </w:r>
      <w:r w:rsidRPr="00FA49C6">
        <w:rPr>
          <w:rFonts w:ascii="Times New Roman" w:hAnsi="Times New Roman" w:cs="Times New Roman"/>
          <w:b/>
          <w:bCs/>
          <w:i/>
          <w:color w:val="auto"/>
          <w:sz w:val="24"/>
          <w:szCs w:val="24"/>
        </w:rPr>
        <w:t>коррекционно-развивающей области</w:t>
      </w:r>
      <w:r w:rsidRPr="00FA49C6">
        <w:rPr>
          <w:rFonts w:ascii="Times New Roman" w:hAnsi="Times New Roman" w:cs="Times New Roman"/>
          <w:b/>
          <w:bCs/>
          <w:color w:val="auto"/>
          <w:sz w:val="24"/>
          <w:szCs w:val="24"/>
        </w:rPr>
        <w:t xml:space="preserve"> </w:t>
      </w:r>
      <w:r w:rsidRPr="00FA49C6">
        <w:rPr>
          <w:rFonts w:ascii="Times New Roman" w:hAnsi="Times New Roman" w:cs="Times New Roman"/>
          <w:color w:val="auto"/>
          <w:sz w:val="24"/>
          <w:szCs w:val="24"/>
        </w:rPr>
        <w:t xml:space="preserve">АООП НОО </w:t>
      </w:r>
      <w:proofErr w:type="gramStart"/>
      <w:r w:rsidRPr="00FA49C6">
        <w:rPr>
          <w:rFonts w:ascii="Times New Roman" w:hAnsi="Times New Roman" w:cs="Times New Roman"/>
          <w:color w:val="auto"/>
          <w:sz w:val="24"/>
          <w:szCs w:val="24"/>
        </w:rPr>
        <w:t>обучающихся</w:t>
      </w:r>
      <w:proofErr w:type="gramEnd"/>
      <w:r w:rsidRPr="00FA49C6">
        <w:rPr>
          <w:rFonts w:ascii="Times New Roman" w:hAnsi="Times New Roman" w:cs="Times New Roman"/>
          <w:color w:val="auto"/>
          <w:sz w:val="24"/>
          <w:szCs w:val="24"/>
        </w:rPr>
        <w:t xml:space="preserve"> с ЗПР должны отражать: </w:t>
      </w:r>
    </w:p>
    <w:p w:rsidR="00F75EDF" w:rsidRPr="00FA49C6" w:rsidRDefault="00F75EDF" w:rsidP="00F75EDF">
      <w:pPr>
        <w:spacing w:after="0" w:line="240" w:lineRule="auto"/>
        <w:ind w:firstLine="709"/>
        <w:jc w:val="both"/>
        <w:rPr>
          <w:rFonts w:ascii="Times New Roman" w:hAnsi="Times New Roman" w:cs="Times New Roman"/>
          <w:color w:val="auto"/>
          <w:sz w:val="24"/>
          <w:szCs w:val="24"/>
        </w:rPr>
      </w:pPr>
      <w:proofErr w:type="spellStart"/>
      <w:r w:rsidRPr="00FA49C6">
        <w:rPr>
          <w:rFonts w:ascii="Times New Roman" w:hAnsi="Times New Roman" w:cs="Times New Roman"/>
          <w:b/>
          <w:bCs/>
          <w:i/>
          <w:color w:val="auto"/>
          <w:sz w:val="24"/>
          <w:szCs w:val="24"/>
        </w:rPr>
        <w:lastRenderedPageBreak/>
        <w:t>Корреционный</w:t>
      </w:r>
      <w:proofErr w:type="spellEnd"/>
      <w:r w:rsidRPr="00FA49C6">
        <w:rPr>
          <w:rFonts w:ascii="Times New Roman" w:hAnsi="Times New Roman" w:cs="Times New Roman"/>
          <w:b/>
          <w:bCs/>
          <w:i/>
          <w:color w:val="auto"/>
          <w:sz w:val="24"/>
          <w:szCs w:val="24"/>
        </w:rPr>
        <w:t xml:space="preserve"> курс</w:t>
      </w:r>
      <w:r w:rsidRPr="00FA49C6">
        <w:rPr>
          <w:rFonts w:ascii="Times New Roman" w:hAnsi="Times New Roman" w:cs="Times New Roman"/>
          <w:b/>
          <w:bCs/>
          <w:color w:val="auto"/>
          <w:sz w:val="24"/>
          <w:szCs w:val="24"/>
        </w:rPr>
        <w:t xml:space="preserve"> «</w:t>
      </w:r>
      <w:r w:rsidRPr="00FA49C6">
        <w:rPr>
          <w:rFonts w:ascii="Times New Roman" w:hAnsi="Times New Roman" w:cs="Times New Roman"/>
          <w:b/>
          <w:bCs/>
          <w:i/>
          <w:iCs/>
          <w:color w:val="auto"/>
          <w:sz w:val="24"/>
          <w:szCs w:val="24"/>
        </w:rPr>
        <w:t>Ритмика</w:t>
      </w:r>
      <w:r w:rsidRPr="00FA49C6">
        <w:rPr>
          <w:rFonts w:ascii="Times New Roman" w:hAnsi="Times New Roman" w:cs="Times New Roman"/>
          <w:b/>
          <w:bCs/>
          <w:color w:val="auto"/>
          <w:sz w:val="24"/>
          <w:szCs w:val="24"/>
        </w:rPr>
        <w:t>»</w:t>
      </w:r>
      <w:r w:rsidRPr="00FA49C6">
        <w:rPr>
          <w:rFonts w:ascii="Times New Roman" w:hAnsi="Times New Roman" w:cs="Times New Roman"/>
          <w:b/>
          <w:bCs/>
          <w:i/>
          <w:iCs/>
          <w:color w:val="auto"/>
          <w:sz w:val="24"/>
          <w:szCs w:val="24"/>
        </w:rPr>
        <w:t xml:space="preserve">: </w:t>
      </w:r>
      <w:r w:rsidRPr="00FA49C6">
        <w:rPr>
          <w:rFonts w:ascii="Times New Roman" w:hAnsi="Times New Roman" w:cs="Times New Roman"/>
          <w:color w:val="auto"/>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FA49C6">
        <w:rPr>
          <w:rFonts w:ascii="Times New Roman" w:hAnsi="Times New Roman" w:cs="Times New Roman"/>
          <w:color w:val="auto"/>
          <w:sz w:val="24"/>
          <w:szCs w:val="24"/>
        </w:rPr>
        <w:t>ритмическими упражнениями</w:t>
      </w:r>
      <w:proofErr w:type="gramEnd"/>
      <w:r w:rsidRPr="00FA49C6">
        <w:rPr>
          <w:rFonts w:ascii="Times New Roman" w:hAnsi="Times New Roman" w:cs="Times New Roman"/>
          <w:color w:val="auto"/>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F75EDF" w:rsidRPr="00FA49C6" w:rsidRDefault="00F75EDF" w:rsidP="00F75EDF">
      <w:pPr>
        <w:spacing w:after="0" w:line="240" w:lineRule="auto"/>
        <w:ind w:firstLine="709"/>
        <w:jc w:val="both"/>
        <w:rPr>
          <w:rFonts w:ascii="Times New Roman" w:hAnsi="Times New Roman" w:cs="Times New Roman"/>
          <w:b/>
          <w:bCs/>
          <w:color w:val="auto"/>
          <w:sz w:val="24"/>
          <w:szCs w:val="24"/>
        </w:rPr>
      </w:pPr>
      <w:r w:rsidRPr="00FA49C6">
        <w:rPr>
          <w:rFonts w:ascii="Times New Roman" w:hAnsi="Times New Roman" w:cs="Times New Roman"/>
          <w:b/>
          <w:bCs/>
          <w:i/>
          <w:color w:val="auto"/>
          <w:sz w:val="24"/>
          <w:szCs w:val="24"/>
        </w:rPr>
        <w:t>Коррекционный курс «</w:t>
      </w:r>
      <w:r w:rsidRPr="00FA49C6">
        <w:rPr>
          <w:rFonts w:ascii="Times New Roman" w:hAnsi="Times New Roman" w:cs="Times New Roman"/>
          <w:b/>
          <w:i/>
          <w:color w:val="auto"/>
          <w:sz w:val="24"/>
          <w:szCs w:val="24"/>
        </w:rPr>
        <w:t>Коррекционно-развивающие занятия</w:t>
      </w:r>
      <w:r w:rsidRPr="00FA49C6">
        <w:rPr>
          <w:rFonts w:ascii="Times New Roman" w:hAnsi="Times New Roman" w:cs="Times New Roman"/>
          <w:b/>
          <w:bCs/>
          <w:color w:val="auto"/>
          <w:sz w:val="24"/>
          <w:szCs w:val="24"/>
        </w:rPr>
        <w:t>»</w:t>
      </w:r>
    </w:p>
    <w:p w:rsidR="00F75EDF" w:rsidRPr="00FA49C6" w:rsidRDefault="00F75EDF" w:rsidP="00F75EDF">
      <w:pPr>
        <w:spacing w:after="0" w:line="240" w:lineRule="auto"/>
        <w:ind w:firstLine="709"/>
        <w:jc w:val="both"/>
        <w:rPr>
          <w:rFonts w:ascii="Times New Roman" w:hAnsi="Times New Roman" w:cs="Times New Roman"/>
          <w:b/>
          <w:bCs/>
          <w:color w:val="auto"/>
          <w:sz w:val="24"/>
          <w:szCs w:val="24"/>
        </w:rPr>
      </w:pPr>
      <w:r w:rsidRPr="00FA49C6">
        <w:rPr>
          <w:rFonts w:ascii="Times New Roman" w:hAnsi="Times New Roman" w:cs="Times New Roman"/>
          <w:b/>
          <w:i/>
          <w:color w:val="auto"/>
          <w:sz w:val="24"/>
          <w:szCs w:val="24"/>
        </w:rPr>
        <w:t>Логопедические занятия</w:t>
      </w:r>
      <w:r w:rsidRPr="00FA49C6">
        <w:rPr>
          <w:rFonts w:ascii="Times New Roman" w:hAnsi="Times New Roman" w:cs="Times New Roman"/>
          <w:color w:val="auto"/>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F75EDF" w:rsidRPr="00FA49C6" w:rsidRDefault="00F75EDF" w:rsidP="00F75EDF">
      <w:pPr>
        <w:spacing w:after="0" w:line="240" w:lineRule="auto"/>
        <w:ind w:firstLine="709"/>
        <w:jc w:val="both"/>
        <w:rPr>
          <w:rFonts w:ascii="Times New Roman" w:hAnsi="Times New Roman" w:cs="Times New Roman"/>
          <w:color w:val="auto"/>
          <w:sz w:val="24"/>
          <w:szCs w:val="24"/>
        </w:rPr>
      </w:pPr>
      <w:proofErr w:type="spellStart"/>
      <w:r w:rsidRPr="00FA49C6">
        <w:rPr>
          <w:rFonts w:ascii="Times New Roman" w:hAnsi="Times New Roman" w:cs="Times New Roman"/>
          <w:b/>
          <w:i/>
          <w:color w:val="auto"/>
          <w:sz w:val="24"/>
          <w:szCs w:val="24"/>
        </w:rPr>
        <w:t>Психокоррекционные</w:t>
      </w:r>
      <w:proofErr w:type="spellEnd"/>
      <w:r w:rsidRPr="00FA49C6">
        <w:rPr>
          <w:rFonts w:ascii="Times New Roman" w:hAnsi="Times New Roman" w:cs="Times New Roman"/>
          <w:b/>
          <w:i/>
          <w:color w:val="auto"/>
          <w:sz w:val="24"/>
          <w:szCs w:val="24"/>
        </w:rPr>
        <w:t xml:space="preserve"> занятия: </w:t>
      </w:r>
      <w:r w:rsidRPr="00FA49C6">
        <w:rPr>
          <w:rFonts w:ascii="Times New Roman" w:hAnsi="Times New Roman" w:cs="Times New Roman"/>
          <w:color w:val="auto"/>
          <w:sz w:val="24"/>
          <w:szCs w:val="24"/>
        </w:rPr>
        <w:t xml:space="preserve">формирование учебной мотивации, стимуляция </w:t>
      </w:r>
      <w:proofErr w:type="spellStart"/>
      <w:r w:rsidRPr="00FA49C6">
        <w:rPr>
          <w:rFonts w:ascii="Times New Roman" w:hAnsi="Times New Roman" w:cs="Times New Roman"/>
          <w:color w:val="auto"/>
          <w:sz w:val="24"/>
          <w:szCs w:val="24"/>
        </w:rPr>
        <w:t>сенсорно-перцептивных</w:t>
      </w:r>
      <w:proofErr w:type="spellEnd"/>
      <w:r w:rsidRPr="00FA49C6">
        <w:rPr>
          <w:rFonts w:ascii="Times New Roman" w:hAnsi="Times New Roman" w:cs="Times New Roman"/>
          <w:color w:val="auto"/>
          <w:sz w:val="24"/>
          <w:szCs w:val="24"/>
        </w:rPr>
        <w:t xml:space="preserve">, </w:t>
      </w:r>
      <w:proofErr w:type="spellStart"/>
      <w:r w:rsidRPr="00FA49C6">
        <w:rPr>
          <w:rFonts w:ascii="Times New Roman" w:hAnsi="Times New Roman" w:cs="Times New Roman"/>
          <w:color w:val="auto"/>
          <w:sz w:val="24"/>
          <w:szCs w:val="24"/>
        </w:rPr>
        <w:t>мнемических</w:t>
      </w:r>
      <w:proofErr w:type="spellEnd"/>
      <w:r w:rsidRPr="00FA49C6">
        <w:rPr>
          <w:rFonts w:ascii="Times New Roman" w:hAnsi="Times New Roman" w:cs="Times New Roman"/>
          <w:color w:val="auto"/>
          <w:sz w:val="24"/>
          <w:szCs w:val="24"/>
        </w:rPr>
        <w:t xml:space="preserve"> и интеллектуальных процессов; гармонизация </w:t>
      </w:r>
      <w:proofErr w:type="spellStart"/>
      <w:r w:rsidRPr="00FA49C6">
        <w:rPr>
          <w:rFonts w:ascii="Times New Roman" w:hAnsi="Times New Roman" w:cs="Times New Roman"/>
          <w:color w:val="auto"/>
          <w:sz w:val="24"/>
          <w:szCs w:val="24"/>
        </w:rPr>
        <w:t>психоэмоционального</w:t>
      </w:r>
      <w:proofErr w:type="spellEnd"/>
      <w:r w:rsidRPr="00FA49C6">
        <w:rPr>
          <w:rFonts w:ascii="Times New Roman" w:hAnsi="Times New Roman" w:cs="Times New Roman"/>
          <w:color w:val="auto"/>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A49C6">
        <w:rPr>
          <w:rFonts w:ascii="Times New Roman" w:hAnsi="Times New Roman" w:cs="Times New Roman"/>
          <w:color w:val="auto"/>
          <w:sz w:val="24"/>
          <w:szCs w:val="24"/>
        </w:rPr>
        <w:t>эмпатии</w:t>
      </w:r>
      <w:proofErr w:type="spellEnd"/>
      <w:r w:rsidRPr="00FA49C6">
        <w:rPr>
          <w:rFonts w:ascii="Times New Roman" w:hAnsi="Times New Roman" w:cs="Times New Roman"/>
          <w:color w:val="auto"/>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75EDF" w:rsidRPr="00FA49C6" w:rsidRDefault="00F75EDF" w:rsidP="00F75EDF">
      <w:pPr>
        <w:tabs>
          <w:tab w:val="left" w:pos="1080"/>
        </w:tabs>
        <w:autoSpaceDE w:val="0"/>
        <w:spacing w:after="0" w:line="240" w:lineRule="auto"/>
        <w:ind w:firstLine="709"/>
        <w:jc w:val="both"/>
        <w:rPr>
          <w:rFonts w:ascii="Times New Roman" w:hAnsi="Times New Roman" w:cs="Times New Roman"/>
          <w:color w:val="auto"/>
          <w:sz w:val="24"/>
          <w:szCs w:val="24"/>
        </w:rPr>
      </w:pPr>
      <w:r w:rsidRPr="00FA49C6">
        <w:rPr>
          <w:rFonts w:ascii="Times New Roman" w:hAnsi="Times New Roman" w:cs="Times New Roman"/>
          <w:color w:val="auto"/>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75EDF" w:rsidRPr="00FA49C6" w:rsidRDefault="00F75EDF" w:rsidP="00F75EDF">
      <w:pPr>
        <w:tabs>
          <w:tab w:val="left" w:pos="1080"/>
        </w:tabs>
        <w:autoSpaceDE w:val="0"/>
        <w:autoSpaceDN/>
        <w:spacing w:after="0" w:line="240" w:lineRule="auto"/>
        <w:ind w:left="720"/>
        <w:jc w:val="both"/>
        <w:rPr>
          <w:rFonts w:ascii="Times New Roman" w:hAnsi="Times New Roman" w:cs="Times New Roman"/>
          <w:b/>
          <w:bCs/>
          <w:color w:val="auto"/>
          <w:kern w:val="28"/>
          <w:sz w:val="24"/>
          <w:szCs w:val="24"/>
        </w:rPr>
      </w:pPr>
    </w:p>
    <w:p w:rsidR="007437C0" w:rsidRPr="003B61AF" w:rsidRDefault="007437C0" w:rsidP="003B61AF">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p>
    <w:p w:rsidR="003B61AF" w:rsidRPr="000B4582"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B4582">
        <w:rPr>
          <w:rFonts w:ascii="Times New Roman" w:hAnsi="Times New Roman" w:cs="Times New Roman"/>
          <w:sz w:val="24"/>
          <w:szCs w:val="24"/>
        </w:rPr>
        <w:t>Планируемые результаты освоения обучающимися с ЗПР</w:t>
      </w:r>
      <w:r w:rsidRPr="000B4582">
        <w:rPr>
          <w:rFonts w:ascii="Times New Roman" w:hAnsi="Times New Roman" w:cs="Times New Roman"/>
          <w:color w:val="auto"/>
          <w:sz w:val="24"/>
          <w:szCs w:val="24"/>
        </w:rPr>
        <w:t xml:space="preserve"> АООП НОО дополняются результатами освоения программы коррекционной работы.</w:t>
      </w:r>
    </w:p>
    <w:p w:rsidR="00BD6F89" w:rsidRPr="000B4582" w:rsidRDefault="00BD6F89" w:rsidP="003B61AF">
      <w:pPr>
        <w:tabs>
          <w:tab w:val="left" w:pos="0"/>
          <w:tab w:val="right" w:leader="dot" w:pos="9639"/>
        </w:tabs>
        <w:spacing w:after="0" w:line="240" w:lineRule="auto"/>
        <w:ind w:firstLine="709"/>
        <w:jc w:val="both"/>
        <w:rPr>
          <w:rFonts w:ascii="Times New Roman" w:hAnsi="Times New Roman" w:cs="Times New Roman"/>
          <w:sz w:val="24"/>
          <w:szCs w:val="24"/>
        </w:rPr>
      </w:pPr>
    </w:p>
    <w:p w:rsidR="003B61AF" w:rsidRPr="003D308A" w:rsidRDefault="003B61AF" w:rsidP="003D308A">
      <w:pPr>
        <w:tabs>
          <w:tab w:val="left" w:pos="0"/>
          <w:tab w:val="right" w:leader="dot" w:pos="9639"/>
        </w:tabs>
        <w:spacing w:after="0" w:line="240" w:lineRule="auto"/>
        <w:ind w:firstLine="709"/>
        <w:jc w:val="center"/>
        <w:rPr>
          <w:rFonts w:ascii="Times New Roman" w:hAnsi="Times New Roman" w:cs="Times New Roman"/>
          <w:b/>
          <w:i/>
          <w:sz w:val="24"/>
          <w:szCs w:val="24"/>
        </w:rPr>
      </w:pPr>
      <w:r w:rsidRPr="000B4582">
        <w:rPr>
          <w:rFonts w:ascii="Times New Roman" w:hAnsi="Times New Roman" w:cs="Times New Roman"/>
          <w:b/>
          <w:i/>
          <w:sz w:val="24"/>
          <w:szCs w:val="24"/>
        </w:rPr>
        <w:t xml:space="preserve">Планируемые результаты освоения </w:t>
      </w:r>
      <w:proofErr w:type="gramStart"/>
      <w:r w:rsidRPr="000B4582">
        <w:rPr>
          <w:rFonts w:ascii="Times New Roman" w:hAnsi="Times New Roman" w:cs="Times New Roman"/>
          <w:b/>
          <w:i/>
          <w:sz w:val="24"/>
          <w:szCs w:val="24"/>
        </w:rPr>
        <w:t>обучающимися</w:t>
      </w:r>
      <w:proofErr w:type="gramEnd"/>
      <w:r w:rsidRPr="000B4582">
        <w:rPr>
          <w:rFonts w:ascii="Times New Roman" w:hAnsi="Times New Roman" w:cs="Times New Roman"/>
          <w:b/>
          <w:i/>
          <w:sz w:val="24"/>
          <w:szCs w:val="24"/>
        </w:rPr>
        <w:t xml:space="preserve"> с задержкой психического развития программы коррекционной работы</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3B61AF">
        <w:rPr>
          <w:rFonts w:ascii="Times New Roman" w:hAnsi="Times New Roman" w:cs="Times New Roman"/>
          <w:sz w:val="24"/>
          <w:szCs w:val="24"/>
        </w:rPr>
        <w:t>сформированность</w:t>
      </w:r>
      <w:proofErr w:type="spellEnd"/>
      <w:r w:rsidRPr="003B61AF">
        <w:rPr>
          <w:rFonts w:ascii="Times New Roman" w:hAnsi="Times New Roman" w:cs="Times New Roman"/>
          <w:sz w:val="24"/>
          <w:szCs w:val="24"/>
        </w:rPr>
        <w:t xml:space="preserve"> социальных (жизненных) компетенций, </w:t>
      </w:r>
      <w:r w:rsidRPr="003B61AF">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3B61AF">
        <w:rPr>
          <w:rFonts w:ascii="Times New Roman" w:hAnsi="Times New Roman" w:cs="Times New Roman"/>
          <w:sz w:val="24"/>
          <w:szCs w:val="24"/>
        </w:rPr>
        <w:t>:</w:t>
      </w:r>
    </w:p>
    <w:p w:rsidR="003B61AF" w:rsidRPr="003B61AF" w:rsidRDefault="003B61AF" w:rsidP="002E65EB">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r w:rsidRPr="003B61AF">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3B61AF">
        <w:rPr>
          <w:rFonts w:ascii="Times New Roman" w:hAnsi="Times New Roman" w:cs="Times New Roman"/>
          <w:b/>
          <w:bCs/>
          <w:sz w:val="24"/>
          <w:szCs w:val="24"/>
        </w:rPr>
        <w:t xml:space="preserve">, </w:t>
      </w:r>
      <w:r w:rsidRPr="003B61AF">
        <w:rPr>
          <w:rFonts w:ascii="Times New Roman" w:hAnsi="Times New Roman" w:cs="Times New Roman"/>
          <w:bCs/>
          <w:sz w:val="24"/>
          <w:szCs w:val="24"/>
        </w:rPr>
        <w:t>проявляющееся:</w:t>
      </w:r>
    </w:p>
    <w:p w:rsidR="003B61AF" w:rsidRPr="003B61AF" w:rsidRDefault="003B61AF" w:rsidP="000B0E7D">
      <w:pPr>
        <w:tabs>
          <w:tab w:val="left" w:pos="0"/>
          <w:tab w:val="left" w:pos="993"/>
        </w:tabs>
        <w:autoSpaceDE w:val="0"/>
        <w:autoSpaceDN/>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3B61AF" w:rsidRPr="003B61AF" w:rsidRDefault="003B61AF" w:rsidP="000B0E7D">
      <w:pPr>
        <w:tabs>
          <w:tab w:val="left" w:pos="0"/>
          <w:tab w:val="left" w:pos="993"/>
        </w:tabs>
        <w:autoSpaceDE w:val="0"/>
        <w:autoSpaceDN/>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3B61AF" w:rsidRPr="003B61AF" w:rsidRDefault="003B61AF" w:rsidP="000B0E7D">
      <w:pPr>
        <w:tabs>
          <w:tab w:val="left" w:pos="0"/>
          <w:tab w:val="left" w:pos="993"/>
        </w:tabs>
        <w:autoSpaceDE w:val="0"/>
        <w:autoSpaceDN/>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3B61AF" w:rsidRPr="003B61AF" w:rsidRDefault="003B61AF" w:rsidP="000B0E7D">
      <w:pPr>
        <w:tabs>
          <w:tab w:val="left" w:pos="0"/>
          <w:tab w:val="left" w:pos="993"/>
        </w:tabs>
        <w:autoSpaceDE w:val="0"/>
        <w:autoSpaceDN/>
        <w:spacing w:after="0" w:line="240" w:lineRule="auto"/>
        <w:ind w:firstLine="709"/>
        <w:jc w:val="both"/>
        <w:rPr>
          <w:rFonts w:ascii="Times New Roman" w:hAnsi="Times New Roman" w:cs="Times New Roman"/>
          <w:b/>
          <w:bCs/>
          <w:sz w:val="24"/>
          <w:szCs w:val="24"/>
        </w:rPr>
      </w:pPr>
      <w:r w:rsidRPr="003B61AF">
        <w:rPr>
          <w:rFonts w:ascii="Times New Roman" w:hAnsi="Times New Roman" w:cs="Times New Roman"/>
          <w:sz w:val="24"/>
          <w:szCs w:val="24"/>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B61AF" w:rsidRPr="003B61AF" w:rsidRDefault="003B61AF" w:rsidP="002E65EB">
      <w:pPr>
        <w:numPr>
          <w:ilvl w:val="0"/>
          <w:numId w:val="5"/>
        </w:numPr>
        <w:tabs>
          <w:tab w:val="left" w:pos="0"/>
        </w:tabs>
        <w:suppressAutoHyphens w:val="0"/>
        <w:spacing w:after="0" w:line="240" w:lineRule="auto"/>
        <w:ind w:left="0" w:firstLine="709"/>
        <w:jc w:val="both"/>
        <w:rPr>
          <w:rFonts w:ascii="Times New Roman" w:hAnsi="Times New Roman" w:cs="Times New Roman"/>
          <w:sz w:val="24"/>
          <w:szCs w:val="24"/>
        </w:rPr>
      </w:pPr>
      <w:r w:rsidRPr="003B61AF">
        <w:rPr>
          <w:rFonts w:ascii="Times New Roman" w:hAnsi="Times New Roman" w:cs="Times New Roman"/>
          <w:bCs/>
          <w:sz w:val="24"/>
          <w:szCs w:val="24"/>
        </w:rPr>
        <w:t>овладение социально-бытовыми умениями, используемыми в повседневной жизни,</w:t>
      </w:r>
      <w:r w:rsidRPr="003B61AF">
        <w:rPr>
          <w:rFonts w:ascii="Times New Roman" w:hAnsi="Times New Roman" w:cs="Times New Roman"/>
          <w:b/>
          <w:bCs/>
          <w:sz w:val="24"/>
          <w:szCs w:val="24"/>
        </w:rPr>
        <w:t xml:space="preserve"> </w:t>
      </w:r>
      <w:r w:rsidRPr="003B61AF">
        <w:rPr>
          <w:rFonts w:ascii="Times New Roman" w:hAnsi="Times New Roman" w:cs="Times New Roman"/>
          <w:bCs/>
          <w:sz w:val="24"/>
          <w:szCs w:val="24"/>
        </w:rPr>
        <w:t>проявляющееся</w:t>
      </w:r>
      <w:r w:rsidRPr="003B61AF">
        <w:rPr>
          <w:rFonts w:ascii="Times New Roman" w:hAnsi="Times New Roman" w:cs="Times New Roman"/>
          <w:b/>
          <w:bCs/>
          <w:sz w:val="24"/>
          <w:szCs w:val="24"/>
        </w:rPr>
        <w:t>:</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B61AF" w:rsidRPr="003B61AF" w:rsidRDefault="003B61AF" w:rsidP="000B0E7D">
      <w:pPr>
        <w:tabs>
          <w:tab w:val="left" w:pos="0"/>
          <w:tab w:val="left" w:pos="993"/>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B61AF" w:rsidRPr="003B61AF" w:rsidRDefault="003B61AF" w:rsidP="000B0E7D">
      <w:pPr>
        <w:tabs>
          <w:tab w:val="left" w:pos="0"/>
          <w:tab w:val="left" w:pos="993"/>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3B61AF" w:rsidRPr="003B61AF" w:rsidRDefault="003B61AF" w:rsidP="000B0E7D">
      <w:pPr>
        <w:tabs>
          <w:tab w:val="left" w:pos="0"/>
          <w:tab w:val="left" w:pos="993"/>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3B61AF" w:rsidRPr="003B61AF" w:rsidRDefault="003B61AF" w:rsidP="000B0E7D">
      <w:pPr>
        <w:tabs>
          <w:tab w:val="left" w:pos="0"/>
        </w:tabs>
        <w:spacing w:after="0" w:line="240" w:lineRule="auto"/>
        <w:ind w:firstLine="709"/>
        <w:jc w:val="both"/>
        <w:rPr>
          <w:rFonts w:ascii="Times New Roman" w:hAnsi="Times New Roman" w:cs="Times New Roman"/>
          <w:b/>
          <w:sz w:val="24"/>
          <w:szCs w:val="24"/>
        </w:rPr>
      </w:pPr>
      <w:r w:rsidRPr="003B61AF">
        <w:rPr>
          <w:rFonts w:ascii="Times New Roman" w:hAnsi="Times New Roman" w:cs="Times New Roman"/>
          <w:sz w:val="24"/>
          <w:szCs w:val="24"/>
        </w:rPr>
        <w:t>в стремлении участвовать в подготовке и проведении праздников дома и в школе.</w:t>
      </w:r>
    </w:p>
    <w:p w:rsidR="003B61AF" w:rsidRPr="003B61AF" w:rsidRDefault="003B61AF" w:rsidP="002E65EB">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r w:rsidRPr="003B61AF">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3B61AF">
        <w:rPr>
          <w:rFonts w:ascii="Times New Roman" w:hAnsi="Times New Roman" w:cs="Times New Roman"/>
          <w:bCs/>
          <w:sz w:val="24"/>
          <w:szCs w:val="24"/>
        </w:rPr>
        <w:t>, проявляющееся:</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знаний правил коммуникации;</w:t>
      </w:r>
    </w:p>
    <w:p w:rsidR="003B61AF" w:rsidRPr="003B61AF" w:rsidRDefault="003B61AF" w:rsidP="000B0E7D">
      <w:pPr>
        <w:tabs>
          <w:tab w:val="left" w:pos="0"/>
          <w:tab w:val="left" w:pos="993"/>
          <w:tab w:val="left" w:pos="1418"/>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3B61AF">
        <w:rPr>
          <w:rFonts w:ascii="Times New Roman" w:hAnsi="Times New Roman" w:cs="Times New Roman"/>
          <w:sz w:val="24"/>
          <w:szCs w:val="24"/>
        </w:rPr>
        <w:t>обучающийся</w:t>
      </w:r>
      <w:proofErr w:type="gramEnd"/>
      <w:r w:rsidRPr="003B61AF">
        <w:rPr>
          <w:rFonts w:ascii="Times New Roman" w:hAnsi="Times New Roman" w:cs="Times New Roman"/>
          <w:sz w:val="24"/>
          <w:szCs w:val="24"/>
        </w:rPr>
        <w:t xml:space="preserve"> может использовать коммуникацию как средство достижения цели;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3B61AF" w:rsidRPr="003B61AF" w:rsidRDefault="003B61AF" w:rsidP="000B0E7D">
      <w:pPr>
        <w:tabs>
          <w:tab w:val="left" w:pos="0"/>
          <w:tab w:val="left" w:pos="993"/>
          <w:tab w:val="left" w:pos="1418"/>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3B61AF" w:rsidRPr="003B61AF" w:rsidRDefault="003B61AF" w:rsidP="000B0E7D">
      <w:pPr>
        <w:tabs>
          <w:tab w:val="left" w:pos="0"/>
          <w:tab w:val="left" w:pos="993"/>
          <w:tab w:val="left" w:pos="1418"/>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корректно выразить отказ и недовольство, благодарность, сочувствие и т.д.;</w:t>
      </w:r>
    </w:p>
    <w:p w:rsidR="003B61AF" w:rsidRPr="003B61AF" w:rsidRDefault="003B61AF" w:rsidP="000B0E7D">
      <w:pPr>
        <w:tabs>
          <w:tab w:val="left" w:pos="0"/>
          <w:tab w:val="left" w:pos="993"/>
          <w:tab w:val="left" w:pos="1418"/>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получать и уточнять информацию от собеседника;</w:t>
      </w:r>
    </w:p>
    <w:p w:rsidR="003B61AF" w:rsidRPr="003B61AF" w:rsidRDefault="003B61AF" w:rsidP="000B0E7D">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3B61AF">
        <w:rPr>
          <w:rFonts w:ascii="Times New Roman" w:hAnsi="Times New Roman" w:cs="Times New Roman"/>
          <w:sz w:val="24"/>
          <w:szCs w:val="24"/>
        </w:rPr>
        <w:t>в освоении культурных форм выражения своих чувств.</w:t>
      </w:r>
    </w:p>
    <w:p w:rsidR="003B61AF" w:rsidRPr="003B61AF" w:rsidRDefault="003B61AF" w:rsidP="002E65EB">
      <w:pPr>
        <w:numPr>
          <w:ilvl w:val="0"/>
          <w:numId w:val="4"/>
        </w:numPr>
        <w:tabs>
          <w:tab w:val="left" w:pos="0"/>
        </w:tabs>
        <w:suppressAutoHyphens w:val="0"/>
        <w:spacing w:after="0" w:line="240" w:lineRule="auto"/>
        <w:ind w:left="0" w:firstLine="709"/>
        <w:jc w:val="both"/>
        <w:rPr>
          <w:rFonts w:ascii="Times New Roman" w:hAnsi="Times New Roman" w:cs="Times New Roman"/>
          <w:sz w:val="24"/>
          <w:szCs w:val="24"/>
        </w:rPr>
      </w:pPr>
      <w:r w:rsidRPr="003B61AF">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накапливать личные впечатления, связанные с явлениями окружающего мира;</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B152E6" w:rsidRDefault="00B152E6" w:rsidP="000B0E7D">
      <w:pPr>
        <w:tabs>
          <w:tab w:val="left" w:pos="0"/>
        </w:tabs>
        <w:spacing w:after="0" w:line="240" w:lineRule="auto"/>
        <w:ind w:firstLine="709"/>
        <w:jc w:val="both"/>
        <w:rPr>
          <w:rFonts w:ascii="Times New Roman" w:hAnsi="Times New Roman" w:cs="Times New Roman"/>
          <w:sz w:val="24"/>
          <w:szCs w:val="24"/>
        </w:rPr>
      </w:pPr>
    </w:p>
    <w:p w:rsidR="00B152E6" w:rsidRDefault="00B152E6" w:rsidP="000B0E7D">
      <w:pPr>
        <w:tabs>
          <w:tab w:val="left" w:pos="0"/>
        </w:tabs>
        <w:spacing w:after="0" w:line="240" w:lineRule="auto"/>
        <w:ind w:firstLine="709"/>
        <w:jc w:val="both"/>
        <w:rPr>
          <w:rFonts w:ascii="Times New Roman" w:hAnsi="Times New Roman" w:cs="Times New Roman"/>
          <w:sz w:val="24"/>
          <w:szCs w:val="24"/>
        </w:rPr>
      </w:pP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накоплении опыта освоения нового при помощи экскурсий и путешествий;</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принимать и включать в свой личный опыт жизненный опыт других людей;</w:t>
      </w:r>
    </w:p>
    <w:p w:rsidR="003B61AF" w:rsidRPr="003B61AF" w:rsidRDefault="003B61AF" w:rsidP="000B0E7D">
      <w:pPr>
        <w:tabs>
          <w:tab w:val="left" w:pos="0"/>
        </w:tabs>
        <w:spacing w:after="0" w:line="240" w:lineRule="auto"/>
        <w:ind w:firstLine="709"/>
        <w:jc w:val="both"/>
        <w:rPr>
          <w:rFonts w:ascii="Times New Roman" w:hAnsi="Times New Roman" w:cs="Times New Roman"/>
          <w:b/>
          <w:sz w:val="24"/>
          <w:szCs w:val="24"/>
        </w:rPr>
      </w:pPr>
      <w:r w:rsidRPr="003B61AF">
        <w:rPr>
          <w:rFonts w:ascii="Times New Roman" w:hAnsi="Times New Roman" w:cs="Times New Roman"/>
          <w:sz w:val="24"/>
          <w:szCs w:val="24"/>
        </w:rPr>
        <w:t xml:space="preserve">в способности взаимодействовать с другими людьми, </w:t>
      </w:r>
      <w:proofErr w:type="spellStart"/>
      <w:r w:rsidRPr="003B61AF">
        <w:rPr>
          <w:rFonts w:ascii="Times New Roman" w:hAnsi="Times New Roman" w:cs="Times New Roman"/>
          <w:sz w:val="24"/>
          <w:szCs w:val="24"/>
        </w:rPr>
        <w:t>уменииделиться</w:t>
      </w:r>
      <w:proofErr w:type="spellEnd"/>
      <w:r w:rsidRPr="003B61AF">
        <w:rPr>
          <w:rFonts w:ascii="Times New Roman" w:hAnsi="Times New Roman" w:cs="Times New Roman"/>
          <w:sz w:val="24"/>
          <w:szCs w:val="24"/>
        </w:rPr>
        <w:t xml:space="preserve"> своими воспоминаниями, впечатлениями и планами.</w:t>
      </w:r>
    </w:p>
    <w:p w:rsidR="003B61AF" w:rsidRPr="003B61AF" w:rsidRDefault="003B61AF" w:rsidP="002E65EB">
      <w:pPr>
        <w:numPr>
          <w:ilvl w:val="0"/>
          <w:numId w:val="4"/>
        </w:numPr>
        <w:tabs>
          <w:tab w:val="left" w:pos="0"/>
        </w:tabs>
        <w:spacing w:after="0" w:line="240" w:lineRule="auto"/>
        <w:ind w:left="0" w:firstLine="709"/>
        <w:jc w:val="both"/>
        <w:rPr>
          <w:rFonts w:ascii="Times New Roman" w:hAnsi="Times New Roman" w:cs="Times New Roman"/>
          <w:sz w:val="24"/>
          <w:szCs w:val="24"/>
        </w:rPr>
      </w:pPr>
      <w:r w:rsidRPr="003B61AF">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3B61AF">
        <w:rPr>
          <w:rFonts w:ascii="Times New Roman" w:hAnsi="Times New Roman" w:cs="Times New Roman"/>
          <w:bCs/>
          <w:sz w:val="24"/>
          <w:szCs w:val="24"/>
        </w:rPr>
        <w:t>,</w:t>
      </w:r>
      <w:r w:rsidRPr="003B61AF">
        <w:rPr>
          <w:rFonts w:ascii="Times New Roman" w:hAnsi="Times New Roman" w:cs="Times New Roman"/>
          <w:b/>
          <w:bCs/>
          <w:sz w:val="24"/>
          <w:szCs w:val="24"/>
        </w:rPr>
        <w:t xml:space="preserve"> </w:t>
      </w:r>
      <w:r w:rsidRPr="003B61AF">
        <w:rPr>
          <w:rFonts w:ascii="Times New Roman" w:hAnsi="Times New Roman" w:cs="Times New Roman"/>
          <w:bCs/>
          <w:sz w:val="24"/>
          <w:szCs w:val="24"/>
        </w:rPr>
        <w:t>проявляющаяся:</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в освоение необходимых социальных ритуалов, </w:t>
      </w:r>
      <w:proofErr w:type="gramStart"/>
      <w:r w:rsidRPr="003B61AF">
        <w:rPr>
          <w:rFonts w:ascii="Times New Roman" w:hAnsi="Times New Roman" w:cs="Times New Roman"/>
          <w:sz w:val="24"/>
          <w:szCs w:val="24"/>
        </w:rPr>
        <w:t>умении</w:t>
      </w:r>
      <w:proofErr w:type="gramEnd"/>
      <w:r w:rsidRPr="003B61AF">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проявлять инициативу, корректно устанавливать и ограничивать контакт;</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Результаты специальной поддержки освоения АООП НОО должны отражать:</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способность к наблюдательности, умение замечать новое;</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3B61AF">
        <w:rPr>
          <w:rFonts w:ascii="Times New Roman" w:hAnsi="Times New Roman" w:cs="Times New Roman"/>
          <w:sz w:val="24"/>
          <w:szCs w:val="24"/>
        </w:rPr>
        <w:t>метапредметные</w:t>
      </w:r>
      <w:proofErr w:type="spellEnd"/>
      <w:r w:rsidRPr="003B61AF">
        <w:rPr>
          <w:rFonts w:ascii="Times New Roman" w:hAnsi="Times New Roman" w:cs="Times New Roman"/>
          <w:sz w:val="24"/>
          <w:szCs w:val="24"/>
        </w:rPr>
        <w:t xml:space="preserve"> и личностные результаты;</w:t>
      </w:r>
    </w:p>
    <w:p w:rsidR="003B61AF" w:rsidRPr="003B61AF" w:rsidRDefault="003B61AF" w:rsidP="000B0E7D">
      <w:pPr>
        <w:tabs>
          <w:tab w:val="left" w:pos="0"/>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сформированные в соответствии АООП НОО универсальные учебные действия.</w:t>
      </w:r>
    </w:p>
    <w:p w:rsidR="00B152E6" w:rsidRDefault="00B152E6" w:rsidP="000B0E7D">
      <w:pPr>
        <w:tabs>
          <w:tab w:val="left" w:pos="0"/>
          <w:tab w:val="right" w:leader="dot" w:pos="9639"/>
        </w:tabs>
        <w:spacing w:after="0" w:line="240" w:lineRule="auto"/>
        <w:ind w:firstLine="709"/>
        <w:jc w:val="both"/>
        <w:rPr>
          <w:rFonts w:ascii="Times New Roman" w:hAnsi="Times New Roman" w:cs="Times New Roman"/>
          <w:sz w:val="24"/>
          <w:szCs w:val="24"/>
        </w:rPr>
      </w:pPr>
    </w:p>
    <w:p w:rsidR="00B152E6" w:rsidRDefault="00B152E6" w:rsidP="000B0E7D">
      <w:pPr>
        <w:tabs>
          <w:tab w:val="left" w:pos="0"/>
          <w:tab w:val="right" w:leader="dot" w:pos="9639"/>
        </w:tabs>
        <w:spacing w:after="0" w:line="240" w:lineRule="auto"/>
        <w:ind w:firstLine="709"/>
        <w:jc w:val="both"/>
        <w:rPr>
          <w:rFonts w:ascii="Times New Roman" w:hAnsi="Times New Roman" w:cs="Times New Roman"/>
          <w:sz w:val="24"/>
          <w:szCs w:val="24"/>
        </w:rPr>
      </w:pPr>
    </w:p>
    <w:p w:rsidR="00B152E6" w:rsidRDefault="00B152E6" w:rsidP="000B0E7D">
      <w:pPr>
        <w:tabs>
          <w:tab w:val="left" w:pos="0"/>
          <w:tab w:val="right" w:leader="dot" w:pos="9639"/>
        </w:tabs>
        <w:spacing w:after="0" w:line="240" w:lineRule="auto"/>
        <w:ind w:firstLine="709"/>
        <w:jc w:val="both"/>
        <w:rPr>
          <w:rFonts w:ascii="Times New Roman" w:hAnsi="Times New Roman" w:cs="Times New Roman"/>
          <w:sz w:val="24"/>
          <w:szCs w:val="24"/>
        </w:rPr>
      </w:pPr>
    </w:p>
    <w:p w:rsidR="003B61AF" w:rsidRDefault="003B61AF" w:rsidP="000B0E7D">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215A53" w:rsidRPr="003B61AF" w:rsidRDefault="00215A53" w:rsidP="000B0E7D">
      <w:pPr>
        <w:tabs>
          <w:tab w:val="left" w:pos="0"/>
          <w:tab w:val="right" w:leader="dot" w:pos="9639"/>
        </w:tabs>
        <w:spacing w:after="0" w:line="240" w:lineRule="auto"/>
        <w:ind w:firstLine="709"/>
        <w:jc w:val="both"/>
        <w:rPr>
          <w:rFonts w:ascii="Times New Roman" w:hAnsi="Times New Roman" w:cs="Times New Roman"/>
          <w:sz w:val="24"/>
          <w:szCs w:val="24"/>
        </w:rPr>
      </w:pPr>
    </w:p>
    <w:p w:rsidR="003B61AF" w:rsidRDefault="003B61AF" w:rsidP="000B0E7D">
      <w:pPr>
        <w:tabs>
          <w:tab w:val="left" w:pos="0"/>
          <w:tab w:val="right" w:leader="dot" w:pos="9639"/>
        </w:tabs>
        <w:spacing w:after="0" w:line="240" w:lineRule="auto"/>
        <w:jc w:val="both"/>
        <w:outlineLvl w:val="2"/>
        <w:rPr>
          <w:rFonts w:ascii="Times New Roman" w:hAnsi="Times New Roman" w:cs="Times New Roman"/>
          <w:b/>
          <w:sz w:val="24"/>
          <w:szCs w:val="24"/>
        </w:rPr>
      </w:pPr>
      <w:bookmarkStart w:id="5" w:name="_Toc415833117"/>
      <w:r w:rsidRPr="003B61AF">
        <w:rPr>
          <w:rFonts w:ascii="Times New Roman" w:hAnsi="Times New Roman" w:cs="Times New Roman"/>
          <w:b/>
          <w:sz w:val="24"/>
          <w:szCs w:val="24"/>
        </w:rPr>
        <w:t xml:space="preserve">2.1.3. Система оценки достижения обучающимися с задержкой психического </w:t>
      </w:r>
      <w:proofErr w:type="gramStart"/>
      <w:r w:rsidR="003478FB">
        <w:rPr>
          <w:rFonts w:ascii="Times New Roman" w:hAnsi="Times New Roman" w:cs="Times New Roman"/>
          <w:b/>
          <w:sz w:val="24"/>
          <w:szCs w:val="24"/>
        </w:rPr>
        <w:t>р</w:t>
      </w:r>
      <w:r w:rsidRPr="003B61AF">
        <w:rPr>
          <w:rFonts w:ascii="Times New Roman" w:hAnsi="Times New Roman" w:cs="Times New Roman"/>
          <w:b/>
          <w:sz w:val="24"/>
          <w:szCs w:val="24"/>
        </w:rPr>
        <w:t xml:space="preserve">азвития планируемых результатов освоения </w:t>
      </w:r>
      <w:r w:rsidR="003478FB">
        <w:rPr>
          <w:rFonts w:ascii="Times New Roman" w:hAnsi="Times New Roman" w:cs="Times New Roman"/>
          <w:b/>
          <w:sz w:val="24"/>
          <w:szCs w:val="24"/>
        </w:rPr>
        <w:t xml:space="preserve"> </w:t>
      </w:r>
      <w:r w:rsidRPr="003B61AF">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5"/>
      <w:proofErr w:type="gramEnd"/>
    </w:p>
    <w:p w:rsidR="00215A53" w:rsidRPr="003B61AF" w:rsidRDefault="00215A53" w:rsidP="000B0E7D">
      <w:pPr>
        <w:tabs>
          <w:tab w:val="left" w:pos="0"/>
          <w:tab w:val="right" w:leader="dot" w:pos="9639"/>
        </w:tabs>
        <w:spacing w:after="0" w:line="240" w:lineRule="auto"/>
        <w:jc w:val="both"/>
        <w:outlineLvl w:val="2"/>
        <w:rPr>
          <w:rFonts w:ascii="Times New Roman" w:hAnsi="Times New Roman" w:cs="Times New Roman"/>
          <w:b/>
          <w:sz w:val="24"/>
          <w:szCs w:val="24"/>
        </w:rPr>
      </w:pPr>
    </w:p>
    <w:p w:rsidR="003B61AF" w:rsidRPr="003B61AF" w:rsidRDefault="003B61AF" w:rsidP="000B0E7D">
      <w:pPr>
        <w:spacing w:after="0" w:line="240" w:lineRule="auto"/>
        <w:ind w:firstLine="709"/>
        <w:contextualSpacing/>
        <w:jc w:val="both"/>
        <w:rPr>
          <w:rFonts w:ascii="Times New Roman" w:hAnsi="Times New Roman" w:cs="Times New Roman"/>
          <w:sz w:val="24"/>
          <w:szCs w:val="24"/>
        </w:rPr>
      </w:pPr>
      <w:r w:rsidRPr="003B61AF">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B61AF" w:rsidRPr="003B61AF" w:rsidRDefault="003B61AF" w:rsidP="003B61AF">
      <w:pPr>
        <w:spacing w:after="0" w:line="240" w:lineRule="auto"/>
        <w:ind w:firstLine="709"/>
        <w:contextualSpacing/>
        <w:jc w:val="both"/>
        <w:rPr>
          <w:rFonts w:ascii="Times New Roman" w:hAnsi="Times New Roman" w:cs="Times New Roman"/>
          <w:sz w:val="24"/>
          <w:szCs w:val="24"/>
        </w:rPr>
      </w:pPr>
      <w:r w:rsidRPr="003B61AF">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3B61AF">
        <w:rPr>
          <w:rFonts w:ascii="Times New Roman" w:hAnsi="Times New Roman" w:cs="Times New Roman"/>
          <w:sz w:val="24"/>
          <w:szCs w:val="24"/>
        </w:rPr>
        <w:t>метапредметных</w:t>
      </w:r>
      <w:proofErr w:type="spellEnd"/>
      <w:r w:rsidRPr="003B61AF">
        <w:rPr>
          <w:rFonts w:ascii="Times New Roman" w:hAnsi="Times New Roman" w:cs="Times New Roman"/>
          <w:sz w:val="24"/>
          <w:szCs w:val="24"/>
        </w:rPr>
        <w:t xml:space="preserve"> и предметных.</w:t>
      </w:r>
    </w:p>
    <w:p w:rsidR="003B61AF" w:rsidRPr="003B61AF" w:rsidRDefault="003B61AF" w:rsidP="003B61AF">
      <w:pPr>
        <w:spacing w:after="0" w:line="240" w:lineRule="auto"/>
        <w:ind w:firstLine="709"/>
        <w:contextualSpacing/>
        <w:jc w:val="both"/>
        <w:rPr>
          <w:rFonts w:ascii="Times New Roman" w:hAnsi="Times New Roman" w:cs="Times New Roman"/>
          <w:sz w:val="24"/>
          <w:szCs w:val="24"/>
        </w:rPr>
      </w:pPr>
      <w:proofErr w:type="gramStart"/>
      <w:r w:rsidRPr="003B61AF">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t xml:space="preserve">Оценивать </w:t>
      </w:r>
      <w:r w:rsidRPr="003B61AF">
        <w:rPr>
          <w:rFonts w:ascii="Times New Roman" w:hAnsi="Times New Roman" w:cs="Times New Roman"/>
          <w:sz w:val="24"/>
          <w:szCs w:val="24"/>
        </w:rPr>
        <w:t>достижения обучающимся с ЗПР планируемых результатов</w:t>
      </w:r>
      <w:r w:rsidRPr="003B61AF">
        <w:rPr>
          <w:rFonts w:ascii="Times New Roman" w:hAnsi="Times New Roman" w:cs="Times New Roman"/>
          <w:color w:val="auto"/>
          <w:sz w:val="24"/>
          <w:szCs w:val="24"/>
        </w:rPr>
        <w:t xml:space="preserve"> необходимо при завершении каждого уровня образования</w:t>
      </w:r>
      <w:r w:rsidRPr="003B61AF">
        <w:rPr>
          <w:rStyle w:val="aff0"/>
          <w:rFonts w:ascii="Times New Roman" w:hAnsi="Times New Roman" w:cs="Times New Roman"/>
          <w:color w:val="auto"/>
          <w:sz w:val="24"/>
          <w:szCs w:val="24"/>
        </w:rPr>
        <w:t xml:space="preserve">, </w:t>
      </w:r>
      <w:r w:rsidRPr="003B61AF">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3B61AF" w:rsidRPr="003B61AF" w:rsidRDefault="003B61AF" w:rsidP="003B61AF">
      <w:pPr>
        <w:pStyle w:val="af0"/>
        <w:spacing w:after="0" w:line="240" w:lineRule="auto"/>
        <w:ind w:firstLine="709"/>
        <w:jc w:val="both"/>
        <w:rPr>
          <w:rFonts w:ascii="Times New Roman" w:hAnsi="Times New Roman" w:cs="Times New Roman"/>
          <w:lang w:eastAsia="ru-RU"/>
        </w:rPr>
      </w:pPr>
      <w:r w:rsidRPr="003B61AF">
        <w:rPr>
          <w:rFonts w:ascii="Times New Roman" w:hAnsi="Times New Roman" w:cs="Times New Roman"/>
          <w:lang w:eastAsia="ru-RU"/>
        </w:rPr>
        <w:t>Обучающиеся с ЗПР имеют право на прохождение текущей, промежуточной и государственной итоговой аттестации</w:t>
      </w:r>
      <w:r w:rsidRPr="003B61AF">
        <w:rPr>
          <w:rFonts w:ascii="Times New Roman" w:hAnsi="Times New Roman" w:cs="Times New Roman"/>
          <w:b/>
          <w:lang w:eastAsia="ru-RU"/>
        </w:rPr>
        <w:t xml:space="preserve"> </w:t>
      </w:r>
      <w:r w:rsidRPr="003B61AF">
        <w:rPr>
          <w:rFonts w:ascii="Times New Roman" w:hAnsi="Times New Roman" w:cs="Times New Roman"/>
          <w:lang w:eastAsia="ru-RU"/>
        </w:rPr>
        <w:t>освоения АООП НОО в иных формах.</w:t>
      </w:r>
    </w:p>
    <w:p w:rsidR="003B61AF" w:rsidRPr="003B61AF" w:rsidRDefault="003B61AF" w:rsidP="003B61AF">
      <w:pPr>
        <w:pStyle w:val="af0"/>
        <w:spacing w:after="0" w:line="240" w:lineRule="auto"/>
        <w:ind w:firstLine="709"/>
        <w:jc w:val="both"/>
        <w:rPr>
          <w:rFonts w:ascii="Times New Roman" w:hAnsi="Times New Roman" w:cs="Times New Roman"/>
          <w:lang w:eastAsia="ru-RU"/>
        </w:rPr>
      </w:pPr>
      <w:r w:rsidRPr="003B61AF">
        <w:rPr>
          <w:rFonts w:ascii="Times New Roman" w:hAnsi="Times New Roman" w:cs="Times New Roman"/>
          <w:lang w:eastAsia="ru-RU"/>
        </w:rPr>
        <w:t>Специальные условия</w:t>
      </w:r>
      <w:r w:rsidRPr="003B61AF">
        <w:rPr>
          <w:rFonts w:ascii="Times New Roman" w:hAnsi="Times New Roman" w:cs="Times New Roman"/>
          <w:b/>
          <w:lang w:eastAsia="ru-RU"/>
        </w:rPr>
        <w:t xml:space="preserve"> </w:t>
      </w:r>
      <w:r w:rsidRPr="003B61AF">
        <w:rPr>
          <w:rFonts w:ascii="Times New Roman" w:hAnsi="Times New Roman" w:cs="Times New Roman"/>
          <w:lang w:eastAsia="ru-RU"/>
        </w:rPr>
        <w:t xml:space="preserve">проведения </w:t>
      </w:r>
      <w:r w:rsidRPr="003B61AF">
        <w:rPr>
          <w:rFonts w:ascii="Times New Roman" w:hAnsi="Times New Roman" w:cs="Times New Roman"/>
          <w:i/>
          <w:lang w:eastAsia="ru-RU"/>
        </w:rPr>
        <w:t>текущей, промежуточной</w:t>
      </w:r>
      <w:r w:rsidRPr="003B61AF">
        <w:rPr>
          <w:rFonts w:ascii="Times New Roman" w:hAnsi="Times New Roman" w:cs="Times New Roman"/>
          <w:lang w:eastAsia="ru-RU"/>
        </w:rPr>
        <w:t xml:space="preserve"> и </w:t>
      </w:r>
      <w:r w:rsidRPr="003B61AF">
        <w:rPr>
          <w:rFonts w:ascii="Times New Roman" w:hAnsi="Times New Roman" w:cs="Times New Roman"/>
          <w:i/>
          <w:lang w:eastAsia="ru-RU"/>
        </w:rPr>
        <w:t>итоговой</w:t>
      </w:r>
      <w:r w:rsidRPr="003B61AF">
        <w:rPr>
          <w:rFonts w:ascii="Times New Roman" w:hAnsi="Times New Roman" w:cs="Times New Roman"/>
          <w:lang w:eastAsia="ru-RU"/>
        </w:rPr>
        <w:t xml:space="preserve"> (по итогам освоения АООП НОО) </w:t>
      </w:r>
      <w:r w:rsidRPr="003B61AF">
        <w:rPr>
          <w:rFonts w:ascii="Times New Roman" w:hAnsi="Times New Roman" w:cs="Times New Roman"/>
          <w:i/>
          <w:lang w:eastAsia="ru-RU"/>
        </w:rPr>
        <w:t xml:space="preserve">аттестации </w:t>
      </w:r>
      <w:proofErr w:type="gramStart"/>
      <w:r w:rsidRPr="003B61AF">
        <w:rPr>
          <w:rFonts w:ascii="Times New Roman" w:hAnsi="Times New Roman" w:cs="Times New Roman"/>
          <w:lang w:eastAsia="ru-RU"/>
        </w:rPr>
        <w:t>обучающихся</w:t>
      </w:r>
      <w:proofErr w:type="gramEnd"/>
      <w:r w:rsidRPr="003B61AF">
        <w:rPr>
          <w:rFonts w:ascii="Times New Roman" w:hAnsi="Times New Roman" w:cs="Times New Roman"/>
          <w:lang w:eastAsia="ru-RU"/>
        </w:rPr>
        <w:t xml:space="preserve"> с ЗПР включают:</w:t>
      </w:r>
    </w:p>
    <w:p w:rsidR="003B61AF" w:rsidRPr="003B61AF" w:rsidRDefault="003B61AF" w:rsidP="002E65EB">
      <w:pPr>
        <w:pStyle w:val="af4"/>
        <w:numPr>
          <w:ilvl w:val="0"/>
          <w:numId w:val="6"/>
        </w:numPr>
        <w:spacing w:line="240" w:lineRule="auto"/>
        <w:ind w:left="0" w:firstLine="709"/>
        <w:jc w:val="both"/>
      </w:pPr>
      <w:r w:rsidRPr="003B61AF">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B61AF">
        <w:t>ЗПР;</w:t>
      </w:r>
    </w:p>
    <w:p w:rsidR="003B61AF" w:rsidRPr="003B61AF" w:rsidRDefault="003B61AF" w:rsidP="002E65EB">
      <w:pPr>
        <w:pStyle w:val="af4"/>
        <w:numPr>
          <w:ilvl w:val="0"/>
          <w:numId w:val="6"/>
        </w:numPr>
        <w:spacing w:line="240" w:lineRule="auto"/>
        <w:ind w:left="0" w:firstLine="709"/>
        <w:jc w:val="both"/>
      </w:pPr>
      <w:r w:rsidRPr="003B61AF">
        <w:rPr>
          <w:caps w:val="0"/>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3B61AF" w:rsidRPr="003B61AF" w:rsidRDefault="003B61AF" w:rsidP="002E65EB">
      <w:pPr>
        <w:pStyle w:val="af4"/>
        <w:numPr>
          <w:ilvl w:val="0"/>
          <w:numId w:val="6"/>
        </w:numPr>
        <w:spacing w:line="240" w:lineRule="auto"/>
        <w:ind w:left="0" w:firstLine="709"/>
        <w:jc w:val="both"/>
      </w:pPr>
      <w:r w:rsidRPr="003B61AF">
        <w:rPr>
          <w:caps w:val="0"/>
        </w:rPr>
        <w:t>присутствие в начале работы этапа общей организации деятельности;</w:t>
      </w:r>
    </w:p>
    <w:p w:rsidR="003B61AF" w:rsidRPr="003B61AF" w:rsidRDefault="003B61AF" w:rsidP="002E65EB">
      <w:pPr>
        <w:pStyle w:val="af4"/>
        <w:numPr>
          <w:ilvl w:val="0"/>
          <w:numId w:val="6"/>
        </w:numPr>
        <w:spacing w:line="240" w:lineRule="auto"/>
        <w:ind w:left="0" w:firstLine="709"/>
        <w:jc w:val="both"/>
      </w:pPr>
      <w:proofErr w:type="spellStart"/>
      <w:r w:rsidRPr="003B61AF">
        <w:rPr>
          <w:caps w:val="0"/>
        </w:rPr>
        <w:t>адаптирование</w:t>
      </w:r>
      <w:proofErr w:type="spellEnd"/>
      <w:r w:rsidRPr="003B61AF">
        <w:rPr>
          <w:caps w:val="0"/>
        </w:rPr>
        <w:t xml:space="preserve"> инструкции с учетом особых образовательных потребностей и индивидуальных трудностей обучающихся с </w:t>
      </w:r>
      <w:r w:rsidRPr="003B61AF">
        <w:t>ЗПР:</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1) упрощение формулировок по грамматическому и семантическому оформлению;</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2) упрощение </w:t>
      </w:r>
      <w:proofErr w:type="spellStart"/>
      <w:r w:rsidRPr="003B61AF">
        <w:rPr>
          <w:rFonts w:ascii="Times New Roman" w:hAnsi="Times New Roman" w:cs="Times New Roman"/>
          <w:sz w:val="24"/>
          <w:szCs w:val="24"/>
        </w:rPr>
        <w:t>многозвеньевой</w:t>
      </w:r>
      <w:proofErr w:type="spellEnd"/>
      <w:r w:rsidRPr="003B61AF">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3B61AF">
        <w:rPr>
          <w:rFonts w:ascii="Times New Roman" w:hAnsi="Times New Roman" w:cs="Times New Roman"/>
          <w:sz w:val="24"/>
          <w:szCs w:val="24"/>
        </w:rPr>
        <w:t>поэтапность</w:t>
      </w:r>
      <w:proofErr w:type="spellEnd"/>
      <w:r w:rsidRPr="003B61AF">
        <w:rPr>
          <w:rFonts w:ascii="Times New Roman" w:hAnsi="Times New Roman" w:cs="Times New Roman"/>
          <w:sz w:val="24"/>
          <w:szCs w:val="24"/>
        </w:rPr>
        <w:t xml:space="preserve"> (</w:t>
      </w:r>
      <w:proofErr w:type="spellStart"/>
      <w:r w:rsidRPr="003B61AF">
        <w:rPr>
          <w:rFonts w:ascii="Times New Roman" w:hAnsi="Times New Roman" w:cs="Times New Roman"/>
          <w:sz w:val="24"/>
          <w:szCs w:val="24"/>
        </w:rPr>
        <w:t>пошаговость</w:t>
      </w:r>
      <w:proofErr w:type="spellEnd"/>
      <w:r w:rsidRPr="003B61AF">
        <w:rPr>
          <w:rFonts w:ascii="Times New Roman" w:hAnsi="Times New Roman" w:cs="Times New Roman"/>
          <w:sz w:val="24"/>
          <w:szCs w:val="24"/>
        </w:rPr>
        <w:t>) выполнения задания;</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B61AF" w:rsidRPr="003B61AF" w:rsidRDefault="003B61AF" w:rsidP="002E65EB">
      <w:pPr>
        <w:pStyle w:val="af4"/>
        <w:numPr>
          <w:ilvl w:val="0"/>
          <w:numId w:val="6"/>
        </w:numPr>
        <w:spacing w:line="240" w:lineRule="auto"/>
        <w:ind w:left="0" w:firstLine="709"/>
        <w:jc w:val="both"/>
      </w:pPr>
      <w:r w:rsidRPr="003B61AF">
        <w:rPr>
          <w:caps w:val="0"/>
        </w:rPr>
        <w:t xml:space="preserve">при необходимости </w:t>
      </w:r>
      <w:proofErr w:type="spellStart"/>
      <w:r w:rsidRPr="003B61AF">
        <w:rPr>
          <w:caps w:val="0"/>
        </w:rPr>
        <w:t>адаптирование</w:t>
      </w:r>
      <w:proofErr w:type="spellEnd"/>
      <w:r w:rsidRPr="003B61AF">
        <w:rPr>
          <w:caps w:val="0"/>
        </w:rPr>
        <w:t xml:space="preserve"> текста задания с учетом особых образовательных потребностей и индивидуальных </w:t>
      </w:r>
      <w:proofErr w:type="gramStart"/>
      <w:r w:rsidRPr="003B61AF">
        <w:rPr>
          <w:caps w:val="0"/>
        </w:rPr>
        <w:t>трудностей</w:t>
      </w:r>
      <w:proofErr w:type="gramEnd"/>
      <w:r w:rsidRPr="003B61AF">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B61AF">
        <w:t>.);</w:t>
      </w:r>
    </w:p>
    <w:p w:rsidR="003B61AF" w:rsidRPr="003B61AF" w:rsidRDefault="003B61AF" w:rsidP="002E65EB">
      <w:pPr>
        <w:pStyle w:val="af4"/>
        <w:numPr>
          <w:ilvl w:val="0"/>
          <w:numId w:val="6"/>
        </w:numPr>
        <w:spacing w:line="240" w:lineRule="auto"/>
        <w:ind w:left="0" w:firstLine="709"/>
        <w:jc w:val="both"/>
      </w:pPr>
      <w:r w:rsidRPr="003B61AF">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B61AF">
        <w:t>;</w:t>
      </w:r>
    </w:p>
    <w:p w:rsidR="003B61AF" w:rsidRPr="003B61AF" w:rsidRDefault="003B61AF" w:rsidP="002E65EB">
      <w:pPr>
        <w:pStyle w:val="af4"/>
        <w:numPr>
          <w:ilvl w:val="0"/>
          <w:numId w:val="6"/>
        </w:numPr>
        <w:spacing w:line="240" w:lineRule="auto"/>
        <w:ind w:left="0" w:firstLine="709"/>
        <w:jc w:val="both"/>
      </w:pPr>
      <w:r w:rsidRPr="003B61AF">
        <w:rPr>
          <w:caps w:val="0"/>
        </w:rPr>
        <w:t>увеличение времени на выполнение заданий</w:t>
      </w:r>
      <w:r w:rsidRPr="003B61AF">
        <w:t xml:space="preserve">;  </w:t>
      </w:r>
    </w:p>
    <w:p w:rsidR="003B61AF" w:rsidRPr="003B61AF" w:rsidRDefault="003B61AF" w:rsidP="002E65EB">
      <w:pPr>
        <w:pStyle w:val="af4"/>
        <w:numPr>
          <w:ilvl w:val="0"/>
          <w:numId w:val="6"/>
        </w:numPr>
        <w:spacing w:line="240" w:lineRule="auto"/>
        <w:ind w:left="0" w:firstLine="709"/>
        <w:jc w:val="both"/>
      </w:pPr>
      <w:r w:rsidRPr="003B61AF">
        <w:rPr>
          <w:caps w:val="0"/>
        </w:rPr>
        <w:t>возможность организации короткого перерыва (10-15 мин) при нарастании в поведении ребенка проявлений утомления, истощения</w:t>
      </w:r>
      <w:r w:rsidRPr="003B61AF">
        <w:t xml:space="preserve">; </w:t>
      </w:r>
    </w:p>
    <w:p w:rsidR="003B61AF" w:rsidRPr="003B61AF" w:rsidRDefault="003B61AF" w:rsidP="002E65EB">
      <w:pPr>
        <w:pStyle w:val="af4"/>
        <w:numPr>
          <w:ilvl w:val="0"/>
          <w:numId w:val="6"/>
        </w:numPr>
        <w:spacing w:line="240" w:lineRule="auto"/>
        <w:ind w:left="0" w:firstLine="709"/>
        <w:jc w:val="both"/>
      </w:pPr>
      <w:r w:rsidRPr="003B61AF">
        <w:rPr>
          <w:caps w:val="0"/>
        </w:rPr>
        <w:t xml:space="preserve">недопустимыми являются негативные реакции со стороны педагога, создание ситуаций, приводящих к </w:t>
      </w:r>
      <w:proofErr w:type="gramStart"/>
      <w:r w:rsidRPr="003B61AF">
        <w:rPr>
          <w:caps w:val="0"/>
        </w:rPr>
        <w:t>эмоциональному</w:t>
      </w:r>
      <w:proofErr w:type="gramEnd"/>
      <w:r w:rsidRPr="003B61AF">
        <w:rPr>
          <w:caps w:val="0"/>
        </w:rPr>
        <w:t xml:space="preserve"> </w:t>
      </w:r>
      <w:proofErr w:type="spellStart"/>
      <w:r w:rsidRPr="003B61AF">
        <w:rPr>
          <w:caps w:val="0"/>
        </w:rPr>
        <w:t>травмированию</w:t>
      </w:r>
      <w:proofErr w:type="spellEnd"/>
      <w:r w:rsidRPr="003B61AF">
        <w:rPr>
          <w:caps w:val="0"/>
        </w:rPr>
        <w:t xml:space="preserve"> ребенка</w:t>
      </w:r>
      <w:r w:rsidRPr="003B61AF">
        <w:t>.</w:t>
      </w:r>
    </w:p>
    <w:p w:rsidR="003B61AF" w:rsidRDefault="003B61AF" w:rsidP="003B61AF">
      <w:pPr>
        <w:tabs>
          <w:tab w:val="left" w:pos="0"/>
          <w:tab w:val="right" w:leader="dot" w:pos="9639"/>
        </w:tabs>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Система оценки достижения </w:t>
      </w:r>
      <w:proofErr w:type="gramStart"/>
      <w:r w:rsidRPr="003B61AF">
        <w:rPr>
          <w:rFonts w:ascii="Times New Roman" w:hAnsi="Times New Roman" w:cs="Times New Roman"/>
          <w:sz w:val="24"/>
          <w:szCs w:val="24"/>
        </w:rPr>
        <w:t>обучающимися</w:t>
      </w:r>
      <w:proofErr w:type="gramEnd"/>
      <w:r w:rsidRPr="003B61AF">
        <w:rPr>
          <w:rFonts w:ascii="Times New Roman" w:hAnsi="Times New Roman" w:cs="Times New Roman"/>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215A53" w:rsidRPr="003B61AF" w:rsidRDefault="00215A53" w:rsidP="003B61AF">
      <w:pPr>
        <w:tabs>
          <w:tab w:val="left" w:pos="0"/>
          <w:tab w:val="right" w:leader="dot" w:pos="9639"/>
        </w:tabs>
        <w:spacing w:after="0" w:line="240" w:lineRule="auto"/>
        <w:ind w:firstLine="709"/>
        <w:jc w:val="both"/>
        <w:rPr>
          <w:rFonts w:ascii="Times New Roman" w:hAnsi="Times New Roman" w:cs="Times New Roman"/>
          <w:sz w:val="24"/>
          <w:szCs w:val="24"/>
        </w:rPr>
      </w:pPr>
    </w:p>
    <w:p w:rsidR="003B61AF" w:rsidRPr="003B61AF" w:rsidRDefault="003B61AF" w:rsidP="003D308A">
      <w:pPr>
        <w:tabs>
          <w:tab w:val="left" w:pos="0"/>
          <w:tab w:val="right" w:leader="dot" w:pos="9639"/>
        </w:tabs>
        <w:spacing w:after="0" w:line="240" w:lineRule="auto"/>
        <w:ind w:firstLine="709"/>
        <w:jc w:val="center"/>
        <w:rPr>
          <w:rFonts w:ascii="Times New Roman" w:hAnsi="Times New Roman" w:cs="Times New Roman"/>
          <w:b/>
          <w:sz w:val="24"/>
          <w:szCs w:val="24"/>
        </w:rPr>
      </w:pPr>
      <w:r w:rsidRPr="003B61AF">
        <w:rPr>
          <w:rFonts w:ascii="Times New Roman" w:hAnsi="Times New Roman" w:cs="Times New Roman"/>
          <w:b/>
          <w:sz w:val="24"/>
          <w:szCs w:val="24"/>
        </w:rPr>
        <w:t xml:space="preserve">Оценка достижения обучающимися с задержкой психического </w:t>
      </w:r>
      <w:proofErr w:type="gramStart"/>
      <w:r w:rsidRPr="003B61AF">
        <w:rPr>
          <w:rFonts w:ascii="Times New Roman" w:hAnsi="Times New Roman" w:cs="Times New Roman"/>
          <w:b/>
          <w:sz w:val="24"/>
          <w:szCs w:val="24"/>
        </w:rPr>
        <w:t>развития планируемых результатов освоения программы коррекционной работы</w:t>
      </w:r>
      <w:proofErr w:type="gramEnd"/>
    </w:p>
    <w:p w:rsidR="006F522B" w:rsidRDefault="003B61AF" w:rsidP="006F522B">
      <w:pPr>
        <w:spacing w:after="0" w:line="240" w:lineRule="auto"/>
        <w:ind w:firstLine="709"/>
        <w:contextualSpacing/>
        <w:jc w:val="both"/>
        <w:rPr>
          <w:rFonts w:ascii="Times New Roman" w:hAnsi="Times New Roman" w:cs="Times New Roman"/>
          <w:sz w:val="24"/>
          <w:szCs w:val="24"/>
        </w:rPr>
      </w:pPr>
      <w:r w:rsidRPr="003B61AF">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r w:rsidR="006F522B">
        <w:rPr>
          <w:rFonts w:ascii="Times New Roman" w:hAnsi="Times New Roman" w:cs="Times New Roman"/>
          <w:sz w:val="24"/>
          <w:szCs w:val="24"/>
        </w:rPr>
        <w:t xml:space="preserve"> и направлена на обеспечение качества образования, что предполагает вовлеченность в оценочную </w:t>
      </w:r>
      <w:proofErr w:type="gramStart"/>
      <w:r w:rsidR="006F522B">
        <w:rPr>
          <w:rFonts w:ascii="Times New Roman" w:hAnsi="Times New Roman" w:cs="Times New Roman"/>
          <w:sz w:val="24"/>
          <w:szCs w:val="24"/>
        </w:rPr>
        <w:t>деятельность</w:t>
      </w:r>
      <w:proofErr w:type="gramEnd"/>
      <w:r w:rsidR="006F522B">
        <w:rPr>
          <w:rFonts w:ascii="Times New Roman" w:hAnsi="Times New Roman" w:cs="Times New Roman"/>
          <w:sz w:val="24"/>
          <w:szCs w:val="24"/>
        </w:rPr>
        <w:t xml:space="preserve"> как педагогов, так и обучающихся и их родителей (законных представителей).</w:t>
      </w:r>
    </w:p>
    <w:p w:rsidR="006F522B" w:rsidRPr="00F16E68" w:rsidRDefault="006F522B" w:rsidP="00F16E68">
      <w:pPr>
        <w:pStyle w:val="afd"/>
        <w:spacing w:line="240" w:lineRule="auto"/>
        <w:ind w:firstLine="709"/>
        <w:rPr>
          <w:rFonts w:ascii="Times New Roman" w:hAnsi="Times New Roman" w:cs="Times New Roman"/>
          <w:color w:val="auto"/>
          <w:sz w:val="24"/>
          <w:szCs w:val="24"/>
        </w:rPr>
      </w:pPr>
      <w:r w:rsidRPr="00F16E68">
        <w:rPr>
          <w:rFonts w:ascii="Times New Roman" w:hAnsi="Times New Roman" w:cs="Times New Roman"/>
          <w:caps w:val="0"/>
          <w:color w:val="auto"/>
          <w:sz w:val="24"/>
          <w:szCs w:val="24"/>
        </w:rPr>
        <w:t xml:space="preserve">В соответствии с ФГОС НОО </w:t>
      </w:r>
      <w:proofErr w:type="gramStart"/>
      <w:r w:rsidRPr="00F16E68">
        <w:rPr>
          <w:rFonts w:ascii="Times New Roman" w:hAnsi="Times New Roman" w:cs="Times New Roman"/>
          <w:caps w:val="0"/>
          <w:color w:val="auto"/>
          <w:sz w:val="24"/>
          <w:szCs w:val="24"/>
        </w:rPr>
        <w:t>обучающихся</w:t>
      </w:r>
      <w:proofErr w:type="gramEnd"/>
      <w:r w:rsidRPr="00F16E68">
        <w:rPr>
          <w:rFonts w:ascii="Times New Roman" w:hAnsi="Times New Roman" w:cs="Times New Roman"/>
          <w:caps w:val="0"/>
          <w:color w:val="auto"/>
          <w:sz w:val="24"/>
          <w:szCs w:val="24"/>
        </w:rPr>
        <w:t xml:space="preserve"> с ОВЗ основным</w:t>
      </w:r>
      <w:r w:rsidRPr="00F16E68">
        <w:rPr>
          <w:rStyle w:val="211"/>
          <w:b w:val="0"/>
          <w:color w:val="auto"/>
          <w:sz w:val="24"/>
          <w:szCs w:val="24"/>
        </w:rPr>
        <w:t xml:space="preserve"> </w:t>
      </w:r>
      <w:r w:rsidRPr="00F16E68">
        <w:rPr>
          <w:rStyle w:val="211"/>
          <w:b w:val="0"/>
          <w:caps w:val="0"/>
          <w:color w:val="auto"/>
          <w:sz w:val="24"/>
          <w:szCs w:val="24"/>
        </w:rPr>
        <w:t>объектом</w:t>
      </w:r>
      <w:r w:rsidRPr="00F16E68">
        <w:rPr>
          <w:rFonts w:ascii="Times New Roman" w:hAnsi="Times New Roman" w:cs="Times New Roman"/>
          <w:caps w:val="0"/>
          <w:color w:val="auto"/>
          <w:sz w:val="24"/>
          <w:szCs w:val="24"/>
        </w:rPr>
        <w:t xml:space="preserve"> системы оценки, её</w:t>
      </w:r>
      <w:r w:rsidRPr="00F16E68">
        <w:rPr>
          <w:rStyle w:val="211"/>
          <w:color w:val="auto"/>
          <w:sz w:val="24"/>
          <w:szCs w:val="24"/>
        </w:rPr>
        <w:t xml:space="preserve"> </w:t>
      </w:r>
      <w:r w:rsidRPr="00F16E68">
        <w:rPr>
          <w:rStyle w:val="211"/>
          <w:b w:val="0"/>
          <w:caps w:val="0"/>
          <w:color w:val="auto"/>
          <w:sz w:val="24"/>
          <w:szCs w:val="24"/>
        </w:rPr>
        <w:t xml:space="preserve">содержательной и </w:t>
      </w:r>
      <w:proofErr w:type="spellStart"/>
      <w:r w:rsidRPr="00F16E68">
        <w:rPr>
          <w:rStyle w:val="211"/>
          <w:b w:val="0"/>
          <w:caps w:val="0"/>
          <w:color w:val="auto"/>
          <w:sz w:val="24"/>
          <w:szCs w:val="24"/>
        </w:rPr>
        <w:t>критериальной</w:t>
      </w:r>
      <w:proofErr w:type="spellEnd"/>
      <w:r w:rsidRPr="00F16E68">
        <w:rPr>
          <w:rStyle w:val="211"/>
          <w:b w:val="0"/>
          <w:caps w:val="0"/>
          <w:color w:val="auto"/>
          <w:sz w:val="24"/>
          <w:szCs w:val="24"/>
        </w:rPr>
        <w:t xml:space="preserve"> базой выступают планируемые результаты</w:t>
      </w:r>
      <w:r w:rsidRPr="00F16E68">
        <w:rPr>
          <w:rFonts w:ascii="Times New Roman" w:hAnsi="Times New Roman" w:cs="Times New Roman"/>
          <w:caps w:val="0"/>
          <w:color w:val="auto"/>
          <w:sz w:val="24"/>
          <w:szCs w:val="24"/>
        </w:rPr>
        <w:t xml:space="preserve"> освоения обучающимися АООП НОО.</w:t>
      </w:r>
    </w:p>
    <w:p w:rsidR="006F522B" w:rsidRPr="00F16E68" w:rsidRDefault="006F522B" w:rsidP="00F16E68">
      <w:pPr>
        <w:pStyle w:val="afd"/>
        <w:spacing w:line="240" w:lineRule="auto"/>
        <w:ind w:firstLine="709"/>
        <w:rPr>
          <w:rFonts w:ascii="Times New Roman" w:hAnsi="Times New Roman" w:cs="Times New Roman"/>
          <w:color w:val="auto"/>
          <w:sz w:val="24"/>
          <w:szCs w:val="24"/>
        </w:rPr>
      </w:pPr>
      <w:r w:rsidRPr="00F16E68">
        <w:rPr>
          <w:rFonts w:ascii="Times New Roman" w:hAnsi="Times New Roman" w:cs="Times New Roman"/>
          <w:caps w:val="0"/>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F16E68">
        <w:rPr>
          <w:rStyle w:val="211"/>
          <w:color w:val="auto"/>
          <w:sz w:val="24"/>
          <w:szCs w:val="24"/>
        </w:rPr>
        <w:t xml:space="preserve"> </w:t>
      </w:r>
      <w:r w:rsidRPr="00F16E68">
        <w:rPr>
          <w:rStyle w:val="211"/>
          <w:caps w:val="0"/>
          <w:color w:val="auto"/>
          <w:sz w:val="24"/>
          <w:szCs w:val="24"/>
        </w:rPr>
        <w:t>функциями</w:t>
      </w:r>
      <w:r w:rsidRPr="00F16E68">
        <w:rPr>
          <w:rFonts w:ascii="Times New Roman" w:hAnsi="Times New Roman" w:cs="Times New Roman"/>
          <w:caps w:val="0"/>
          <w:color w:val="auto"/>
          <w:sz w:val="24"/>
          <w:szCs w:val="24"/>
        </w:rPr>
        <w:t xml:space="preserve"> являются</w:t>
      </w:r>
      <w:r w:rsidRPr="00F16E68">
        <w:rPr>
          <w:rStyle w:val="200"/>
          <w:b w:val="0"/>
          <w:bCs w:val="0"/>
          <w:color w:val="auto"/>
          <w:sz w:val="24"/>
          <w:szCs w:val="24"/>
        </w:rPr>
        <w:t xml:space="preserve"> </w:t>
      </w:r>
      <w:r w:rsidRPr="00F16E68">
        <w:rPr>
          <w:rStyle w:val="200"/>
          <w:b w:val="0"/>
          <w:bCs w:val="0"/>
          <w:caps w:val="0"/>
          <w:color w:val="auto"/>
          <w:sz w:val="24"/>
          <w:szCs w:val="24"/>
        </w:rPr>
        <w:t>ориентация образовательного процесса</w:t>
      </w:r>
      <w:r w:rsidRPr="00F16E68">
        <w:rPr>
          <w:rFonts w:ascii="Times New Roman" w:hAnsi="Times New Roman" w:cs="Times New Roman"/>
          <w:caps w:val="0"/>
          <w:color w:val="auto"/>
          <w:sz w:val="24"/>
          <w:szCs w:val="24"/>
        </w:rPr>
        <w:t xml:space="preserve"> на достижение планируемых результатов освоения АООП НОО и обеспечение эффективной</w:t>
      </w:r>
      <w:r w:rsidRPr="00F16E68">
        <w:rPr>
          <w:rStyle w:val="200"/>
          <w:b w:val="0"/>
          <w:bCs w:val="0"/>
          <w:color w:val="auto"/>
          <w:sz w:val="24"/>
          <w:szCs w:val="24"/>
        </w:rPr>
        <w:t xml:space="preserve"> </w:t>
      </w:r>
      <w:r w:rsidRPr="00F16E68">
        <w:rPr>
          <w:rStyle w:val="200"/>
          <w:b w:val="0"/>
          <w:bCs w:val="0"/>
          <w:caps w:val="0"/>
          <w:color w:val="auto"/>
          <w:sz w:val="24"/>
          <w:szCs w:val="24"/>
        </w:rPr>
        <w:t>обратной связи</w:t>
      </w:r>
      <w:r w:rsidRPr="00F16E68">
        <w:rPr>
          <w:rStyle w:val="200"/>
          <w:b w:val="0"/>
          <w:bCs w:val="0"/>
          <w:color w:val="auto"/>
          <w:sz w:val="24"/>
          <w:szCs w:val="24"/>
        </w:rPr>
        <w:t>,</w:t>
      </w:r>
      <w:r w:rsidRPr="00F16E68">
        <w:rPr>
          <w:rFonts w:ascii="Times New Roman" w:hAnsi="Times New Roman" w:cs="Times New Roman"/>
          <w:caps w:val="0"/>
          <w:color w:val="auto"/>
          <w:sz w:val="24"/>
          <w:szCs w:val="24"/>
        </w:rPr>
        <w:t xml:space="preserve"> позволяющей осуществлять</w:t>
      </w:r>
      <w:r w:rsidRPr="00F16E68">
        <w:rPr>
          <w:rStyle w:val="200"/>
          <w:b w:val="0"/>
          <w:bCs w:val="0"/>
          <w:color w:val="auto"/>
          <w:sz w:val="24"/>
          <w:szCs w:val="24"/>
        </w:rPr>
        <w:t xml:space="preserve"> </w:t>
      </w:r>
      <w:r w:rsidRPr="00F16E68">
        <w:rPr>
          <w:rStyle w:val="200"/>
          <w:b w:val="0"/>
          <w:bCs w:val="0"/>
          <w:caps w:val="0"/>
          <w:color w:val="auto"/>
          <w:sz w:val="24"/>
          <w:szCs w:val="24"/>
        </w:rPr>
        <w:t>управление образовательным процессом</w:t>
      </w:r>
      <w:r w:rsidRPr="00F16E68">
        <w:rPr>
          <w:rStyle w:val="200"/>
          <w:b w:val="0"/>
          <w:bCs w:val="0"/>
          <w:color w:val="auto"/>
          <w:sz w:val="24"/>
          <w:szCs w:val="24"/>
        </w:rPr>
        <w:t>.</w:t>
      </w:r>
    </w:p>
    <w:p w:rsidR="006F522B" w:rsidRPr="00F16E68" w:rsidRDefault="006F522B" w:rsidP="00F16E68">
      <w:pPr>
        <w:spacing w:after="0" w:line="240" w:lineRule="auto"/>
        <w:ind w:firstLine="709"/>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Основными направлениями и целями оценочной деятель</w:t>
      </w:r>
      <w:r w:rsidRPr="00F16E68">
        <w:rPr>
          <w:rFonts w:ascii="Times New Roman" w:hAnsi="Times New Roman" w:cs="Times New Roman"/>
          <w:color w:val="auto"/>
          <w:spacing w:val="2"/>
          <w:sz w:val="24"/>
          <w:szCs w:val="24"/>
        </w:rPr>
        <w:t xml:space="preserve">ности в соответствии с требованиями </w:t>
      </w:r>
      <w:r w:rsidRPr="00F16E68">
        <w:rPr>
          <w:rFonts w:ascii="Times New Roman" w:hAnsi="Times New Roman" w:cs="Times New Roman"/>
          <w:caps/>
          <w:color w:val="auto"/>
          <w:sz w:val="24"/>
          <w:szCs w:val="24"/>
        </w:rPr>
        <w:t xml:space="preserve">ФГОС НОО </w:t>
      </w:r>
      <w:r w:rsidRPr="00F16E68">
        <w:rPr>
          <w:rFonts w:ascii="Times New Roman" w:hAnsi="Times New Roman" w:cs="Times New Roman"/>
          <w:color w:val="auto"/>
          <w:sz w:val="24"/>
          <w:szCs w:val="24"/>
        </w:rPr>
        <w:t xml:space="preserve">обучающихся с </w:t>
      </w:r>
      <w:r w:rsidRPr="00F16E68">
        <w:rPr>
          <w:rFonts w:ascii="Times New Roman" w:hAnsi="Times New Roman" w:cs="Times New Roman"/>
          <w:caps/>
          <w:color w:val="auto"/>
          <w:sz w:val="24"/>
          <w:szCs w:val="24"/>
        </w:rPr>
        <w:t>ОВЗ</w:t>
      </w:r>
      <w:r w:rsidRPr="00F16E68">
        <w:rPr>
          <w:rFonts w:ascii="Times New Roman" w:hAnsi="Times New Roman" w:cs="Times New Roman"/>
          <w:color w:val="auto"/>
          <w:spacing w:val="2"/>
          <w:sz w:val="24"/>
          <w:szCs w:val="24"/>
        </w:rPr>
        <w:t xml:space="preserve"> являются </w:t>
      </w:r>
      <w:r w:rsidRPr="00F16E68">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6F522B" w:rsidRPr="00F16E68" w:rsidRDefault="00F16E68" w:rsidP="00F16E68">
      <w:pPr>
        <w:spacing w:after="0" w:line="240" w:lineRule="auto"/>
        <w:ind w:firstLine="567"/>
        <w:jc w:val="both"/>
        <w:rPr>
          <w:rFonts w:ascii="Times New Roman" w:hAnsi="Times New Roman" w:cs="Times New Roman"/>
          <w:color w:val="auto"/>
          <w:sz w:val="24"/>
          <w:szCs w:val="24"/>
        </w:rPr>
      </w:pPr>
      <w:r w:rsidRPr="00F16E68">
        <w:rPr>
          <w:rFonts w:ascii="Times New Roman" w:hAnsi="Times New Roman" w:cs="Times New Roman"/>
          <w:b/>
          <w:i/>
          <w:color w:val="auto"/>
          <w:sz w:val="24"/>
          <w:szCs w:val="24"/>
        </w:rPr>
        <w:t>Задачи с</w:t>
      </w:r>
      <w:r w:rsidR="006F522B" w:rsidRPr="00F16E68">
        <w:rPr>
          <w:rFonts w:ascii="Times New Roman" w:hAnsi="Times New Roman" w:cs="Times New Roman"/>
          <w:b/>
          <w:i/>
          <w:color w:val="auto"/>
          <w:sz w:val="24"/>
          <w:szCs w:val="24"/>
        </w:rPr>
        <w:t>истем</w:t>
      </w:r>
      <w:r w:rsidRPr="00F16E68">
        <w:rPr>
          <w:rFonts w:ascii="Times New Roman" w:hAnsi="Times New Roman" w:cs="Times New Roman"/>
          <w:b/>
          <w:i/>
          <w:color w:val="auto"/>
          <w:sz w:val="24"/>
          <w:szCs w:val="24"/>
        </w:rPr>
        <w:t>ы</w:t>
      </w:r>
      <w:r w:rsidR="006F522B" w:rsidRPr="00F16E68">
        <w:rPr>
          <w:rFonts w:ascii="Times New Roman" w:hAnsi="Times New Roman" w:cs="Times New Roman"/>
          <w:b/>
          <w:i/>
          <w:color w:val="auto"/>
          <w:sz w:val="24"/>
          <w:szCs w:val="24"/>
        </w:rPr>
        <w:t xml:space="preserve"> оценки</w:t>
      </w:r>
      <w:r w:rsidR="006F522B" w:rsidRPr="00F16E68">
        <w:rPr>
          <w:rFonts w:ascii="Times New Roman" w:hAnsi="Times New Roman" w:cs="Times New Roman"/>
          <w:color w:val="auto"/>
          <w:sz w:val="24"/>
          <w:szCs w:val="24"/>
        </w:rPr>
        <w:t xml:space="preserve"> достижения </w:t>
      </w:r>
      <w:proofErr w:type="gramStart"/>
      <w:r w:rsidR="006F522B" w:rsidRPr="00F16E68">
        <w:rPr>
          <w:rFonts w:ascii="Times New Roman" w:hAnsi="Times New Roman" w:cs="Times New Roman"/>
          <w:color w:val="auto"/>
          <w:sz w:val="24"/>
          <w:szCs w:val="24"/>
        </w:rPr>
        <w:t>обучающимися</w:t>
      </w:r>
      <w:proofErr w:type="gramEnd"/>
      <w:r w:rsidR="006F522B" w:rsidRPr="00F16E68">
        <w:rPr>
          <w:rFonts w:ascii="Times New Roman" w:hAnsi="Times New Roman" w:cs="Times New Roman"/>
          <w:color w:val="auto"/>
          <w:sz w:val="24"/>
          <w:szCs w:val="24"/>
        </w:rPr>
        <w:t xml:space="preserve"> с ЗПР планируемых результатов освоения АООП НОО:</w:t>
      </w:r>
    </w:p>
    <w:p w:rsidR="006F522B" w:rsidRPr="00F16E68" w:rsidRDefault="006F522B" w:rsidP="00F16E68">
      <w:pPr>
        <w:spacing w:after="0" w:line="240" w:lineRule="auto"/>
        <w:ind w:firstLine="720"/>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6F522B" w:rsidRPr="00F16E68" w:rsidRDefault="006F522B" w:rsidP="006F522B">
      <w:pPr>
        <w:spacing w:after="0" w:line="240" w:lineRule="auto"/>
        <w:ind w:firstLine="720"/>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6F522B" w:rsidRPr="00F16E68" w:rsidRDefault="006F522B" w:rsidP="006F522B">
      <w:pPr>
        <w:spacing w:after="0" w:line="240" w:lineRule="auto"/>
        <w:ind w:firstLine="720"/>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обеспечивать комплексный подход к оценке результатов</w:t>
      </w:r>
      <w:r w:rsidRPr="00F16E68">
        <w:rPr>
          <w:rFonts w:ascii="Times New Roman" w:hAnsi="Times New Roman" w:cs="Times New Roman"/>
          <w:b/>
          <w:color w:val="auto"/>
          <w:sz w:val="24"/>
          <w:szCs w:val="24"/>
        </w:rPr>
        <w:t xml:space="preserve"> </w:t>
      </w:r>
      <w:r w:rsidRPr="00F16E68">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F16E68">
        <w:rPr>
          <w:rFonts w:ascii="Times New Roman" w:hAnsi="Times New Roman" w:cs="Times New Roman"/>
          <w:color w:val="auto"/>
          <w:sz w:val="24"/>
          <w:szCs w:val="24"/>
        </w:rPr>
        <w:t>метапредметных</w:t>
      </w:r>
      <w:proofErr w:type="spellEnd"/>
      <w:r w:rsidRPr="00F16E68">
        <w:rPr>
          <w:rFonts w:ascii="Times New Roman" w:hAnsi="Times New Roman" w:cs="Times New Roman"/>
          <w:color w:val="auto"/>
          <w:sz w:val="24"/>
          <w:szCs w:val="24"/>
        </w:rPr>
        <w:t xml:space="preserve"> и предметных результатов;</w:t>
      </w:r>
    </w:p>
    <w:p w:rsidR="006F522B" w:rsidRPr="00F16E68" w:rsidRDefault="006F522B" w:rsidP="006F522B">
      <w:pPr>
        <w:spacing w:after="0" w:line="240" w:lineRule="auto"/>
        <w:ind w:firstLine="720"/>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F522B" w:rsidRPr="00F16E68" w:rsidRDefault="006F522B" w:rsidP="006F522B">
      <w:pPr>
        <w:spacing w:after="0" w:line="240" w:lineRule="auto"/>
        <w:ind w:firstLine="720"/>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6F522B" w:rsidRPr="00F16E68" w:rsidRDefault="006F522B" w:rsidP="006F522B">
      <w:pPr>
        <w:spacing w:after="0" w:line="240" w:lineRule="auto"/>
        <w:ind w:firstLine="709"/>
        <w:jc w:val="both"/>
        <w:rPr>
          <w:rFonts w:ascii="Times New Roman" w:hAnsi="Times New Roman" w:cs="Times New Roman"/>
          <w:color w:val="auto"/>
          <w:sz w:val="24"/>
          <w:szCs w:val="24"/>
        </w:rPr>
      </w:pPr>
      <w:r w:rsidRPr="00F16E68">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6F522B" w:rsidRPr="002E31E0" w:rsidRDefault="006F522B" w:rsidP="006F522B">
      <w:pPr>
        <w:autoSpaceDE w:val="0"/>
        <w:adjustRightInd w:val="0"/>
        <w:spacing w:after="0" w:line="240" w:lineRule="auto"/>
        <w:ind w:firstLine="709"/>
        <w:jc w:val="both"/>
        <w:rPr>
          <w:rFonts w:ascii="Times New Roman" w:hAnsi="Times New Roman" w:cs="Times New Roman"/>
          <w:b/>
          <w:i/>
          <w:color w:val="auto"/>
          <w:kern w:val="28"/>
          <w:sz w:val="24"/>
          <w:szCs w:val="24"/>
        </w:rPr>
      </w:pPr>
      <w:r w:rsidRPr="002E31E0">
        <w:rPr>
          <w:rFonts w:ascii="Times New Roman" w:hAnsi="Times New Roman" w:cs="Times New Roman"/>
          <w:color w:val="auto"/>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2E31E0">
        <w:rPr>
          <w:rFonts w:ascii="Times New Roman" w:hAnsi="Times New Roman" w:cs="Times New Roman"/>
          <w:b/>
          <w:i/>
          <w:color w:val="auto"/>
          <w:kern w:val="28"/>
          <w:sz w:val="24"/>
          <w:szCs w:val="24"/>
        </w:rPr>
        <w:t>принципы:</w:t>
      </w:r>
    </w:p>
    <w:p w:rsidR="006F522B" w:rsidRPr="002E31E0" w:rsidRDefault="006F522B" w:rsidP="006F522B">
      <w:pPr>
        <w:autoSpaceDE w:val="0"/>
        <w:adjustRightInd w:val="0"/>
        <w:spacing w:after="0" w:line="240" w:lineRule="auto"/>
        <w:ind w:firstLine="709"/>
        <w:jc w:val="both"/>
        <w:rPr>
          <w:rFonts w:ascii="Times New Roman" w:hAnsi="Times New Roman" w:cs="Times New Roman"/>
          <w:color w:val="auto"/>
          <w:kern w:val="28"/>
          <w:sz w:val="24"/>
          <w:szCs w:val="24"/>
        </w:rPr>
      </w:pPr>
      <w:r w:rsidRPr="002E31E0">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6F522B" w:rsidRPr="002E31E0" w:rsidRDefault="006F522B" w:rsidP="006F522B">
      <w:pPr>
        <w:autoSpaceDE w:val="0"/>
        <w:adjustRightInd w:val="0"/>
        <w:spacing w:after="0" w:line="240" w:lineRule="auto"/>
        <w:ind w:firstLine="709"/>
        <w:jc w:val="both"/>
        <w:rPr>
          <w:rFonts w:ascii="Times New Roman" w:hAnsi="Times New Roman" w:cs="Times New Roman"/>
          <w:color w:val="auto"/>
          <w:kern w:val="28"/>
          <w:sz w:val="24"/>
          <w:szCs w:val="24"/>
        </w:rPr>
      </w:pPr>
      <w:r w:rsidRPr="002E31E0">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E31E0" w:rsidRPr="002E31E0" w:rsidRDefault="006F522B" w:rsidP="002E31E0">
      <w:pPr>
        <w:autoSpaceDE w:val="0"/>
        <w:adjustRightInd w:val="0"/>
        <w:spacing w:after="0" w:line="240" w:lineRule="auto"/>
        <w:ind w:firstLine="709"/>
        <w:jc w:val="both"/>
        <w:rPr>
          <w:rFonts w:ascii="Times New Roman" w:hAnsi="Times New Roman" w:cs="Times New Roman"/>
          <w:color w:val="auto"/>
          <w:kern w:val="28"/>
          <w:sz w:val="24"/>
          <w:szCs w:val="24"/>
        </w:rPr>
      </w:pPr>
      <w:r w:rsidRPr="002E31E0">
        <w:rPr>
          <w:rFonts w:ascii="Times New Roman" w:hAnsi="Times New Roman" w:cs="Times New Roman"/>
          <w:color w:val="auto"/>
          <w:kern w:val="28"/>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6F522B" w:rsidRPr="002E31E0"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2E31E0">
        <w:rPr>
          <w:rFonts w:ascii="Times New Roman" w:hAnsi="Times New Roman" w:cs="Times New Roman"/>
          <w:color w:val="auto"/>
          <w:kern w:val="28"/>
          <w:sz w:val="24"/>
          <w:szCs w:val="24"/>
        </w:rPr>
        <w:t xml:space="preserve">В соответствии с требования ФГОС НОО </w:t>
      </w:r>
      <w:proofErr w:type="gramStart"/>
      <w:r w:rsidRPr="002E31E0">
        <w:rPr>
          <w:rFonts w:ascii="Times New Roman" w:hAnsi="Times New Roman" w:cs="Times New Roman"/>
          <w:color w:val="auto"/>
          <w:kern w:val="28"/>
          <w:sz w:val="24"/>
          <w:szCs w:val="24"/>
        </w:rPr>
        <w:t>обучающихся</w:t>
      </w:r>
      <w:proofErr w:type="gramEnd"/>
      <w:r w:rsidRPr="002E31E0">
        <w:rPr>
          <w:rFonts w:ascii="Times New Roman" w:hAnsi="Times New Roman" w:cs="Times New Roman"/>
          <w:color w:val="auto"/>
          <w:kern w:val="28"/>
          <w:sz w:val="24"/>
          <w:szCs w:val="24"/>
        </w:rPr>
        <w:t xml:space="preserve"> с ЗПР оценке подлежат </w:t>
      </w:r>
      <w:r w:rsidRPr="002E31E0">
        <w:rPr>
          <w:rFonts w:ascii="Times New Roman" w:hAnsi="Times New Roman" w:cs="Times New Roman"/>
          <w:color w:val="auto"/>
          <w:sz w:val="24"/>
          <w:szCs w:val="24"/>
        </w:rPr>
        <w:t xml:space="preserve">личностные, </w:t>
      </w:r>
      <w:proofErr w:type="spellStart"/>
      <w:r w:rsidRPr="002E31E0">
        <w:rPr>
          <w:rFonts w:ascii="Times New Roman" w:hAnsi="Times New Roman" w:cs="Times New Roman"/>
          <w:color w:val="auto"/>
          <w:sz w:val="24"/>
          <w:szCs w:val="24"/>
        </w:rPr>
        <w:t>метапредметные</w:t>
      </w:r>
      <w:proofErr w:type="spellEnd"/>
      <w:r w:rsidRPr="002E31E0">
        <w:rPr>
          <w:rFonts w:ascii="Times New Roman" w:hAnsi="Times New Roman" w:cs="Times New Roman"/>
          <w:color w:val="auto"/>
          <w:sz w:val="24"/>
          <w:szCs w:val="24"/>
        </w:rPr>
        <w:t xml:space="preserve"> и предметные результаты.</w:t>
      </w:r>
    </w:p>
    <w:p w:rsidR="006F522B" w:rsidRPr="002E31E0"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2E31E0">
        <w:rPr>
          <w:rFonts w:ascii="Times New Roman" w:hAnsi="Times New Roman" w:cs="Times New Roman"/>
          <w:b/>
          <w:i/>
          <w:color w:val="auto"/>
          <w:sz w:val="24"/>
          <w:szCs w:val="24"/>
        </w:rPr>
        <w:t>Личностные результаты</w:t>
      </w:r>
      <w:r w:rsidRPr="002E31E0">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F522B" w:rsidRPr="002E31E0"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2E31E0">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6F522B" w:rsidRDefault="006F522B" w:rsidP="006F522B">
      <w:pPr>
        <w:spacing w:after="0" w:line="240" w:lineRule="auto"/>
        <w:ind w:firstLine="709"/>
        <w:contextualSpacing/>
        <w:jc w:val="both"/>
        <w:rPr>
          <w:rFonts w:ascii="Times New Roman" w:hAnsi="Times New Roman" w:cs="Times New Roman"/>
          <w:color w:val="auto"/>
          <w:sz w:val="24"/>
          <w:szCs w:val="24"/>
        </w:rPr>
      </w:pPr>
      <w:r w:rsidRPr="002E31E0">
        <w:rPr>
          <w:rFonts w:ascii="Times New Roman" w:hAnsi="Times New Roman" w:cs="Times New Roman"/>
          <w:color w:val="auto"/>
          <w:sz w:val="24"/>
          <w:szCs w:val="24"/>
        </w:rPr>
        <w:t xml:space="preserve">Оценка личностных достижений </w:t>
      </w:r>
      <w:r w:rsidR="002E31E0" w:rsidRPr="002E31E0">
        <w:rPr>
          <w:rFonts w:ascii="Times New Roman" w:hAnsi="Times New Roman" w:cs="Times New Roman"/>
          <w:color w:val="auto"/>
          <w:sz w:val="24"/>
          <w:szCs w:val="24"/>
        </w:rPr>
        <w:t>осуществляется</w:t>
      </w:r>
      <w:r w:rsidRPr="002E31E0">
        <w:rPr>
          <w:rFonts w:ascii="Times New Roman" w:hAnsi="Times New Roman" w:cs="Times New Roman"/>
          <w:color w:val="auto"/>
          <w:sz w:val="24"/>
          <w:szCs w:val="24"/>
        </w:rPr>
        <w:t xml:space="preserve"> в процессе проведения мониторинговых процедур, содержание которых </w:t>
      </w:r>
      <w:r w:rsidR="002E31E0" w:rsidRPr="002E31E0">
        <w:rPr>
          <w:rFonts w:ascii="Times New Roman" w:hAnsi="Times New Roman" w:cs="Times New Roman"/>
          <w:color w:val="auto"/>
          <w:sz w:val="24"/>
          <w:szCs w:val="24"/>
        </w:rPr>
        <w:t>учитывает</w:t>
      </w:r>
      <w:r w:rsidRPr="002E31E0">
        <w:rPr>
          <w:rFonts w:ascii="Times New Roman" w:hAnsi="Times New Roman" w:cs="Times New Roman"/>
          <w:color w:val="auto"/>
          <w:sz w:val="24"/>
          <w:szCs w:val="24"/>
        </w:rPr>
        <w:t xml:space="preserve"> типологически</w:t>
      </w:r>
      <w:r w:rsidR="002E31E0" w:rsidRPr="002E31E0">
        <w:rPr>
          <w:rFonts w:ascii="Times New Roman" w:hAnsi="Times New Roman" w:cs="Times New Roman"/>
          <w:color w:val="auto"/>
          <w:sz w:val="24"/>
          <w:szCs w:val="24"/>
        </w:rPr>
        <w:t>е</w:t>
      </w:r>
      <w:r w:rsidRPr="002E31E0">
        <w:rPr>
          <w:rFonts w:ascii="Times New Roman" w:hAnsi="Times New Roman" w:cs="Times New Roman"/>
          <w:color w:val="auto"/>
          <w:sz w:val="24"/>
          <w:szCs w:val="24"/>
        </w:rPr>
        <w:t xml:space="preserve"> и индивидуальны</w:t>
      </w:r>
      <w:r w:rsidR="002E31E0" w:rsidRPr="002E31E0">
        <w:rPr>
          <w:rFonts w:ascii="Times New Roman" w:hAnsi="Times New Roman" w:cs="Times New Roman"/>
          <w:color w:val="auto"/>
          <w:sz w:val="24"/>
          <w:szCs w:val="24"/>
        </w:rPr>
        <w:t>е</w:t>
      </w:r>
      <w:r w:rsidRPr="002E31E0">
        <w:rPr>
          <w:rFonts w:ascii="Times New Roman" w:hAnsi="Times New Roman" w:cs="Times New Roman"/>
          <w:color w:val="auto"/>
          <w:sz w:val="24"/>
          <w:szCs w:val="24"/>
        </w:rPr>
        <w:t xml:space="preserve"> особенност</w:t>
      </w:r>
      <w:r w:rsidR="002E31E0" w:rsidRPr="002E31E0">
        <w:rPr>
          <w:rFonts w:ascii="Times New Roman" w:hAnsi="Times New Roman" w:cs="Times New Roman"/>
          <w:color w:val="auto"/>
          <w:sz w:val="24"/>
          <w:szCs w:val="24"/>
        </w:rPr>
        <w:t>и</w:t>
      </w:r>
      <w:r w:rsidRPr="002E31E0">
        <w:rPr>
          <w:rFonts w:ascii="Times New Roman" w:hAnsi="Times New Roman" w:cs="Times New Roman"/>
          <w:color w:val="auto"/>
          <w:sz w:val="24"/>
          <w:szCs w:val="24"/>
        </w:rPr>
        <w:t xml:space="preserve"> обучающихся, их индивидуальны</w:t>
      </w:r>
      <w:r w:rsidR="002E31E0" w:rsidRPr="002E31E0">
        <w:rPr>
          <w:rFonts w:ascii="Times New Roman" w:hAnsi="Times New Roman" w:cs="Times New Roman"/>
          <w:color w:val="auto"/>
          <w:sz w:val="24"/>
          <w:szCs w:val="24"/>
        </w:rPr>
        <w:t>е</w:t>
      </w:r>
      <w:r w:rsidRPr="002E31E0">
        <w:rPr>
          <w:rFonts w:ascii="Times New Roman" w:hAnsi="Times New Roman" w:cs="Times New Roman"/>
          <w:color w:val="auto"/>
          <w:sz w:val="24"/>
          <w:szCs w:val="24"/>
        </w:rPr>
        <w:t xml:space="preserve"> особы</w:t>
      </w:r>
      <w:r w:rsidR="002E31E0" w:rsidRPr="002E31E0">
        <w:rPr>
          <w:rFonts w:ascii="Times New Roman" w:hAnsi="Times New Roman" w:cs="Times New Roman"/>
          <w:color w:val="auto"/>
          <w:sz w:val="24"/>
          <w:szCs w:val="24"/>
        </w:rPr>
        <w:t>е</w:t>
      </w:r>
      <w:r w:rsidRPr="002E31E0">
        <w:rPr>
          <w:rFonts w:ascii="Times New Roman" w:hAnsi="Times New Roman" w:cs="Times New Roman"/>
          <w:color w:val="auto"/>
          <w:sz w:val="24"/>
          <w:szCs w:val="24"/>
        </w:rPr>
        <w:t xml:space="preserve"> образовательны</w:t>
      </w:r>
      <w:r w:rsidR="002E31E0" w:rsidRPr="002E31E0">
        <w:rPr>
          <w:rFonts w:ascii="Times New Roman" w:hAnsi="Times New Roman" w:cs="Times New Roman"/>
          <w:color w:val="auto"/>
          <w:sz w:val="24"/>
          <w:szCs w:val="24"/>
        </w:rPr>
        <w:t>е</w:t>
      </w:r>
      <w:r w:rsidRPr="002E31E0">
        <w:rPr>
          <w:rFonts w:ascii="Times New Roman" w:hAnsi="Times New Roman" w:cs="Times New Roman"/>
          <w:color w:val="auto"/>
          <w:sz w:val="24"/>
          <w:szCs w:val="24"/>
        </w:rPr>
        <w:t xml:space="preserve"> потребност</w:t>
      </w:r>
      <w:r w:rsidR="002E31E0" w:rsidRPr="002E31E0">
        <w:rPr>
          <w:rFonts w:ascii="Times New Roman" w:hAnsi="Times New Roman" w:cs="Times New Roman"/>
          <w:color w:val="auto"/>
          <w:sz w:val="24"/>
          <w:szCs w:val="24"/>
        </w:rPr>
        <w:t>и</w:t>
      </w:r>
      <w:r w:rsidRPr="002E31E0">
        <w:rPr>
          <w:rFonts w:ascii="Times New Roman" w:hAnsi="Times New Roman" w:cs="Times New Roman"/>
          <w:color w:val="auto"/>
          <w:sz w:val="24"/>
          <w:szCs w:val="24"/>
        </w:rPr>
        <w:t>.</w:t>
      </w:r>
    </w:p>
    <w:p w:rsidR="00C96959" w:rsidRPr="00C96959" w:rsidRDefault="00C96959" w:rsidP="00C96959">
      <w:pPr>
        <w:spacing w:after="0" w:line="240" w:lineRule="auto"/>
        <w:ind w:firstLine="709"/>
        <w:contextualSpacing/>
        <w:jc w:val="both"/>
        <w:rPr>
          <w:rFonts w:ascii="Times New Roman" w:hAnsi="Times New Roman" w:cs="Times New Roman"/>
          <w:i/>
          <w:sz w:val="24"/>
          <w:szCs w:val="24"/>
        </w:rPr>
      </w:pPr>
      <w:r w:rsidRPr="003B61AF">
        <w:rPr>
          <w:rFonts w:ascii="Times New Roman" w:hAnsi="Times New Roman" w:cs="Times New Roman"/>
          <w:sz w:val="24"/>
          <w:szCs w:val="24"/>
        </w:rPr>
        <w:t xml:space="preserve">Мониторинг, обладая такими характеристиками, как непрерывность, </w:t>
      </w:r>
      <w:proofErr w:type="spellStart"/>
      <w:r w:rsidRPr="003B61AF">
        <w:rPr>
          <w:rFonts w:ascii="Times New Roman" w:hAnsi="Times New Roman" w:cs="Times New Roman"/>
          <w:sz w:val="24"/>
          <w:szCs w:val="24"/>
        </w:rPr>
        <w:t>диагностичность</w:t>
      </w:r>
      <w:proofErr w:type="spellEnd"/>
      <w:r w:rsidRPr="003B61AF">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3B61AF">
        <w:rPr>
          <w:rFonts w:ascii="Times New Roman" w:hAnsi="Times New Roman" w:cs="Times New Roman"/>
          <w:sz w:val="24"/>
          <w:szCs w:val="24"/>
        </w:rPr>
        <w:t>обучающимися</w:t>
      </w:r>
      <w:proofErr w:type="gramEnd"/>
      <w:r w:rsidRPr="003B61AF">
        <w:rPr>
          <w:rFonts w:ascii="Times New Roman" w:hAnsi="Times New Roman" w:cs="Times New Roman"/>
          <w:sz w:val="24"/>
          <w:szCs w:val="24"/>
        </w:rPr>
        <w:t xml:space="preserve"> с ЗПР программы коррекционной работы целесообразно использовать все </w:t>
      </w:r>
      <w:r w:rsidRPr="00C96959">
        <w:rPr>
          <w:rFonts w:ascii="Times New Roman" w:hAnsi="Times New Roman" w:cs="Times New Roman"/>
          <w:i/>
          <w:sz w:val="24"/>
          <w:szCs w:val="24"/>
        </w:rPr>
        <w:t>три формы мониторинга: стартовую, текущую и финишную диагностику.</w:t>
      </w:r>
    </w:p>
    <w:p w:rsidR="00C96959" w:rsidRPr="003B61AF" w:rsidRDefault="00C96959" w:rsidP="00C96959">
      <w:pPr>
        <w:spacing w:after="0" w:line="240" w:lineRule="auto"/>
        <w:ind w:firstLine="709"/>
        <w:contextualSpacing/>
        <w:jc w:val="both"/>
        <w:rPr>
          <w:rFonts w:ascii="Times New Roman" w:hAnsi="Times New Roman" w:cs="Times New Roman"/>
          <w:sz w:val="24"/>
          <w:szCs w:val="24"/>
        </w:rPr>
      </w:pPr>
      <w:r w:rsidRPr="00215A53">
        <w:rPr>
          <w:rFonts w:ascii="Times New Roman" w:hAnsi="Times New Roman" w:cs="Times New Roman"/>
          <w:i/>
          <w:sz w:val="24"/>
          <w:szCs w:val="24"/>
        </w:rPr>
        <w:t>Стартовая диагностика</w:t>
      </w:r>
      <w:r w:rsidRPr="003B61AF">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96959" w:rsidRPr="003B61AF" w:rsidRDefault="00C96959" w:rsidP="00C96959">
      <w:pPr>
        <w:spacing w:after="0" w:line="240" w:lineRule="auto"/>
        <w:ind w:firstLine="709"/>
        <w:contextualSpacing/>
        <w:jc w:val="both"/>
        <w:rPr>
          <w:rFonts w:ascii="Times New Roman" w:hAnsi="Times New Roman" w:cs="Times New Roman"/>
          <w:sz w:val="24"/>
          <w:szCs w:val="24"/>
        </w:rPr>
      </w:pPr>
      <w:r w:rsidRPr="00215A53">
        <w:rPr>
          <w:rFonts w:ascii="Times New Roman" w:hAnsi="Times New Roman" w:cs="Times New Roman"/>
          <w:i/>
          <w:sz w:val="24"/>
          <w:szCs w:val="24"/>
        </w:rPr>
        <w:lastRenderedPageBreak/>
        <w:t>Текущая диагностика</w:t>
      </w:r>
      <w:r w:rsidRPr="003B61AF">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3B61AF">
        <w:rPr>
          <w:rFonts w:ascii="Times New Roman" w:hAnsi="Times New Roman" w:cs="Times New Roman"/>
          <w:sz w:val="24"/>
          <w:szCs w:val="24"/>
        </w:rPr>
        <w:t>неуспешности</w:t>
      </w:r>
      <w:proofErr w:type="spellEnd"/>
      <w:r w:rsidRPr="003B61AF">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3B61AF">
        <w:rPr>
          <w:rFonts w:ascii="Times New Roman" w:hAnsi="Times New Roman" w:cs="Times New Roman"/>
          <w:sz w:val="24"/>
          <w:szCs w:val="24"/>
        </w:rPr>
        <w:t>экспресс-диагностики</w:t>
      </w:r>
      <w:proofErr w:type="spellEnd"/>
      <w:r w:rsidRPr="003B61AF">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3B61AF">
        <w:rPr>
          <w:rFonts w:ascii="Times New Roman" w:hAnsi="Times New Roman" w:cs="Times New Roman"/>
          <w:sz w:val="24"/>
          <w:szCs w:val="24"/>
        </w:rPr>
        <w:t>определенных</w:t>
      </w:r>
      <w:proofErr w:type="gramEnd"/>
      <w:r w:rsidRPr="003B61AF">
        <w:rPr>
          <w:rFonts w:ascii="Times New Roman" w:hAnsi="Times New Roman" w:cs="Times New Roman"/>
          <w:sz w:val="24"/>
          <w:szCs w:val="24"/>
        </w:rPr>
        <w:t xml:space="preserve"> корректив. </w:t>
      </w:r>
    </w:p>
    <w:p w:rsidR="00C96959" w:rsidRPr="003B61AF" w:rsidRDefault="00C96959" w:rsidP="00C96959">
      <w:pPr>
        <w:spacing w:after="0" w:line="240" w:lineRule="auto"/>
        <w:ind w:firstLine="709"/>
        <w:contextualSpacing/>
        <w:jc w:val="both"/>
        <w:rPr>
          <w:rFonts w:ascii="Times New Roman" w:hAnsi="Times New Roman" w:cs="Times New Roman"/>
          <w:sz w:val="24"/>
          <w:szCs w:val="24"/>
        </w:rPr>
      </w:pPr>
      <w:r w:rsidRPr="00215A53">
        <w:rPr>
          <w:rFonts w:ascii="Times New Roman" w:hAnsi="Times New Roman" w:cs="Times New Roman"/>
          <w:i/>
          <w:sz w:val="24"/>
          <w:szCs w:val="24"/>
        </w:rPr>
        <w:t>Целью финишной диагностики</w:t>
      </w:r>
      <w:r w:rsidRPr="003B61AF">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3B61AF">
        <w:rPr>
          <w:rFonts w:ascii="Times New Roman" w:hAnsi="Times New Roman" w:cs="Times New Roman"/>
          <w:sz w:val="24"/>
          <w:szCs w:val="24"/>
        </w:rPr>
        <w:t>освоения</w:t>
      </w:r>
      <w:proofErr w:type="gramEnd"/>
      <w:r w:rsidRPr="003B61AF">
        <w:rPr>
          <w:rFonts w:ascii="Times New Roman" w:hAnsi="Times New Roman" w:cs="Times New Roman"/>
          <w:sz w:val="24"/>
          <w:szCs w:val="24"/>
        </w:rPr>
        <w:t xml:space="preserve"> обучающимися программы коррекционной работы.</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7F4091">
        <w:rPr>
          <w:rFonts w:ascii="Times New Roman" w:hAnsi="Times New Roman" w:cs="Times New Roman"/>
          <w:color w:val="auto"/>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7F4091">
        <w:rPr>
          <w:rFonts w:ascii="Times New Roman" w:hAnsi="Times New Roman" w:cs="Times New Roman"/>
          <w:color w:val="auto"/>
          <w:sz w:val="24"/>
          <w:szCs w:val="24"/>
        </w:rPr>
        <w:t xml:space="preserve"> Для полноты оценки личностных результатов освоения </w:t>
      </w:r>
      <w:proofErr w:type="gramStart"/>
      <w:r w:rsidRPr="007F4091">
        <w:rPr>
          <w:rFonts w:ascii="Times New Roman" w:hAnsi="Times New Roman" w:cs="Times New Roman"/>
          <w:color w:val="auto"/>
          <w:sz w:val="24"/>
          <w:szCs w:val="24"/>
        </w:rPr>
        <w:t>обучающимися</w:t>
      </w:r>
      <w:proofErr w:type="gramEnd"/>
      <w:r w:rsidRPr="007F4091">
        <w:rPr>
          <w:rFonts w:ascii="Times New Roman" w:hAnsi="Times New Roman" w:cs="Times New Roman"/>
          <w:color w:val="auto"/>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7F4091">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7F4091">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7F4091">
        <w:rPr>
          <w:rFonts w:ascii="Times New Roman" w:hAnsi="Times New Roman" w:cs="Times New Roman"/>
          <w:color w:val="auto"/>
          <w:sz w:val="24"/>
          <w:szCs w:val="24"/>
        </w:rPr>
        <w:t>психолого-медико-педагогический</w:t>
      </w:r>
      <w:proofErr w:type="spellEnd"/>
      <w:r w:rsidRPr="007F4091">
        <w:rPr>
          <w:rFonts w:ascii="Times New Roman" w:hAnsi="Times New Roman" w:cs="Times New Roman"/>
          <w:color w:val="auto"/>
          <w:sz w:val="24"/>
          <w:szCs w:val="24"/>
        </w:rPr>
        <w:t xml:space="preserve"> консилиум.</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На основе требований, сформулированных во </w:t>
      </w:r>
      <w:r w:rsidRPr="007F4091">
        <w:rPr>
          <w:rFonts w:ascii="Times New Roman" w:hAnsi="Times New Roman" w:cs="Times New Roman"/>
          <w:color w:val="auto"/>
          <w:kern w:val="28"/>
          <w:sz w:val="24"/>
          <w:szCs w:val="24"/>
        </w:rPr>
        <w:t>ФГОС НОО обучающихся с ОВЗ</w:t>
      </w:r>
      <w:r w:rsidRPr="007F4091">
        <w:rPr>
          <w:rFonts w:ascii="Times New Roman" w:hAnsi="Times New Roman" w:cs="Times New Roman"/>
          <w:color w:val="auto"/>
          <w:sz w:val="24"/>
          <w:szCs w:val="24"/>
        </w:rPr>
        <w:t xml:space="preserve">, </w:t>
      </w:r>
      <w:r w:rsidR="00E91877" w:rsidRPr="007F4091">
        <w:rPr>
          <w:rFonts w:ascii="Times New Roman" w:hAnsi="Times New Roman" w:cs="Times New Roman"/>
          <w:color w:val="auto"/>
          <w:sz w:val="24"/>
          <w:szCs w:val="24"/>
        </w:rPr>
        <w:t>школа</w:t>
      </w:r>
      <w:r w:rsidRPr="007F4091">
        <w:rPr>
          <w:rFonts w:ascii="Times New Roman" w:hAnsi="Times New Roman" w:cs="Times New Roman"/>
          <w:color w:val="auto"/>
          <w:sz w:val="24"/>
          <w:szCs w:val="24"/>
        </w:rPr>
        <w:t xml:space="preserve"> разраб</w:t>
      </w:r>
      <w:r w:rsidR="00E91877" w:rsidRPr="007F4091">
        <w:rPr>
          <w:rFonts w:ascii="Times New Roman" w:hAnsi="Times New Roman" w:cs="Times New Roman"/>
          <w:color w:val="auto"/>
          <w:sz w:val="24"/>
          <w:szCs w:val="24"/>
        </w:rPr>
        <w:t>отала</w:t>
      </w:r>
      <w:r w:rsidRPr="007F4091">
        <w:rPr>
          <w:rFonts w:ascii="Times New Roman" w:hAnsi="Times New Roman" w:cs="Times New Roman"/>
          <w:color w:val="auto"/>
          <w:sz w:val="24"/>
          <w:szCs w:val="24"/>
        </w:rPr>
        <w:t xml:space="preserve"> программу оценки личностных результатов с учетом типологических и индивидуальных особенностей обучающихся, которая утвержд</w:t>
      </w:r>
      <w:r w:rsidR="00E91877" w:rsidRPr="007F4091">
        <w:rPr>
          <w:rFonts w:ascii="Times New Roman" w:hAnsi="Times New Roman" w:cs="Times New Roman"/>
          <w:color w:val="auto"/>
          <w:sz w:val="24"/>
          <w:szCs w:val="24"/>
        </w:rPr>
        <w:t xml:space="preserve">ена локальными актами. </w:t>
      </w:r>
      <w:r w:rsidRPr="007F4091">
        <w:rPr>
          <w:rFonts w:ascii="Times New Roman" w:hAnsi="Times New Roman" w:cs="Times New Roman"/>
          <w:color w:val="auto"/>
          <w:sz w:val="24"/>
          <w:szCs w:val="24"/>
        </w:rPr>
        <w:t xml:space="preserve">Программа оценки </w:t>
      </w:r>
      <w:r w:rsidR="00E91877" w:rsidRPr="007F4091">
        <w:rPr>
          <w:rFonts w:ascii="Times New Roman" w:hAnsi="Times New Roman" w:cs="Times New Roman"/>
          <w:color w:val="auto"/>
          <w:sz w:val="24"/>
          <w:szCs w:val="24"/>
        </w:rPr>
        <w:t>включает</w:t>
      </w:r>
      <w:r w:rsidRPr="007F4091">
        <w:rPr>
          <w:rFonts w:ascii="Times New Roman" w:hAnsi="Times New Roman" w:cs="Times New Roman"/>
          <w:color w:val="auto"/>
          <w:sz w:val="24"/>
          <w:szCs w:val="24"/>
        </w:rPr>
        <w:t>:</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w:t>
      </w:r>
      <w:r w:rsidR="00E91877" w:rsidRPr="007F4091">
        <w:rPr>
          <w:rFonts w:ascii="Times New Roman" w:hAnsi="Times New Roman" w:cs="Times New Roman"/>
          <w:color w:val="auto"/>
          <w:sz w:val="24"/>
          <w:szCs w:val="24"/>
        </w:rPr>
        <w:t>обучающихся;</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2) перечень параметров и индикаторов оценки каждого результата;</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3) систему бальной оценки результатов;</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5) материалы для проведения процедуры оценки личностных результатов;</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6) локальные акты, регламентирующие все вопросы проведения оценки личностных результатов.</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proofErr w:type="spellStart"/>
      <w:proofErr w:type="gramStart"/>
      <w:r w:rsidRPr="007F4091">
        <w:rPr>
          <w:rFonts w:ascii="Times New Roman" w:hAnsi="Times New Roman" w:cs="Times New Roman"/>
          <w:b/>
          <w:i/>
          <w:color w:val="auto"/>
          <w:sz w:val="24"/>
          <w:szCs w:val="24"/>
        </w:rPr>
        <w:lastRenderedPageBreak/>
        <w:t>Метапредметные</w:t>
      </w:r>
      <w:proofErr w:type="spellEnd"/>
      <w:r w:rsidRPr="007F4091">
        <w:rPr>
          <w:rFonts w:ascii="Times New Roman" w:hAnsi="Times New Roman" w:cs="Times New Roman"/>
          <w:b/>
          <w:i/>
          <w:color w:val="auto"/>
          <w:sz w:val="24"/>
          <w:szCs w:val="24"/>
        </w:rPr>
        <w:t xml:space="preserve"> результаты</w:t>
      </w:r>
      <w:r w:rsidRPr="007F4091">
        <w:rPr>
          <w:rFonts w:ascii="Times New Roman" w:hAnsi="Times New Roman" w:cs="Times New Roman"/>
          <w:color w:val="auto"/>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F4091">
        <w:rPr>
          <w:rFonts w:ascii="Times New Roman" w:hAnsi="Times New Roman" w:cs="Times New Roman"/>
          <w:color w:val="auto"/>
          <w:sz w:val="24"/>
          <w:szCs w:val="24"/>
        </w:rPr>
        <w:t>межпредметными</w:t>
      </w:r>
      <w:proofErr w:type="spellEnd"/>
      <w:r w:rsidRPr="007F4091">
        <w:rPr>
          <w:rFonts w:ascii="Times New Roman" w:hAnsi="Times New Roman" w:cs="Times New Roman"/>
          <w:color w:val="auto"/>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pacing w:val="2"/>
          <w:sz w:val="24"/>
          <w:szCs w:val="24"/>
        </w:rPr>
      </w:pPr>
      <w:r w:rsidRPr="007F4091">
        <w:rPr>
          <w:rFonts w:ascii="Times New Roman" w:hAnsi="Times New Roman" w:cs="Times New Roman"/>
          <w:color w:val="auto"/>
          <w:sz w:val="24"/>
          <w:szCs w:val="24"/>
        </w:rPr>
        <w:t xml:space="preserve">Оценка </w:t>
      </w:r>
      <w:proofErr w:type="spellStart"/>
      <w:r w:rsidRPr="007F4091">
        <w:rPr>
          <w:rFonts w:ascii="Times New Roman" w:hAnsi="Times New Roman" w:cs="Times New Roman"/>
          <w:color w:val="auto"/>
          <w:sz w:val="24"/>
          <w:szCs w:val="24"/>
        </w:rPr>
        <w:t>метапредметных</w:t>
      </w:r>
      <w:proofErr w:type="spellEnd"/>
      <w:r w:rsidRPr="007F4091">
        <w:rPr>
          <w:rFonts w:ascii="Times New Roman" w:hAnsi="Times New Roman" w:cs="Times New Roman"/>
          <w:color w:val="auto"/>
          <w:sz w:val="24"/>
          <w:szCs w:val="24"/>
        </w:rPr>
        <w:t xml:space="preserve"> результатов предполагает </w:t>
      </w:r>
      <w:r w:rsidRPr="007F4091">
        <w:rPr>
          <w:rFonts w:ascii="Times New Roman" w:hAnsi="Times New Roman" w:cs="Times New Roman"/>
          <w:color w:val="auto"/>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7F4091">
        <w:rPr>
          <w:rFonts w:ascii="Times New Roman" w:hAnsi="Times New Roman" w:cs="Times New Roman"/>
          <w:color w:val="auto"/>
          <w:spacing w:val="2"/>
          <w:sz w:val="24"/>
          <w:szCs w:val="24"/>
        </w:rPr>
        <w:t xml:space="preserve">е. таких умственных действий обучающихся, </w:t>
      </w:r>
      <w:r w:rsidRPr="007F4091">
        <w:rPr>
          <w:rFonts w:ascii="Times New Roman" w:hAnsi="Times New Roman" w:cs="Times New Roman"/>
          <w:color w:val="auto"/>
          <w:sz w:val="24"/>
          <w:szCs w:val="24"/>
        </w:rPr>
        <w:t>которые направлены на управление своей познавательной деятельностью</w:t>
      </w:r>
      <w:r w:rsidRPr="007F4091">
        <w:rPr>
          <w:rFonts w:ascii="Times New Roman" w:hAnsi="Times New Roman" w:cs="Times New Roman"/>
          <w:color w:val="auto"/>
          <w:spacing w:val="2"/>
          <w:sz w:val="24"/>
          <w:szCs w:val="24"/>
        </w:rPr>
        <w:t>.</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bCs/>
          <w:iCs/>
          <w:color w:val="auto"/>
          <w:sz w:val="24"/>
          <w:szCs w:val="24"/>
        </w:rPr>
        <w:t xml:space="preserve">Основное содержание оценки </w:t>
      </w:r>
      <w:proofErr w:type="spellStart"/>
      <w:r w:rsidRPr="007F4091">
        <w:rPr>
          <w:rFonts w:ascii="Times New Roman" w:hAnsi="Times New Roman" w:cs="Times New Roman"/>
          <w:bCs/>
          <w:iCs/>
          <w:color w:val="auto"/>
          <w:sz w:val="24"/>
          <w:szCs w:val="24"/>
        </w:rPr>
        <w:t>метапредметных</w:t>
      </w:r>
      <w:proofErr w:type="spellEnd"/>
      <w:r w:rsidRPr="007F4091">
        <w:rPr>
          <w:rFonts w:ascii="Times New Roman" w:hAnsi="Times New Roman" w:cs="Times New Roman"/>
          <w:bCs/>
          <w:iCs/>
          <w:color w:val="auto"/>
          <w:sz w:val="24"/>
          <w:szCs w:val="24"/>
        </w:rPr>
        <w:t xml:space="preserve"> результатов</w:t>
      </w:r>
      <w:r w:rsidRPr="007F4091">
        <w:rPr>
          <w:rFonts w:ascii="Times New Roman" w:hAnsi="Times New Roman" w:cs="Times New Roman"/>
          <w:color w:val="auto"/>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7F4091">
        <w:rPr>
          <w:rFonts w:ascii="Times New Roman" w:hAnsi="Times New Roman" w:cs="Times New Roman"/>
          <w:color w:val="auto"/>
          <w:spacing w:val="2"/>
          <w:sz w:val="24"/>
          <w:szCs w:val="24"/>
        </w:rPr>
        <w:t xml:space="preserve">обучающихся с ЗПР к самостоятельному усвоению новых знаний </w:t>
      </w:r>
      <w:r w:rsidRPr="007F4091">
        <w:rPr>
          <w:rFonts w:ascii="Times New Roman" w:hAnsi="Times New Roman" w:cs="Times New Roman"/>
          <w:color w:val="auto"/>
          <w:sz w:val="24"/>
          <w:szCs w:val="24"/>
        </w:rPr>
        <w:t>и умений, включая организацию этого процесса.</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Уровень сформированности универсальных учебных дей</w:t>
      </w:r>
      <w:r w:rsidRPr="007F4091">
        <w:rPr>
          <w:rFonts w:ascii="Times New Roman" w:hAnsi="Times New Roman" w:cs="Times New Roman"/>
          <w:color w:val="auto"/>
          <w:spacing w:val="2"/>
          <w:sz w:val="24"/>
          <w:szCs w:val="24"/>
        </w:rPr>
        <w:t xml:space="preserve">ствий, представляющих содержание и объект оценки </w:t>
      </w:r>
      <w:proofErr w:type="spellStart"/>
      <w:r w:rsidRPr="007F4091">
        <w:rPr>
          <w:rFonts w:ascii="Times New Roman" w:hAnsi="Times New Roman" w:cs="Times New Roman"/>
          <w:color w:val="auto"/>
          <w:spacing w:val="2"/>
          <w:sz w:val="24"/>
          <w:szCs w:val="24"/>
        </w:rPr>
        <w:t>мета</w:t>
      </w:r>
      <w:r w:rsidRPr="007F4091">
        <w:rPr>
          <w:rFonts w:ascii="Times New Roman" w:hAnsi="Times New Roman" w:cs="Times New Roman"/>
          <w:color w:val="auto"/>
          <w:sz w:val="24"/>
          <w:szCs w:val="24"/>
        </w:rPr>
        <w:t>предметных</w:t>
      </w:r>
      <w:proofErr w:type="spellEnd"/>
      <w:r w:rsidRPr="007F4091">
        <w:rPr>
          <w:rFonts w:ascii="Times New Roman" w:hAnsi="Times New Roman" w:cs="Times New Roman"/>
          <w:color w:val="auto"/>
          <w:sz w:val="24"/>
          <w:szCs w:val="24"/>
        </w:rPr>
        <w:t xml:space="preserve"> результатов, может быть качественно оценён и измерен в следующих основных формах:</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 достижение </w:t>
      </w:r>
      <w:proofErr w:type="spellStart"/>
      <w:r w:rsidRPr="007F4091">
        <w:rPr>
          <w:rFonts w:ascii="Times New Roman" w:hAnsi="Times New Roman" w:cs="Times New Roman"/>
          <w:color w:val="auto"/>
          <w:sz w:val="24"/>
          <w:szCs w:val="24"/>
        </w:rPr>
        <w:t>метапредметных</w:t>
      </w:r>
      <w:proofErr w:type="spellEnd"/>
      <w:r w:rsidRPr="007F4091">
        <w:rPr>
          <w:rFonts w:ascii="Times New Roman" w:hAnsi="Times New Roman" w:cs="Times New Roman"/>
          <w:color w:val="auto"/>
          <w:sz w:val="24"/>
          <w:szCs w:val="24"/>
        </w:rPr>
        <w:t xml:space="preserve"> результатов может выступать как результат выполнения специально сконструи</w:t>
      </w:r>
      <w:r w:rsidRPr="007F4091">
        <w:rPr>
          <w:rFonts w:ascii="Times New Roman" w:hAnsi="Times New Roman" w:cs="Times New Roman"/>
          <w:color w:val="auto"/>
          <w:spacing w:val="2"/>
          <w:sz w:val="24"/>
          <w:szCs w:val="24"/>
        </w:rPr>
        <w:t xml:space="preserve">рованных диагностических задач, направленных на оценку </w:t>
      </w:r>
      <w:r w:rsidRPr="007F4091">
        <w:rPr>
          <w:rFonts w:ascii="Times New Roman" w:hAnsi="Times New Roman" w:cs="Times New Roman"/>
          <w:color w:val="auto"/>
          <w:sz w:val="24"/>
          <w:szCs w:val="24"/>
        </w:rPr>
        <w:t>уровня сформированности конкретного вида универсальных учебных действий;</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 </w:t>
      </w:r>
      <w:r w:rsidRPr="007F4091">
        <w:rPr>
          <w:rFonts w:ascii="Times New Roman" w:hAnsi="Times New Roman" w:cs="Times New Roman"/>
          <w:color w:val="auto"/>
          <w:spacing w:val="-2"/>
          <w:sz w:val="24"/>
          <w:szCs w:val="24"/>
        </w:rPr>
        <w:t xml:space="preserve">достижение </w:t>
      </w:r>
      <w:proofErr w:type="spellStart"/>
      <w:r w:rsidRPr="007F4091">
        <w:rPr>
          <w:rFonts w:ascii="Times New Roman" w:hAnsi="Times New Roman" w:cs="Times New Roman"/>
          <w:color w:val="auto"/>
          <w:spacing w:val="-2"/>
          <w:sz w:val="24"/>
          <w:szCs w:val="24"/>
        </w:rPr>
        <w:t>метапредметных</w:t>
      </w:r>
      <w:proofErr w:type="spellEnd"/>
      <w:r w:rsidRPr="007F4091">
        <w:rPr>
          <w:rFonts w:ascii="Times New Roman" w:hAnsi="Times New Roman" w:cs="Times New Roman"/>
          <w:color w:val="auto"/>
          <w:spacing w:val="-2"/>
          <w:sz w:val="24"/>
          <w:szCs w:val="24"/>
        </w:rPr>
        <w:t xml:space="preserve"> результатов мо</w:t>
      </w:r>
      <w:r w:rsidRPr="007F4091">
        <w:rPr>
          <w:rFonts w:ascii="Times New Roman" w:hAnsi="Times New Roman" w:cs="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7F4091">
        <w:rPr>
          <w:rFonts w:ascii="Times New Roman" w:hAnsi="Times New Roman" w:cs="Times New Roman"/>
          <w:color w:val="auto"/>
          <w:sz w:val="24"/>
          <w:szCs w:val="24"/>
        </w:rPr>
        <w:t>учебно­практических</w:t>
      </w:r>
      <w:proofErr w:type="spellEnd"/>
      <w:r w:rsidRPr="007F4091">
        <w:rPr>
          <w:rFonts w:ascii="Times New Roman" w:hAnsi="Times New Roman" w:cs="Times New Roman"/>
          <w:color w:val="auto"/>
          <w:sz w:val="24"/>
          <w:szCs w:val="24"/>
        </w:rPr>
        <w:t xml:space="preserve"> задач средствами учебных предметов;</w:t>
      </w:r>
    </w:p>
    <w:p w:rsidR="006F522B" w:rsidRPr="007F4091"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color w:val="auto"/>
          <w:sz w:val="24"/>
          <w:szCs w:val="24"/>
        </w:rPr>
        <w:t xml:space="preserve">- </w:t>
      </w:r>
      <w:r w:rsidRPr="007F4091">
        <w:rPr>
          <w:rFonts w:ascii="Times New Roman" w:hAnsi="Times New Roman" w:cs="Times New Roman"/>
          <w:color w:val="auto"/>
          <w:spacing w:val="2"/>
          <w:sz w:val="24"/>
          <w:szCs w:val="24"/>
        </w:rPr>
        <w:t xml:space="preserve">достижение </w:t>
      </w:r>
      <w:proofErr w:type="spellStart"/>
      <w:r w:rsidRPr="007F4091">
        <w:rPr>
          <w:rFonts w:ascii="Times New Roman" w:hAnsi="Times New Roman" w:cs="Times New Roman"/>
          <w:color w:val="auto"/>
          <w:spacing w:val="2"/>
          <w:sz w:val="24"/>
          <w:szCs w:val="24"/>
        </w:rPr>
        <w:t>метапредметных</w:t>
      </w:r>
      <w:proofErr w:type="spellEnd"/>
      <w:r w:rsidRPr="007F4091">
        <w:rPr>
          <w:rFonts w:ascii="Times New Roman" w:hAnsi="Times New Roman" w:cs="Times New Roman"/>
          <w:color w:val="auto"/>
          <w:spacing w:val="2"/>
          <w:sz w:val="24"/>
          <w:szCs w:val="24"/>
        </w:rPr>
        <w:t xml:space="preserve"> результатов может </w:t>
      </w:r>
      <w:r w:rsidRPr="007F4091">
        <w:rPr>
          <w:rFonts w:ascii="Times New Roman" w:hAnsi="Times New Roman" w:cs="Times New Roman"/>
          <w:color w:val="auto"/>
          <w:sz w:val="24"/>
          <w:szCs w:val="24"/>
        </w:rPr>
        <w:t xml:space="preserve">проявиться в успешности выполнения комплексных заданий на </w:t>
      </w:r>
      <w:proofErr w:type="spellStart"/>
      <w:r w:rsidRPr="007F4091">
        <w:rPr>
          <w:rFonts w:ascii="Times New Roman" w:hAnsi="Times New Roman" w:cs="Times New Roman"/>
          <w:color w:val="auto"/>
          <w:sz w:val="24"/>
          <w:szCs w:val="24"/>
        </w:rPr>
        <w:t>межпредметной</w:t>
      </w:r>
      <w:proofErr w:type="spellEnd"/>
      <w:r w:rsidRPr="007F4091">
        <w:rPr>
          <w:rFonts w:ascii="Times New Roman" w:hAnsi="Times New Roman" w:cs="Times New Roman"/>
          <w:color w:val="auto"/>
          <w:sz w:val="24"/>
          <w:szCs w:val="24"/>
        </w:rPr>
        <w:t xml:space="preserve"> основе.</w:t>
      </w:r>
    </w:p>
    <w:p w:rsidR="006F522B" w:rsidRPr="007F4091" w:rsidRDefault="006F522B" w:rsidP="006F522B">
      <w:pPr>
        <w:spacing w:after="0" w:line="240" w:lineRule="auto"/>
        <w:ind w:firstLine="709"/>
        <w:jc w:val="both"/>
        <w:rPr>
          <w:rFonts w:ascii="Times New Roman" w:hAnsi="Times New Roman" w:cs="Times New Roman"/>
          <w:color w:val="auto"/>
          <w:sz w:val="24"/>
          <w:szCs w:val="24"/>
        </w:rPr>
      </w:pPr>
      <w:r w:rsidRPr="007F4091">
        <w:rPr>
          <w:rFonts w:ascii="Times New Roman" w:hAnsi="Times New Roman" w:cs="Times New Roman"/>
          <w:b/>
          <w:i/>
          <w:color w:val="auto"/>
          <w:sz w:val="24"/>
          <w:szCs w:val="24"/>
        </w:rPr>
        <w:t>Предметные результаты</w:t>
      </w:r>
      <w:r w:rsidRPr="007F4091">
        <w:rPr>
          <w:rFonts w:ascii="Times New Roman" w:hAnsi="Times New Roman" w:cs="Times New Roman"/>
          <w:color w:val="auto"/>
          <w:sz w:val="24"/>
          <w:szCs w:val="24"/>
        </w:rPr>
        <w:t xml:space="preserve"> связаны с овладением </w:t>
      </w:r>
      <w:proofErr w:type="gramStart"/>
      <w:r w:rsidRPr="007F4091">
        <w:rPr>
          <w:rFonts w:ascii="Times New Roman" w:hAnsi="Times New Roman" w:cs="Times New Roman"/>
          <w:color w:val="auto"/>
          <w:sz w:val="24"/>
          <w:szCs w:val="24"/>
        </w:rPr>
        <w:t>обучающимися</w:t>
      </w:r>
      <w:proofErr w:type="gramEnd"/>
      <w:r w:rsidRPr="007F4091">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F522B" w:rsidRPr="007F4091" w:rsidRDefault="006F522B" w:rsidP="006F522B">
      <w:pPr>
        <w:autoSpaceDE w:val="0"/>
        <w:adjustRightInd w:val="0"/>
        <w:spacing w:after="0" w:line="240" w:lineRule="auto"/>
        <w:ind w:firstLine="709"/>
        <w:jc w:val="both"/>
        <w:rPr>
          <w:rFonts w:ascii="Times New Roman" w:hAnsi="Times New Roman" w:cs="Times New Roman"/>
          <w:bCs/>
          <w:color w:val="auto"/>
          <w:sz w:val="24"/>
          <w:szCs w:val="24"/>
        </w:rPr>
      </w:pPr>
      <w:proofErr w:type="gramStart"/>
      <w:r w:rsidRPr="007F4091">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7F4091">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7F4091">
        <w:rPr>
          <w:rFonts w:ascii="Times New Roman" w:hAnsi="Times New Roman" w:cs="Times New Roman"/>
          <w:bCs/>
          <w:color w:val="auto"/>
          <w:sz w:val="24"/>
          <w:szCs w:val="24"/>
        </w:rPr>
        <w:t>обучающихся</w:t>
      </w:r>
      <w:proofErr w:type="gramEnd"/>
      <w:r w:rsidRPr="007F4091">
        <w:rPr>
          <w:rFonts w:ascii="Times New Roman" w:hAnsi="Times New Roman" w:cs="Times New Roman"/>
          <w:bCs/>
          <w:color w:val="auto"/>
          <w:sz w:val="24"/>
          <w:szCs w:val="24"/>
        </w:rPr>
        <w:t>, и они смогут ее организовывать под руководством учителя.</w:t>
      </w:r>
    </w:p>
    <w:p w:rsidR="006F522B" w:rsidRPr="007F4091" w:rsidRDefault="006F522B" w:rsidP="006F522B">
      <w:pPr>
        <w:autoSpaceDE w:val="0"/>
        <w:adjustRightInd w:val="0"/>
        <w:spacing w:after="0" w:line="240" w:lineRule="auto"/>
        <w:ind w:firstLine="709"/>
        <w:jc w:val="both"/>
        <w:rPr>
          <w:rFonts w:ascii="Times New Roman" w:hAnsi="Times New Roman" w:cs="Times New Roman"/>
          <w:bCs/>
          <w:color w:val="auto"/>
          <w:sz w:val="24"/>
          <w:szCs w:val="24"/>
        </w:rPr>
      </w:pPr>
      <w:r w:rsidRPr="007F4091">
        <w:rPr>
          <w:rFonts w:ascii="Times New Roman" w:hAnsi="Times New Roman" w:cs="Times New Roman"/>
          <w:bCs/>
          <w:color w:val="auto"/>
          <w:sz w:val="24"/>
          <w:szCs w:val="24"/>
        </w:rPr>
        <w:t xml:space="preserve">Во время обучения в 1 </w:t>
      </w:r>
      <w:r w:rsidR="007F4091" w:rsidRPr="007F4091">
        <w:rPr>
          <w:rFonts w:ascii="Times New Roman" w:hAnsi="Times New Roman" w:cs="Times New Roman"/>
          <w:bCs/>
          <w:color w:val="auto"/>
          <w:sz w:val="24"/>
          <w:szCs w:val="24"/>
        </w:rPr>
        <w:t xml:space="preserve">классе </w:t>
      </w:r>
      <w:r w:rsidRPr="007F4091">
        <w:rPr>
          <w:rFonts w:ascii="Times New Roman" w:hAnsi="Times New Roman" w:cs="Times New Roman"/>
          <w:bCs/>
          <w:color w:val="auto"/>
          <w:sz w:val="24"/>
          <w:szCs w:val="24"/>
        </w:rPr>
        <w:t xml:space="preserve">целесообразно всячески поощрять и стимулировать работу </w:t>
      </w:r>
      <w:proofErr w:type="gramStart"/>
      <w:r w:rsidRPr="007F4091">
        <w:rPr>
          <w:rFonts w:ascii="Times New Roman" w:hAnsi="Times New Roman" w:cs="Times New Roman"/>
          <w:bCs/>
          <w:color w:val="auto"/>
          <w:sz w:val="24"/>
          <w:szCs w:val="24"/>
        </w:rPr>
        <w:t>обучающихся</w:t>
      </w:r>
      <w:proofErr w:type="gramEnd"/>
      <w:r w:rsidRPr="007F4091">
        <w:rPr>
          <w:rFonts w:ascii="Times New Roman" w:hAnsi="Times New Roman" w:cs="Times New Roman"/>
          <w:bCs/>
          <w:color w:val="auto"/>
          <w:sz w:val="24"/>
          <w:szCs w:val="24"/>
        </w:rPr>
        <w:t xml:space="preserve">, используя только качественную оценку. При этом не является принципиально важным, насколько </w:t>
      </w:r>
      <w:proofErr w:type="gramStart"/>
      <w:r w:rsidRPr="007F4091">
        <w:rPr>
          <w:rFonts w:ascii="Times New Roman" w:hAnsi="Times New Roman" w:cs="Times New Roman"/>
          <w:bCs/>
          <w:color w:val="auto"/>
          <w:sz w:val="24"/>
          <w:szCs w:val="24"/>
        </w:rPr>
        <w:t>обучающийся</w:t>
      </w:r>
      <w:proofErr w:type="gramEnd"/>
      <w:r w:rsidRPr="007F4091">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F522B" w:rsidRPr="009C446B" w:rsidRDefault="006F522B" w:rsidP="006F522B">
      <w:pPr>
        <w:spacing w:after="0" w:line="240" w:lineRule="auto"/>
        <w:ind w:firstLine="709"/>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 xml:space="preserve">В целом оценка достижения </w:t>
      </w:r>
      <w:proofErr w:type="gramStart"/>
      <w:r w:rsidRPr="009C446B">
        <w:rPr>
          <w:rFonts w:ascii="Times New Roman" w:hAnsi="Times New Roman" w:cs="Times New Roman"/>
          <w:color w:val="auto"/>
          <w:sz w:val="24"/>
          <w:szCs w:val="24"/>
        </w:rPr>
        <w:t>обучающимися</w:t>
      </w:r>
      <w:proofErr w:type="gramEnd"/>
      <w:r w:rsidRPr="009C446B">
        <w:rPr>
          <w:rFonts w:ascii="Times New Roman" w:hAnsi="Times New Roman" w:cs="Times New Roman"/>
          <w:color w:val="auto"/>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9C446B">
        <w:rPr>
          <w:rFonts w:ascii="Times New Roman" w:hAnsi="Times New Roman" w:cs="Times New Roman"/>
          <w:color w:val="auto"/>
          <w:sz w:val="24"/>
          <w:szCs w:val="24"/>
        </w:rPr>
        <w:t>обучающимися</w:t>
      </w:r>
      <w:proofErr w:type="gramEnd"/>
      <w:r w:rsidRPr="009C446B">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6F522B" w:rsidRPr="009C446B" w:rsidRDefault="006F522B" w:rsidP="006F522B">
      <w:pPr>
        <w:autoSpaceDE w:val="0"/>
        <w:adjustRightInd w:val="0"/>
        <w:spacing w:after="0" w:line="240" w:lineRule="auto"/>
        <w:ind w:firstLine="709"/>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 xml:space="preserve">Оценка достижения </w:t>
      </w:r>
      <w:proofErr w:type="gramStart"/>
      <w:r w:rsidRPr="009C446B">
        <w:rPr>
          <w:rFonts w:ascii="Times New Roman" w:hAnsi="Times New Roman" w:cs="Times New Roman"/>
          <w:color w:val="auto"/>
          <w:sz w:val="24"/>
          <w:szCs w:val="24"/>
        </w:rPr>
        <w:t>обучающимися</w:t>
      </w:r>
      <w:proofErr w:type="gramEnd"/>
      <w:r w:rsidRPr="009C446B">
        <w:rPr>
          <w:rFonts w:ascii="Times New Roman" w:hAnsi="Times New Roman" w:cs="Times New Roman"/>
          <w:color w:val="auto"/>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9C446B">
        <w:rPr>
          <w:rFonts w:ascii="Times New Roman" w:hAnsi="Times New Roman" w:cs="Times New Roman"/>
          <w:color w:val="auto"/>
          <w:sz w:val="24"/>
          <w:szCs w:val="24"/>
        </w:rPr>
        <w:t>метапредметных</w:t>
      </w:r>
      <w:proofErr w:type="spellEnd"/>
      <w:r w:rsidRPr="009C446B">
        <w:rPr>
          <w:rFonts w:ascii="Times New Roman" w:hAnsi="Times New Roman" w:cs="Times New Roman"/>
          <w:color w:val="auto"/>
          <w:sz w:val="24"/>
          <w:szCs w:val="24"/>
        </w:rPr>
        <w:t xml:space="preserve"> и предметных </w:t>
      </w:r>
      <w:r w:rsidRPr="009C446B">
        <w:rPr>
          <w:rFonts w:ascii="Times New Roman" w:hAnsi="Times New Roman" w:cs="Times New Roman"/>
          <w:color w:val="auto"/>
          <w:sz w:val="24"/>
          <w:szCs w:val="24"/>
        </w:rPr>
        <w:lastRenderedPageBreak/>
        <w:t>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F522B" w:rsidRPr="009C446B" w:rsidRDefault="006F522B" w:rsidP="006F522B">
      <w:pPr>
        <w:pStyle w:val="af0"/>
        <w:ind w:firstLine="709"/>
        <w:jc w:val="both"/>
        <w:rPr>
          <w:rFonts w:ascii="Times New Roman" w:hAnsi="Times New Roman" w:cs="Times New Roman"/>
          <w:color w:val="auto"/>
        </w:rPr>
      </w:pPr>
      <w:r w:rsidRPr="009C446B">
        <w:rPr>
          <w:rFonts w:ascii="Times New Roman" w:hAnsi="Times New Roman" w:cs="Times New Roman"/>
          <w:color w:val="auto"/>
        </w:rPr>
        <w:t>Обучающиеся с ЗПР имеют право на прохождение текущей, промежуточной и государственной итоговой аттестации</w:t>
      </w:r>
      <w:r w:rsidRPr="009C446B">
        <w:rPr>
          <w:rFonts w:ascii="Times New Roman" w:hAnsi="Times New Roman" w:cs="Times New Roman"/>
          <w:b/>
          <w:color w:val="auto"/>
        </w:rPr>
        <w:t xml:space="preserve"> </w:t>
      </w:r>
      <w:r w:rsidRPr="009C446B">
        <w:rPr>
          <w:rFonts w:ascii="Times New Roman" w:hAnsi="Times New Roman" w:cs="Times New Roman"/>
          <w:color w:val="auto"/>
        </w:rPr>
        <w:t>освоения АООП НОО в иных формах.</w:t>
      </w:r>
    </w:p>
    <w:p w:rsidR="006F522B" w:rsidRPr="009C446B" w:rsidRDefault="006F522B" w:rsidP="006F522B">
      <w:pPr>
        <w:pStyle w:val="af0"/>
        <w:ind w:firstLine="709"/>
        <w:jc w:val="both"/>
        <w:rPr>
          <w:rFonts w:ascii="Times New Roman" w:hAnsi="Times New Roman" w:cs="Times New Roman"/>
          <w:color w:val="auto"/>
        </w:rPr>
      </w:pPr>
      <w:r w:rsidRPr="009C446B">
        <w:rPr>
          <w:rFonts w:ascii="Times New Roman" w:hAnsi="Times New Roman" w:cs="Times New Roman"/>
          <w:color w:val="auto"/>
        </w:rPr>
        <w:t>Специальные условия</w:t>
      </w:r>
      <w:r w:rsidRPr="009C446B">
        <w:rPr>
          <w:rFonts w:ascii="Times New Roman" w:hAnsi="Times New Roman" w:cs="Times New Roman"/>
          <w:b/>
          <w:color w:val="auto"/>
        </w:rPr>
        <w:t xml:space="preserve"> </w:t>
      </w:r>
      <w:r w:rsidRPr="009C446B">
        <w:rPr>
          <w:rFonts w:ascii="Times New Roman" w:hAnsi="Times New Roman" w:cs="Times New Roman"/>
          <w:color w:val="auto"/>
        </w:rPr>
        <w:t xml:space="preserve">проведения </w:t>
      </w:r>
      <w:r w:rsidRPr="009C446B">
        <w:rPr>
          <w:rFonts w:ascii="Times New Roman" w:hAnsi="Times New Roman" w:cs="Times New Roman"/>
          <w:i/>
          <w:color w:val="auto"/>
        </w:rPr>
        <w:t>текущей, промежуточной</w:t>
      </w:r>
      <w:r w:rsidRPr="009C446B">
        <w:rPr>
          <w:rFonts w:ascii="Times New Roman" w:hAnsi="Times New Roman" w:cs="Times New Roman"/>
          <w:color w:val="auto"/>
        </w:rPr>
        <w:t xml:space="preserve"> и </w:t>
      </w:r>
      <w:r w:rsidRPr="009C446B">
        <w:rPr>
          <w:rFonts w:ascii="Times New Roman" w:hAnsi="Times New Roman" w:cs="Times New Roman"/>
          <w:i/>
          <w:color w:val="auto"/>
        </w:rPr>
        <w:t>итоговой</w:t>
      </w:r>
      <w:r w:rsidRPr="009C446B">
        <w:rPr>
          <w:rFonts w:ascii="Times New Roman" w:hAnsi="Times New Roman" w:cs="Times New Roman"/>
          <w:color w:val="auto"/>
        </w:rPr>
        <w:t xml:space="preserve"> (по итогам освоения АООП НОО) </w:t>
      </w:r>
      <w:r w:rsidRPr="009C446B">
        <w:rPr>
          <w:rFonts w:ascii="Times New Roman" w:hAnsi="Times New Roman" w:cs="Times New Roman"/>
          <w:i/>
          <w:color w:val="auto"/>
        </w:rPr>
        <w:t xml:space="preserve">аттестации </w:t>
      </w:r>
      <w:proofErr w:type="gramStart"/>
      <w:r w:rsidRPr="009C446B">
        <w:rPr>
          <w:rFonts w:ascii="Times New Roman" w:hAnsi="Times New Roman" w:cs="Times New Roman"/>
          <w:color w:val="auto"/>
        </w:rPr>
        <w:t>обучающихся</w:t>
      </w:r>
      <w:proofErr w:type="gramEnd"/>
      <w:r w:rsidRPr="009C446B">
        <w:rPr>
          <w:rFonts w:ascii="Times New Roman" w:hAnsi="Times New Roman" w:cs="Times New Roman"/>
          <w:color w:val="auto"/>
        </w:rPr>
        <w:t xml:space="preserve"> с ЗПР включают:</w:t>
      </w:r>
    </w:p>
    <w:p w:rsidR="006F522B" w:rsidRPr="009C446B" w:rsidRDefault="006F522B" w:rsidP="00425EDF">
      <w:pPr>
        <w:pStyle w:val="af4"/>
        <w:numPr>
          <w:ilvl w:val="0"/>
          <w:numId w:val="40"/>
        </w:numPr>
        <w:autoSpaceDN/>
        <w:spacing w:line="240" w:lineRule="auto"/>
        <w:ind w:left="0" w:firstLine="709"/>
        <w:jc w:val="both"/>
      </w:pPr>
      <w:r w:rsidRPr="009C446B">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9C446B">
        <w:t>ЗПР;</w:t>
      </w:r>
    </w:p>
    <w:p w:rsidR="006F522B" w:rsidRPr="009C446B" w:rsidRDefault="006F522B" w:rsidP="00425EDF">
      <w:pPr>
        <w:pStyle w:val="af4"/>
        <w:numPr>
          <w:ilvl w:val="0"/>
          <w:numId w:val="40"/>
        </w:numPr>
        <w:autoSpaceDN/>
        <w:spacing w:line="240" w:lineRule="auto"/>
        <w:ind w:left="0" w:firstLine="709"/>
        <w:jc w:val="both"/>
      </w:pPr>
      <w:r w:rsidRPr="009C446B">
        <w:rPr>
          <w:caps w:val="0"/>
        </w:rPr>
        <w:t xml:space="preserve">привычную обстановку в классе (присутствие своего учителя, наличие привычных для обучающихся </w:t>
      </w:r>
      <w:proofErr w:type="spellStart"/>
      <w:r w:rsidRPr="009C446B">
        <w:rPr>
          <w:caps w:val="0"/>
        </w:rPr>
        <w:t>мнестических</w:t>
      </w:r>
      <w:proofErr w:type="spellEnd"/>
      <w:r w:rsidRPr="009C446B">
        <w:rPr>
          <w:caps w:val="0"/>
        </w:rPr>
        <w:t xml:space="preserve"> опор: наглядных схем, шаблонов общего хода выполнения заданий);</w:t>
      </w:r>
    </w:p>
    <w:p w:rsidR="006F522B" w:rsidRPr="009C446B" w:rsidRDefault="006F522B" w:rsidP="00425EDF">
      <w:pPr>
        <w:pStyle w:val="af4"/>
        <w:numPr>
          <w:ilvl w:val="0"/>
          <w:numId w:val="40"/>
        </w:numPr>
        <w:autoSpaceDN/>
        <w:spacing w:line="240" w:lineRule="auto"/>
        <w:ind w:left="0" w:firstLine="709"/>
        <w:jc w:val="both"/>
      </w:pPr>
      <w:r w:rsidRPr="009C446B">
        <w:rPr>
          <w:caps w:val="0"/>
        </w:rPr>
        <w:t>присутствие в начале работы этапа общей организации деятельности;</w:t>
      </w:r>
    </w:p>
    <w:p w:rsidR="006F522B" w:rsidRPr="009C446B" w:rsidRDefault="006F522B" w:rsidP="00425EDF">
      <w:pPr>
        <w:pStyle w:val="af4"/>
        <w:numPr>
          <w:ilvl w:val="0"/>
          <w:numId w:val="40"/>
        </w:numPr>
        <w:autoSpaceDN/>
        <w:spacing w:line="240" w:lineRule="auto"/>
        <w:ind w:left="0" w:firstLine="709"/>
        <w:jc w:val="both"/>
      </w:pPr>
      <w:proofErr w:type="spellStart"/>
      <w:r w:rsidRPr="009C446B">
        <w:rPr>
          <w:caps w:val="0"/>
        </w:rPr>
        <w:t>адаптирование</w:t>
      </w:r>
      <w:proofErr w:type="spellEnd"/>
      <w:r w:rsidRPr="009C446B">
        <w:rPr>
          <w:caps w:val="0"/>
        </w:rPr>
        <w:t xml:space="preserve"> инструкции с учетом особых образовательных потребностей и индивидуальных трудностей обучающихся с </w:t>
      </w:r>
      <w:r w:rsidRPr="009C446B">
        <w:t>ЗПР:</w:t>
      </w:r>
    </w:p>
    <w:p w:rsidR="006F522B" w:rsidRPr="009C446B" w:rsidRDefault="006F522B" w:rsidP="006F522B">
      <w:pPr>
        <w:spacing w:after="0" w:line="240" w:lineRule="auto"/>
        <w:ind w:firstLine="709"/>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1) упрощение формулировок по грамматическому и семантическому оформлению;</w:t>
      </w:r>
    </w:p>
    <w:p w:rsidR="006F522B" w:rsidRPr="009C446B" w:rsidRDefault="006F522B" w:rsidP="006F522B">
      <w:pPr>
        <w:spacing w:after="0" w:line="240" w:lineRule="auto"/>
        <w:ind w:firstLine="709"/>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 xml:space="preserve">2) упрощение </w:t>
      </w:r>
      <w:proofErr w:type="spellStart"/>
      <w:r w:rsidRPr="009C446B">
        <w:rPr>
          <w:rFonts w:ascii="Times New Roman" w:hAnsi="Times New Roman" w:cs="Times New Roman"/>
          <w:color w:val="auto"/>
          <w:sz w:val="24"/>
          <w:szCs w:val="24"/>
        </w:rPr>
        <w:t>многозвеньевой</w:t>
      </w:r>
      <w:proofErr w:type="spellEnd"/>
      <w:r w:rsidRPr="009C446B">
        <w:rPr>
          <w:rFonts w:ascii="Times New Roman" w:hAnsi="Times New Roman" w:cs="Times New Roman"/>
          <w:color w:val="auto"/>
          <w:sz w:val="24"/>
          <w:szCs w:val="24"/>
        </w:rPr>
        <w:t xml:space="preserve"> инструкции посредством деления ее на короткие смысловые единицы, задающие </w:t>
      </w:r>
      <w:proofErr w:type="spellStart"/>
      <w:r w:rsidRPr="009C446B">
        <w:rPr>
          <w:rFonts w:ascii="Times New Roman" w:hAnsi="Times New Roman" w:cs="Times New Roman"/>
          <w:color w:val="auto"/>
          <w:sz w:val="24"/>
          <w:szCs w:val="24"/>
        </w:rPr>
        <w:t>поэтапность</w:t>
      </w:r>
      <w:proofErr w:type="spellEnd"/>
      <w:r w:rsidRPr="009C446B">
        <w:rPr>
          <w:rFonts w:ascii="Times New Roman" w:hAnsi="Times New Roman" w:cs="Times New Roman"/>
          <w:color w:val="auto"/>
          <w:sz w:val="24"/>
          <w:szCs w:val="24"/>
        </w:rPr>
        <w:t xml:space="preserve"> (</w:t>
      </w:r>
      <w:proofErr w:type="spellStart"/>
      <w:r w:rsidRPr="009C446B">
        <w:rPr>
          <w:rFonts w:ascii="Times New Roman" w:hAnsi="Times New Roman" w:cs="Times New Roman"/>
          <w:color w:val="auto"/>
          <w:sz w:val="24"/>
          <w:szCs w:val="24"/>
        </w:rPr>
        <w:t>пошаговость</w:t>
      </w:r>
      <w:proofErr w:type="spellEnd"/>
      <w:r w:rsidRPr="009C446B">
        <w:rPr>
          <w:rFonts w:ascii="Times New Roman" w:hAnsi="Times New Roman" w:cs="Times New Roman"/>
          <w:color w:val="auto"/>
          <w:sz w:val="24"/>
          <w:szCs w:val="24"/>
        </w:rPr>
        <w:t>) выполнения задания;</w:t>
      </w:r>
    </w:p>
    <w:p w:rsidR="006F522B" w:rsidRPr="009C446B" w:rsidRDefault="006F522B" w:rsidP="006F522B">
      <w:pPr>
        <w:spacing w:after="0" w:line="240" w:lineRule="auto"/>
        <w:ind w:firstLine="709"/>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6F522B" w:rsidRPr="009C446B" w:rsidRDefault="006F522B" w:rsidP="00425EDF">
      <w:pPr>
        <w:pStyle w:val="af4"/>
        <w:numPr>
          <w:ilvl w:val="0"/>
          <w:numId w:val="40"/>
        </w:numPr>
        <w:autoSpaceDN/>
        <w:spacing w:line="240" w:lineRule="auto"/>
        <w:ind w:left="0" w:firstLine="709"/>
        <w:jc w:val="both"/>
      </w:pPr>
      <w:r w:rsidRPr="009C446B">
        <w:rPr>
          <w:caps w:val="0"/>
        </w:rPr>
        <w:t xml:space="preserve">при необходимости </w:t>
      </w:r>
      <w:proofErr w:type="spellStart"/>
      <w:r w:rsidRPr="009C446B">
        <w:rPr>
          <w:caps w:val="0"/>
        </w:rPr>
        <w:t>адаптирование</w:t>
      </w:r>
      <w:proofErr w:type="spellEnd"/>
      <w:r w:rsidRPr="009C446B">
        <w:rPr>
          <w:caps w:val="0"/>
        </w:rPr>
        <w:t xml:space="preserve"> текста задания с учетом особых образовательных потребностей и индивидуальных </w:t>
      </w:r>
      <w:proofErr w:type="gramStart"/>
      <w:r w:rsidRPr="009C446B">
        <w:rPr>
          <w:caps w:val="0"/>
        </w:rPr>
        <w:t>трудностей</w:t>
      </w:r>
      <w:proofErr w:type="gramEnd"/>
      <w:r w:rsidRPr="009C446B">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9C446B">
        <w:t>.);</w:t>
      </w:r>
    </w:p>
    <w:p w:rsidR="006F522B" w:rsidRPr="009C446B" w:rsidRDefault="006F522B" w:rsidP="00425EDF">
      <w:pPr>
        <w:pStyle w:val="af4"/>
        <w:numPr>
          <w:ilvl w:val="0"/>
          <w:numId w:val="40"/>
        </w:numPr>
        <w:autoSpaceDN/>
        <w:spacing w:line="240" w:lineRule="auto"/>
        <w:ind w:left="0" w:firstLine="709"/>
        <w:jc w:val="both"/>
      </w:pPr>
      <w:r w:rsidRPr="009C446B">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9C446B">
        <w:t>;</w:t>
      </w:r>
    </w:p>
    <w:p w:rsidR="006F522B" w:rsidRPr="009C446B" w:rsidRDefault="006F522B" w:rsidP="00425EDF">
      <w:pPr>
        <w:pStyle w:val="af4"/>
        <w:numPr>
          <w:ilvl w:val="0"/>
          <w:numId w:val="40"/>
        </w:numPr>
        <w:autoSpaceDN/>
        <w:spacing w:line="240" w:lineRule="auto"/>
        <w:ind w:left="0" w:firstLine="709"/>
        <w:jc w:val="both"/>
      </w:pPr>
      <w:r w:rsidRPr="009C446B">
        <w:rPr>
          <w:caps w:val="0"/>
        </w:rPr>
        <w:t>увеличение времени на выполнение заданий</w:t>
      </w:r>
      <w:r w:rsidRPr="009C446B">
        <w:t xml:space="preserve">;  </w:t>
      </w:r>
    </w:p>
    <w:p w:rsidR="006F522B" w:rsidRPr="009C446B" w:rsidRDefault="006F522B" w:rsidP="00425EDF">
      <w:pPr>
        <w:pStyle w:val="af4"/>
        <w:numPr>
          <w:ilvl w:val="0"/>
          <w:numId w:val="40"/>
        </w:numPr>
        <w:autoSpaceDN/>
        <w:spacing w:line="240" w:lineRule="auto"/>
        <w:ind w:left="0" w:firstLine="709"/>
        <w:jc w:val="both"/>
      </w:pPr>
      <w:r w:rsidRPr="009C446B">
        <w:rPr>
          <w:caps w:val="0"/>
        </w:rPr>
        <w:t>возможность организации короткого перерыва (10-15 мин) при нарастании в поведении ребенка проявлений утомления, истощения</w:t>
      </w:r>
      <w:r w:rsidRPr="009C446B">
        <w:t xml:space="preserve">; </w:t>
      </w:r>
    </w:p>
    <w:p w:rsidR="006F522B" w:rsidRPr="009C446B" w:rsidRDefault="006F522B" w:rsidP="00425EDF">
      <w:pPr>
        <w:pStyle w:val="af4"/>
        <w:numPr>
          <w:ilvl w:val="0"/>
          <w:numId w:val="40"/>
        </w:numPr>
        <w:autoSpaceDN/>
        <w:spacing w:line="240" w:lineRule="auto"/>
        <w:ind w:left="0" w:firstLine="709"/>
        <w:jc w:val="both"/>
      </w:pPr>
      <w:r w:rsidRPr="009C446B">
        <w:rPr>
          <w:caps w:val="0"/>
        </w:rPr>
        <w:t xml:space="preserve">недопустимыми являются негативные реакции со стороны педагога, создание ситуаций, приводящих к </w:t>
      </w:r>
      <w:proofErr w:type="gramStart"/>
      <w:r w:rsidRPr="009C446B">
        <w:rPr>
          <w:caps w:val="0"/>
        </w:rPr>
        <w:t>эмоциональному</w:t>
      </w:r>
      <w:proofErr w:type="gramEnd"/>
      <w:r w:rsidRPr="009C446B">
        <w:rPr>
          <w:caps w:val="0"/>
        </w:rPr>
        <w:t xml:space="preserve"> </w:t>
      </w:r>
      <w:proofErr w:type="spellStart"/>
      <w:r w:rsidRPr="009C446B">
        <w:rPr>
          <w:caps w:val="0"/>
        </w:rPr>
        <w:t>травмированию</w:t>
      </w:r>
      <w:proofErr w:type="spellEnd"/>
      <w:r w:rsidRPr="009C446B">
        <w:rPr>
          <w:caps w:val="0"/>
        </w:rPr>
        <w:t xml:space="preserve"> ребенка</w:t>
      </w:r>
      <w:r w:rsidRPr="009C446B">
        <w:t>.</w:t>
      </w:r>
    </w:p>
    <w:p w:rsidR="006F522B" w:rsidRPr="009C446B" w:rsidRDefault="006F522B" w:rsidP="006F522B">
      <w:pPr>
        <w:pStyle w:val="ad"/>
        <w:spacing w:after="0" w:line="240" w:lineRule="auto"/>
        <w:ind w:firstLine="709"/>
        <w:jc w:val="both"/>
        <w:rPr>
          <w:rFonts w:ascii="Times New Roman" w:hAnsi="Times New Roman"/>
          <w:color w:val="auto"/>
          <w:sz w:val="24"/>
          <w:szCs w:val="24"/>
        </w:rPr>
      </w:pPr>
      <w:r w:rsidRPr="009C446B">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C446B">
        <w:rPr>
          <w:rStyle w:val="33"/>
          <w:color w:val="auto"/>
          <w:sz w:val="24"/>
          <w:szCs w:val="24"/>
        </w:rPr>
        <w:t xml:space="preserve"> предметные, </w:t>
      </w:r>
      <w:proofErr w:type="spellStart"/>
      <w:r w:rsidRPr="009C446B">
        <w:rPr>
          <w:rStyle w:val="33"/>
          <w:color w:val="auto"/>
          <w:sz w:val="24"/>
          <w:szCs w:val="24"/>
        </w:rPr>
        <w:t>метапредметные</w:t>
      </w:r>
      <w:proofErr w:type="spellEnd"/>
      <w:r w:rsidRPr="009C446B">
        <w:rPr>
          <w:rStyle w:val="33"/>
          <w:color w:val="auto"/>
          <w:sz w:val="24"/>
          <w:szCs w:val="24"/>
        </w:rPr>
        <w:t xml:space="preserve"> результаты </w:t>
      </w:r>
      <w:r w:rsidRPr="009C446B">
        <w:rPr>
          <w:rFonts w:ascii="Times New Roman" w:hAnsi="Times New Roman"/>
          <w:color w:val="auto"/>
          <w:sz w:val="24"/>
          <w:szCs w:val="24"/>
        </w:rPr>
        <w:t xml:space="preserve">и </w:t>
      </w:r>
      <w:r w:rsidRPr="009C446B">
        <w:rPr>
          <w:rFonts w:ascii="Times New Roman" w:hAnsi="Times New Roman"/>
          <w:i/>
          <w:color w:val="auto"/>
          <w:sz w:val="24"/>
          <w:szCs w:val="24"/>
        </w:rPr>
        <w:t>результаты освоения программы коррекционной работы</w:t>
      </w:r>
      <w:r w:rsidRPr="009C446B">
        <w:rPr>
          <w:rFonts w:ascii="Times New Roman" w:hAnsi="Times New Roman"/>
          <w:color w:val="auto"/>
          <w:sz w:val="24"/>
          <w:szCs w:val="24"/>
        </w:rPr>
        <w:t>.</w:t>
      </w:r>
    </w:p>
    <w:p w:rsidR="009C446B" w:rsidRPr="009C446B" w:rsidRDefault="006F522B" w:rsidP="009C446B">
      <w:pPr>
        <w:spacing w:after="0" w:line="240" w:lineRule="auto"/>
        <w:ind w:firstLine="709"/>
        <w:contextualSpacing/>
        <w:jc w:val="both"/>
        <w:rPr>
          <w:rFonts w:ascii="Times New Roman" w:hAnsi="Times New Roman" w:cs="Times New Roman"/>
          <w:color w:val="auto"/>
          <w:sz w:val="24"/>
          <w:szCs w:val="24"/>
        </w:rPr>
      </w:pPr>
      <w:r w:rsidRPr="009C446B">
        <w:rPr>
          <w:rFonts w:ascii="Times New Roman" w:hAnsi="Times New Roman"/>
          <w:color w:val="auto"/>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w:t>
      </w:r>
      <w:r w:rsidRPr="009C446B">
        <w:rPr>
          <w:rFonts w:ascii="Times New Roman" w:hAnsi="Times New Roman"/>
          <w:color w:val="auto"/>
          <w:sz w:val="24"/>
          <w:szCs w:val="24"/>
        </w:rPr>
        <w:lastRenderedPageBreak/>
        <w:t>на основании положительной индивидуальной динамики.</w:t>
      </w:r>
      <w:r w:rsidR="009C446B" w:rsidRPr="009C446B">
        <w:rPr>
          <w:rFonts w:ascii="Times New Roman" w:hAnsi="Times New Roman" w:cs="Times New Roman"/>
          <w:color w:val="auto"/>
          <w:sz w:val="24"/>
          <w:szCs w:val="24"/>
        </w:rPr>
        <w:t xml:space="preserve">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009C446B" w:rsidRPr="009C446B">
        <w:rPr>
          <w:rFonts w:ascii="Times New Roman" w:hAnsi="Times New Roman" w:cs="Times New Roman"/>
          <w:color w:val="auto"/>
          <w:sz w:val="24"/>
          <w:szCs w:val="24"/>
        </w:rPr>
        <w:t>психолого-медико-педагогическое</w:t>
      </w:r>
      <w:proofErr w:type="spellEnd"/>
      <w:r w:rsidR="009C446B" w:rsidRPr="009C446B">
        <w:rPr>
          <w:rFonts w:ascii="Times New Roman" w:hAnsi="Times New Roman" w:cs="Times New Roman"/>
          <w:color w:val="auto"/>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F522B" w:rsidRPr="009C446B" w:rsidRDefault="006F522B" w:rsidP="006F522B">
      <w:pPr>
        <w:spacing w:after="0" w:line="240" w:lineRule="auto"/>
        <w:ind w:firstLine="709"/>
        <w:contextualSpacing/>
        <w:jc w:val="both"/>
        <w:rPr>
          <w:rFonts w:ascii="Times New Roman" w:hAnsi="Times New Roman" w:cs="Times New Roman"/>
          <w:color w:val="auto"/>
          <w:sz w:val="24"/>
          <w:szCs w:val="24"/>
        </w:rPr>
      </w:pPr>
      <w:r w:rsidRPr="009C446B">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9C446B">
        <w:rPr>
          <w:rFonts w:ascii="Times New Roman" w:hAnsi="Times New Roman" w:cs="Times New Roman"/>
          <w:color w:val="auto"/>
          <w:sz w:val="24"/>
          <w:szCs w:val="24"/>
        </w:rPr>
        <w:t>психоэмоционального</w:t>
      </w:r>
      <w:proofErr w:type="spellEnd"/>
      <w:r w:rsidRPr="009C446B">
        <w:rPr>
          <w:rFonts w:ascii="Times New Roman" w:hAnsi="Times New Roman" w:cs="Times New Roman"/>
          <w:color w:val="auto"/>
          <w:sz w:val="24"/>
          <w:szCs w:val="24"/>
        </w:rPr>
        <w:t xml:space="preserve"> статуса</w:t>
      </w:r>
      <w:r w:rsidR="009C446B" w:rsidRPr="009C446B">
        <w:rPr>
          <w:rFonts w:ascii="Times New Roman" w:hAnsi="Times New Roman" w:cs="Times New Roman"/>
          <w:color w:val="auto"/>
          <w:sz w:val="24"/>
          <w:szCs w:val="24"/>
        </w:rPr>
        <w:t>.</w:t>
      </w:r>
    </w:p>
    <w:p w:rsidR="003B61AF" w:rsidRPr="009C446B" w:rsidRDefault="003B61AF" w:rsidP="003B61AF">
      <w:pPr>
        <w:spacing w:after="0" w:line="240" w:lineRule="auto"/>
        <w:ind w:firstLine="709"/>
        <w:contextualSpacing/>
        <w:jc w:val="both"/>
        <w:rPr>
          <w:rFonts w:ascii="Times New Roman" w:hAnsi="Times New Roman" w:cs="Times New Roman"/>
          <w:color w:val="auto"/>
          <w:sz w:val="24"/>
          <w:szCs w:val="24"/>
        </w:rPr>
      </w:pPr>
    </w:p>
    <w:p w:rsidR="003B61AF" w:rsidRPr="000B0E7D" w:rsidRDefault="003B61AF" w:rsidP="003478FB">
      <w:pPr>
        <w:tabs>
          <w:tab w:val="left" w:pos="0"/>
          <w:tab w:val="right" w:leader="dot" w:pos="9639"/>
        </w:tabs>
        <w:spacing w:after="0" w:line="240" w:lineRule="auto"/>
        <w:outlineLvl w:val="1"/>
        <w:rPr>
          <w:rFonts w:ascii="Times New Roman" w:hAnsi="Times New Roman" w:cs="Times New Roman"/>
          <w:b/>
          <w:sz w:val="28"/>
          <w:szCs w:val="28"/>
        </w:rPr>
      </w:pPr>
      <w:bookmarkStart w:id="6" w:name="_Toc415833118"/>
      <w:r w:rsidRPr="000B0E7D">
        <w:rPr>
          <w:rFonts w:ascii="Times New Roman" w:hAnsi="Times New Roman" w:cs="Times New Roman"/>
          <w:b/>
          <w:sz w:val="28"/>
          <w:szCs w:val="28"/>
        </w:rPr>
        <w:t>2.2. Содержательный раздел</w:t>
      </w:r>
      <w:bookmarkEnd w:id="6"/>
    </w:p>
    <w:p w:rsidR="003478FB" w:rsidRPr="003B61AF" w:rsidRDefault="003478FB" w:rsidP="003478FB">
      <w:pPr>
        <w:tabs>
          <w:tab w:val="left" w:pos="0"/>
          <w:tab w:val="right" w:leader="dot" w:pos="9639"/>
        </w:tabs>
        <w:spacing w:after="0" w:line="240" w:lineRule="auto"/>
        <w:outlineLvl w:val="1"/>
        <w:rPr>
          <w:rFonts w:ascii="Times New Roman" w:hAnsi="Times New Roman" w:cs="Times New Roman"/>
          <w:b/>
          <w:sz w:val="24"/>
          <w:szCs w:val="24"/>
        </w:rPr>
      </w:pPr>
    </w:p>
    <w:p w:rsidR="00160186" w:rsidRPr="00160186" w:rsidRDefault="003B61AF" w:rsidP="00425EDF">
      <w:pPr>
        <w:pStyle w:val="af4"/>
        <w:numPr>
          <w:ilvl w:val="0"/>
          <w:numId w:val="41"/>
        </w:numPr>
        <w:spacing w:line="240" w:lineRule="auto"/>
        <w:jc w:val="both"/>
      </w:pPr>
      <w:r w:rsidRPr="00160186">
        <w:t xml:space="preserve">Программа формирования универсальных учебных действий; </w:t>
      </w:r>
    </w:p>
    <w:p w:rsidR="00160186" w:rsidRPr="00160186" w:rsidRDefault="003B61AF" w:rsidP="00425EDF">
      <w:pPr>
        <w:pStyle w:val="af4"/>
        <w:numPr>
          <w:ilvl w:val="0"/>
          <w:numId w:val="41"/>
        </w:numPr>
        <w:spacing w:line="240" w:lineRule="auto"/>
        <w:jc w:val="both"/>
      </w:pPr>
      <w:r w:rsidRPr="00160186">
        <w:t xml:space="preserve">программа отдельных учебных предметов и курсов внеурочной деятельности; </w:t>
      </w:r>
    </w:p>
    <w:p w:rsidR="00160186" w:rsidRPr="00160186" w:rsidRDefault="003B61AF" w:rsidP="00425EDF">
      <w:pPr>
        <w:pStyle w:val="af4"/>
        <w:numPr>
          <w:ilvl w:val="0"/>
          <w:numId w:val="41"/>
        </w:numPr>
        <w:spacing w:line="240" w:lineRule="auto"/>
        <w:jc w:val="both"/>
      </w:pPr>
      <w:r w:rsidRPr="00160186">
        <w:t xml:space="preserve">программа духовно-нравственного развития; </w:t>
      </w:r>
    </w:p>
    <w:p w:rsidR="00160186" w:rsidRPr="00160186" w:rsidRDefault="003B61AF" w:rsidP="00425EDF">
      <w:pPr>
        <w:pStyle w:val="af4"/>
        <w:numPr>
          <w:ilvl w:val="0"/>
          <w:numId w:val="41"/>
        </w:numPr>
        <w:spacing w:line="240" w:lineRule="auto"/>
        <w:jc w:val="both"/>
      </w:pPr>
      <w:r w:rsidRPr="00160186">
        <w:t xml:space="preserve">программа формирования экологической культуры, здорового и безопасного образа жизни; </w:t>
      </w:r>
    </w:p>
    <w:p w:rsidR="00160186" w:rsidRPr="00160186" w:rsidRDefault="00160186" w:rsidP="00425EDF">
      <w:pPr>
        <w:pStyle w:val="af4"/>
        <w:numPr>
          <w:ilvl w:val="0"/>
          <w:numId w:val="41"/>
        </w:numPr>
        <w:spacing w:line="240" w:lineRule="auto"/>
        <w:jc w:val="both"/>
      </w:pPr>
      <w:r w:rsidRPr="00160186">
        <w:t>программа коррекционной работы;</w:t>
      </w:r>
    </w:p>
    <w:p w:rsidR="003B61AF" w:rsidRPr="00160186" w:rsidRDefault="003B61AF" w:rsidP="00425EDF">
      <w:pPr>
        <w:pStyle w:val="af4"/>
        <w:numPr>
          <w:ilvl w:val="0"/>
          <w:numId w:val="41"/>
        </w:numPr>
        <w:spacing w:line="240" w:lineRule="auto"/>
        <w:jc w:val="both"/>
      </w:pPr>
      <w:r w:rsidRPr="00160186">
        <w:t>программа внеурочной деятельности</w:t>
      </w:r>
      <w:r w:rsidR="00160186" w:rsidRPr="00160186">
        <w:t>.</w:t>
      </w:r>
      <w:r w:rsidRPr="00160186">
        <w:t xml:space="preserve"> </w:t>
      </w:r>
    </w:p>
    <w:p w:rsidR="00B963ED" w:rsidRPr="004F6FDC" w:rsidRDefault="00B963ED" w:rsidP="00B963ED">
      <w:pPr>
        <w:spacing w:after="0" w:line="240" w:lineRule="auto"/>
        <w:ind w:firstLine="709"/>
        <w:jc w:val="both"/>
        <w:rPr>
          <w:rFonts w:ascii="Times New Roman" w:hAnsi="Times New Roman" w:cs="Times New Roman"/>
          <w:color w:val="FF0000"/>
          <w:sz w:val="24"/>
          <w:szCs w:val="24"/>
        </w:rPr>
      </w:pPr>
    </w:p>
    <w:p w:rsidR="00B963ED" w:rsidRPr="00F40C3D" w:rsidRDefault="00B963ED" w:rsidP="00B963ED">
      <w:pPr>
        <w:spacing w:after="0" w:line="240" w:lineRule="auto"/>
        <w:outlineLvl w:val="2"/>
        <w:rPr>
          <w:rFonts w:ascii="Times New Roman" w:hAnsi="Times New Roman" w:cs="Times New Roman"/>
          <w:b/>
          <w:color w:val="auto"/>
          <w:sz w:val="24"/>
          <w:szCs w:val="24"/>
        </w:rPr>
      </w:pPr>
      <w:r w:rsidRPr="00F40C3D">
        <w:rPr>
          <w:rFonts w:ascii="Times New Roman" w:hAnsi="Times New Roman" w:cs="Times New Roman"/>
          <w:b/>
          <w:color w:val="auto"/>
          <w:sz w:val="24"/>
          <w:szCs w:val="24"/>
        </w:rPr>
        <w:t>2.2.1. Программа формирования универсальных учебных действий</w:t>
      </w:r>
    </w:p>
    <w:p w:rsidR="00B963ED" w:rsidRPr="00F40C3D" w:rsidRDefault="00B859CE" w:rsidP="00B859CE">
      <w:pPr>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9D49E5">
        <w:rPr>
          <w:rFonts w:ascii="Times New Roman" w:hAnsi="Times New Roman" w:cs="Times New Roman"/>
          <w:color w:val="auto"/>
          <w:spacing w:val="2"/>
          <w:sz w:val="24"/>
          <w:szCs w:val="24"/>
        </w:rPr>
        <w:t xml:space="preserve">Программа </w:t>
      </w:r>
      <w:r w:rsidRPr="009D49E5">
        <w:rPr>
          <w:rFonts w:ascii="Times New Roman" w:hAnsi="Times New Roman" w:cs="Times New Roman"/>
          <w:color w:val="auto"/>
          <w:sz w:val="24"/>
          <w:szCs w:val="24"/>
        </w:rPr>
        <w:t>формирования универсальных учебных действий</w:t>
      </w:r>
      <w:r w:rsidRPr="009D49E5">
        <w:rPr>
          <w:rFonts w:ascii="Times New Roman" w:hAnsi="Times New Roman" w:cs="Times New Roman"/>
          <w:color w:val="auto"/>
          <w:spacing w:val="2"/>
          <w:sz w:val="24"/>
          <w:szCs w:val="24"/>
        </w:rPr>
        <w:t xml:space="preserve"> разработана на основе </w:t>
      </w:r>
      <w:r w:rsidRPr="009D49E5">
        <w:rPr>
          <w:rFonts w:ascii="Times New Roman" w:hAnsi="Times New Roman" w:cs="Times New Roman"/>
          <w:color w:val="auto"/>
          <w:sz w:val="24"/>
          <w:szCs w:val="24"/>
        </w:rPr>
        <w:t xml:space="preserve">Основной образовательной программы начального общего образования </w:t>
      </w:r>
      <w:r w:rsidRPr="009D49E5">
        <w:rPr>
          <w:rFonts w:ascii="Times New Roman" w:hAnsi="Times New Roman" w:cs="Times New Roman"/>
          <w:color w:val="auto"/>
          <w:spacing w:val="2"/>
          <w:sz w:val="24"/>
          <w:szCs w:val="24"/>
        </w:rPr>
        <w:t xml:space="preserve">с учетом специфики образовательных потребностей </w:t>
      </w:r>
      <w:r w:rsidRPr="009D49E5">
        <w:rPr>
          <w:rFonts w:ascii="Times New Roman" w:hAnsi="Times New Roman" w:cs="Times New Roman"/>
          <w:color w:val="auto"/>
          <w:sz w:val="24"/>
          <w:szCs w:val="24"/>
        </w:rPr>
        <w:t>обучающихся с ЗПР.</w:t>
      </w:r>
      <w:r>
        <w:rPr>
          <w:rFonts w:ascii="Times New Roman" w:hAnsi="Times New Roman" w:cs="Times New Roman"/>
          <w:color w:val="auto"/>
          <w:sz w:val="24"/>
          <w:szCs w:val="24"/>
        </w:rPr>
        <w:t xml:space="preserve"> Она </w:t>
      </w:r>
      <w:r w:rsidR="00B963ED" w:rsidRPr="00F40C3D">
        <w:rPr>
          <w:rFonts w:ascii="Times New Roman" w:eastAsia="Times New Roman" w:hAnsi="Times New Roman" w:cs="Times New Roman"/>
          <w:color w:val="auto"/>
          <w:kern w:val="0"/>
          <w:sz w:val="24"/>
          <w:szCs w:val="24"/>
          <w:lang w:eastAsia="ru-RU"/>
        </w:rPr>
        <w:t xml:space="preserve">конкретизирует требования ФГОС НОО обучающихся с ОВЗ к личностным и </w:t>
      </w:r>
      <w:proofErr w:type="spellStart"/>
      <w:r w:rsidR="00B963ED" w:rsidRPr="00F40C3D">
        <w:rPr>
          <w:rFonts w:ascii="Times New Roman" w:eastAsia="Times New Roman" w:hAnsi="Times New Roman" w:cs="Times New Roman"/>
          <w:color w:val="auto"/>
          <w:kern w:val="0"/>
          <w:sz w:val="24"/>
          <w:szCs w:val="24"/>
          <w:lang w:eastAsia="ru-RU"/>
        </w:rPr>
        <w:t>метапредметным</w:t>
      </w:r>
      <w:proofErr w:type="spellEnd"/>
      <w:r w:rsidR="00B963ED" w:rsidRPr="00F40C3D">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B963ED" w:rsidRPr="00F40C3D" w:rsidRDefault="00B963ED" w:rsidP="00B963ED">
      <w:pPr>
        <w:suppressAutoHyphens w:val="0"/>
        <w:autoSpaceDE w:val="0"/>
        <w:adjustRightInd w:val="0"/>
        <w:spacing w:after="0" w:line="240" w:lineRule="auto"/>
        <w:ind w:firstLine="709"/>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 xml:space="preserve">Программа строится на основе </w:t>
      </w:r>
      <w:proofErr w:type="spellStart"/>
      <w:r w:rsidRPr="00F40C3D">
        <w:rPr>
          <w:rFonts w:ascii="Times New Roman" w:hAnsi="Times New Roman" w:cs="Times New Roman"/>
          <w:color w:val="auto"/>
          <w:sz w:val="24"/>
          <w:szCs w:val="24"/>
        </w:rPr>
        <w:t>деятельностного</w:t>
      </w:r>
      <w:proofErr w:type="spellEnd"/>
      <w:r w:rsidRPr="00F40C3D">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F40C3D">
        <w:rPr>
          <w:rFonts w:ascii="Times New Roman" w:hAnsi="Times New Roman" w:cs="Times New Roman"/>
          <w:color w:val="auto"/>
          <w:sz w:val="24"/>
          <w:szCs w:val="24"/>
        </w:rPr>
        <w:t>ЗПР</w:t>
      </w:r>
      <w:proofErr w:type="gramEnd"/>
      <w:r w:rsidRPr="00F40C3D">
        <w:rPr>
          <w:rFonts w:ascii="Times New Roman" w:hAnsi="Times New Roman" w:cs="Times New Roman"/>
          <w:color w:val="auto"/>
          <w:sz w:val="24"/>
          <w:szCs w:val="24"/>
        </w:rPr>
        <w:t xml:space="preserve"> и призвана способствовать </w:t>
      </w:r>
      <w:r w:rsidRPr="00F40C3D">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F40C3D">
        <w:rPr>
          <w:rFonts w:ascii="Times New Roman" w:hAnsi="Times New Roman" w:cs="Times New Roman"/>
          <w:color w:val="auto"/>
          <w:sz w:val="24"/>
          <w:szCs w:val="24"/>
        </w:rPr>
        <w:t xml:space="preserve">. Это достигается как в процессе освоения </w:t>
      </w:r>
      <w:proofErr w:type="gramStart"/>
      <w:r w:rsidRPr="00F40C3D">
        <w:rPr>
          <w:rFonts w:ascii="Times New Roman" w:hAnsi="Times New Roman" w:cs="Times New Roman"/>
          <w:color w:val="auto"/>
          <w:sz w:val="24"/>
          <w:szCs w:val="24"/>
        </w:rPr>
        <w:t>обучающимися</w:t>
      </w:r>
      <w:proofErr w:type="gramEnd"/>
      <w:r w:rsidRPr="00F40C3D">
        <w:rPr>
          <w:rFonts w:ascii="Times New Roman" w:hAnsi="Times New Roman" w:cs="Times New Roman"/>
          <w:color w:val="auto"/>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B963ED" w:rsidRPr="00F40C3D" w:rsidRDefault="00B963ED" w:rsidP="00B963ED">
      <w:pPr>
        <w:pStyle w:val="27"/>
        <w:ind w:firstLine="709"/>
        <w:jc w:val="both"/>
        <w:rPr>
          <w:rFonts w:ascii="Times New Roman" w:hAnsi="Times New Roman" w:cs="Times New Roman"/>
          <w:sz w:val="24"/>
          <w:szCs w:val="24"/>
        </w:rPr>
      </w:pPr>
      <w:r w:rsidRPr="00F40C3D">
        <w:rPr>
          <w:rFonts w:ascii="Times New Roman" w:hAnsi="Times New Roman" w:cs="Times New Roman"/>
          <w:sz w:val="24"/>
          <w:szCs w:val="24"/>
        </w:rPr>
        <w:t>Программа формирования универсальных учебных действий обеспечивает:</w:t>
      </w:r>
    </w:p>
    <w:p w:rsidR="00B963ED" w:rsidRPr="00F40C3D" w:rsidRDefault="00B963ED" w:rsidP="00B963ED">
      <w:pPr>
        <w:pStyle w:val="14"/>
        <w:spacing w:line="240" w:lineRule="auto"/>
        <w:ind w:left="0" w:firstLine="709"/>
        <w:jc w:val="both"/>
      </w:pPr>
      <w:r w:rsidRPr="00F40C3D">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963ED" w:rsidRPr="00F40C3D" w:rsidRDefault="00B963ED" w:rsidP="00B963ED">
      <w:pPr>
        <w:pStyle w:val="14"/>
        <w:spacing w:line="240" w:lineRule="auto"/>
        <w:ind w:left="0" w:firstLine="709"/>
        <w:jc w:val="both"/>
      </w:pPr>
      <w:r w:rsidRPr="00F40C3D">
        <w:t>― реализацию преемственности всех ступеней образования и этапов усвоения содержания образования;</w:t>
      </w:r>
    </w:p>
    <w:p w:rsidR="00B963ED" w:rsidRPr="00F40C3D" w:rsidRDefault="00B963ED" w:rsidP="00B963ED">
      <w:pPr>
        <w:pStyle w:val="14"/>
        <w:spacing w:line="240" w:lineRule="auto"/>
        <w:ind w:left="0" w:firstLine="709"/>
        <w:jc w:val="both"/>
      </w:pPr>
      <w:r w:rsidRPr="00F40C3D">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B963ED" w:rsidRPr="00F40C3D" w:rsidRDefault="00B963ED" w:rsidP="00B963ED">
      <w:pPr>
        <w:pStyle w:val="14"/>
        <w:spacing w:line="240" w:lineRule="auto"/>
        <w:ind w:left="0" w:firstLine="709"/>
        <w:jc w:val="both"/>
      </w:pPr>
      <w:r w:rsidRPr="00F40C3D">
        <w:t xml:space="preserve">― целостность развития личности обучающегося.  </w:t>
      </w:r>
    </w:p>
    <w:p w:rsidR="00B963ED" w:rsidRPr="00F40C3D" w:rsidRDefault="00B963ED" w:rsidP="00B963ED">
      <w:pPr>
        <w:tabs>
          <w:tab w:val="left" w:pos="851"/>
        </w:tabs>
        <w:spacing w:after="0" w:line="240" w:lineRule="auto"/>
        <w:ind w:firstLine="851"/>
        <w:jc w:val="both"/>
        <w:rPr>
          <w:rFonts w:ascii="Times New Roman" w:hAnsi="Times New Roman" w:cs="Times New Roman"/>
          <w:color w:val="auto"/>
          <w:sz w:val="24"/>
          <w:szCs w:val="24"/>
        </w:rPr>
      </w:pPr>
      <w:r w:rsidRPr="00F40C3D">
        <w:rPr>
          <w:rFonts w:ascii="Times New Roman" w:hAnsi="Times New Roman" w:cs="Times New Roman"/>
          <w:i/>
          <w:color w:val="auto"/>
          <w:sz w:val="24"/>
          <w:szCs w:val="24"/>
        </w:rPr>
        <w:lastRenderedPageBreak/>
        <w:t>Основная</w:t>
      </w:r>
      <w:r w:rsidRPr="00F40C3D">
        <w:rPr>
          <w:rFonts w:ascii="Times New Roman" w:hAnsi="Times New Roman" w:cs="Times New Roman"/>
          <w:b/>
          <w:i/>
          <w:color w:val="auto"/>
          <w:sz w:val="24"/>
          <w:szCs w:val="24"/>
        </w:rPr>
        <w:t xml:space="preserve"> </w:t>
      </w:r>
      <w:r w:rsidRPr="00F40C3D">
        <w:rPr>
          <w:rFonts w:ascii="Times New Roman" w:hAnsi="Times New Roman" w:cs="Times New Roman"/>
          <w:i/>
          <w:color w:val="auto"/>
          <w:sz w:val="24"/>
          <w:szCs w:val="24"/>
        </w:rPr>
        <w:t>цель</w:t>
      </w:r>
      <w:r w:rsidRPr="00F40C3D">
        <w:rPr>
          <w:rFonts w:ascii="Times New Roman" w:hAnsi="Times New Roman" w:cs="Times New Roman"/>
          <w:color w:val="auto"/>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B963ED" w:rsidRPr="00F40C3D" w:rsidRDefault="00B963ED" w:rsidP="00B963ED">
      <w:pPr>
        <w:tabs>
          <w:tab w:val="left" w:pos="851"/>
        </w:tabs>
        <w:spacing w:after="0" w:line="240" w:lineRule="auto"/>
        <w:ind w:firstLine="851"/>
        <w:jc w:val="both"/>
        <w:rPr>
          <w:rFonts w:ascii="Times New Roman" w:hAnsi="Times New Roman" w:cs="Times New Roman"/>
          <w:color w:val="auto"/>
          <w:sz w:val="24"/>
          <w:szCs w:val="24"/>
        </w:rPr>
      </w:pPr>
      <w:r w:rsidRPr="00F40C3D">
        <w:rPr>
          <w:rFonts w:ascii="Times New Roman" w:hAnsi="Times New Roman" w:cs="Times New Roman"/>
          <w:i/>
          <w:color w:val="auto"/>
          <w:sz w:val="24"/>
          <w:szCs w:val="24"/>
        </w:rPr>
        <w:t>Задачами</w:t>
      </w:r>
      <w:r w:rsidRPr="00F40C3D">
        <w:rPr>
          <w:rFonts w:ascii="Times New Roman" w:hAnsi="Times New Roman" w:cs="Times New Roman"/>
          <w:color w:val="auto"/>
          <w:sz w:val="24"/>
          <w:szCs w:val="24"/>
        </w:rPr>
        <w:t xml:space="preserve"> реализации программы являются:</w:t>
      </w:r>
    </w:p>
    <w:p w:rsidR="00B963ED" w:rsidRPr="00F40C3D" w:rsidRDefault="00B963ED" w:rsidP="00B963ED">
      <w:pPr>
        <w:pStyle w:val="af4"/>
        <w:tabs>
          <w:tab w:val="left" w:pos="851"/>
        </w:tabs>
        <w:spacing w:line="240" w:lineRule="auto"/>
        <w:ind w:left="0" w:firstLine="709"/>
        <w:jc w:val="both"/>
      </w:pPr>
      <w:r w:rsidRPr="00F40C3D">
        <w:t>― </w:t>
      </w:r>
      <w:r w:rsidRPr="00F40C3D">
        <w:rPr>
          <w:caps w:val="0"/>
        </w:rPr>
        <w:t>формирование мотивационного компонента учебной деятельности</w:t>
      </w:r>
      <w:r w:rsidRPr="00F40C3D">
        <w:t>;</w:t>
      </w:r>
    </w:p>
    <w:p w:rsidR="00B963ED" w:rsidRPr="00F40C3D" w:rsidRDefault="00B963ED" w:rsidP="00B963ED">
      <w:pPr>
        <w:pStyle w:val="af4"/>
        <w:tabs>
          <w:tab w:val="left" w:pos="851"/>
        </w:tabs>
        <w:spacing w:line="240" w:lineRule="auto"/>
        <w:ind w:left="0" w:firstLine="709"/>
        <w:jc w:val="both"/>
      </w:pPr>
      <w:r w:rsidRPr="00F40C3D">
        <w:t>― </w:t>
      </w:r>
      <w:r w:rsidRPr="00F40C3D">
        <w:rPr>
          <w:caps w:val="0"/>
        </w:rPr>
        <w:t>овладение комплексом универсальных учебных действий, составляющих операционный компонент учебной деятельности</w:t>
      </w:r>
      <w:r w:rsidRPr="00F40C3D">
        <w:t>;</w:t>
      </w:r>
    </w:p>
    <w:p w:rsidR="00B963ED" w:rsidRPr="00F40C3D" w:rsidRDefault="00B963ED" w:rsidP="00B963ED">
      <w:pPr>
        <w:pStyle w:val="af4"/>
        <w:tabs>
          <w:tab w:val="left" w:pos="851"/>
        </w:tabs>
        <w:spacing w:line="240" w:lineRule="auto"/>
        <w:ind w:left="0" w:firstLine="709"/>
        <w:jc w:val="both"/>
      </w:pPr>
      <w:r w:rsidRPr="00F40C3D">
        <w:t>― </w:t>
      </w:r>
      <w:r w:rsidRPr="00F40C3D">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40C3D">
        <w:t>.</w:t>
      </w:r>
    </w:p>
    <w:p w:rsidR="00B963ED" w:rsidRPr="00F40C3D" w:rsidRDefault="00B963ED" w:rsidP="00B963ED">
      <w:pPr>
        <w:spacing w:after="0" w:line="240" w:lineRule="auto"/>
        <w:ind w:firstLine="709"/>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Для реализации поставленной цели и соответствующих ей задач необходимо:</w:t>
      </w:r>
    </w:p>
    <w:p w:rsidR="00B963ED" w:rsidRPr="00F40C3D" w:rsidRDefault="00B963ED" w:rsidP="00B963ED">
      <w:pPr>
        <w:spacing w:after="0" w:line="240" w:lineRule="auto"/>
        <w:ind w:firstLine="709"/>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B963ED" w:rsidRPr="00F40C3D" w:rsidRDefault="00B963ED" w:rsidP="00B963ED">
      <w:pPr>
        <w:spacing w:after="0" w:line="240" w:lineRule="auto"/>
        <w:ind w:firstLine="709"/>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B963ED" w:rsidRPr="00F40C3D" w:rsidRDefault="00B963ED" w:rsidP="00B963ED">
      <w:pPr>
        <w:spacing w:after="0" w:line="240" w:lineRule="auto"/>
        <w:ind w:firstLine="709"/>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A3411C">
        <w:rPr>
          <w:rFonts w:ascii="Times New Roman" w:hAnsi="Times New Roman" w:cs="Times New Roman"/>
          <w:color w:val="auto"/>
          <w:sz w:val="24"/>
          <w:szCs w:val="24"/>
        </w:rPr>
        <w:t>Р</w:t>
      </w:r>
      <w:r w:rsidRPr="00F40C3D">
        <w:rPr>
          <w:rFonts w:ascii="Times New Roman" w:hAnsi="Times New Roman" w:cs="Times New Roman"/>
          <w:color w:val="auto"/>
          <w:sz w:val="24"/>
          <w:szCs w:val="24"/>
        </w:rPr>
        <w:t>.</w:t>
      </w:r>
    </w:p>
    <w:p w:rsidR="00B963ED" w:rsidRPr="0038011B" w:rsidRDefault="00B963ED" w:rsidP="00B963ED">
      <w:pPr>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 xml:space="preserve">Программа формирования универсальных учебных действий </w:t>
      </w:r>
      <w:proofErr w:type="gramStart"/>
      <w:r w:rsidRPr="0038011B">
        <w:rPr>
          <w:rFonts w:ascii="Times New Roman" w:hAnsi="Times New Roman" w:cs="Times New Roman"/>
          <w:color w:val="auto"/>
          <w:sz w:val="24"/>
          <w:szCs w:val="24"/>
        </w:rPr>
        <w:t>у</w:t>
      </w:r>
      <w:proofErr w:type="gramEnd"/>
      <w:r w:rsidRPr="0038011B">
        <w:rPr>
          <w:rFonts w:ascii="Times New Roman" w:hAnsi="Times New Roman" w:cs="Times New Roman"/>
          <w:color w:val="auto"/>
          <w:sz w:val="24"/>
          <w:szCs w:val="24"/>
        </w:rPr>
        <w:t xml:space="preserve"> обучающихся с ЗПР </w:t>
      </w:r>
      <w:r w:rsidR="0038011B" w:rsidRPr="0038011B">
        <w:rPr>
          <w:rFonts w:ascii="Times New Roman" w:hAnsi="Times New Roman" w:cs="Times New Roman"/>
          <w:color w:val="auto"/>
          <w:sz w:val="24"/>
          <w:szCs w:val="24"/>
        </w:rPr>
        <w:t>содержит</w:t>
      </w:r>
      <w:r w:rsidRPr="0038011B">
        <w:rPr>
          <w:rFonts w:ascii="Times New Roman" w:hAnsi="Times New Roman" w:cs="Times New Roman"/>
          <w:i/>
          <w:color w:val="auto"/>
          <w:sz w:val="24"/>
          <w:szCs w:val="24"/>
        </w:rPr>
        <w:t>:</w:t>
      </w:r>
    </w:p>
    <w:p w:rsidR="00B963ED" w:rsidRPr="0038011B" w:rsidRDefault="00B963ED" w:rsidP="00B963ED">
      <w:pPr>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38011B">
        <w:rPr>
          <w:rFonts w:ascii="Times New Roman" w:hAnsi="Times New Roman" w:cs="Times New Roman"/>
          <w:i/>
          <w:color w:val="auto"/>
          <w:sz w:val="24"/>
          <w:szCs w:val="24"/>
        </w:rPr>
        <w:t>;</w:t>
      </w:r>
    </w:p>
    <w:p w:rsidR="00B963ED" w:rsidRPr="0038011B" w:rsidRDefault="00B963ED" w:rsidP="00B963ED">
      <w:pPr>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связь универсальных учебных действий с содержанием учебных предметов;</w:t>
      </w:r>
    </w:p>
    <w:p w:rsidR="00B963ED" w:rsidRPr="0038011B" w:rsidRDefault="00B963ED" w:rsidP="00B963ED">
      <w:pPr>
        <w:tabs>
          <w:tab w:val="num" w:pos="993"/>
        </w:tabs>
        <w:autoSpaceDE w:val="0"/>
        <w:adjustRightInd w:val="0"/>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B963ED" w:rsidRPr="0038011B" w:rsidRDefault="00B963ED" w:rsidP="00B963ED">
      <w:pPr>
        <w:tabs>
          <w:tab w:val="num" w:pos="993"/>
        </w:tabs>
        <w:autoSpaceDE w:val="0"/>
        <w:adjustRightInd w:val="0"/>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типовые задачи формирования личностных, регулятивных, познавательных, коммуникативных универсальных учебных действий;</w:t>
      </w:r>
    </w:p>
    <w:p w:rsidR="00B963ED" w:rsidRPr="00F40C3D" w:rsidRDefault="00B963ED" w:rsidP="00B963ED">
      <w:pPr>
        <w:tabs>
          <w:tab w:val="num" w:pos="993"/>
        </w:tabs>
        <w:autoSpaceDE w:val="0"/>
        <w:adjustRightInd w:val="0"/>
        <w:spacing w:after="0" w:line="240" w:lineRule="auto"/>
        <w:ind w:firstLine="709"/>
        <w:jc w:val="both"/>
        <w:rPr>
          <w:rFonts w:ascii="Times New Roman" w:hAnsi="Times New Roman" w:cs="Times New Roman"/>
          <w:color w:val="auto"/>
          <w:sz w:val="24"/>
          <w:szCs w:val="24"/>
        </w:rPr>
      </w:pPr>
      <w:r w:rsidRPr="0038011B">
        <w:rPr>
          <w:rFonts w:ascii="Times New Roman" w:hAnsi="Times New Roman" w:cs="Times New Roman"/>
          <w:color w:val="auto"/>
          <w:sz w:val="24"/>
          <w:szCs w:val="24"/>
        </w:rPr>
        <w:t>описание преемственности программы формирования универсальных учебных действий при переходе обучающихся</w:t>
      </w:r>
      <w:r w:rsidRPr="0038011B">
        <w:rPr>
          <w:rFonts w:ascii="Times New Roman" w:hAnsi="Times New Roman" w:cs="Times New Roman"/>
          <w:i/>
          <w:color w:val="auto"/>
          <w:sz w:val="24"/>
          <w:szCs w:val="24"/>
        </w:rPr>
        <w:t xml:space="preserve"> </w:t>
      </w:r>
      <w:r w:rsidRPr="0038011B">
        <w:rPr>
          <w:rFonts w:ascii="Times New Roman" w:hAnsi="Times New Roman" w:cs="Times New Roman"/>
          <w:color w:val="auto"/>
          <w:sz w:val="24"/>
          <w:szCs w:val="24"/>
        </w:rPr>
        <w:t xml:space="preserve">с ЗПР </w:t>
      </w:r>
      <w:proofErr w:type="gramStart"/>
      <w:r w:rsidRPr="0038011B">
        <w:rPr>
          <w:rFonts w:ascii="Times New Roman" w:hAnsi="Times New Roman" w:cs="Times New Roman"/>
          <w:color w:val="auto"/>
          <w:sz w:val="24"/>
          <w:szCs w:val="24"/>
        </w:rPr>
        <w:t>от</w:t>
      </w:r>
      <w:proofErr w:type="gramEnd"/>
      <w:r w:rsidRPr="0038011B">
        <w:rPr>
          <w:rFonts w:ascii="Times New Roman" w:hAnsi="Times New Roman" w:cs="Times New Roman"/>
          <w:color w:val="auto"/>
          <w:sz w:val="24"/>
          <w:szCs w:val="24"/>
        </w:rPr>
        <w:t xml:space="preserve"> дошкольного к начальному общему образованию.</w:t>
      </w:r>
      <w:r w:rsidRPr="00F40C3D">
        <w:rPr>
          <w:rFonts w:ascii="Times New Roman" w:hAnsi="Times New Roman" w:cs="Times New Roman"/>
          <w:color w:val="auto"/>
          <w:sz w:val="24"/>
          <w:szCs w:val="24"/>
        </w:rPr>
        <w:t xml:space="preserve"> </w:t>
      </w:r>
    </w:p>
    <w:p w:rsidR="00B963ED" w:rsidRPr="00F40C3D" w:rsidRDefault="00B963ED" w:rsidP="00B963ED">
      <w:pPr>
        <w:pStyle w:val="ad"/>
        <w:spacing w:after="0" w:line="240" w:lineRule="auto"/>
        <w:ind w:firstLine="454"/>
        <w:jc w:val="both"/>
        <w:rPr>
          <w:rFonts w:ascii="Times New Roman" w:hAnsi="Times New Roman"/>
          <w:color w:val="auto"/>
          <w:sz w:val="24"/>
          <w:szCs w:val="24"/>
        </w:rPr>
      </w:pPr>
      <w:proofErr w:type="gramStart"/>
      <w:r w:rsidRPr="00F40C3D">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B963ED" w:rsidRPr="00F40C3D" w:rsidRDefault="00B963ED" w:rsidP="00F40C3D">
      <w:pPr>
        <w:pStyle w:val="afd"/>
        <w:spacing w:line="240" w:lineRule="auto"/>
        <w:rPr>
          <w:rFonts w:ascii="Times New Roman" w:hAnsi="Times New Roman" w:cs="Times New Roman"/>
          <w:i/>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i/>
          <w:caps w:val="0"/>
          <w:color w:val="auto"/>
          <w:sz w:val="24"/>
          <w:szCs w:val="24"/>
        </w:rPr>
        <w:t>формирование основ гражданской идентичности личности на основе:</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восприятие мира как единого и целостного при разнообразии культур,  национальностей, религий</w:t>
      </w:r>
      <w:r w:rsidRPr="00F40C3D">
        <w:rPr>
          <w:rFonts w:ascii="Times New Roman" w:hAnsi="Times New Roman" w:cs="Times New Roman"/>
          <w:color w:val="auto"/>
          <w:sz w:val="24"/>
          <w:szCs w:val="24"/>
        </w:rPr>
        <w:t>;</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уважительного отношения к иному мнению, истории и культуре других народов;</w:t>
      </w:r>
    </w:p>
    <w:p w:rsidR="00B963ED" w:rsidRPr="00F40C3D" w:rsidRDefault="00B963ED" w:rsidP="00F40C3D">
      <w:pPr>
        <w:pStyle w:val="afd"/>
        <w:spacing w:line="240" w:lineRule="auto"/>
        <w:rPr>
          <w:rFonts w:ascii="Times New Roman" w:hAnsi="Times New Roman" w:cs="Times New Roman"/>
          <w:i/>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i/>
          <w:caps w:val="0"/>
          <w:color w:val="auto"/>
          <w:sz w:val="24"/>
          <w:szCs w:val="24"/>
        </w:rPr>
        <w:t>формирование психологических условий развития общения, сотрудничества на основе:</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 xml:space="preserve">доброжелательности, доверия и внимания к людям; </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 xml:space="preserve">навыков сотрудничества </w:t>
      </w:r>
      <w:proofErr w:type="gramStart"/>
      <w:r w:rsidRPr="00F40C3D">
        <w:rPr>
          <w:rFonts w:ascii="Times New Roman" w:hAnsi="Times New Roman" w:cs="Times New Roman"/>
          <w:caps w:val="0"/>
          <w:color w:val="auto"/>
          <w:sz w:val="24"/>
          <w:szCs w:val="24"/>
        </w:rPr>
        <w:t>со</w:t>
      </w:r>
      <w:proofErr w:type="gramEnd"/>
      <w:r w:rsidRPr="00F40C3D">
        <w:rPr>
          <w:rFonts w:ascii="Times New Roman" w:hAnsi="Times New Roman" w:cs="Times New Roman"/>
          <w:caps w:val="0"/>
          <w:color w:val="auto"/>
          <w:sz w:val="24"/>
          <w:szCs w:val="24"/>
        </w:rPr>
        <w:t xml:space="preserve"> взрослыми и сверстниками в разных социальных ситуациях;</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уважения к окружающим — умения слушать и слышать партнёра;</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Style w:val="34"/>
          <w:caps w:val="0"/>
          <w:color w:val="auto"/>
          <w:sz w:val="24"/>
          <w:szCs w:val="24"/>
        </w:rPr>
        <w:t>развитие ценностно-смысловой сферы личности</w:t>
      </w:r>
      <w:r w:rsidRPr="00F40C3D">
        <w:rPr>
          <w:rFonts w:ascii="Times New Roman" w:hAnsi="Times New Roman" w:cs="Times New Roman"/>
          <w:caps w:val="0"/>
          <w:color w:val="auto"/>
          <w:sz w:val="24"/>
          <w:szCs w:val="24"/>
        </w:rPr>
        <w:t xml:space="preserve"> на основе общечеловеческих принципов нравственности:</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lastRenderedPageBreak/>
        <w:t>— </w:t>
      </w:r>
      <w:r w:rsidRPr="00F40C3D">
        <w:rPr>
          <w:rFonts w:ascii="Times New Roman" w:hAnsi="Times New Roman" w:cs="Times New Roman"/>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 xml:space="preserve">ориентации в нравственном </w:t>
      </w:r>
      <w:proofErr w:type="gramStart"/>
      <w:r w:rsidRPr="00F40C3D">
        <w:rPr>
          <w:rFonts w:ascii="Times New Roman" w:hAnsi="Times New Roman" w:cs="Times New Roman"/>
          <w:caps w:val="0"/>
          <w:color w:val="auto"/>
          <w:sz w:val="24"/>
          <w:szCs w:val="24"/>
        </w:rPr>
        <w:t>содержании</w:t>
      </w:r>
      <w:proofErr w:type="gramEnd"/>
      <w:r w:rsidRPr="00F40C3D">
        <w:rPr>
          <w:rFonts w:ascii="Times New Roman" w:hAnsi="Times New Roman" w:cs="Times New Roman"/>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963ED" w:rsidRPr="00F40C3D" w:rsidRDefault="00B963ED" w:rsidP="00F40C3D">
      <w:pPr>
        <w:pStyle w:val="afd"/>
        <w:spacing w:line="240" w:lineRule="auto"/>
        <w:rPr>
          <w:rFonts w:ascii="Times New Roman" w:hAnsi="Times New Roman" w:cs="Times New Roman"/>
          <w:caps w:val="0"/>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формирование эстетических потребностей, ценностей и чувств;</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Style w:val="34"/>
          <w:caps w:val="0"/>
          <w:color w:val="auto"/>
          <w:sz w:val="24"/>
          <w:szCs w:val="24"/>
        </w:rPr>
        <w:t>развитие умения учиться</w:t>
      </w:r>
      <w:r w:rsidRPr="00F40C3D">
        <w:rPr>
          <w:rFonts w:ascii="Times New Roman" w:hAnsi="Times New Roman" w:cs="Times New Roman"/>
          <w:caps w:val="0"/>
          <w:color w:val="auto"/>
          <w:sz w:val="24"/>
          <w:szCs w:val="24"/>
        </w:rPr>
        <w:t>, а именно:</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bCs/>
          <w:caps w:val="0"/>
          <w:color w:val="auto"/>
          <w:sz w:val="24"/>
          <w:szCs w:val="24"/>
        </w:rPr>
        <w:t xml:space="preserve">принятие и освоение социальной роли </w:t>
      </w:r>
      <w:proofErr w:type="gramStart"/>
      <w:r w:rsidRPr="00F40C3D">
        <w:rPr>
          <w:rFonts w:ascii="Times New Roman" w:hAnsi="Times New Roman" w:cs="Times New Roman"/>
          <w:bCs/>
          <w:caps w:val="0"/>
          <w:color w:val="auto"/>
          <w:sz w:val="24"/>
          <w:szCs w:val="24"/>
        </w:rPr>
        <w:t>обучающегося</w:t>
      </w:r>
      <w:proofErr w:type="gramEnd"/>
      <w:r w:rsidRPr="00F40C3D">
        <w:rPr>
          <w:rFonts w:ascii="Times New Roman" w:hAnsi="Times New Roman" w:cs="Times New Roman"/>
          <w:bCs/>
          <w:caps w:val="0"/>
          <w:color w:val="auto"/>
          <w:sz w:val="24"/>
          <w:szCs w:val="24"/>
        </w:rPr>
        <w:t>, формирование и развитие социально значимых мотивов учебной деятельности</w:t>
      </w:r>
      <w:r w:rsidRPr="00F40C3D">
        <w:rPr>
          <w:rFonts w:ascii="Times New Roman" w:hAnsi="Times New Roman" w:cs="Times New Roman"/>
          <w:caps w:val="0"/>
          <w:color w:val="auto"/>
          <w:sz w:val="24"/>
          <w:szCs w:val="24"/>
        </w:rPr>
        <w:t>;</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формирование умения учиться и способности к организации своей деятельности (планированию, контролю, оценке);</w:t>
      </w:r>
    </w:p>
    <w:p w:rsidR="00B963ED" w:rsidRPr="00F40C3D" w:rsidRDefault="00B963ED" w:rsidP="00F40C3D">
      <w:pPr>
        <w:pStyle w:val="afd"/>
        <w:spacing w:line="240" w:lineRule="auto"/>
        <w:rPr>
          <w:rFonts w:ascii="Times New Roman" w:hAnsi="Times New Roman" w:cs="Times New Roman"/>
          <w:color w:val="auto"/>
          <w:sz w:val="24"/>
          <w:szCs w:val="24"/>
        </w:rPr>
      </w:pPr>
      <w:r w:rsidRPr="00F40C3D">
        <w:rPr>
          <w:rFonts w:ascii="Times New Roman" w:hAnsi="Times New Roman" w:cs="Times New Roman"/>
          <w:color w:val="auto"/>
          <w:sz w:val="24"/>
          <w:szCs w:val="24"/>
        </w:rPr>
        <w:t>— </w:t>
      </w:r>
      <w:r w:rsidRPr="00F40C3D">
        <w:rPr>
          <w:rFonts w:ascii="Times New Roman" w:hAnsi="Times New Roman" w:cs="Times New Roman"/>
          <w:caps w:val="0"/>
          <w:color w:val="auto"/>
          <w:sz w:val="24"/>
          <w:szCs w:val="24"/>
        </w:rPr>
        <w:t>развитие адекватных представлений о собственных возможностях, о насущно необходимом жизнеобеспечении.</w:t>
      </w:r>
    </w:p>
    <w:p w:rsidR="00B963ED" w:rsidRPr="00F40C3D" w:rsidRDefault="00B963ED" w:rsidP="00B963ED">
      <w:pPr>
        <w:tabs>
          <w:tab w:val="left" w:pos="851"/>
        </w:tabs>
        <w:spacing w:after="0" w:line="240" w:lineRule="auto"/>
        <w:ind w:firstLine="851"/>
        <w:jc w:val="both"/>
        <w:rPr>
          <w:rFonts w:ascii="Times New Roman" w:hAnsi="Times New Roman" w:cs="Times New Roman"/>
          <w:color w:val="auto"/>
          <w:sz w:val="24"/>
          <w:szCs w:val="24"/>
        </w:rPr>
      </w:pPr>
      <w:r w:rsidRPr="00F40C3D">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963ED" w:rsidRPr="00F40C3D" w:rsidRDefault="00B963ED" w:rsidP="00B963ED">
      <w:pPr>
        <w:pStyle w:val="Default"/>
        <w:ind w:firstLine="709"/>
        <w:jc w:val="both"/>
        <w:rPr>
          <w:color w:val="auto"/>
        </w:rPr>
      </w:pPr>
      <w:r w:rsidRPr="00F40C3D">
        <w:rPr>
          <w:color w:val="auto"/>
        </w:rP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B963ED" w:rsidRPr="00F40C3D" w:rsidRDefault="00B963ED" w:rsidP="00B963ED">
      <w:pPr>
        <w:autoSpaceDE w:val="0"/>
        <w:adjustRightInd w:val="0"/>
        <w:spacing w:after="0" w:line="240" w:lineRule="auto"/>
        <w:ind w:firstLine="709"/>
        <w:jc w:val="both"/>
        <w:rPr>
          <w:rFonts w:ascii="Times New Roman" w:hAnsi="Times New Roman" w:cs="Times New Roman"/>
          <w:color w:val="auto"/>
          <w:sz w:val="24"/>
          <w:szCs w:val="24"/>
        </w:rPr>
      </w:pPr>
      <w:proofErr w:type="spellStart"/>
      <w:proofErr w:type="gramStart"/>
      <w:r w:rsidRPr="00F40C3D">
        <w:rPr>
          <w:rFonts w:ascii="Times New Roman" w:hAnsi="Times New Roman" w:cs="Times New Roman"/>
          <w:color w:val="auto"/>
          <w:sz w:val="24"/>
          <w:szCs w:val="24"/>
        </w:rPr>
        <w:t>Сформированность</w:t>
      </w:r>
      <w:proofErr w:type="spellEnd"/>
      <w:r w:rsidRPr="00F40C3D">
        <w:rPr>
          <w:rFonts w:ascii="Times New Roman" w:hAnsi="Times New Roman" w:cs="Times New Roman"/>
          <w:color w:val="auto"/>
          <w:sz w:val="24"/>
          <w:szCs w:val="24"/>
        </w:rPr>
        <w:t xml:space="preserve"> универсальных учебных действий у обучающихся с ЗПР на ступени начального общего образования </w:t>
      </w:r>
      <w:r w:rsidR="00B859CE">
        <w:rPr>
          <w:rFonts w:ascii="Times New Roman" w:hAnsi="Times New Roman" w:cs="Times New Roman"/>
          <w:color w:val="auto"/>
          <w:sz w:val="24"/>
          <w:szCs w:val="24"/>
        </w:rPr>
        <w:t>определяется</w:t>
      </w:r>
      <w:r w:rsidRPr="00F40C3D">
        <w:rPr>
          <w:rFonts w:ascii="Times New Roman" w:hAnsi="Times New Roman" w:cs="Times New Roman"/>
          <w:color w:val="auto"/>
          <w:sz w:val="24"/>
          <w:szCs w:val="24"/>
        </w:rPr>
        <w:t xml:space="preserve"> на этапе завершения обучения в начальной школе.</w:t>
      </w:r>
      <w:proofErr w:type="gramEnd"/>
    </w:p>
    <w:p w:rsidR="00B963ED" w:rsidRPr="004F6FDC" w:rsidRDefault="00B963ED" w:rsidP="00B963ED">
      <w:pPr>
        <w:autoSpaceDE w:val="0"/>
        <w:adjustRightInd w:val="0"/>
        <w:spacing w:after="0" w:line="240" w:lineRule="auto"/>
        <w:ind w:firstLine="709"/>
        <w:jc w:val="both"/>
        <w:rPr>
          <w:rFonts w:ascii="Times New Roman" w:hAnsi="Times New Roman" w:cs="Times New Roman"/>
          <w:color w:val="FF0000"/>
          <w:sz w:val="24"/>
          <w:szCs w:val="24"/>
        </w:rPr>
      </w:pPr>
    </w:p>
    <w:p w:rsidR="00B963ED" w:rsidRDefault="00B963ED" w:rsidP="006A0341">
      <w:pPr>
        <w:spacing w:after="0" w:line="240" w:lineRule="auto"/>
        <w:outlineLvl w:val="2"/>
        <w:rPr>
          <w:rFonts w:ascii="Times New Roman" w:hAnsi="Times New Roman" w:cs="Times New Roman"/>
          <w:b/>
          <w:color w:val="auto"/>
          <w:sz w:val="24"/>
          <w:szCs w:val="24"/>
        </w:rPr>
      </w:pPr>
      <w:r w:rsidRPr="006A0341">
        <w:rPr>
          <w:rFonts w:ascii="Times New Roman" w:hAnsi="Times New Roman" w:cs="Times New Roman"/>
          <w:b/>
          <w:color w:val="auto"/>
          <w:sz w:val="24"/>
          <w:szCs w:val="24"/>
        </w:rPr>
        <w:t>2.2.2. Программы учебных предметов, курсов коррекционно-развивающей области</w:t>
      </w:r>
    </w:p>
    <w:p w:rsidR="00F43699" w:rsidRDefault="00F43699" w:rsidP="006A0341">
      <w:pPr>
        <w:spacing w:after="0" w:line="240" w:lineRule="auto"/>
        <w:outlineLvl w:val="2"/>
        <w:rPr>
          <w:rFonts w:ascii="Times New Roman" w:hAnsi="Times New Roman" w:cs="Times New Roman"/>
          <w:b/>
          <w:color w:val="auto"/>
          <w:sz w:val="24"/>
          <w:szCs w:val="24"/>
        </w:rPr>
      </w:pPr>
    </w:p>
    <w:p w:rsidR="00F43699" w:rsidRDefault="00F43699" w:rsidP="00F43699">
      <w:pPr>
        <w:pStyle w:val="32"/>
        <w:spacing w:before="0" w:after="0" w:line="240" w:lineRule="auto"/>
        <w:rPr>
          <w:rFonts w:ascii="Times New Roman" w:hAnsi="Times New Roman" w:cs="Times New Roman"/>
          <w:i w:val="0"/>
          <w:color w:val="auto"/>
          <w:sz w:val="24"/>
          <w:szCs w:val="24"/>
        </w:rPr>
      </w:pPr>
      <w:r w:rsidRPr="006A0341">
        <w:rPr>
          <w:rFonts w:ascii="Times New Roman" w:hAnsi="Times New Roman" w:cs="Times New Roman"/>
          <w:i w:val="0"/>
          <w:color w:val="auto"/>
          <w:sz w:val="24"/>
          <w:szCs w:val="24"/>
        </w:rPr>
        <w:t>Основное содержание учебных предметов</w:t>
      </w:r>
    </w:p>
    <w:p w:rsidR="00F43699" w:rsidRPr="000741A9" w:rsidRDefault="00F43699" w:rsidP="00F43699">
      <w:pPr>
        <w:pStyle w:val="32"/>
        <w:spacing w:before="0" w:after="0" w:line="240" w:lineRule="auto"/>
        <w:jc w:val="both"/>
        <w:rPr>
          <w:rFonts w:ascii="Times New Roman" w:hAnsi="Times New Roman" w:cs="Times New Roman"/>
          <w:b w:val="0"/>
          <w:i w:val="0"/>
          <w:sz w:val="24"/>
          <w:szCs w:val="24"/>
        </w:rPr>
      </w:pPr>
      <w:r w:rsidRPr="000741A9">
        <w:rPr>
          <w:rFonts w:ascii="Times New Roman" w:hAnsi="Times New Roman" w:cs="Times New Roman"/>
          <w:sz w:val="24"/>
          <w:szCs w:val="24"/>
        </w:rPr>
        <w:t>Предметная область:</w:t>
      </w:r>
      <w:r w:rsidRPr="00164DA6">
        <w:rPr>
          <w:rFonts w:ascii="Times New Roman" w:hAnsi="Times New Roman" w:cs="Times New Roman"/>
          <w:b w:val="0"/>
          <w:sz w:val="24"/>
          <w:szCs w:val="24"/>
        </w:rPr>
        <w:t xml:space="preserve"> </w:t>
      </w:r>
      <w:r>
        <w:rPr>
          <w:rFonts w:ascii="Times New Roman" w:hAnsi="Times New Roman" w:cs="Times New Roman"/>
          <w:b w:val="0"/>
          <w:i w:val="0"/>
          <w:sz w:val="24"/>
          <w:szCs w:val="24"/>
        </w:rPr>
        <w:t>ф</w:t>
      </w:r>
      <w:r w:rsidRPr="000741A9">
        <w:rPr>
          <w:rFonts w:ascii="Times New Roman" w:hAnsi="Times New Roman" w:cs="Times New Roman"/>
          <w:b w:val="0"/>
          <w:i w:val="0"/>
          <w:sz w:val="24"/>
          <w:szCs w:val="24"/>
        </w:rPr>
        <w:t>илология. Учебные предметы: «Русский язык», «Родной язык», «Литературное чтение», «Литературное чтение на родном языке», «Иностранный язык». Основные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w:t>
      </w:r>
    </w:p>
    <w:p w:rsidR="00F43699" w:rsidRPr="000741A9" w:rsidRDefault="00F43699" w:rsidP="00F43699">
      <w:pPr>
        <w:pStyle w:val="32"/>
        <w:spacing w:before="0" w:after="0" w:line="240" w:lineRule="auto"/>
        <w:jc w:val="both"/>
        <w:rPr>
          <w:rFonts w:ascii="Times New Roman" w:hAnsi="Times New Roman" w:cs="Times New Roman"/>
          <w:b w:val="0"/>
          <w:i w:val="0"/>
          <w:sz w:val="24"/>
          <w:szCs w:val="24"/>
        </w:rPr>
      </w:pPr>
      <w:r w:rsidRPr="000741A9">
        <w:rPr>
          <w:rFonts w:ascii="Times New Roman" w:hAnsi="Times New Roman" w:cs="Times New Roman"/>
          <w:sz w:val="24"/>
          <w:szCs w:val="24"/>
        </w:rPr>
        <w:t>Предметная область:</w:t>
      </w:r>
      <w:r w:rsidRPr="000741A9">
        <w:rPr>
          <w:rFonts w:ascii="Times New Roman" w:hAnsi="Times New Roman" w:cs="Times New Roman"/>
          <w:i w:val="0"/>
          <w:sz w:val="24"/>
          <w:szCs w:val="24"/>
        </w:rPr>
        <w:t xml:space="preserve"> </w:t>
      </w:r>
      <w:r>
        <w:rPr>
          <w:rFonts w:ascii="Times New Roman" w:hAnsi="Times New Roman" w:cs="Times New Roman"/>
          <w:b w:val="0"/>
          <w:i w:val="0"/>
          <w:sz w:val="24"/>
          <w:szCs w:val="24"/>
        </w:rPr>
        <w:t>м</w:t>
      </w:r>
      <w:r w:rsidRPr="000741A9">
        <w:rPr>
          <w:rFonts w:ascii="Times New Roman" w:hAnsi="Times New Roman" w:cs="Times New Roman"/>
          <w:b w:val="0"/>
          <w:i w:val="0"/>
          <w:sz w:val="24"/>
          <w:szCs w:val="24"/>
        </w:rPr>
        <w:t>атематика и информатика. Учебные предметы: «Математика». Основные задачи реализации содержания: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F43699" w:rsidRDefault="00F43699" w:rsidP="00F43699">
      <w:pPr>
        <w:pStyle w:val="32"/>
        <w:spacing w:before="0" w:after="0" w:line="240" w:lineRule="auto"/>
        <w:jc w:val="both"/>
        <w:rPr>
          <w:rFonts w:ascii="Times New Roman" w:hAnsi="Times New Roman" w:cs="Times New Roman"/>
          <w:b w:val="0"/>
          <w:i w:val="0"/>
          <w:sz w:val="24"/>
          <w:szCs w:val="24"/>
        </w:rPr>
      </w:pPr>
      <w:r w:rsidRPr="000741A9">
        <w:rPr>
          <w:rFonts w:ascii="Times New Roman" w:hAnsi="Times New Roman" w:cs="Times New Roman"/>
          <w:sz w:val="24"/>
          <w:szCs w:val="24"/>
        </w:rPr>
        <w:t>Предметная область:</w:t>
      </w:r>
      <w:r w:rsidRPr="000741A9">
        <w:rPr>
          <w:rFonts w:ascii="Times New Roman" w:hAnsi="Times New Roman" w:cs="Times New Roman"/>
          <w:b w:val="0"/>
          <w:i w:val="0"/>
          <w:sz w:val="24"/>
          <w:szCs w:val="24"/>
        </w:rPr>
        <w:t xml:space="preserve"> </w:t>
      </w:r>
      <w:r>
        <w:rPr>
          <w:rFonts w:ascii="Times New Roman" w:hAnsi="Times New Roman" w:cs="Times New Roman"/>
          <w:b w:val="0"/>
          <w:i w:val="0"/>
          <w:sz w:val="24"/>
          <w:szCs w:val="24"/>
        </w:rPr>
        <w:t>о</w:t>
      </w:r>
      <w:r w:rsidRPr="000741A9">
        <w:rPr>
          <w:rFonts w:ascii="Times New Roman" w:hAnsi="Times New Roman" w:cs="Times New Roman"/>
          <w:b w:val="0"/>
          <w:i w:val="0"/>
          <w:sz w:val="24"/>
          <w:szCs w:val="24"/>
        </w:rPr>
        <w:t>бществознание и естествознание (</w:t>
      </w:r>
      <w:r>
        <w:rPr>
          <w:rFonts w:ascii="Times New Roman" w:hAnsi="Times New Roman" w:cs="Times New Roman"/>
          <w:b w:val="0"/>
          <w:i w:val="0"/>
          <w:sz w:val="24"/>
          <w:szCs w:val="24"/>
        </w:rPr>
        <w:t>о</w:t>
      </w:r>
      <w:r w:rsidRPr="000741A9">
        <w:rPr>
          <w:rFonts w:ascii="Times New Roman" w:hAnsi="Times New Roman" w:cs="Times New Roman"/>
          <w:b w:val="0"/>
          <w:i w:val="0"/>
          <w:sz w:val="24"/>
          <w:szCs w:val="24"/>
        </w:rPr>
        <w:t>кружающий мир). Учебные предметы: «Окружающий мир (человек, природа, общество)». 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b w:val="0"/>
          <w:i w:val="0"/>
          <w:sz w:val="24"/>
          <w:szCs w:val="24"/>
        </w:rPr>
        <w:t xml:space="preserve"> </w:t>
      </w:r>
      <w:r w:rsidRPr="000741A9">
        <w:rPr>
          <w:rFonts w:ascii="Times New Roman" w:hAnsi="Times New Roman" w:cs="Times New Roman"/>
          <w:b w:val="0"/>
          <w:i w:val="0"/>
          <w:sz w:val="24"/>
          <w:szCs w:val="24"/>
        </w:rPr>
        <w:t xml:space="preserve">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r w:rsidRPr="000741A9">
        <w:rPr>
          <w:rFonts w:ascii="Times New Roman" w:hAnsi="Times New Roman" w:cs="Times New Roman"/>
          <w:sz w:val="24"/>
          <w:szCs w:val="24"/>
        </w:rPr>
        <w:t>Предметная область:</w:t>
      </w:r>
      <w:r w:rsidRPr="000741A9">
        <w:rPr>
          <w:rFonts w:ascii="Times New Roman" w:hAnsi="Times New Roman" w:cs="Times New Roman"/>
          <w:b w:val="0"/>
          <w:i w:val="0"/>
          <w:sz w:val="24"/>
          <w:szCs w:val="24"/>
        </w:rPr>
        <w:t xml:space="preserve"> </w:t>
      </w:r>
      <w:r>
        <w:rPr>
          <w:rFonts w:ascii="Times New Roman" w:hAnsi="Times New Roman" w:cs="Times New Roman"/>
          <w:b w:val="0"/>
          <w:i w:val="0"/>
          <w:sz w:val="24"/>
          <w:szCs w:val="24"/>
        </w:rPr>
        <w:t>о</w:t>
      </w:r>
      <w:r w:rsidRPr="000741A9">
        <w:rPr>
          <w:rFonts w:ascii="Times New Roman" w:hAnsi="Times New Roman" w:cs="Times New Roman"/>
          <w:b w:val="0"/>
          <w:i w:val="0"/>
          <w:sz w:val="24"/>
          <w:szCs w:val="24"/>
        </w:rPr>
        <w:t xml:space="preserve">сновы духовно нравственной культуры народов России. Учебные предметы: «Основы религиозных культур и светской этики». Основные задачи реализации содержания: Воспитание способности к духовному развитию, нравственному </w:t>
      </w:r>
      <w:r w:rsidRPr="000741A9">
        <w:rPr>
          <w:rFonts w:ascii="Times New Roman" w:hAnsi="Times New Roman" w:cs="Times New Roman"/>
          <w:b w:val="0"/>
          <w:i w:val="0"/>
          <w:sz w:val="24"/>
          <w:szCs w:val="24"/>
        </w:rPr>
        <w:lastRenderedPageBreak/>
        <w:t xml:space="preserve">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F43699" w:rsidRPr="000741A9" w:rsidRDefault="00F43699" w:rsidP="00F43699">
      <w:pPr>
        <w:pStyle w:val="32"/>
        <w:spacing w:before="0" w:after="0" w:line="240" w:lineRule="auto"/>
        <w:jc w:val="both"/>
        <w:rPr>
          <w:rFonts w:ascii="Times New Roman" w:hAnsi="Times New Roman" w:cs="Times New Roman"/>
          <w:b w:val="0"/>
          <w:i w:val="0"/>
          <w:sz w:val="24"/>
          <w:szCs w:val="24"/>
        </w:rPr>
      </w:pPr>
      <w:r w:rsidRPr="000741A9">
        <w:rPr>
          <w:rFonts w:ascii="Times New Roman" w:hAnsi="Times New Roman" w:cs="Times New Roman"/>
          <w:sz w:val="24"/>
          <w:szCs w:val="24"/>
        </w:rPr>
        <w:t>Предметная область:</w:t>
      </w:r>
      <w:r>
        <w:rPr>
          <w:rFonts w:ascii="Times New Roman" w:hAnsi="Times New Roman" w:cs="Times New Roman"/>
          <w:b w:val="0"/>
          <w:i w:val="0"/>
          <w:sz w:val="24"/>
          <w:szCs w:val="24"/>
        </w:rPr>
        <w:t xml:space="preserve"> и</w:t>
      </w:r>
      <w:r w:rsidRPr="000741A9">
        <w:rPr>
          <w:rFonts w:ascii="Times New Roman" w:hAnsi="Times New Roman" w:cs="Times New Roman"/>
          <w:b w:val="0"/>
          <w:i w:val="0"/>
          <w:sz w:val="24"/>
          <w:szCs w:val="24"/>
        </w:rPr>
        <w:t>скусство. Учебные предметы: «Музыка», «Изобразительное искусство». Основные задачи реализации содержания: Развитие способностей к художественно-образному, эмоциональн</w:t>
      </w:r>
      <w:proofErr w:type="gramStart"/>
      <w:r w:rsidRPr="000741A9">
        <w:rPr>
          <w:rFonts w:ascii="Times New Roman" w:hAnsi="Times New Roman" w:cs="Times New Roman"/>
          <w:b w:val="0"/>
          <w:i w:val="0"/>
          <w:sz w:val="24"/>
          <w:szCs w:val="24"/>
        </w:rPr>
        <w:t>о-</w:t>
      </w:r>
      <w:proofErr w:type="gramEnd"/>
      <w:r w:rsidRPr="000741A9">
        <w:rPr>
          <w:rFonts w:ascii="Times New Roman" w:hAnsi="Times New Roman" w:cs="Times New Roman"/>
          <w:b w:val="0"/>
          <w:i w:val="0"/>
          <w:sz w:val="24"/>
          <w:szCs w:val="24"/>
        </w:rPr>
        <w:t xml:space="preserve">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F43699" w:rsidRDefault="00F43699" w:rsidP="00F43699">
      <w:pPr>
        <w:pStyle w:val="32"/>
        <w:spacing w:before="0" w:after="0" w:line="240" w:lineRule="auto"/>
        <w:jc w:val="both"/>
        <w:rPr>
          <w:rFonts w:ascii="Times New Roman" w:hAnsi="Times New Roman" w:cs="Times New Roman"/>
          <w:b w:val="0"/>
          <w:i w:val="0"/>
          <w:sz w:val="24"/>
          <w:szCs w:val="24"/>
        </w:rPr>
      </w:pPr>
      <w:r w:rsidRPr="000741A9">
        <w:rPr>
          <w:rFonts w:ascii="Times New Roman" w:hAnsi="Times New Roman" w:cs="Times New Roman"/>
          <w:sz w:val="24"/>
          <w:szCs w:val="24"/>
        </w:rPr>
        <w:t>Предметная область:</w:t>
      </w:r>
      <w:r w:rsidRPr="000741A9">
        <w:rPr>
          <w:rFonts w:ascii="Times New Roman" w:hAnsi="Times New Roman" w:cs="Times New Roman"/>
          <w:b w:val="0"/>
          <w:i w:val="0"/>
          <w:sz w:val="24"/>
          <w:szCs w:val="24"/>
        </w:rPr>
        <w:t xml:space="preserve"> </w:t>
      </w:r>
      <w:r>
        <w:rPr>
          <w:rFonts w:ascii="Times New Roman" w:hAnsi="Times New Roman" w:cs="Times New Roman"/>
          <w:b w:val="0"/>
          <w:i w:val="0"/>
          <w:sz w:val="24"/>
          <w:szCs w:val="24"/>
        </w:rPr>
        <w:t>ф</w:t>
      </w:r>
      <w:r w:rsidRPr="000741A9">
        <w:rPr>
          <w:rFonts w:ascii="Times New Roman" w:hAnsi="Times New Roman" w:cs="Times New Roman"/>
          <w:b w:val="0"/>
          <w:i w:val="0"/>
          <w:sz w:val="24"/>
          <w:szCs w:val="24"/>
        </w:rPr>
        <w:t xml:space="preserve">изическая культура. Учебные предметы: «Физическая культура». 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0741A9">
        <w:rPr>
          <w:rFonts w:ascii="Times New Roman" w:hAnsi="Times New Roman" w:cs="Times New Roman"/>
          <w:b w:val="0"/>
          <w:i w:val="0"/>
          <w:sz w:val="24"/>
          <w:szCs w:val="24"/>
        </w:rPr>
        <w:t>саморегуляции</w:t>
      </w:r>
      <w:proofErr w:type="spellEnd"/>
      <w:r w:rsidRPr="000741A9">
        <w:rPr>
          <w:rFonts w:ascii="Times New Roman" w:hAnsi="Times New Roman" w:cs="Times New Roman"/>
          <w:b w:val="0"/>
          <w:i w:val="0"/>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F43699" w:rsidRDefault="00F43699" w:rsidP="00F43699">
      <w:pPr>
        <w:pStyle w:val="32"/>
        <w:spacing w:before="0" w:after="0" w:line="240" w:lineRule="auto"/>
        <w:jc w:val="both"/>
        <w:rPr>
          <w:rFonts w:ascii="Times New Roman" w:hAnsi="Times New Roman" w:cs="Times New Roman"/>
          <w:b w:val="0"/>
          <w:i w:val="0"/>
          <w:sz w:val="24"/>
          <w:szCs w:val="24"/>
        </w:rPr>
      </w:pPr>
    </w:p>
    <w:p w:rsidR="00F43699" w:rsidRPr="00713738" w:rsidRDefault="00F43699" w:rsidP="00F43699">
      <w:pPr>
        <w:pStyle w:val="32"/>
        <w:spacing w:before="0" w:after="0" w:line="240" w:lineRule="auto"/>
        <w:jc w:val="both"/>
        <w:rPr>
          <w:rFonts w:ascii="Times New Roman" w:hAnsi="Times New Roman" w:cs="Times New Roman"/>
          <w:b w:val="0"/>
          <w:i w:val="0"/>
          <w:sz w:val="24"/>
          <w:szCs w:val="24"/>
        </w:rPr>
      </w:pPr>
      <w:r w:rsidRPr="00713738">
        <w:rPr>
          <w:rFonts w:ascii="Times New Roman" w:hAnsi="Times New Roman" w:cs="Times New Roman"/>
          <w:b w:val="0"/>
          <w:sz w:val="24"/>
          <w:szCs w:val="24"/>
        </w:rPr>
        <w:t xml:space="preserve">Сроки освоения АООП НОО </w:t>
      </w:r>
      <w:proofErr w:type="gramStart"/>
      <w:r w:rsidRPr="00713738">
        <w:rPr>
          <w:rFonts w:ascii="Times New Roman" w:hAnsi="Times New Roman" w:cs="Times New Roman"/>
          <w:b w:val="0"/>
          <w:sz w:val="24"/>
          <w:szCs w:val="24"/>
        </w:rPr>
        <w:t>обучающимися</w:t>
      </w:r>
      <w:proofErr w:type="gramEnd"/>
      <w:r w:rsidRPr="00713738">
        <w:rPr>
          <w:rFonts w:ascii="Times New Roman" w:hAnsi="Times New Roman" w:cs="Times New Roman"/>
          <w:b w:val="0"/>
          <w:sz w:val="24"/>
          <w:szCs w:val="24"/>
        </w:rPr>
        <w:t xml:space="preserve"> с ЗПР для варианта 7.1 составляют 4 года. Количество учебных занятий за 4 учебных года не может составлять более 3039 часов</w:t>
      </w:r>
    </w:p>
    <w:p w:rsidR="00F43699" w:rsidRPr="006A0341" w:rsidRDefault="00F43699" w:rsidP="006A0341">
      <w:pPr>
        <w:spacing w:after="0" w:line="240" w:lineRule="auto"/>
        <w:outlineLvl w:val="2"/>
        <w:rPr>
          <w:rFonts w:ascii="Times New Roman" w:hAnsi="Times New Roman" w:cs="Times New Roman"/>
          <w:iCs/>
          <w:color w:val="auto"/>
          <w:spacing w:val="-2"/>
          <w:sz w:val="24"/>
          <w:szCs w:val="24"/>
        </w:rPr>
      </w:pPr>
    </w:p>
    <w:p w:rsidR="00B963ED" w:rsidRPr="006A0341" w:rsidRDefault="00B963ED" w:rsidP="006A0341">
      <w:pPr>
        <w:autoSpaceDE w:val="0"/>
        <w:adjustRightInd w:val="0"/>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6A0341">
        <w:rPr>
          <w:rFonts w:ascii="Times New Roman" w:hAnsi="Times New Roman" w:cs="Times New Roman"/>
          <w:color w:val="auto"/>
          <w:sz w:val="24"/>
          <w:szCs w:val="24"/>
        </w:rPr>
        <w:t>метапредметных</w:t>
      </w:r>
      <w:proofErr w:type="spellEnd"/>
      <w:r w:rsidRPr="006A0341">
        <w:rPr>
          <w:rFonts w:ascii="Times New Roman" w:hAnsi="Times New Roman" w:cs="Times New Roman"/>
          <w:color w:val="auto"/>
          <w:sz w:val="24"/>
          <w:szCs w:val="24"/>
        </w:rPr>
        <w:t>, предметных) освоения АООП НОО обучающихся с ЗПР.</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Программы отдельных учебных предметов, коррекционных курсов </w:t>
      </w:r>
      <w:r w:rsidR="006A0341" w:rsidRPr="006A0341">
        <w:rPr>
          <w:rFonts w:ascii="Times New Roman" w:hAnsi="Times New Roman" w:cs="Times New Roman"/>
          <w:color w:val="auto"/>
          <w:sz w:val="24"/>
          <w:szCs w:val="24"/>
        </w:rPr>
        <w:t xml:space="preserve">разработаны </w:t>
      </w:r>
      <w:r w:rsidRPr="006A0341">
        <w:rPr>
          <w:rFonts w:ascii="Times New Roman" w:hAnsi="Times New Roman" w:cs="Times New Roman"/>
          <w:color w:val="auto"/>
          <w:sz w:val="24"/>
          <w:szCs w:val="24"/>
        </w:rPr>
        <w:t xml:space="preserve">на основе требований к личностным, </w:t>
      </w:r>
      <w:proofErr w:type="spellStart"/>
      <w:r w:rsidRPr="006A0341">
        <w:rPr>
          <w:rFonts w:ascii="Times New Roman" w:hAnsi="Times New Roman" w:cs="Times New Roman"/>
          <w:color w:val="auto"/>
          <w:sz w:val="24"/>
          <w:szCs w:val="24"/>
        </w:rPr>
        <w:t>метапредметным</w:t>
      </w:r>
      <w:proofErr w:type="spellEnd"/>
      <w:r w:rsidRPr="006A0341">
        <w:rPr>
          <w:rFonts w:ascii="Times New Roman" w:hAnsi="Times New Roman" w:cs="Times New Roman"/>
          <w:color w:val="auto"/>
          <w:sz w:val="24"/>
          <w:szCs w:val="24"/>
        </w:rPr>
        <w:t xml:space="preserve"> и предметным результатам освоения АООП НОО и программы формирования универсальных учебных действий.</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Программы отдельных учебных предметов, коррекционных курсов должны содержать:</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общую характеристику учебного предмета, коррекционного курса;</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описание места учебного предмета, коррекционного курса в учебном плане;</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личностные, </w:t>
      </w:r>
      <w:proofErr w:type="spellStart"/>
      <w:r w:rsidRPr="006A0341">
        <w:rPr>
          <w:rFonts w:ascii="Times New Roman" w:hAnsi="Times New Roman" w:cs="Times New Roman"/>
          <w:color w:val="auto"/>
          <w:sz w:val="24"/>
          <w:szCs w:val="24"/>
        </w:rPr>
        <w:t>метапредметные</w:t>
      </w:r>
      <w:proofErr w:type="spellEnd"/>
      <w:r w:rsidRPr="006A0341">
        <w:rPr>
          <w:rFonts w:ascii="Times New Roman" w:hAnsi="Times New Roman" w:cs="Times New Roman"/>
          <w:color w:val="auto"/>
          <w:sz w:val="24"/>
          <w:szCs w:val="24"/>
        </w:rPr>
        <w:t xml:space="preserve"> и предметные результаты освоения конкретного учебного предмета, коррекционного курса;</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содержание учебного предмета, коррекционного курса;</w:t>
      </w:r>
    </w:p>
    <w:p w:rsidR="00B963ED" w:rsidRPr="006A0341"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тематическое планирование с определением основных видов учебной деятельности обучающихся; </w:t>
      </w:r>
    </w:p>
    <w:p w:rsidR="00B963ED" w:rsidRDefault="00B963ED" w:rsidP="00425EDF">
      <w:pPr>
        <w:numPr>
          <w:ilvl w:val="0"/>
          <w:numId w:val="29"/>
        </w:numPr>
        <w:tabs>
          <w:tab w:val="left" w:pos="1260"/>
        </w:tabs>
        <w:suppressAutoHyphens w:val="0"/>
        <w:autoSpaceDE w:val="0"/>
        <w:adjustRightInd w:val="0"/>
        <w:spacing w:after="0" w:line="240" w:lineRule="auto"/>
        <w:ind w:left="0"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описание материально-технического обеспечения образовательного процесса.</w:t>
      </w:r>
    </w:p>
    <w:p w:rsidR="00F43699" w:rsidRDefault="00F43699" w:rsidP="00F43699">
      <w:pPr>
        <w:tabs>
          <w:tab w:val="left" w:pos="1260"/>
        </w:tabs>
        <w:suppressAutoHyphens w:val="0"/>
        <w:autoSpaceDE w:val="0"/>
        <w:adjustRightInd w:val="0"/>
        <w:spacing w:after="0" w:line="240" w:lineRule="auto"/>
        <w:ind w:left="720"/>
        <w:jc w:val="both"/>
        <w:rPr>
          <w:rFonts w:ascii="Times New Roman" w:hAnsi="Times New Roman" w:cs="Times New Roman"/>
          <w:color w:val="auto"/>
          <w:sz w:val="24"/>
          <w:szCs w:val="24"/>
        </w:rPr>
      </w:pPr>
    </w:p>
    <w:p w:rsidR="00F43699" w:rsidRPr="006A0341" w:rsidRDefault="00F43699" w:rsidP="00F43699">
      <w:pPr>
        <w:tabs>
          <w:tab w:val="left" w:pos="1260"/>
        </w:tabs>
        <w:suppressAutoHyphens w:val="0"/>
        <w:autoSpaceDE w:val="0"/>
        <w:adjustRightInd w:val="0"/>
        <w:spacing w:after="0" w:line="240" w:lineRule="auto"/>
        <w:ind w:left="720"/>
        <w:jc w:val="both"/>
        <w:rPr>
          <w:rFonts w:ascii="Times New Roman" w:hAnsi="Times New Roman" w:cs="Times New Roman"/>
          <w:color w:val="auto"/>
          <w:sz w:val="24"/>
          <w:szCs w:val="24"/>
        </w:rPr>
      </w:pP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 данном разделе АООП НОО</w:t>
      </w:r>
      <w:r w:rsidRPr="006A0341">
        <w:rPr>
          <w:rFonts w:ascii="Times New Roman" w:hAnsi="Times New Roman" w:cs="Times New Roman"/>
          <w:color w:val="auto"/>
          <w:sz w:val="24"/>
          <w:szCs w:val="24"/>
        </w:rPr>
        <w:t xml:space="preserve"> приводится основное содержание обязательных учебных предметов (за исклю</w:t>
      </w:r>
      <w:r w:rsidRPr="006A0341">
        <w:rPr>
          <w:rFonts w:ascii="Times New Roman" w:hAnsi="Times New Roman" w:cs="Times New Roman"/>
          <w:color w:val="auto"/>
          <w:spacing w:val="2"/>
          <w:sz w:val="24"/>
          <w:szCs w:val="24"/>
        </w:rPr>
        <w:t xml:space="preserve">чением родного языка и литературного чтения на родном </w:t>
      </w:r>
      <w:r w:rsidRPr="006A0341">
        <w:rPr>
          <w:rFonts w:ascii="Times New Roman" w:hAnsi="Times New Roman" w:cs="Times New Roman"/>
          <w:color w:val="auto"/>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6A0341">
        <w:rPr>
          <w:rFonts w:ascii="Times New Roman" w:hAnsi="Times New Roman" w:cs="Times New Roman"/>
          <w:color w:val="auto"/>
          <w:spacing w:val="2"/>
          <w:sz w:val="24"/>
          <w:szCs w:val="24"/>
        </w:rPr>
        <w:t xml:space="preserve">метов. Остальные разделы примерных программ учебных </w:t>
      </w:r>
      <w:r w:rsidRPr="006A0341">
        <w:rPr>
          <w:rFonts w:ascii="Times New Roman" w:hAnsi="Times New Roman" w:cs="Times New Roman"/>
          <w:color w:val="auto"/>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B963ED" w:rsidRDefault="00B963ED" w:rsidP="006A0341">
      <w:pPr>
        <w:pStyle w:val="af8"/>
        <w:spacing w:line="240" w:lineRule="auto"/>
        <w:ind w:firstLine="454"/>
        <w:rPr>
          <w:rFonts w:ascii="Times New Roman" w:hAnsi="Times New Roman" w:cs="Times New Roman"/>
          <w:color w:val="auto"/>
          <w:sz w:val="24"/>
          <w:szCs w:val="24"/>
        </w:rPr>
      </w:pPr>
      <w:proofErr w:type="gramStart"/>
      <w:r w:rsidRPr="006A0341">
        <w:rPr>
          <w:rFonts w:ascii="Times New Roman" w:hAnsi="Times New Roman" w:cs="Times New Roman"/>
          <w:color w:val="auto"/>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w:t>
      </w:r>
      <w:r w:rsidRPr="006A0341">
        <w:rPr>
          <w:rFonts w:ascii="Times New Roman" w:hAnsi="Times New Roman" w:cs="Times New Roman"/>
          <w:color w:val="auto"/>
          <w:sz w:val="24"/>
          <w:szCs w:val="24"/>
        </w:rPr>
        <w:lastRenderedPageBreak/>
        <w:t>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0741A9" w:rsidRPr="000741A9" w:rsidRDefault="000741A9" w:rsidP="00164DA6">
      <w:pPr>
        <w:pStyle w:val="32"/>
        <w:spacing w:before="0" w:after="0" w:line="240" w:lineRule="auto"/>
        <w:jc w:val="both"/>
        <w:rPr>
          <w:b w:val="0"/>
        </w:rPr>
      </w:pP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1. Русский язык</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Виды речевой деятельности</w:t>
      </w:r>
    </w:p>
    <w:p w:rsidR="00B963ED" w:rsidRPr="006A0341" w:rsidRDefault="00B963ED" w:rsidP="006A0341">
      <w:pPr>
        <w:pStyle w:val="af8"/>
        <w:spacing w:line="240" w:lineRule="auto"/>
        <w:ind w:firstLine="709"/>
        <w:rPr>
          <w:rFonts w:ascii="Times New Roman" w:hAnsi="Times New Roman" w:cs="Times New Roman"/>
          <w:color w:val="auto"/>
          <w:spacing w:val="-4"/>
          <w:sz w:val="24"/>
          <w:szCs w:val="24"/>
        </w:rPr>
      </w:pPr>
      <w:r w:rsidRPr="006A0341">
        <w:rPr>
          <w:rFonts w:ascii="Times New Roman" w:hAnsi="Times New Roman" w:cs="Times New Roman"/>
          <w:b/>
          <w:bCs/>
          <w:color w:val="auto"/>
          <w:sz w:val="24"/>
          <w:szCs w:val="24"/>
        </w:rPr>
        <w:t xml:space="preserve">Слушание. </w:t>
      </w:r>
      <w:r w:rsidRPr="006A0341">
        <w:rPr>
          <w:rFonts w:ascii="Times New Roman" w:hAnsi="Times New Roman" w:cs="Times New Roman"/>
          <w:color w:val="auto"/>
          <w:sz w:val="24"/>
          <w:szCs w:val="24"/>
        </w:rPr>
        <w:t xml:space="preserve">Осознание цели и ситуации устного общения. </w:t>
      </w:r>
      <w:r w:rsidRPr="006A0341">
        <w:rPr>
          <w:rFonts w:ascii="Times New Roman" w:hAnsi="Times New Roman" w:cs="Times New Roman"/>
          <w:color w:val="auto"/>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Говорение. </w:t>
      </w:r>
      <w:r w:rsidRPr="006A0341">
        <w:rPr>
          <w:rFonts w:ascii="Times New Roman" w:hAnsi="Times New Roman" w:cs="Times New Roman"/>
          <w:color w:val="auto"/>
          <w:sz w:val="24"/>
          <w:szCs w:val="24"/>
        </w:rPr>
        <w:t>Выбор языковых сре</w:t>
      </w:r>
      <w:proofErr w:type="gramStart"/>
      <w:r w:rsidRPr="006A0341">
        <w:rPr>
          <w:rFonts w:ascii="Times New Roman" w:hAnsi="Times New Roman" w:cs="Times New Roman"/>
          <w:color w:val="auto"/>
          <w:sz w:val="24"/>
          <w:szCs w:val="24"/>
        </w:rPr>
        <w:t>дств в с</w:t>
      </w:r>
      <w:proofErr w:type="gramEnd"/>
      <w:r w:rsidRPr="006A0341">
        <w:rPr>
          <w:rFonts w:ascii="Times New Roman" w:hAnsi="Times New Roman" w:cs="Times New Roman"/>
          <w:color w:val="auto"/>
          <w:sz w:val="24"/>
          <w:szCs w:val="24"/>
        </w:rPr>
        <w:t>оответствии с целями и условиями общения для эффективного решения ком</w:t>
      </w:r>
      <w:r w:rsidRPr="006A0341">
        <w:rPr>
          <w:rFonts w:ascii="Times New Roman" w:hAnsi="Times New Roman" w:cs="Times New Roman"/>
          <w:color w:val="auto"/>
          <w:spacing w:val="-2"/>
          <w:sz w:val="24"/>
          <w:szCs w:val="24"/>
        </w:rPr>
        <w:t xml:space="preserve">муникативной задачи. Практическое овладение диалогической </w:t>
      </w:r>
      <w:r w:rsidRPr="006A0341">
        <w:rPr>
          <w:rFonts w:ascii="Times New Roman" w:hAnsi="Times New Roman" w:cs="Times New Roman"/>
          <w:color w:val="auto"/>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6A0341">
        <w:rPr>
          <w:rFonts w:ascii="Times New Roman" w:hAnsi="Times New Roman" w:cs="Times New Roman"/>
          <w:color w:val="auto"/>
          <w:spacing w:val="2"/>
          <w:sz w:val="24"/>
          <w:szCs w:val="24"/>
        </w:rPr>
        <w:t xml:space="preserve">ях учебного и бытового общения (приветствие, прощание, </w:t>
      </w:r>
      <w:r w:rsidRPr="006A0341">
        <w:rPr>
          <w:rFonts w:ascii="Times New Roman" w:hAnsi="Times New Roman" w:cs="Times New Roman"/>
          <w:color w:val="auto"/>
          <w:sz w:val="24"/>
          <w:szCs w:val="24"/>
        </w:rPr>
        <w:t>извинение, благодарность, обращение с просьбой). Соблюдение орфоэпических норм и правильной интонации.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Чтение. </w:t>
      </w:r>
      <w:r w:rsidRPr="006A0341">
        <w:rPr>
          <w:rFonts w:ascii="Times New Roman" w:hAnsi="Times New Roman" w:cs="Times New Roman"/>
          <w:color w:val="auto"/>
          <w:sz w:val="24"/>
          <w:szCs w:val="24"/>
        </w:rPr>
        <w:t xml:space="preserve">Понимание учебного текста. Выборочное чтение </w:t>
      </w:r>
      <w:r w:rsidRPr="006A0341">
        <w:rPr>
          <w:rFonts w:ascii="Times New Roman" w:hAnsi="Times New Roman" w:cs="Times New Roman"/>
          <w:color w:val="auto"/>
          <w:spacing w:val="2"/>
          <w:sz w:val="24"/>
          <w:szCs w:val="24"/>
        </w:rPr>
        <w:t xml:space="preserve">с целью нахождения необходимого материала. Нахождение </w:t>
      </w:r>
      <w:r w:rsidRPr="006A0341">
        <w:rPr>
          <w:rFonts w:ascii="Times New Roman" w:hAnsi="Times New Roman" w:cs="Times New Roman"/>
          <w:color w:val="auto"/>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pacing w:val="-2"/>
          <w:sz w:val="24"/>
          <w:szCs w:val="24"/>
        </w:rPr>
        <w:t xml:space="preserve">Письмо. </w:t>
      </w:r>
      <w:r w:rsidRPr="006A0341">
        <w:rPr>
          <w:rFonts w:ascii="Times New Roman" w:hAnsi="Times New Roman" w:cs="Times New Roman"/>
          <w:color w:val="auto"/>
          <w:spacing w:val="-2"/>
          <w:sz w:val="24"/>
          <w:szCs w:val="24"/>
        </w:rPr>
        <w:t>Письмо букв, буквосочетаний, слогов, слов, пред</w:t>
      </w:r>
      <w:r w:rsidRPr="006A0341">
        <w:rPr>
          <w:rFonts w:ascii="Times New Roman" w:hAnsi="Times New Roman" w:cs="Times New Roman"/>
          <w:color w:val="auto"/>
          <w:spacing w:val="-4"/>
          <w:sz w:val="24"/>
          <w:szCs w:val="24"/>
        </w:rPr>
        <w:t xml:space="preserve">ложений в системе обучения грамоте. Овладение разборчивым, </w:t>
      </w:r>
      <w:r w:rsidRPr="006A0341">
        <w:rPr>
          <w:rFonts w:ascii="Times New Roman" w:hAnsi="Times New Roman" w:cs="Times New Roman"/>
          <w:color w:val="auto"/>
          <w:sz w:val="24"/>
          <w:szCs w:val="24"/>
        </w:rPr>
        <w:t>аккуратным письмом с учётом гигиенических требований к этому виду учебной работы. Списывание, письмо под дик</w:t>
      </w:r>
      <w:r w:rsidRPr="006A0341">
        <w:rPr>
          <w:rFonts w:ascii="Times New Roman" w:hAnsi="Times New Roman" w:cs="Times New Roman"/>
          <w:color w:val="auto"/>
          <w:spacing w:val="-2"/>
          <w:sz w:val="24"/>
          <w:szCs w:val="24"/>
        </w:rPr>
        <w:t>товку в соответствии с изученными правилами. Письменное изложение содержания прослушанного и прочитанного текста</w:t>
      </w:r>
      <w:r w:rsidRPr="006A0341">
        <w:rPr>
          <w:rFonts w:ascii="Times New Roman" w:hAnsi="Times New Roman" w:cs="Times New Roman"/>
          <w:color w:val="auto"/>
          <w:sz w:val="24"/>
          <w:szCs w:val="24"/>
        </w:rPr>
        <w:t xml:space="preserve">. Создание небольших собственных </w:t>
      </w:r>
      <w:r w:rsidRPr="006A0341">
        <w:rPr>
          <w:rFonts w:ascii="Times New Roman" w:hAnsi="Times New Roman" w:cs="Times New Roman"/>
          <w:color w:val="auto"/>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6A0341">
        <w:rPr>
          <w:rFonts w:ascii="Times New Roman" w:hAnsi="Times New Roman" w:cs="Times New Roman"/>
          <w:color w:val="auto"/>
          <w:spacing w:val="-2"/>
          <w:sz w:val="24"/>
          <w:szCs w:val="24"/>
        </w:rPr>
        <w:t> </w:t>
      </w:r>
      <w:r w:rsidRPr="006A0341">
        <w:rPr>
          <w:rFonts w:ascii="Times New Roman" w:hAnsi="Times New Roman" w:cs="Times New Roman"/>
          <w:color w:val="auto"/>
          <w:spacing w:val="-2"/>
          <w:sz w:val="24"/>
          <w:szCs w:val="24"/>
        </w:rPr>
        <w:t>т.п.).</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Обучение грамоте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Фонетика. </w:t>
      </w:r>
      <w:r w:rsidRPr="006A0341">
        <w:rPr>
          <w:rFonts w:ascii="Times New Roman" w:hAnsi="Times New Roman" w:cs="Times New Roman"/>
          <w:color w:val="auto"/>
          <w:spacing w:val="2"/>
          <w:sz w:val="24"/>
          <w:szCs w:val="24"/>
        </w:rPr>
        <w:t xml:space="preserve">Звуки речи. Осознание единства звукового </w:t>
      </w:r>
      <w:r w:rsidRPr="006A0341">
        <w:rPr>
          <w:rFonts w:ascii="Times New Roman" w:hAnsi="Times New Roman" w:cs="Times New Roman"/>
          <w:color w:val="auto"/>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Различение гласных и согласных звуков, гласных ударных и безударных, согласных твёрдых и мягких, звонких и глухих.</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Слог как минимальная произносительная единица. Деление слов на слоги. Определение места ударения.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Графика. </w:t>
      </w:r>
      <w:r w:rsidRPr="006A0341">
        <w:rPr>
          <w:rFonts w:ascii="Times New Roman" w:hAnsi="Times New Roman" w:cs="Times New Roman"/>
          <w:color w:val="auto"/>
          <w:sz w:val="24"/>
          <w:szCs w:val="24"/>
        </w:rPr>
        <w:t>Различение звука и буквы: буква как знак зву</w:t>
      </w:r>
      <w:r w:rsidRPr="006A0341">
        <w:rPr>
          <w:rFonts w:ascii="Times New Roman" w:hAnsi="Times New Roman" w:cs="Times New Roman"/>
          <w:color w:val="auto"/>
          <w:spacing w:val="2"/>
          <w:sz w:val="24"/>
          <w:szCs w:val="24"/>
        </w:rPr>
        <w:t xml:space="preserve">ка. Овладение позиционным способом обозначения звуков </w:t>
      </w:r>
      <w:r w:rsidRPr="006A0341">
        <w:rPr>
          <w:rFonts w:ascii="Times New Roman" w:hAnsi="Times New Roman" w:cs="Times New Roman"/>
          <w:color w:val="auto"/>
          <w:sz w:val="24"/>
          <w:szCs w:val="24"/>
        </w:rPr>
        <w:t xml:space="preserve">буквами. Буквы гласных как показатель твёрдости—мягкости согласных звуков. Функция букв </w:t>
      </w:r>
      <w:r w:rsidRPr="006A0341">
        <w:rPr>
          <w:rFonts w:ascii="Times New Roman" w:hAnsi="Times New Roman" w:cs="Times New Roman"/>
          <w:b/>
          <w:bCs/>
          <w:i/>
          <w:iCs/>
          <w:color w:val="auto"/>
          <w:sz w:val="24"/>
          <w:szCs w:val="24"/>
        </w:rPr>
        <w:t xml:space="preserve">е, ё, </w:t>
      </w:r>
      <w:proofErr w:type="spellStart"/>
      <w:r w:rsidRPr="006A0341">
        <w:rPr>
          <w:rFonts w:ascii="Times New Roman" w:hAnsi="Times New Roman" w:cs="Times New Roman"/>
          <w:b/>
          <w:bCs/>
          <w:i/>
          <w:iCs/>
          <w:color w:val="auto"/>
          <w:sz w:val="24"/>
          <w:szCs w:val="24"/>
        </w:rPr>
        <w:t>ю</w:t>
      </w:r>
      <w:proofErr w:type="spellEnd"/>
      <w:r w:rsidRPr="006A0341">
        <w:rPr>
          <w:rFonts w:ascii="Times New Roman" w:hAnsi="Times New Roman" w:cs="Times New Roman"/>
          <w:b/>
          <w:bCs/>
          <w:i/>
          <w:iCs/>
          <w:color w:val="auto"/>
          <w:sz w:val="24"/>
          <w:szCs w:val="24"/>
        </w:rPr>
        <w:t xml:space="preserve">, я. </w:t>
      </w:r>
      <w:r w:rsidRPr="006A0341">
        <w:rPr>
          <w:rFonts w:ascii="Times New Roman" w:hAnsi="Times New Roman" w:cs="Times New Roman"/>
          <w:color w:val="auto"/>
          <w:sz w:val="24"/>
          <w:szCs w:val="24"/>
        </w:rPr>
        <w:t>Мягкий знак</w:t>
      </w:r>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как показатель мягкости предшествующего согласного звука.</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z w:val="24"/>
          <w:szCs w:val="24"/>
        </w:rPr>
        <w:t>Знакомство с русским алфавитом как последовательностью букв.</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pacing w:val="-2"/>
          <w:sz w:val="24"/>
          <w:szCs w:val="24"/>
        </w:rPr>
        <w:t xml:space="preserve">Чтение. </w:t>
      </w:r>
      <w:r w:rsidRPr="006A0341">
        <w:rPr>
          <w:rFonts w:ascii="Times New Roman" w:hAnsi="Times New Roman" w:cs="Times New Roman"/>
          <w:color w:val="auto"/>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6A0341">
        <w:rPr>
          <w:rFonts w:ascii="Times New Roman" w:hAnsi="Times New Roman" w:cs="Times New Roman"/>
          <w:color w:val="auto"/>
          <w:spacing w:val="2"/>
          <w:sz w:val="24"/>
          <w:szCs w:val="24"/>
        </w:rPr>
        <w:t xml:space="preserve">ющей индивидуальному темпу ребёнка. Осознанное чтение </w:t>
      </w:r>
      <w:r w:rsidRPr="006A0341">
        <w:rPr>
          <w:rFonts w:ascii="Times New Roman" w:hAnsi="Times New Roman" w:cs="Times New Roman"/>
          <w:color w:val="auto"/>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Знакомство с орфоэпическим чтением (при переходе к чте</w:t>
      </w:r>
      <w:r w:rsidRPr="006A0341">
        <w:rPr>
          <w:rFonts w:ascii="Times New Roman" w:hAnsi="Times New Roman" w:cs="Times New Roman"/>
          <w:color w:val="auto"/>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B152E6" w:rsidRDefault="00B152E6" w:rsidP="006A0341">
      <w:pPr>
        <w:pStyle w:val="af8"/>
        <w:spacing w:line="240" w:lineRule="auto"/>
        <w:ind w:firstLine="709"/>
        <w:rPr>
          <w:rFonts w:ascii="Times New Roman" w:hAnsi="Times New Roman" w:cs="Times New Roman"/>
          <w:b/>
          <w:bCs/>
          <w:color w:val="auto"/>
          <w:sz w:val="24"/>
          <w:szCs w:val="24"/>
        </w:rPr>
      </w:pPr>
    </w:p>
    <w:p w:rsidR="00B152E6" w:rsidRDefault="00B152E6" w:rsidP="006A0341">
      <w:pPr>
        <w:pStyle w:val="af8"/>
        <w:spacing w:line="240" w:lineRule="auto"/>
        <w:ind w:firstLine="709"/>
        <w:rPr>
          <w:rFonts w:ascii="Times New Roman" w:hAnsi="Times New Roman" w:cs="Times New Roman"/>
          <w:b/>
          <w:bCs/>
          <w:color w:val="auto"/>
          <w:sz w:val="24"/>
          <w:szCs w:val="24"/>
        </w:rPr>
      </w:pPr>
    </w:p>
    <w:p w:rsidR="00B152E6" w:rsidRDefault="00B152E6" w:rsidP="006A0341">
      <w:pPr>
        <w:pStyle w:val="af8"/>
        <w:spacing w:line="240" w:lineRule="auto"/>
        <w:ind w:firstLine="709"/>
        <w:rPr>
          <w:rFonts w:ascii="Times New Roman" w:hAnsi="Times New Roman" w:cs="Times New Roman"/>
          <w:b/>
          <w:bCs/>
          <w:color w:val="auto"/>
          <w:sz w:val="24"/>
          <w:szCs w:val="24"/>
        </w:rPr>
      </w:pP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Письмо. </w:t>
      </w:r>
      <w:r w:rsidRPr="006A0341">
        <w:rPr>
          <w:rFonts w:ascii="Times New Roman" w:hAnsi="Times New Roman" w:cs="Times New Roman"/>
          <w:iCs/>
          <w:color w:val="auto"/>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Овладение начертанием письменных прописных (заглав</w:t>
      </w:r>
      <w:r w:rsidRPr="006A0341">
        <w:rPr>
          <w:rFonts w:ascii="Times New Roman" w:hAnsi="Times New Roman" w:cs="Times New Roman"/>
          <w:color w:val="auto"/>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6A0341">
        <w:rPr>
          <w:rFonts w:ascii="Times New Roman" w:hAnsi="Times New Roman" w:cs="Times New Roman"/>
          <w:color w:val="auto"/>
          <w:sz w:val="24"/>
          <w:szCs w:val="24"/>
        </w:rPr>
        <w:t>м-</w:t>
      </w:r>
      <w:proofErr w:type="gramEnd"/>
      <w:r w:rsidRPr="006A0341">
        <w:rPr>
          <w:rFonts w:ascii="Times New Roman" w:hAnsi="Times New Roman" w:cs="Times New Roman"/>
          <w:color w:val="auto"/>
          <w:sz w:val="24"/>
          <w:szCs w:val="24"/>
        </w:rPr>
        <w:t xml:space="preserve"> образом и </w:t>
      </w:r>
      <w:proofErr w:type="spellStart"/>
      <w:r w:rsidRPr="006A0341">
        <w:rPr>
          <w:rFonts w:ascii="Times New Roman" w:hAnsi="Times New Roman" w:cs="Times New Roman"/>
          <w:color w:val="auto"/>
          <w:sz w:val="24"/>
          <w:szCs w:val="24"/>
        </w:rPr>
        <w:t>послогового</w:t>
      </w:r>
      <w:proofErr w:type="spellEnd"/>
      <w:r w:rsidRPr="006A0341">
        <w:rPr>
          <w:rFonts w:ascii="Times New Roman" w:hAnsi="Times New Roman" w:cs="Times New Roman"/>
          <w:color w:val="auto"/>
          <w:sz w:val="24"/>
          <w:szCs w:val="24"/>
        </w:rPr>
        <w:t xml:space="preserve"> чтения написанных слов.</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pacing w:val="2"/>
          <w:sz w:val="24"/>
          <w:szCs w:val="24"/>
        </w:rPr>
        <w:t xml:space="preserve">Понимание функции небуквенных графических средств: </w:t>
      </w:r>
      <w:r w:rsidRPr="006A0341">
        <w:rPr>
          <w:rFonts w:ascii="Times New Roman" w:hAnsi="Times New Roman" w:cs="Times New Roman"/>
          <w:color w:val="auto"/>
          <w:sz w:val="24"/>
          <w:szCs w:val="24"/>
        </w:rPr>
        <w:t>пробела между словами, знака переноса.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Слово и предложение. </w:t>
      </w:r>
      <w:r w:rsidRPr="006A0341">
        <w:rPr>
          <w:rFonts w:ascii="Times New Roman" w:hAnsi="Times New Roman" w:cs="Times New Roman"/>
          <w:color w:val="auto"/>
          <w:sz w:val="24"/>
          <w:szCs w:val="24"/>
        </w:rPr>
        <w:t>Восприятие слова как объекта изучения, материала для анализа. Наблюдение над значением слова.</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Орфография. </w:t>
      </w:r>
      <w:r w:rsidRPr="006A0341">
        <w:rPr>
          <w:rFonts w:ascii="Times New Roman" w:hAnsi="Times New Roman" w:cs="Times New Roman"/>
          <w:color w:val="auto"/>
          <w:spacing w:val="-2"/>
          <w:sz w:val="24"/>
          <w:szCs w:val="24"/>
        </w:rPr>
        <w:t xml:space="preserve">Знакомство с правилами правописания и их </w:t>
      </w:r>
      <w:r w:rsidRPr="006A0341">
        <w:rPr>
          <w:rFonts w:ascii="Times New Roman" w:hAnsi="Times New Roman" w:cs="Times New Roman"/>
          <w:color w:val="auto"/>
          <w:sz w:val="24"/>
          <w:szCs w:val="24"/>
        </w:rPr>
        <w:t>применение:</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раздельное написание слов;</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обозначение гласных после шипящих (</w:t>
      </w:r>
      <w:proofErr w:type="spellStart"/>
      <w:proofErr w:type="gramStart"/>
      <w:r w:rsidRPr="006A0341">
        <w:rPr>
          <w:rFonts w:ascii="Times New Roman" w:hAnsi="Times New Roman" w:cs="Times New Roman"/>
          <w:b/>
          <w:bCs/>
          <w:i/>
          <w:iCs/>
          <w:color w:val="auto"/>
          <w:sz w:val="24"/>
          <w:szCs w:val="24"/>
        </w:rPr>
        <w:t>ча</w:t>
      </w:r>
      <w:proofErr w:type="spellEnd"/>
      <w:r w:rsidRPr="006A0341">
        <w:rPr>
          <w:rFonts w:ascii="Times New Roman" w:hAnsi="Times New Roman" w:cs="Times New Roman"/>
          <w:b/>
          <w:bCs/>
          <w:color w:val="auto"/>
          <w:sz w:val="24"/>
          <w:szCs w:val="24"/>
        </w:rPr>
        <w:t>—</w:t>
      </w:r>
      <w:proofErr w:type="spellStart"/>
      <w:r w:rsidRPr="006A0341">
        <w:rPr>
          <w:rFonts w:ascii="Times New Roman" w:hAnsi="Times New Roman" w:cs="Times New Roman"/>
          <w:b/>
          <w:bCs/>
          <w:i/>
          <w:iCs/>
          <w:color w:val="auto"/>
          <w:sz w:val="24"/>
          <w:szCs w:val="24"/>
        </w:rPr>
        <w:t>ща</w:t>
      </w:r>
      <w:proofErr w:type="spellEnd"/>
      <w:proofErr w:type="gramEnd"/>
      <w:r w:rsidRPr="006A0341">
        <w:rPr>
          <w:rFonts w:ascii="Times New Roman" w:hAnsi="Times New Roman" w:cs="Times New Roman"/>
          <w:b/>
          <w:bCs/>
          <w:color w:val="auto"/>
          <w:sz w:val="24"/>
          <w:szCs w:val="24"/>
        </w:rPr>
        <w:t xml:space="preserve">, </w:t>
      </w:r>
      <w:r w:rsidRPr="006A0341">
        <w:rPr>
          <w:rFonts w:ascii="Times New Roman" w:hAnsi="Times New Roman" w:cs="Times New Roman"/>
          <w:b/>
          <w:bCs/>
          <w:i/>
          <w:iCs/>
          <w:color w:val="auto"/>
          <w:sz w:val="24"/>
          <w:szCs w:val="24"/>
        </w:rPr>
        <w:t>чу</w:t>
      </w:r>
      <w:r w:rsidRPr="006A0341">
        <w:rPr>
          <w:rFonts w:ascii="Times New Roman" w:hAnsi="Times New Roman" w:cs="Times New Roman"/>
          <w:b/>
          <w:bCs/>
          <w:color w:val="auto"/>
          <w:sz w:val="24"/>
          <w:szCs w:val="24"/>
        </w:rPr>
        <w:t>—</w:t>
      </w:r>
      <w:proofErr w:type="spellStart"/>
      <w:r w:rsidRPr="006A0341">
        <w:rPr>
          <w:rFonts w:ascii="Times New Roman" w:hAnsi="Times New Roman" w:cs="Times New Roman"/>
          <w:b/>
          <w:bCs/>
          <w:i/>
          <w:iCs/>
          <w:color w:val="auto"/>
          <w:sz w:val="24"/>
          <w:szCs w:val="24"/>
        </w:rPr>
        <w:t>щу</w:t>
      </w:r>
      <w:proofErr w:type="spellEnd"/>
      <w:r w:rsidRPr="006A0341">
        <w:rPr>
          <w:rFonts w:ascii="Times New Roman" w:hAnsi="Times New Roman" w:cs="Times New Roman"/>
          <w:b/>
          <w:bCs/>
          <w:color w:val="auto"/>
          <w:sz w:val="24"/>
          <w:szCs w:val="24"/>
        </w:rPr>
        <w:t xml:space="preserve">, </w:t>
      </w:r>
      <w:proofErr w:type="spellStart"/>
      <w:r w:rsidRPr="006A0341">
        <w:rPr>
          <w:rFonts w:ascii="Times New Roman" w:hAnsi="Times New Roman" w:cs="Times New Roman"/>
          <w:b/>
          <w:bCs/>
          <w:i/>
          <w:iCs/>
          <w:color w:val="auto"/>
          <w:sz w:val="24"/>
          <w:szCs w:val="24"/>
        </w:rPr>
        <w:t>жи</w:t>
      </w:r>
      <w:proofErr w:type="spellEnd"/>
      <w:r w:rsidRPr="006A0341">
        <w:rPr>
          <w:rFonts w:ascii="Times New Roman" w:hAnsi="Times New Roman" w:cs="Times New Roman"/>
          <w:b/>
          <w:bCs/>
          <w:color w:val="auto"/>
          <w:sz w:val="24"/>
          <w:szCs w:val="24"/>
        </w:rPr>
        <w:t>—</w:t>
      </w:r>
      <w:proofErr w:type="spellStart"/>
      <w:r w:rsidRPr="006A0341">
        <w:rPr>
          <w:rFonts w:ascii="Times New Roman" w:hAnsi="Times New Roman" w:cs="Times New Roman"/>
          <w:b/>
          <w:bCs/>
          <w:i/>
          <w:iCs/>
          <w:color w:val="auto"/>
          <w:sz w:val="24"/>
          <w:szCs w:val="24"/>
        </w:rPr>
        <w:t>ши</w:t>
      </w:r>
      <w:proofErr w:type="spell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прописная (заглавная) буква в начале предложения, в име</w:t>
      </w:r>
      <w:r w:rsidRPr="006A0341">
        <w:rPr>
          <w:rFonts w:ascii="Times New Roman" w:hAnsi="Times New Roman" w:cs="Times New Roman"/>
          <w:color w:val="auto"/>
          <w:sz w:val="24"/>
          <w:szCs w:val="24"/>
        </w:rPr>
        <w:t>нах собственных;</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перенос слов по слогам без стечения согласных;</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знаки препинания в конце предложения.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Развитие речи. </w:t>
      </w:r>
      <w:r w:rsidRPr="006A0341">
        <w:rPr>
          <w:rFonts w:ascii="Times New Roman" w:hAnsi="Times New Roman" w:cs="Times New Roman"/>
          <w:color w:val="auto"/>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Систематический курс</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color w:val="auto"/>
          <w:sz w:val="24"/>
          <w:szCs w:val="24"/>
        </w:rPr>
        <w:t>Фонетика и орфоэпия.</w:t>
      </w:r>
      <w:r w:rsidRPr="006A0341">
        <w:rPr>
          <w:rFonts w:ascii="Times New Roman" w:hAnsi="Times New Roman" w:cs="Times New Roman"/>
          <w:color w:val="auto"/>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6A0341">
        <w:rPr>
          <w:rFonts w:ascii="Times New Roman" w:hAnsi="Times New Roman" w:cs="Times New Roman"/>
          <w:color w:val="auto"/>
          <w:spacing w:val="2"/>
          <w:sz w:val="24"/>
          <w:szCs w:val="24"/>
        </w:rPr>
        <w:t>ние парных и непарных по звонкости—глухости согласных звуков. Ударение, н</w:t>
      </w:r>
      <w:r w:rsidRPr="006A0341">
        <w:rPr>
          <w:rFonts w:ascii="Times New Roman" w:hAnsi="Times New Roman" w:cs="Times New Roman"/>
          <w:color w:val="auto"/>
          <w:sz w:val="24"/>
          <w:szCs w:val="24"/>
        </w:rPr>
        <w:t>ахождение в слове ударных и безударных гласных звуков.</w:t>
      </w:r>
      <w:r w:rsidRPr="006A0341">
        <w:rPr>
          <w:rFonts w:ascii="Times New Roman" w:hAnsi="Times New Roman" w:cs="Times New Roman"/>
          <w:color w:val="auto"/>
          <w:spacing w:val="2"/>
          <w:sz w:val="24"/>
          <w:szCs w:val="24"/>
        </w:rPr>
        <w:t xml:space="preserve"> Деление слов на слоги. </w:t>
      </w:r>
      <w:proofErr w:type="gramStart"/>
      <w:r w:rsidRPr="006A0341">
        <w:rPr>
          <w:rFonts w:ascii="Times New Roman" w:hAnsi="Times New Roman" w:cs="Times New Roman"/>
          <w:color w:val="auto"/>
          <w:spacing w:val="2"/>
          <w:sz w:val="24"/>
          <w:szCs w:val="24"/>
        </w:rPr>
        <w:t xml:space="preserve">Определение качественной характеристики звука: </w:t>
      </w:r>
      <w:r w:rsidRPr="006A0341">
        <w:rPr>
          <w:rFonts w:ascii="Times New Roman" w:hAnsi="Times New Roman" w:cs="Times New Roman"/>
          <w:color w:val="auto"/>
          <w:sz w:val="24"/>
          <w:szCs w:val="24"/>
        </w:rPr>
        <w:t xml:space="preserve">гласный — согласный; гласный ударный — безударный; согласный твёрдый — мягкий, парный — непарный; согласный </w:t>
      </w:r>
      <w:r w:rsidRPr="006A0341">
        <w:rPr>
          <w:rFonts w:ascii="Times New Roman" w:hAnsi="Times New Roman" w:cs="Times New Roman"/>
          <w:color w:val="auto"/>
          <w:spacing w:val="2"/>
          <w:sz w:val="24"/>
          <w:szCs w:val="24"/>
        </w:rPr>
        <w:t>звонкий — глухой, парный — непарный.</w:t>
      </w:r>
      <w:proofErr w:type="gramEnd"/>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pacing w:val="2"/>
          <w:sz w:val="24"/>
          <w:szCs w:val="24"/>
        </w:rPr>
        <w:t xml:space="preserve">Произношение звуков и сочетаний звуков </w:t>
      </w:r>
      <w:r w:rsidRPr="006A0341">
        <w:rPr>
          <w:rFonts w:ascii="Times New Roman" w:hAnsi="Times New Roman" w:cs="Times New Roman"/>
          <w:color w:val="auto"/>
          <w:sz w:val="24"/>
          <w:szCs w:val="24"/>
        </w:rPr>
        <w:t>в соответствии с нормами современного русского литературного языка.</w:t>
      </w:r>
      <w:r w:rsidRPr="006A0341">
        <w:rPr>
          <w:rFonts w:ascii="Times New Roman" w:hAnsi="Times New Roman" w:cs="Times New Roman"/>
          <w:iCs/>
          <w:color w:val="auto"/>
          <w:sz w:val="24"/>
          <w:szCs w:val="24"/>
        </w:rPr>
        <w:t xml:space="preserve"> Фонетический разбор слова</w:t>
      </w:r>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pacing w:val="-2"/>
          <w:sz w:val="24"/>
          <w:szCs w:val="24"/>
        </w:rPr>
        <w:t xml:space="preserve">Графика. </w:t>
      </w:r>
      <w:r w:rsidRPr="006A0341">
        <w:rPr>
          <w:rFonts w:ascii="Times New Roman" w:hAnsi="Times New Roman" w:cs="Times New Roman"/>
          <w:color w:val="auto"/>
          <w:sz w:val="24"/>
          <w:szCs w:val="24"/>
        </w:rPr>
        <w:t>Различение звука и буквы: буква как знак зву</w:t>
      </w:r>
      <w:r w:rsidRPr="006A0341">
        <w:rPr>
          <w:rFonts w:ascii="Times New Roman" w:hAnsi="Times New Roman" w:cs="Times New Roman"/>
          <w:color w:val="auto"/>
          <w:spacing w:val="2"/>
          <w:sz w:val="24"/>
          <w:szCs w:val="24"/>
        </w:rPr>
        <w:t>ка.</w:t>
      </w:r>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pacing w:val="2"/>
          <w:sz w:val="24"/>
          <w:szCs w:val="24"/>
        </w:rPr>
        <w:t xml:space="preserve">Овладение позиционным способом обозначения звуков </w:t>
      </w:r>
      <w:r w:rsidRPr="006A0341">
        <w:rPr>
          <w:rFonts w:ascii="Times New Roman" w:hAnsi="Times New Roman" w:cs="Times New Roman"/>
          <w:color w:val="auto"/>
          <w:sz w:val="24"/>
          <w:szCs w:val="24"/>
        </w:rPr>
        <w:t>буквами.</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pacing w:val="-2"/>
          <w:sz w:val="24"/>
          <w:szCs w:val="24"/>
        </w:rPr>
        <w:t>Обозначение на пись</w:t>
      </w:r>
      <w:r w:rsidRPr="006A0341">
        <w:rPr>
          <w:rFonts w:ascii="Times New Roman" w:hAnsi="Times New Roman" w:cs="Times New Roman"/>
          <w:color w:val="auto"/>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6A0341">
        <w:rPr>
          <w:rFonts w:ascii="Times New Roman" w:hAnsi="Times New Roman" w:cs="Times New Roman"/>
          <w:b/>
          <w:bCs/>
          <w:i/>
          <w:iCs/>
          <w:color w:val="auto"/>
          <w:sz w:val="24"/>
          <w:szCs w:val="24"/>
        </w:rPr>
        <w:t xml:space="preserve">е, ё, </w:t>
      </w:r>
      <w:proofErr w:type="spellStart"/>
      <w:r w:rsidRPr="006A0341">
        <w:rPr>
          <w:rFonts w:ascii="Times New Roman" w:hAnsi="Times New Roman" w:cs="Times New Roman"/>
          <w:b/>
          <w:bCs/>
          <w:i/>
          <w:iCs/>
          <w:color w:val="auto"/>
          <w:sz w:val="24"/>
          <w:szCs w:val="24"/>
        </w:rPr>
        <w:t>ю</w:t>
      </w:r>
      <w:proofErr w:type="spellEnd"/>
      <w:r w:rsidRPr="006A0341">
        <w:rPr>
          <w:rFonts w:ascii="Times New Roman" w:hAnsi="Times New Roman" w:cs="Times New Roman"/>
          <w:b/>
          <w:bCs/>
          <w:i/>
          <w:iCs/>
          <w:color w:val="auto"/>
          <w:sz w:val="24"/>
          <w:szCs w:val="24"/>
        </w:rPr>
        <w:t xml:space="preserve">, я. </w:t>
      </w:r>
      <w:r w:rsidRPr="006A0341">
        <w:rPr>
          <w:rFonts w:ascii="Times New Roman" w:hAnsi="Times New Roman" w:cs="Times New Roman"/>
          <w:color w:val="auto"/>
          <w:sz w:val="24"/>
          <w:szCs w:val="24"/>
        </w:rPr>
        <w:t>Мягкий знак</w:t>
      </w:r>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 xml:space="preserve">как показатель мягкости предшествующего согласного звука. Использование на письме </w:t>
      </w:r>
      <w:proofErr w:type="gramStart"/>
      <w:r w:rsidRPr="006A0341">
        <w:rPr>
          <w:rFonts w:ascii="Times New Roman" w:hAnsi="Times New Roman" w:cs="Times New Roman"/>
          <w:color w:val="auto"/>
          <w:sz w:val="24"/>
          <w:szCs w:val="24"/>
        </w:rPr>
        <w:t>разделительных</w:t>
      </w:r>
      <w:proofErr w:type="gram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bCs/>
          <w:i/>
          <w:iCs/>
          <w:color w:val="auto"/>
          <w:sz w:val="24"/>
          <w:szCs w:val="24"/>
        </w:rPr>
        <w:t>ъ</w:t>
      </w:r>
      <w:proofErr w:type="spellEnd"/>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 xml:space="preserve">и </w:t>
      </w:r>
      <w:proofErr w:type="spellStart"/>
      <w:r w:rsidRPr="006A0341">
        <w:rPr>
          <w:rFonts w:ascii="Times New Roman" w:hAnsi="Times New Roman" w:cs="Times New Roman"/>
          <w:bCs/>
          <w:i/>
          <w:iCs/>
          <w:color w:val="auto"/>
          <w:sz w:val="24"/>
          <w:szCs w:val="24"/>
        </w:rPr>
        <w:t>ь</w:t>
      </w:r>
      <w:proofErr w:type="spellEnd"/>
      <w:r w:rsidRPr="006A0341">
        <w:rPr>
          <w:rFonts w:ascii="Times New Roman" w:hAnsi="Times New Roman" w:cs="Times New Roman"/>
          <w:b/>
          <w:bCs/>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4"/>
          <w:sz w:val="24"/>
          <w:szCs w:val="24"/>
        </w:rPr>
        <w:lastRenderedPageBreak/>
        <w:t xml:space="preserve">Установление соотношения звукового и буквенного состава </w:t>
      </w:r>
      <w:r w:rsidRPr="006A0341">
        <w:rPr>
          <w:rFonts w:ascii="Times New Roman" w:hAnsi="Times New Roman" w:cs="Times New Roman"/>
          <w:color w:val="auto"/>
          <w:sz w:val="24"/>
          <w:szCs w:val="24"/>
        </w:rPr>
        <w:t xml:space="preserve">слова в словах типа </w:t>
      </w:r>
      <w:r w:rsidRPr="006A0341">
        <w:rPr>
          <w:rFonts w:ascii="Times New Roman" w:hAnsi="Times New Roman" w:cs="Times New Roman"/>
          <w:i/>
          <w:iCs/>
          <w:color w:val="auto"/>
          <w:sz w:val="24"/>
          <w:szCs w:val="24"/>
        </w:rPr>
        <w:t>стол, конь</w:t>
      </w:r>
      <w:r w:rsidRPr="006A0341">
        <w:rPr>
          <w:rFonts w:ascii="Times New Roman" w:hAnsi="Times New Roman" w:cs="Times New Roman"/>
          <w:color w:val="auto"/>
          <w:sz w:val="24"/>
          <w:szCs w:val="24"/>
        </w:rPr>
        <w:t xml:space="preserve">; в словах с йотированными </w:t>
      </w:r>
      <w:r w:rsidRPr="006A0341">
        <w:rPr>
          <w:rFonts w:ascii="Times New Roman" w:hAnsi="Times New Roman" w:cs="Times New Roman"/>
          <w:color w:val="auto"/>
          <w:spacing w:val="-4"/>
          <w:sz w:val="24"/>
          <w:szCs w:val="24"/>
        </w:rPr>
        <w:t xml:space="preserve">гласными </w:t>
      </w:r>
      <w:r w:rsidRPr="006A0341">
        <w:rPr>
          <w:rFonts w:ascii="Times New Roman" w:hAnsi="Times New Roman" w:cs="Times New Roman"/>
          <w:b/>
          <w:bCs/>
          <w:i/>
          <w:iCs/>
          <w:color w:val="auto"/>
          <w:spacing w:val="-4"/>
          <w:sz w:val="24"/>
          <w:szCs w:val="24"/>
        </w:rPr>
        <w:t>е</w:t>
      </w:r>
      <w:r w:rsidRPr="006A0341">
        <w:rPr>
          <w:rFonts w:ascii="Times New Roman" w:hAnsi="Times New Roman" w:cs="Times New Roman"/>
          <w:b/>
          <w:bCs/>
          <w:color w:val="auto"/>
          <w:spacing w:val="-4"/>
          <w:sz w:val="24"/>
          <w:szCs w:val="24"/>
        </w:rPr>
        <w:t xml:space="preserve">, </w:t>
      </w:r>
      <w:r w:rsidRPr="006A0341">
        <w:rPr>
          <w:rFonts w:ascii="Times New Roman" w:hAnsi="Times New Roman" w:cs="Times New Roman"/>
          <w:b/>
          <w:bCs/>
          <w:i/>
          <w:iCs/>
          <w:color w:val="auto"/>
          <w:spacing w:val="-4"/>
          <w:sz w:val="24"/>
          <w:szCs w:val="24"/>
        </w:rPr>
        <w:t>ё</w:t>
      </w:r>
      <w:r w:rsidRPr="006A0341">
        <w:rPr>
          <w:rFonts w:ascii="Times New Roman" w:hAnsi="Times New Roman" w:cs="Times New Roman"/>
          <w:b/>
          <w:bCs/>
          <w:color w:val="auto"/>
          <w:spacing w:val="-4"/>
          <w:sz w:val="24"/>
          <w:szCs w:val="24"/>
        </w:rPr>
        <w:t xml:space="preserve">, </w:t>
      </w:r>
      <w:proofErr w:type="spellStart"/>
      <w:r w:rsidRPr="006A0341">
        <w:rPr>
          <w:rFonts w:ascii="Times New Roman" w:hAnsi="Times New Roman" w:cs="Times New Roman"/>
          <w:b/>
          <w:bCs/>
          <w:i/>
          <w:iCs/>
          <w:color w:val="auto"/>
          <w:spacing w:val="-4"/>
          <w:sz w:val="24"/>
          <w:szCs w:val="24"/>
        </w:rPr>
        <w:t>ю</w:t>
      </w:r>
      <w:proofErr w:type="spellEnd"/>
      <w:r w:rsidRPr="006A0341">
        <w:rPr>
          <w:rFonts w:ascii="Times New Roman" w:hAnsi="Times New Roman" w:cs="Times New Roman"/>
          <w:b/>
          <w:bCs/>
          <w:color w:val="auto"/>
          <w:spacing w:val="-4"/>
          <w:sz w:val="24"/>
          <w:szCs w:val="24"/>
        </w:rPr>
        <w:t xml:space="preserve">, </w:t>
      </w:r>
      <w:r w:rsidRPr="006A0341">
        <w:rPr>
          <w:rFonts w:ascii="Times New Roman" w:hAnsi="Times New Roman" w:cs="Times New Roman"/>
          <w:b/>
          <w:bCs/>
          <w:i/>
          <w:iCs/>
          <w:color w:val="auto"/>
          <w:spacing w:val="-4"/>
          <w:sz w:val="24"/>
          <w:szCs w:val="24"/>
        </w:rPr>
        <w:t>я</w:t>
      </w:r>
      <w:r w:rsidRPr="006A0341">
        <w:rPr>
          <w:rFonts w:ascii="Times New Roman" w:hAnsi="Times New Roman" w:cs="Times New Roman"/>
          <w:color w:val="auto"/>
          <w:spacing w:val="-4"/>
          <w:sz w:val="24"/>
          <w:szCs w:val="24"/>
        </w:rPr>
        <w:t>;</w:t>
      </w:r>
      <w:r w:rsidRPr="006A0341">
        <w:rPr>
          <w:rFonts w:ascii="Times New Roman" w:hAnsi="Times New Roman" w:cs="Times New Roman"/>
          <w:b/>
          <w:bCs/>
          <w:color w:val="auto"/>
          <w:spacing w:val="-4"/>
          <w:sz w:val="24"/>
          <w:szCs w:val="24"/>
        </w:rPr>
        <w:t xml:space="preserve"> </w:t>
      </w:r>
      <w:r w:rsidRPr="006A0341">
        <w:rPr>
          <w:rFonts w:ascii="Times New Roman" w:hAnsi="Times New Roman" w:cs="Times New Roman"/>
          <w:color w:val="auto"/>
          <w:spacing w:val="-4"/>
          <w:sz w:val="24"/>
          <w:szCs w:val="24"/>
        </w:rPr>
        <w:t>в словах с непроизносимыми согласными.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Использование небуквенных графических средств: пробела между словами, знака переноса, абзаца.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Знакомство с русским алфавитом как последовательностью букв. </w:t>
      </w:r>
      <w:r w:rsidRPr="006A0341">
        <w:rPr>
          <w:rFonts w:ascii="Times New Roman" w:hAnsi="Times New Roman" w:cs="Times New Roman"/>
          <w:color w:val="auto"/>
          <w:spacing w:val="2"/>
          <w:sz w:val="24"/>
          <w:szCs w:val="24"/>
        </w:rPr>
        <w:t xml:space="preserve">Знание алфавита: правильное название букв, знание их </w:t>
      </w:r>
      <w:r w:rsidRPr="006A0341">
        <w:rPr>
          <w:rFonts w:ascii="Times New Roman" w:hAnsi="Times New Roman" w:cs="Times New Roman"/>
          <w:color w:val="auto"/>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b/>
          <w:color w:val="auto"/>
          <w:sz w:val="24"/>
          <w:szCs w:val="24"/>
        </w:rPr>
        <w:t>Состав слова</w:t>
      </w:r>
      <w:r w:rsidRPr="006A0341">
        <w:rPr>
          <w:rFonts w:ascii="Times New Roman" w:hAnsi="Times New Roman" w:cs="Times New Roman"/>
          <w:b/>
          <w:bCs/>
          <w:color w:val="auto"/>
          <w:sz w:val="24"/>
          <w:szCs w:val="24"/>
        </w:rPr>
        <w:t xml:space="preserve"> (</w:t>
      </w:r>
      <w:proofErr w:type="spellStart"/>
      <w:r w:rsidRPr="006A0341">
        <w:rPr>
          <w:rFonts w:ascii="Times New Roman" w:hAnsi="Times New Roman" w:cs="Times New Roman"/>
          <w:b/>
          <w:bCs/>
          <w:color w:val="auto"/>
          <w:sz w:val="24"/>
          <w:szCs w:val="24"/>
        </w:rPr>
        <w:t>морфемика</w:t>
      </w:r>
      <w:proofErr w:type="spellEnd"/>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Корень, общее понятие о </w:t>
      </w:r>
      <w:proofErr w:type="gramStart"/>
      <w:r w:rsidRPr="006A0341">
        <w:rPr>
          <w:rFonts w:ascii="Times New Roman" w:hAnsi="Times New Roman" w:cs="Times New Roman"/>
          <w:color w:val="auto"/>
          <w:sz w:val="24"/>
          <w:szCs w:val="24"/>
        </w:rPr>
        <w:t>корне слова</w:t>
      </w:r>
      <w:proofErr w:type="gramEnd"/>
      <w:r w:rsidRPr="006A0341">
        <w:rPr>
          <w:rFonts w:ascii="Times New Roman" w:hAnsi="Times New Roman" w:cs="Times New Roman"/>
          <w:color w:val="auto"/>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6A0341">
        <w:rPr>
          <w:rFonts w:ascii="Times New Roman" w:hAnsi="Times New Roman" w:cs="Times New Roman"/>
          <w:color w:val="auto"/>
          <w:sz w:val="24"/>
          <w:szCs w:val="24"/>
        </w:rPr>
        <w:t>Наблюдение за единообразием написания корней (корм — кормить — кормушка, лес — лесник — лесной).</w:t>
      </w:r>
      <w:proofErr w:type="gramEnd"/>
      <w:r w:rsidRPr="006A0341">
        <w:rPr>
          <w:rFonts w:ascii="Times New Roman" w:hAnsi="Times New Roman" w:cs="Times New Roman"/>
          <w:color w:val="auto"/>
          <w:sz w:val="24"/>
          <w:szCs w:val="24"/>
        </w:rPr>
        <w:t xml:space="preserve"> Различение однокоренных слов и различных форм одного и того же слова. </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Cs/>
          <w:color w:val="auto"/>
          <w:sz w:val="24"/>
          <w:szCs w:val="24"/>
        </w:rPr>
        <w:t>Представление о значении суффиксов и приставок</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Умение отличать приставку от предлога. Умение подбирать однокоренные слова с приставками и суффиксами.</w:t>
      </w:r>
    </w:p>
    <w:p w:rsidR="00B963ED" w:rsidRPr="006A0341" w:rsidRDefault="00B963ED" w:rsidP="006A0341">
      <w:pPr>
        <w:spacing w:after="0" w:line="240" w:lineRule="auto"/>
        <w:ind w:firstLine="709"/>
        <w:jc w:val="both"/>
        <w:rPr>
          <w:rFonts w:ascii="Times New Roman" w:hAnsi="Times New Roman" w:cs="Times New Roman"/>
          <w:i/>
          <w:color w:val="auto"/>
          <w:sz w:val="24"/>
          <w:szCs w:val="24"/>
        </w:rPr>
      </w:pPr>
      <w:r w:rsidRPr="006A0341">
        <w:rPr>
          <w:rFonts w:ascii="Times New Roman" w:hAnsi="Times New Roman" w:cs="Times New Roman"/>
          <w:color w:val="auto"/>
          <w:sz w:val="24"/>
          <w:szCs w:val="24"/>
        </w:rPr>
        <w:t>Различение изменяемых и неизменяемых слов.</w:t>
      </w:r>
      <w:r w:rsidRPr="006A0341">
        <w:rPr>
          <w:rFonts w:ascii="Times New Roman" w:hAnsi="Times New Roman" w:cs="Times New Roman"/>
          <w:i/>
          <w:iCs/>
          <w:color w:val="auto"/>
          <w:sz w:val="24"/>
          <w:szCs w:val="24"/>
        </w:rPr>
        <w:t xml:space="preserve"> </w:t>
      </w:r>
      <w:r w:rsidRPr="006A0341">
        <w:rPr>
          <w:rFonts w:ascii="Times New Roman" w:hAnsi="Times New Roman" w:cs="Times New Roman"/>
          <w:iCs/>
          <w:color w:val="auto"/>
          <w:sz w:val="24"/>
          <w:szCs w:val="24"/>
        </w:rPr>
        <w:t>Разбор слова по составу.</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Морфология. </w:t>
      </w:r>
      <w:r w:rsidRPr="006A0341">
        <w:rPr>
          <w:rFonts w:ascii="Times New Roman" w:hAnsi="Times New Roman" w:cs="Times New Roman"/>
          <w:color w:val="auto"/>
          <w:sz w:val="24"/>
          <w:szCs w:val="24"/>
        </w:rPr>
        <w:t>Общие сведения о частях речи: имя существительное, имя прилагательное, местоимение, глагол, предлог.</w:t>
      </w:r>
      <w:r w:rsidRPr="006A0341">
        <w:rPr>
          <w:rFonts w:ascii="Times New Roman" w:hAnsi="Times New Roman" w:cs="Times New Roman"/>
          <w:i/>
          <w:iCs/>
          <w:color w:val="auto"/>
          <w:sz w:val="24"/>
          <w:szCs w:val="24"/>
        </w:rPr>
        <w:t xml:space="preserve"> </w:t>
      </w:r>
      <w:r w:rsidRPr="006A0341">
        <w:rPr>
          <w:rFonts w:ascii="Times New Roman" w:hAnsi="Times New Roman" w:cs="Times New Roman"/>
          <w:iCs/>
          <w:color w:val="auto"/>
          <w:sz w:val="24"/>
          <w:szCs w:val="24"/>
        </w:rPr>
        <w:t xml:space="preserve">Деление частей речи </w:t>
      </w:r>
      <w:proofErr w:type="gramStart"/>
      <w:r w:rsidRPr="006A0341">
        <w:rPr>
          <w:rFonts w:ascii="Times New Roman" w:hAnsi="Times New Roman" w:cs="Times New Roman"/>
          <w:iCs/>
          <w:color w:val="auto"/>
          <w:sz w:val="24"/>
          <w:szCs w:val="24"/>
        </w:rPr>
        <w:t>на</w:t>
      </w:r>
      <w:proofErr w:type="gramEnd"/>
      <w:r w:rsidRPr="006A0341">
        <w:rPr>
          <w:rFonts w:ascii="Times New Roman" w:hAnsi="Times New Roman" w:cs="Times New Roman"/>
          <w:iCs/>
          <w:color w:val="auto"/>
          <w:sz w:val="24"/>
          <w:szCs w:val="24"/>
        </w:rPr>
        <w:t xml:space="preserve"> самостоятельные и служебные.</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
          <w:color w:val="auto"/>
          <w:sz w:val="24"/>
          <w:szCs w:val="24"/>
        </w:rPr>
        <w:t>Имя существительное</w:t>
      </w:r>
      <w:r w:rsidRPr="006A0341">
        <w:rPr>
          <w:rFonts w:ascii="Times New Roman" w:hAnsi="Times New Roman" w:cs="Times New Roman"/>
          <w:color w:val="auto"/>
          <w:sz w:val="24"/>
          <w:szCs w:val="24"/>
        </w:rPr>
        <w:t>. Его значение и употребление в речи. Вопросы, р</w:t>
      </w:r>
      <w:r w:rsidRPr="006A0341">
        <w:rPr>
          <w:rFonts w:ascii="Times New Roman" w:hAnsi="Times New Roman" w:cs="Times New Roman"/>
          <w:color w:val="auto"/>
          <w:spacing w:val="2"/>
          <w:sz w:val="24"/>
          <w:szCs w:val="24"/>
        </w:rPr>
        <w:t xml:space="preserve">азличение имён </w:t>
      </w:r>
      <w:r w:rsidRPr="006A0341">
        <w:rPr>
          <w:rFonts w:ascii="Times New Roman" w:hAnsi="Times New Roman" w:cs="Times New Roman"/>
          <w:color w:val="auto"/>
          <w:sz w:val="24"/>
          <w:szCs w:val="24"/>
        </w:rPr>
        <w:t xml:space="preserve">существительных, отвечающих на вопросы «кто?» и «что?». </w:t>
      </w:r>
      <w:r w:rsidRPr="006A0341">
        <w:rPr>
          <w:rFonts w:ascii="Times New Roman" w:hAnsi="Times New Roman" w:cs="Times New Roman"/>
          <w:color w:val="auto"/>
          <w:spacing w:val="2"/>
          <w:sz w:val="24"/>
          <w:szCs w:val="24"/>
        </w:rPr>
        <w:t>Умение опознавать имена собственные</w:t>
      </w:r>
      <w:r w:rsidRPr="006A0341">
        <w:rPr>
          <w:rFonts w:ascii="Times New Roman" w:hAnsi="Times New Roman" w:cs="Times New Roman"/>
          <w:color w:val="auto"/>
          <w:sz w:val="24"/>
          <w:szCs w:val="24"/>
        </w:rPr>
        <w:t>.</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Род существительных: мужской, женский, средний. </w:t>
      </w:r>
      <w:r w:rsidRPr="006A0341">
        <w:rPr>
          <w:rFonts w:ascii="Times New Roman" w:hAnsi="Times New Roman" w:cs="Times New Roman"/>
          <w:color w:val="auto"/>
          <w:spacing w:val="2"/>
          <w:sz w:val="24"/>
          <w:szCs w:val="24"/>
        </w:rPr>
        <w:t xml:space="preserve">Различение имён существительных мужского, женского и </w:t>
      </w:r>
      <w:r w:rsidRPr="006A0341">
        <w:rPr>
          <w:rFonts w:ascii="Times New Roman" w:hAnsi="Times New Roman" w:cs="Times New Roman"/>
          <w:color w:val="auto"/>
          <w:sz w:val="24"/>
          <w:szCs w:val="24"/>
        </w:rPr>
        <w:t>среднего рода.</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Изменение имен существительных по числам. </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6A0341">
        <w:rPr>
          <w:rFonts w:ascii="Times New Roman" w:hAnsi="Times New Roman" w:cs="Times New Roman"/>
          <w:color w:val="auto"/>
          <w:spacing w:val="2"/>
          <w:sz w:val="24"/>
          <w:szCs w:val="24"/>
        </w:rPr>
        <w:t>Определение паде</w:t>
      </w:r>
      <w:r w:rsidRPr="006A0341">
        <w:rPr>
          <w:rFonts w:ascii="Times New Roman" w:hAnsi="Times New Roman" w:cs="Times New Roman"/>
          <w:color w:val="auto"/>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Склонение имен существительных во множественном числе. </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Cs/>
          <w:color w:val="auto"/>
          <w:sz w:val="24"/>
          <w:szCs w:val="24"/>
        </w:rPr>
        <w:t>Морфологический разбор имён существительных</w:t>
      </w:r>
      <w:r w:rsidRPr="006A0341">
        <w:rPr>
          <w:rFonts w:ascii="Times New Roman" w:hAnsi="Times New Roman" w:cs="Times New Roman"/>
          <w:color w:val="auto"/>
          <w:sz w:val="24"/>
          <w:szCs w:val="24"/>
        </w:rPr>
        <w:t>.</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
          <w:color w:val="auto"/>
          <w:sz w:val="24"/>
          <w:szCs w:val="24"/>
        </w:rPr>
        <w:t>Имя прилагательное</w:t>
      </w:r>
      <w:r w:rsidRPr="006A0341">
        <w:rPr>
          <w:rFonts w:ascii="Times New Roman" w:hAnsi="Times New Roman" w:cs="Times New Roman"/>
          <w:color w:val="auto"/>
          <w:sz w:val="24"/>
          <w:szCs w:val="24"/>
        </w:rPr>
        <w:t xml:space="preserve">. Его значение </w:t>
      </w:r>
      <w:r w:rsidRPr="006A0341">
        <w:rPr>
          <w:rFonts w:ascii="Times New Roman" w:hAnsi="Times New Roman" w:cs="Times New Roman"/>
          <w:color w:val="auto"/>
          <w:spacing w:val="2"/>
          <w:sz w:val="24"/>
          <w:szCs w:val="24"/>
        </w:rPr>
        <w:t>и употребление в речи</w:t>
      </w:r>
      <w:r w:rsidRPr="006A0341">
        <w:rPr>
          <w:rFonts w:ascii="Times New Roman" w:hAnsi="Times New Roman" w:cs="Times New Roman"/>
          <w:color w:val="auto"/>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6A0341">
        <w:rPr>
          <w:rFonts w:ascii="Times New Roman" w:hAnsi="Times New Roman" w:cs="Times New Roman"/>
          <w:color w:val="auto"/>
          <w:sz w:val="24"/>
          <w:szCs w:val="24"/>
        </w:rPr>
        <w:t>-</w:t>
      </w:r>
      <w:proofErr w:type="spellStart"/>
      <w:r w:rsidRPr="006A0341">
        <w:rPr>
          <w:rFonts w:ascii="Times New Roman" w:hAnsi="Times New Roman" w:cs="Times New Roman"/>
          <w:i/>
          <w:color w:val="auto"/>
          <w:sz w:val="24"/>
          <w:szCs w:val="24"/>
        </w:rPr>
        <w:t>и</w:t>
      </w:r>
      <w:proofErr w:type="gramEnd"/>
      <w:r w:rsidRPr="006A0341">
        <w:rPr>
          <w:rFonts w:ascii="Times New Roman" w:hAnsi="Times New Roman" w:cs="Times New Roman"/>
          <w:i/>
          <w:color w:val="auto"/>
          <w:sz w:val="24"/>
          <w:szCs w:val="24"/>
        </w:rPr>
        <w:t>й</w:t>
      </w:r>
      <w:proofErr w:type="spellEnd"/>
      <w:r w:rsidRPr="006A0341">
        <w:rPr>
          <w:rFonts w:ascii="Times New Roman" w:hAnsi="Times New Roman" w:cs="Times New Roman"/>
          <w:i/>
          <w:color w:val="auto"/>
          <w:sz w:val="24"/>
          <w:szCs w:val="24"/>
        </w:rPr>
        <w:t>, -</w:t>
      </w:r>
      <w:proofErr w:type="spellStart"/>
      <w:r w:rsidRPr="006A0341">
        <w:rPr>
          <w:rFonts w:ascii="Times New Roman" w:hAnsi="Times New Roman" w:cs="Times New Roman"/>
          <w:i/>
          <w:color w:val="auto"/>
          <w:sz w:val="24"/>
          <w:szCs w:val="24"/>
        </w:rPr>
        <w:t>ья</w:t>
      </w:r>
      <w:proofErr w:type="spellEnd"/>
      <w:r w:rsidRPr="006A0341">
        <w:rPr>
          <w:rFonts w:ascii="Times New Roman" w:hAnsi="Times New Roman" w:cs="Times New Roman"/>
          <w:i/>
          <w:color w:val="auto"/>
          <w:sz w:val="24"/>
          <w:szCs w:val="24"/>
        </w:rPr>
        <w:t>, -</w:t>
      </w:r>
      <w:proofErr w:type="spellStart"/>
      <w:r w:rsidRPr="006A0341">
        <w:rPr>
          <w:rFonts w:ascii="Times New Roman" w:hAnsi="Times New Roman" w:cs="Times New Roman"/>
          <w:i/>
          <w:color w:val="auto"/>
          <w:sz w:val="24"/>
          <w:szCs w:val="24"/>
        </w:rPr>
        <w:t>ье</w:t>
      </w:r>
      <w:proofErr w:type="spellEnd"/>
      <w:r w:rsidRPr="006A0341">
        <w:rPr>
          <w:rFonts w:ascii="Times New Roman" w:hAnsi="Times New Roman" w:cs="Times New Roman"/>
          <w:i/>
          <w:color w:val="auto"/>
          <w:sz w:val="24"/>
          <w:szCs w:val="24"/>
        </w:rPr>
        <w:t>, -</w:t>
      </w:r>
      <w:proofErr w:type="spellStart"/>
      <w:r w:rsidRPr="006A0341">
        <w:rPr>
          <w:rFonts w:ascii="Times New Roman" w:hAnsi="Times New Roman" w:cs="Times New Roman"/>
          <w:i/>
          <w:color w:val="auto"/>
          <w:sz w:val="24"/>
          <w:szCs w:val="24"/>
        </w:rPr>
        <w:t>ов</w:t>
      </w:r>
      <w:proofErr w:type="spellEnd"/>
      <w:r w:rsidRPr="006A0341">
        <w:rPr>
          <w:rFonts w:ascii="Times New Roman" w:hAnsi="Times New Roman" w:cs="Times New Roman"/>
          <w:i/>
          <w:color w:val="auto"/>
          <w:sz w:val="24"/>
          <w:szCs w:val="24"/>
        </w:rPr>
        <w:t>, -ин</w:t>
      </w:r>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Морфологический разбор имён прилагательных</w:t>
      </w:r>
      <w:r w:rsidRPr="006A0341">
        <w:rPr>
          <w:rFonts w:ascii="Times New Roman" w:hAnsi="Times New Roman" w:cs="Times New Roman"/>
          <w:i/>
          <w:iCs/>
          <w:color w:val="auto"/>
          <w:sz w:val="24"/>
          <w:szCs w:val="24"/>
        </w:rPr>
        <w:t>.</w:t>
      </w:r>
    </w:p>
    <w:p w:rsidR="00B963ED" w:rsidRPr="006A0341" w:rsidRDefault="00B963ED" w:rsidP="006A0341">
      <w:pPr>
        <w:spacing w:after="0" w:line="240" w:lineRule="auto"/>
        <w:ind w:firstLine="709"/>
        <w:jc w:val="both"/>
        <w:rPr>
          <w:rFonts w:ascii="Times New Roman" w:hAnsi="Times New Roman" w:cs="Times New Roman"/>
          <w:i/>
          <w:color w:val="auto"/>
          <w:sz w:val="24"/>
          <w:szCs w:val="24"/>
        </w:rPr>
      </w:pPr>
      <w:r w:rsidRPr="006A0341">
        <w:rPr>
          <w:rFonts w:ascii="Times New Roman" w:hAnsi="Times New Roman" w:cs="Times New Roman"/>
          <w:i/>
          <w:color w:val="auto"/>
          <w:sz w:val="24"/>
          <w:szCs w:val="24"/>
        </w:rPr>
        <w:t>Местоимение</w:t>
      </w:r>
      <w:r w:rsidRPr="006A0341">
        <w:rPr>
          <w:rFonts w:ascii="Times New Roman" w:hAnsi="Times New Roman" w:cs="Times New Roman"/>
          <w:color w:val="auto"/>
          <w:sz w:val="24"/>
          <w:szCs w:val="24"/>
        </w:rPr>
        <w:t xml:space="preserve">. Общее представление о местоимении. </w:t>
      </w:r>
      <w:r w:rsidRPr="006A0341">
        <w:rPr>
          <w:rFonts w:ascii="Times New Roman" w:hAnsi="Times New Roman" w:cs="Times New Roman"/>
          <w:iCs/>
          <w:color w:val="auto"/>
          <w:sz w:val="24"/>
          <w:szCs w:val="24"/>
        </w:rPr>
        <w:t>Личные местоимения, значение и употребление в речи.</w:t>
      </w:r>
      <w:r w:rsidRPr="006A0341">
        <w:rPr>
          <w:rFonts w:ascii="Times New Roman" w:hAnsi="Times New Roman" w:cs="Times New Roman"/>
          <w:i/>
          <w:iCs/>
          <w:color w:val="auto"/>
          <w:sz w:val="24"/>
          <w:szCs w:val="24"/>
        </w:rPr>
        <w:t xml:space="preserve"> </w:t>
      </w:r>
      <w:r w:rsidRPr="006A0341">
        <w:rPr>
          <w:rFonts w:ascii="Times New Roman" w:hAnsi="Times New Roman" w:cs="Times New Roman"/>
          <w:iCs/>
          <w:color w:val="auto"/>
          <w:sz w:val="24"/>
          <w:szCs w:val="24"/>
        </w:rPr>
        <w:t>Личные местоимения 1</w:t>
      </w:r>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2</w:t>
      </w:r>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3­го</w:t>
      </w:r>
      <w:r w:rsidRPr="006A0341">
        <w:rPr>
          <w:rFonts w:ascii="Times New Roman" w:hAnsi="Times New Roman" w:cs="Times New Roman"/>
          <w:color w:val="auto"/>
          <w:sz w:val="24"/>
          <w:szCs w:val="24"/>
        </w:rPr>
        <w:t> </w:t>
      </w:r>
      <w:r w:rsidRPr="006A0341">
        <w:rPr>
          <w:rFonts w:ascii="Times New Roman" w:hAnsi="Times New Roman" w:cs="Times New Roman"/>
          <w:iCs/>
          <w:color w:val="auto"/>
          <w:sz w:val="24"/>
          <w:szCs w:val="24"/>
        </w:rPr>
        <w:t>лица единственного и множественного числа.</w:t>
      </w:r>
      <w:r w:rsidRPr="006A0341">
        <w:rPr>
          <w:rFonts w:ascii="Times New Roman" w:hAnsi="Times New Roman" w:cs="Times New Roman"/>
          <w:i/>
          <w:iCs/>
          <w:color w:val="auto"/>
          <w:sz w:val="24"/>
          <w:szCs w:val="24"/>
        </w:rPr>
        <w:t xml:space="preserve"> </w:t>
      </w:r>
      <w:r w:rsidRPr="006A0341">
        <w:rPr>
          <w:rFonts w:ascii="Times New Roman" w:hAnsi="Times New Roman" w:cs="Times New Roman"/>
          <w:iCs/>
          <w:color w:val="auto"/>
          <w:sz w:val="24"/>
          <w:szCs w:val="24"/>
        </w:rPr>
        <w:t>Склонение личных местоимений</w:t>
      </w:r>
      <w:r w:rsidRPr="006A0341">
        <w:rPr>
          <w:rFonts w:ascii="Times New Roman" w:hAnsi="Times New Roman" w:cs="Times New Roman"/>
          <w:color w:val="auto"/>
          <w:sz w:val="24"/>
          <w:szCs w:val="24"/>
        </w:rPr>
        <w:t xml:space="preserve">. Правильное употребление местоимений в речи </w:t>
      </w:r>
      <w:r w:rsidRPr="006A0341">
        <w:rPr>
          <w:rFonts w:ascii="Times New Roman" w:hAnsi="Times New Roman" w:cs="Times New Roman"/>
          <w:i/>
          <w:color w:val="auto"/>
          <w:sz w:val="24"/>
          <w:szCs w:val="24"/>
        </w:rPr>
        <w:t>(меня, мною, у него, с ней, о нем).</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
          <w:color w:val="auto"/>
          <w:sz w:val="24"/>
          <w:szCs w:val="24"/>
        </w:rPr>
        <w:t>Глагол.</w:t>
      </w:r>
      <w:r w:rsidRPr="006A0341">
        <w:rPr>
          <w:rFonts w:ascii="Times New Roman" w:hAnsi="Times New Roman" w:cs="Times New Roman"/>
          <w:color w:val="auto"/>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6A0341">
        <w:rPr>
          <w:rFonts w:ascii="Times New Roman" w:hAnsi="Times New Roman" w:cs="Times New Roman"/>
          <w:color w:val="auto"/>
          <w:spacing w:val="2"/>
          <w:sz w:val="24"/>
          <w:szCs w:val="24"/>
        </w:rPr>
        <w:t xml:space="preserve">Способы определения I </w:t>
      </w:r>
      <w:r w:rsidRPr="006A0341">
        <w:rPr>
          <w:rFonts w:ascii="Times New Roman" w:hAnsi="Times New Roman" w:cs="Times New Roman"/>
          <w:color w:val="auto"/>
          <w:sz w:val="24"/>
          <w:szCs w:val="24"/>
        </w:rPr>
        <w:t xml:space="preserve">и II спряжения глаголов (практическое овладение). Изменение глаголов в прошедшем времени по родам и числам. </w:t>
      </w:r>
      <w:r w:rsidRPr="006A0341">
        <w:rPr>
          <w:rFonts w:ascii="Times New Roman" w:hAnsi="Times New Roman" w:cs="Times New Roman"/>
          <w:iCs/>
          <w:color w:val="auto"/>
          <w:sz w:val="24"/>
          <w:szCs w:val="24"/>
        </w:rPr>
        <w:t>Морфологический разбор глаголов</w:t>
      </w:r>
      <w:r w:rsidRPr="006A0341">
        <w:rPr>
          <w:rFonts w:ascii="Times New Roman" w:hAnsi="Times New Roman" w:cs="Times New Roman"/>
          <w:i/>
          <w:iCs/>
          <w:color w:val="auto"/>
          <w:sz w:val="24"/>
          <w:szCs w:val="24"/>
        </w:rPr>
        <w:t>.</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i/>
          <w:color w:val="auto"/>
          <w:spacing w:val="-4"/>
          <w:sz w:val="24"/>
          <w:szCs w:val="24"/>
        </w:rPr>
        <w:lastRenderedPageBreak/>
        <w:t>Предлог.</w:t>
      </w:r>
      <w:r w:rsidRPr="006A0341">
        <w:rPr>
          <w:rFonts w:ascii="Times New Roman" w:hAnsi="Times New Roman" w:cs="Times New Roman"/>
          <w:color w:val="auto"/>
          <w:spacing w:val="-4"/>
          <w:sz w:val="24"/>
          <w:szCs w:val="24"/>
        </w:rPr>
        <w:t xml:space="preserve"> </w:t>
      </w:r>
      <w:r w:rsidRPr="006A0341">
        <w:rPr>
          <w:rFonts w:ascii="Times New Roman" w:hAnsi="Times New Roman" w:cs="Times New Roman"/>
          <w:iCs/>
          <w:color w:val="auto"/>
          <w:spacing w:val="-4"/>
          <w:sz w:val="24"/>
          <w:szCs w:val="24"/>
        </w:rPr>
        <w:t>Знакомство с наиболее употребительными пред</w:t>
      </w:r>
      <w:r w:rsidRPr="006A0341">
        <w:rPr>
          <w:rFonts w:ascii="Times New Roman" w:hAnsi="Times New Roman" w:cs="Times New Roman"/>
          <w:iCs/>
          <w:color w:val="auto"/>
          <w:sz w:val="24"/>
          <w:szCs w:val="24"/>
        </w:rPr>
        <w:t>логами.</w:t>
      </w:r>
      <w:r w:rsidRPr="006A0341">
        <w:rPr>
          <w:rFonts w:ascii="Times New Roman" w:hAnsi="Times New Roman" w:cs="Times New Roman"/>
          <w:i/>
          <w:iCs/>
          <w:color w:val="auto"/>
          <w:sz w:val="24"/>
          <w:szCs w:val="24"/>
        </w:rPr>
        <w:t xml:space="preserve"> </w:t>
      </w:r>
      <w:r w:rsidRPr="006A0341">
        <w:rPr>
          <w:rFonts w:ascii="Times New Roman" w:hAnsi="Times New Roman" w:cs="Times New Roman"/>
          <w:iCs/>
          <w:color w:val="auto"/>
          <w:sz w:val="24"/>
          <w:szCs w:val="24"/>
        </w:rPr>
        <w:t>Функция предлогов: образование падежных форм имён существительных и местоимений.</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Отличие предлогов от приставок.</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b/>
          <w:bCs/>
          <w:color w:val="auto"/>
          <w:sz w:val="24"/>
          <w:szCs w:val="24"/>
        </w:rPr>
        <w:t>Лексика</w:t>
      </w:r>
      <w:r w:rsidRPr="006A0341">
        <w:rPr>
          <w:rStyle w:val="17"/>
          <w:b/>
          <w:bCs/>
          <w:color w:val="auto"/>
          <w:spacing w:val="2"/>
          <w:sz w:val="24"/>
          <w:szCs w:val="24"/>
        </w:rPr>
        <w:footnoteReference w:id="6"/>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 xml:space="preserve">Выявление слов, значение которых требует уточнения. </w:t>
      </w:r>
      <w:r w:rsidRPr="006A0341">
        <w:rPr>
          <w:rFonts w:ascii="Times New Roman" w:hAnsi="Times New Roman" w:cs="Times New Roman"/>
          <w:iCs/>
          <w:color w:val="auto"/>
          <w:sz w:val="24"/>
          <w:szCs w:val="24"/>
        </w:rPr>
        <w:t>Определение значения слова по тексту или уточнение зна</w:t>
      </w:r>
      <w:r w:rsidRPr="006A0341">
        <w:rPr>
          <w:rFonts w:ascii="Times New Roman" w:hAnsi="Times New Roman" w:cs="Times New Roman"/>
          <w:iCs/>
          <w:color w:val="auto"/>
          <w:spacing w:val="2"/>
          <w:sz w:val="24"/>
          <w:szCs w:val="24"/>
        </w:rPr>
        <w:t xml:space="preserve">чения с помощью толкового словаря. Представление об </w:t>
      </w:r>
      <w:r w:rsidRPr="006A0341">
        <w:rPr>
          <w:rFonts w:ascii="Times New Roman" w:hAnsi="Times New Roman" w:cs="Times New Roman"/>
          <w:iCs/>
          <w:color w:val="auto"/>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Синтаксис. </w:t>
      </w:r>
      <w:r w:rsidRPr="006A0341">
        <w:rPr>
          <w:rFonts w:ascii="Times New Roman" w:hAnsi="Times New Roman" w:cs="Times New Roman"/>
          <w:color w:val="auto"/>
          <w:spacing w:val="2"/>
          <w:sz w:val="24"/>
          <w:szCs w:val="24"/>
        </w:rPr>
        <w:t xml:space="preserve">Различение предложения, словосочетания, </w:t>
      </w:r>
      <w:r w:rsidRPr="006A0341">
        <w:rPr>
          <w:rFonts w:ascii="Times New Roman" w:hAnsi="Times New Roman" w:cs="Times New Roman"/>
          <w:color w:val="auto"/>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Главные члены предложения: подлежащее и сказуемое. Второстепенные члены предложения (без разделения на виды). </w:t>
      </w:r>
      <w:r w:rsidRPr="006A0341">
        <w:rPr>
          <w:rFonts w:ascii="Times New Roman" w:hAnsi="Times New Roman" w:cs="Times New Roman"/>
          <w:color w:val="auto"/>
          <w:spacing w:val="2"/>
          <w:sz w:val="24"/>
          <w:szCs w:val="24"/>
        </w:rPr>
        <w:t>Нахождение главных членов предложения.</w:t>
      </w:r>
      <w:r w:rsidRPr="006A0341">
        <w:rPr>
          <w:rFonts w:ascii="Times New Roman" w:hAnsi="Times New Roman" w:cs="Times New Roman"/>
          <w:color w:val="auto"/>
          <w:sz w:val="24"/>
          <w:szCs w:val="24"/>
        </w:rPr>
        <w:t xml:space="preserve"> Различение главных и второстепенных членов </w:t>
      </w:r>
      <w:r w:rsidRPr="006A0341">
        <w:rPr>
          <w:rFonts w:ascii="Times New Roman" w:hAnsi="Times New Roman" w:cs="Times New Roman"/>
          <w:color w:val="auto"/>
          <w:spacing w:val="2"/>
          <w:sz w:val="24"/>
          <w:szCs w:val="24"/>
        </w:rPr>
        <w:t xml:space="preserve">предложения. Установление связи (при помощи смысловых </w:t>
      </w:r>
      <w:r w:rsidRPr="006A0341">
        <w:rPr>
          <w:rFonts w:ascii="Times New Roman" w:hAnsi="Times New Roman" w:cs="Times New Roman"/>
          <w:color w:val="auto"/>
          <w:sz w:val="24"/>
          <w:szCs w:val="24"/>
        </w:rPr>
        <w:t>вопросов) между словами в словосочетании и предложении.</w:t>
      </w:r>
    </w:p>
    <w:p w:rsidR="00B963ED" w:rsidRPr="006A0341" w:rsidRDefault="00B963ED" w:rsidP="006A0341">
      <w:pPr>
        <w:spacing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Предложения с однородными членами с союзами </w:t>
      </w:r>
      <w:r w:rsidRPr="006A0341">
        <w:rPr>
          <w:rFonts w:ascii="Times New Roman" w:hAnsi="Times New Roman" w:cs="Times New Roman"/>
          <w:i/>
          <w:color w:val="auto"/>
          <w:sz w:val="24"/>
          <w:szCs w:val="24"/>
        </w:rPr>
        <w:t>и</w:t>
      </w:r>
      <w:r w:rsidRPr="006A0341">
        <w:rPr>
          <w:rFonts w:ascii="Times New Roman" w:hAnsi="Times New Roman" w:cs="Times New Roman"/>
          <w:color w:val="auto"/>
          <w:sz w:val="24"/>
          <w:szCs w:val="24"/>
        </w:rPr>
        <w:t xml:space="preserve"> (без перечисления), </w:t>
      </w:r>
      <w:r w:rsidRPr="006A0341">
        <w:rPr>
          <w:rFonts w:ascii="Times New Roman" w:hAnsi="Times New Roman" w:cs="Times New Roman"/>
          <w:i/>
          <w:color w:val="auto"/>
          <w:sz w:val="24"/>
          <w:szCs w:val="24"/>
        </w:rPr>
        <w:t xml:space="preserve">а, но </w:t>
      </w:r>
      <w:r w:rsidRPr="006A0341">
        <w:rPr>
          <w:rFonts w:ascii="Times New Roman" w:hAnsi="Times New Roman" w:cs="Times New Roman"/>
          <w:color w:val="auto"/>
          <w:sz w:val="24"/>
          <w:szCs w:val="24"/>
        </w:rPr>
        <w:t>и без союзов. Ис</w:t>
      </w:r>
      <w:r w:rsidRPr="006A0341">
        <w:rPr>
          <w:rFonts w:ascii="Times New Roman" w:hAnsi="Times New Roman" w:cs="Times New Roman"/>
          <w:color w:val="auto"/>
          <w:spacing w:val="-2"/>
          <w:sz w:val="24"/>
          <w:szCs w:val="24"/>
        </w:rPr>
        <w:t>пользование интонации перечисления в предложениях с одно</w:t>
      </w:r>
      <w:r w:rsidRPr="006A0341">
        <w:rPr>
          <w:rFonts w:ascii="Times New Roman" w:hAnsi="Times New Roman" w:cs="Times New Roman"/>
          <w:color w:val="auto"/>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6A0341">
        <w:rPr>
          <w:rFonts w:ascii="Times New Roman" w:hAnsi="Times New Roman" w:cs="Times New Roman"/>
          <w:bCs/>
          <w:i/>
          <w:iCs/>
          <w:color w:val="auto"/>
          <w:sz w:val="24"/>
          <w:szCs w:val="24"/>
        </w:rPr>
        <w:t>и, а, но</w:t>
      </w:r>
      <w:r w:rsidRPr="006A0341">
        <w:rPr>
          <w:rFonts w:ascii="Times New Roman" w:hAnsi="Times New Roman" w:cs="Times New Roman"/>
          <w:color w:val="auto"/>
          <w:sz w:val="24"/>
          <w:szCs w:val="24"/>
        </w:rPr>
        <w:t xml:space="preserve">. </w:t>
      </w:r>
    </w:p>
    <w:p w:rsidR="00B963ED" w:rsidRPr="006A0341" w:rsidRDefault="00B963ED" w:rsidP="006A0341">
      <w:pPr>
        <w:spacing w:after="0" w:line="240" w:lineRule="auto"/>
        <w:ind w:firstLine="709"/>
        <w:jc w:val="both"/>
        <w:rPr>
          <w:rFonts w:ascii="Times New Roman" w:hAnsi="Times New Roman" w:cs="Times New Roman"/>
          <w:i/>
          <w:color w:val="auto"/>
          <w:sz w:val="24"/>
          <w:szCs w:val="24"/>
        </w:rPr>
      </w:pPr>
      <w:r w:rsidRPr="006A0341">
        <w:rPr>
          <w:rFonts w:ascii="Times New Roman" w:hAnsi="Times New Roman" w:cs="Times New Roman"/>
          <w:color w:val="auto"/>
          <w:sz w:val="24"/>
          <w:szCs w:val="24"/>
        </w:rPr>
        <w:t xml:space="preserve">Знакомство со сложным предложением. Сложные предложения, состоящие из двух простых. </w:t>
      </w:r>
      <w:r w:rsidRPr="006A0341">
        <w:rPr>
          <w:rFonts w:ascii="Times New Roman" w:hAnsi="Times New Roman" w:cs="Times New Roman"/>
          <w:iCs/>
          <w:color w:val="auto"/>
          <w:sz w:val="24"/>
          <w:szCs w:val="24"/>
        </w:rPr>
        <w:t>Различение простых и сложных предложений</w:t>
      </w:r>
      <w:r w:rsidRPr="006A0341">
        <w:rPr>
          <w:rFonts w:ascii="Times New Roman" w:hAnsi="Times New Roman" w:cs="Times New Roman"/>
          <w:color w:val="auto"/>
          <w:sz w:val="24"/>
          <w:szCs w:val="24"/>
        </w:rPr>
        <w:t xml:space="preserve">. Запятая в сложных предложениях. Умение составить сложное предложение и поставить запятую перед союзами </w:t>
      </w:r>
      <w:r w:rsidRPr="006A0341">
        <w:rPr>
          <w:rFonts w:ascii="Times New Roman" w:hAnsi="Times New Roman" w:cs="Times New Roman"/>
          <w:i/>
          <w:color w:val="auto"/>
          <w:sz w:val="24"/>
          <w:szCs w:val="24"/>
        </w:rPr>
        <w:t xml:space="preserve">и, а, но.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Орфография и пунктуация.</w:t>
      </w:r>
      <w:r w:rsidRPr="006A0341">
        <w:rPr>
          <w:rFonts w:ascii="Times New Roman" w:hAnsi="Times New Roman" w:cs="Times New Roman"/>
          <w:color w:val="auto"/>
          <w:sz w:val="24"/>
          <w:szCs w:val="24"/>
        </w:rPr>
        <w:t xml:space="preserve"> Формирование орфографической зоркости. Использование орфографического словаря.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Применение правил правописания:</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сочетания </w:t>
      </w:r>
      <w:proofErr w:type="spellStart"/>
      <w:r w:rsidRPr="006A0341">
        <w:rPr>
          <w:rFonts w:ascii="Times New Roman" w:hAnsi="Times New Roman" w:cs="Times New Roman"/>
          <w:b/>
          <w:bCs/>
          <w:i/>
          <w:iCs/>
          <w:color w:val="auto"/>
          <w:sz w:val="24"/>
          <w:szCs w:val="24"/>
        </w:rPr>
        <w:t>жи</w:t>
      </w:r>
      <w:proofErr w:type="spellEnd"/>
      <w:r w:rsidRPr="006A0341">
        <w:rPr>
          <w:rFonts w:ascii="Times New Roman" w:hAnsi="Times New Roman" w:cs="Times New Roman"/>
          <w:b/>
          <w:bCs/>
          <w:i/>
          <w:iCs/>
          <w:color w:val="auto"/>
          <w:sz w:val="24"/>
          <w:szCs w:val="24"/>
        </w:rPr>
        <w:t>—</w:t>
      </w:r>
      <w:proofErr w:type="spellStart"/>
      <w:r w:rsidRPr="006A0341">
        <w:rPr>
          <w:rFonts w:ascii="Times New Roman" w:hAnsi="Times New Roman" w:cs="Times New Roman"/>
          <w:b/>
          <w:bCs/>
          <w:i/>
          <w:iCs/>
          <w:color w:val="auto"/>
          <w:sz w:val="24"/>
          <w:szCs w:val="24"/>
        </w:rPr>
        <w:t>ши</w:t>
      </w:r>
      <w:proofErr w:type="spellEnd"/>
      <w:r w:rsidRPr="006A0341">
        <w:rPr>
          <w:rStyle w:val="17"/>
          <w:color w:val="auto"/>
          <w:spacing w:val="2"/>
          <w:sz w:val="24"/>
          <w:szCs w:val="24"/>
        </w:rPr>
        <w:footnoteReference w:id="7"/>
      </w:r>
      <w:r w:rsidRPr="006A0341">
        <w:rPr>
          <w:rFonts w:ascii="Times New Roman" w:hAnsi="Times New Roman" w:cs="Times New Roman"/>
          <w:b/>
          <w:bCs/>
          <w:i/>
          <w:iCs/>
          <w:color w:val="auto"/>
          <w:sz w:val="24"/>
          <w:szCs w:val="24"/>
        </w:rPr>
        <w:t xml:space="preserve">, </w:t>
      </w:r>
      <w:proofErr w:type="spellStart"/>
      <w:proofErr w:type="gramStart"/>
      <w:r w:rsidRPr="006A0341">
        <w:rPr>
          <w:rFonts w:ascii="Times New Roman" w:hAnsi="Times New Roman" w:cs="Times New Roman"/>
          <w:b/>
          <w:bCs/>
          <w:i/>
          <w:iCs/>
          <w:color w:val="auto"/>
          <w:sz w:val="24"/>
          <w:szCs w:val="24"/>
        </w:rPr>
        <w:t>ча</w:t>
      </w:r>
      <w:proofErr w:type="spellEnd"/>
      <w:r w:rsidRPr="006A0341">
        <w:rPr>
          <w:rFonts w:ascii="Times New Roman" w:hAnsi="Times New Roman" w:cs="Times New Roman"/>
          <w:b/>
          <w:bCs/>
          <w:i/>
          <w:iCs/>
          <w:color w:val="auto"/>
          <w:sz w:val="24"/>
          <w:szCs w:val="24"/>
        </w:rPr>
        <w:t>—</w:t>
      </w:r>
      <w:proofErr w:type="spellStart"/>
      <w:r w:rsidRPr="006A0341">
        <w:rPr>
          <w:rFonts w:ascii="Times New Roman" w:hAnsi="Times New Roman" w:cs="Times New Roman"/>
          <w:b/>
          <w:bCs/>
          <w:i/>
          <w:iCs/>
          <w:color w:val="auto"/>
          <w:sz w:val="24"/>
          <w:szCs w:val="24"/>
        </w:rPr>
        <w:t>ща</w:t>
      </w:r>
      <w:proofErr w:type="spellEnd"/>
      <w:proofErr w:type="gramEnd"/>
      <w:r w:rsidRPr="006A0341">
        <w:rPr>
          <w:rFonts w:ascii="Times New Roman" w:hAnsi="Times New Roman" w:cs="Times New Roman"/>
          <w:b/>
          <w:bCs/>
          <w:i/>
          <w:iCs/>
          <w:color w:val="auto"/>
          <w:sz w:val="24"/>
          <w:szCs w:val="24"/>
        </w:rPr>
        <w:t>, чу—</w:t>
      </w:r>
      <w:proofErr w:type="spellStart"/>
      <w:r w:rsidRPr="006A0341">
        <w:rPr>
          <w:rFonts w:ascii="Times New Roman" w:hAnsi="Times New Roman" w:cs="Times New Roman"/>
          <w:b/>
          <w:bCs/>
          <w:i/>
          <w:iCs/>
          <w:color w:val="auto"/>
          <w:sz w:val="24"/>
          <w:szCs w:val="24"/>
        </w:rPr>
        <w:t>щу</w:t>
      </w:r>
      <w:proofErr w:type="spellEnd"/>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в положении под ударением;</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сочетания </w:t>
      </w:r>
      <w:proofErr w:type="spellStart"/>
      <w:r w:rsidRPr="006A0341">
        <w:rPr>
          <w:rFonts w:ascii="Times New Roman" w:hAnsi="Times New Roman" w:cs="Times New Roman"/>
          <w:b/>
          <w:bCs/>
          <w:i/>
          <w:iCs/>
          <w:color w:val="auto"/>
          <w:sz w:val="24"/>
          <w:szCs w:val="24"/>
        </w:rPr>
        <w:t>чк</w:t>
      </w:r>
      <w:proofErr w:type="spellEnd"/>
      <w:r w:rsidRPr="006A0341">
        <w:rPr>
          <w:rFonts w:ascii="Times New Roman" w:hAnsi="Times New Roman" w:cs="Times New Roman"/>
          <w:b/>
          <w:bCs/>
          <w:i/>
          <w:iCs/>
          <w:color w:val="auto"/>
          <w:sz w:val="24"/>
          <w:szCs w:val="24"/>
        </w:rPr>
        <w:t>—</w:t>
      </w:r>
      <w:proofErr w:type="spellStart"/>
      <w:r w:rsidRPr="006A0341">
        <w:rPr>
          <w:rFonts w:ascii="Times New Roman" w:hAnsi="Times New Roman" w:cs="Times New Roman"/>
          <w:b/>
          <w:bCs/>
          <w:i/>
          <w:iCs/>
          <w:color w:val="auto"/>
          <w:sz w:val="24"/>
          <w:szCs w:val="24"/>
        </w:rPr>
        <w:t>чн</w:t>
      </w:r>
      <w:proofErr w:type="spellEnd"/>
      <w:r w:rsidRPr="006A0341">
        <w:rPr>
          <w:rFonts w:ascii="Times New Roman" w:hAnsi="Times New Roman" w:cs="Times New Roman"/>
          <w:b/>
          <w:bCs/>
          <w:i/>
          <w:iCs/>
          <w:color w:val="auto"/>
          <w:sz w:val="24"/>
          <w:szCs w:val="24"/>
        </w:rPr>
        <w:t xml:space="preserve">, </w:t>
      </w:r>
      <w:proofErr w:type="spellStart"/>
      <w:proofErr w:type="gramStart"/>
      <w:r w:rsidRPr="006A0341">
        <w:rPr>
          <w:rFonts w:ascii="Times New Roman" w:hAnsi="Times New Roman" w:cs="Times New Roman"/>
          <w:b/>
          <w:bCs/>
          <w:i/>
          <w:iCs/>
          <w:color w:val="auto"/>
          <w:sz w:val="24"/>
          <w:szCs w:val="24"/>
        </w:rPr>
        <w:t>чт</w:t>
      </w:r>
      <w:proofErr w:type="spellEnd"/>
      <w:proofErr w:type="gramEnd"/>
      <w:r w:rsidRPr="006A0341">
        <w:rPr>
          <w:rFonts w:ascii="Times New Roman" w:hAnsi="Times New Roman" w:cs="Times New Roman"/>
          <w:b/>
          <w:bCs/>
          <w:i/>
          <w:iCs/>
          <w:color w:val="auto"/>
          <w:sz w:val="24"/>
          <w:szCs w:val="24"/>
        </w:rPr>
        <w:t xml:space="preserve">, </w:t>
      </w:r>
      <w:proofErr w:type="spellStart"/>
      <w:r w:rsidRPr="006A0341">
        <w:rPr>
          <w:rFonts w:ascii="Times New Roman" w:hAnsi="Times New Roman" w:cs="Times New Roman"/>
          <w:b/>
          <w:bCs/>
          <w:i/>
          <w:iCs/>
          <w:color w:val="auto"/>
          <w:sz w:val="24"/>
          <w:szCs w:val="24"/>
        </w:rPr>
        <w:t>щн</w:t>
      </w:r>
      <w:proofErr w:type="spell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перенос слов;</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прописная буква в начале предложения, в именах собственных;</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проверяемые безударные гласные в </w:t>
      </w:r>
      <w:proofErr w:type="gramStart"/>
      <w:r w:rsidRPr="006A0341">
        <w:rPr>
          <w:rFonts w:ascii="Times New Roman" w:hAnsi="Times New Roman" w:cs="Times New Roman"/>
          <w:color w:val="auto"/>
          <w:sz w:val="24"/>
          <w:szCs w:val="24"/>
        </w:rPr>
        <w:t>корне слова</w:t>
      </w:r>
      <w:proofErr w:type="gram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парные звонкие и глухие согласные в </w:t>
      </w:r>
      <w:proofErr w:type="gramStart"/>
      <w:r w:rsidRPr="006A0341">
        <w:rPr>
          <w:rFonts w:ascii="Times New Roman" w:hAnsi="Times New Roman" w:cs="Times New Roman"/>
          <w:color w:val="auto"/>
          <w:sz w:val="24"/>
          <w:szCs w:val="24"/>
        </w:rPr>
        <w:t>корне слова</w:t>
      </w:r>
      <w:proofErr w:type="gram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непроизносимые согласные;</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непроверяемые гласные и согласные в </w:t>
      </w:r>
      <w:proofErr w:type="gramStart"/>
      <w:r w:rsidRPr="006A0341">
        <w:rPr>
          <w:rFonts w:ascii="Times New Roman" w:hAnsi="Times New Roman" w:cs="Times New Roman"/>
          <w:color w:val="auto"/>
          <w:sz w:val="24"/>
          <w:szCs w:val="24"/>
        </w:rPr>
        <w:t>корне слова</w:t>
      </w:r>
      <w:proofErr w:type="gramEnd"/>
      <w:r w:rsidRPr="006A0341">
        <w:rPr>
          <w:rFonts w:ascii="Times New Roman" w:hAnsi="Times New Roman" w:cs="Times New Roman"/>
          <w:color w:val="auto"/>
          <w:sz w:val="24"/>
          <w:szCs w:val="24"/>
        </w:rPr>
        <w:t xml:space="preserve"> (на ограниченном перечне слов);</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гласные и согласные в неизменяемых на письме при</w:t>
      </w:r>
      <w:r w:rsidRPr="006A0341">
        <w:rPr>
          <w:rFonts w:ascii="Times New Roman" w:hAnsi="Times New Roman" w:cs="Times New Roman"/>
          <w:color w:val="auto"/>
          <w:sz w:val="24"/>
          <w:szCs w:val="24"/>
        </w:rPr>
        <w:t>ставках;</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разделительные </w:t>
      </w:r>
      <w:proofErr w:type="spellStart"/>
      <w:r w:rsidRPr="006A0341">
        <w:rPr>
          <w:rFonts w:ascii="Times New Roman" w:hAnsi="Times New Roman" w:cs="Times New Roman"/>
          <w:b/>
          <w:bCs/>
          <w:i/>
          <w:iCs/>
          <w:color w:val="auto"/>
          <w:sz w:val="24"/>
          <w:szCs w:val="24"/>
        </w:rPr>
        <w:t>ъ</w:t>
      </w:r>
      <w:proofErr w:type="spellEnd"/>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 xml:space="preserve">и </w:t>
      </w:r>
      <w:proofErr w:type="spellStart"/>
      <w:r w:rsidRPr="006A0341">
        <w:rPr>
          <w:rFonts w:ascii="Times New Roman" w:hAnsi="Times New Roman" w:cs="Times New Roman"/>
          <w:b/>
          <w:bCs/>
          <w:i/>
          <w:iCs/>
          <w:color w:val="auto"/>
          <w:sz w:val="24"/>
          <w:szCs w:val="24"/>
        </w:rPr>
        <w:t>ь</w:t>
      </w:r>
      <w:proofErr w:type="spell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мягкий знак после шипящих на конце имён существительных (</w:t>
      </w:r>
      <w:r w:rsidRPr="006A0341">
        <w:rPr>
          <w:rFonts w:ascii="Times New Roman" w:hAnsi="Times New Roman" w:cs="Times New Roman"/>
          <w:b/>
          <w:bCs/>
          <w:i/>
          <w:iCs/>
          <w:color w:val="auto"/>
          <w:sz w:val="24"/>
          <w:szCs w:val="24"/>
        </w:rPr>
        <w:t>ночь, нож, рожь, мышь</w:t>
      </w:r>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color w:val="auto"/>
          <w:sz w:val="24"/>
          <w:szCs w:val="24"/>
        </w:rPr>
        <w:t xml:space="preserve">безударные падежные окончания имён существительных </w:t>
      </w:r>
      <w:r w:rsidRPr="006A0341">
        <w:rPr>
          <w:rFonts w:ascii="Times New Roman" w:hAnsi="Times New Roman" w:cs="Times New Roman"/>
          <w:color w:val="auto"/>
          <w:spacing w:val="-2"/>
          <w:sz w:val="24"/>
          <w:szCs w:val="24"/>
        </w:rPr>
        <w:t xml:space="preserve">(кроме существительных </w:t>
      </w:r>
      <w:proofErr w:type="gramStart"/>
      <w:r w:rsidRPr="006A0341">
        <w:rPr>
          <w:rFonts w:ascii="Times New Roman" w:hAnsi="Times New Roman" w:cs="Times New Roman"/>
          <w:color w:val="auto"/>
          <w:spacing w:val="-2"/>
          <w:sz w:val="24"/>
          <w:szCs w:val="24"/>
        </w:rPr>
        <w:t>на</w:t>
      </w:r>
      <w:proofErr w:type="gramEnd"/>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b/>
          <w:bCs/>
          <w:i/>
          <w:iCs/>
          <w:color w:val="auto"/>
          <w:spacing w:val="-2"/>
          <w:sz w:val="24"/>
          <w:szCs w:val="24"/>
        </w:rPr>
        <w:t>мя, ­</w:t>
      </w:r>
      <w:proofErr w:type="spellStart"/>
      <w:r w:rsidRPr="006A0341">
        <w:rPr>
          <w:rFonts w:ascii="Times New Roman" w:hAnsi="Times New Roman" w:cs="Times New Roman"/>
          <w:b/>
          <w:bCs/>
          <w:i/>
          <w:iCs/>
          <w:color w:val="auto"/>
          <w:spacing w:val="-2"/>
          <w:sz w:val="24"/>
          <w:szCs w:val="24"/>
        </w:rPr>
        <w:t>ий</w:t>
      </w:r>
      <w:proofErr w:type="spellEnd"/>
      <w:r w:rsidRPr="006A0341">
        <w:rPr>
          <w:rFonts w:ascii="Times New Roman" w:hAnsi="Times New Roman" w:cs="Times New Roman"/>
          <w:b/>
          <w:bCs/>
          <w:i/>
          <w:iCs/>
          <w:color w:val="auto"/>
          <w:spacing w:val="-2"/>
          <w:sz w:val="24"/>
          <w:szCs w:val="24"/>
        </w:rPr>
        <w:t>, ­</w:t>
      </w:r>
      <w:proofErr w:type="spellStart"/>
      <w:r w:rsidRPr="006A0341">
        <w:rPr>
          <w:rFonts w:ascii="Times New Roman" w:hAnsi="Times New Roman" w:cs="Times New Roman"/>
          <w:b/>
          <w:bCs/>
          <w:i/>
          <w:iCs/>
          <w:color w:val="auto"/>
          <w:spacing w:val="-2"/>
          <w:sz w:val="24"/>
          <w:szCs w:val="24"/>
        </w:rPr>
        <w:t>ья</w:t>
      </w:r>
      <w:proofErr w:type="spellEnd"/>
      <w:r w:rsidRPr="006A0341">
        <w:rPr>
          <w:rFonts w:ascii="Times New Roman" w:hAnsi="Times New Roman" w:cs="Times New Roman"/>
          <w:b/>
          <w:bCs/>
          <w:i/>
          <w:iCs/>
          <w:color w:val="auto"/>
          <w:spacing w:val="-2"/>
          <w:sz w:val="24"/>
          <w:szCs w:val="24"/>
        </w:rPr>
        <w:t>, ­</w:t>
      </w:r>
      <w:proofErr w:type="spellStart"/>
      <w:r w:rsidRPr="006A0341">
        <w:rPr>
          <w:rFonts w:ascii="Times New Roman" w:hAnsi="Times New Roman" w:cs="Times New Roman"/>
          <w:b/>
          <w:bCs/>
          <w:i/>
          <w:iCs/>
          <w:color w:val="auto"/>
          <w:spacing w:val="-2"/>
          <w:sz w:val="24"/>
          <w:szCs w:val="24"/>
        </w:rPr>
        <w:t>ье</w:t>
      </w:r>
      <w:proofErr w:type="spellEnd"/>
      <w:r w:rsidRPr="006A0341">
        <w:rPr>
          <w:rFonts w:ascii="Times New Roman" w:hAnsi="Times New Roman" w:cs="Times New Roman"/>
          <w:b/>
          <w:bCs/>
          <w:i/>
          <w:iCs/>
          <w:color w:val="auto"/>
          <w:spacing w:val="-2"/>
          <w:sz w:val="24"/>
          <w:szCs w:val="24"/>
        </w:rPr>
        <w:t>, ­</w:t>
      </w:r>
      <w:proofErr w:type="spellStart"/>
      <w:r w:rsidRPr="006A0341">
        <w:rPr>
          <w:rFonts w:ascii="Times New Roman" w:hAnsi="Times New Roman" w:cs="Times New Roman"/>
          <w:b/>
          <w:bCs/>
          <w:i/>
          <w:iCs/>
          <w:color w:val="auto"/>
          <w:spacing w:val="-2"/>
          <w:sz w:val="24"/>
          <w:szCs w:val="24"/>
        </w:rPr>
        <w:t>ия</w:t>
      </w:r>
      <w:proofErr w:type="spellEnd"/>
      <w:r w:rsidRPr="006A0341">
        <w:rPr>
          <w:rFonts w:ascii="Times New Roman" w:hAnsi="Times New Roman" w:cs="Times New Roman"/>
          <w:b/>
          <w:bCs/>
          <w:i/>
          <w:iCs/>
          <w:color w:val="auto"/>
          <w:spacing w:val="-2"/>
          <w:sz w:val="24"/>
          <w:szCs w:val="24"/>
        </w:rPr>
        <w:t>, ­</w:t>
      </w:r>
      <w:proofErr w:type="spellStart"/>
      <w:r w:rsidRPr="006A0341">
        <w:rPr>
          <w:rFonts w:ascii="Times New Roman" w:hAnsi="Times New Roman" w:cs="Times New Roman"/>
          <w:b/>
          <w:bCs/>
          <w:i/>
          <w:iCs/>
          <w:color w:val="auto"/>
          <w:spacing w:val="-2"/>
          <w:sz w:val="24"/>
          <w:szCs w:val="24"/>
        </w:rPr>
        <w:t>ов</w:t>
      </w:r>
      <w:proofErr w:type="spellEnd"/>
      <w:r w:rsidRPr="006A0341">
        <w:rPr>
          <w:rFonts w:ascii="Times New Roman" w:hAnsi="Times New Roman" w:cs="Times New Roman"/>
          <w:b/>
          <w:bCs/>
          <w:i/>
          <w:iCs/>
          <w:color w:val="auto"/>
          <w:spacing w:val="-2"/>
          <w:sz w:val="24"/>
          <w:szCs w:val="24"/>
        </w:rPr>
        <w:t>, ­ин</w:t>
      </w:r>
      <w:r w:rsidRPr="006A0341">
        <w:rPr>
          <w:rFonts w:ascii="Times New Roman" w:hAnsi="Times New Roman" w:cs="Times New Roman"/>
          <w:color w:val="auto"/>
          <w:spacing w:val="-2"/>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lastRenderedPageBreak/>
        <w:t>безударные окончания имён прилагательных;</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раздельное написание предлогов с личными местоиме</w:t>
      </w:r>
      <w:r w:rsidRPr="006A0341">
        <w:rPr>
          <w:rFonts w:ascii="Times New Roman" w:hAnsi="Times New Roman" w:cs="Times New Roman"/>
          <w:color w:val="auto"/>
          <w:sz w:val="24"/>
          <w:szCs w:val="24"/>
        </w:rPr>
        <w:t>ниями;</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i/>
          <w:iCs/>
          <w:color w:val="auto"/>
          <w:sz w:val="24"/>
          <w:szCs w:val="24"/>
        </w:rPr>
        <w:t xml:space="preserve">не </w:t>
      </w:r>
      <w:r w:rsidRPr="006A0341">
        <w:rPr>
          <w:rFonts w:ascii="Times New Roman" w:hAnsi="Times New Roman" w:cs="Times New Roman"/>
          <w:color w:val="auto"/>
          <w:sz w:val="24"/>
          <w:szCs w:val="24"/>
        </w:rPr>
        <w:t>с глаголами;</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мягкий знак после шипящих на конце глаголов в форме 2­го лица единственного числа (</w:t>
      </w:r>
      <w:r w:rsidRPr="006A0341">
        <w:rPr>
          <w:rFonts w:ascii="Times New Roman" w:hAnsi="Times New Roman" w:cs="Times New Roman"/>
          <w:b/>
          <w:bCs/>
          <w:i/>
          <w:iCs/>
          <w:color w:val="auto"/>
          <w:sz w:val="24"/>
          <w:szCs w:val="24"/>
        </w:rPr>
        <w:t>пишешь, учишь</w:t>
      </w:r>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мягкий знак в глаголах в сочетании ­</w:t>
      </w:r>
      <w:proofErr w:type="spellStart"/>
      <w:r w:rsidRPr="006A0341">
        <w:rPr>
          <w:rFonts w:ascii="Times New Roman" w:hAnsi="Times New Roman" w:cs="Times New Roman"/>
          <w:b/>
          <w:bCs/>
          <w:i/>
          <w:iCs/>
          <w:color w:val="auto"/>
          <w:sz w:val="24"/>
          <w:szCs w:val="24"/>
        </w:rPr>
        <w:t>ться</w:t>
      </w:r>
      <w:proofErr w:type="spellEnd"/>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iCs/>
          <w:color w:val="auto"/>
          <w:sz w:val="24"/>
          <w:szCs w:val="24"/>
        </w:rPr>
        <w:t>безударные личные окончания глаголов</w:t>
      </w:r>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раздельное написание предлогов с другими словами;</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знаки препинания в конце предложения: точка, вопросительный и восклицательный знаки;</w:t>
      </w:r>
    </w:p>
    <w:p w:rsidR="00B963ED" w:rsidRPr="006A0341" w:rsidRDefault="00B963ED" w:rsidP="006A0341">
      <w:pPr>
        <w:pStyle w:val="af9"/>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z w:val="24"/>
          <w:szCs w:val="24"/>
        </w:rPr>
        <w:t>знаки препинания (запятая) в предложениях с однородными членами.</w:t>
      </w:r>
    </w:p>
    <w:p w:rsidR="00B963ED" w:rsidRPr="006A0341" w:rsidRDefault="00B963ED" w:rsidP="006A0341">
      <w:pPr>
        <w:spacing w:after="0" w:line="240" w:lineRule="auto"/>
        <w:ind w:firstLine="709"/>
        <w:jc w:val="both"/>
        <w:rPr>
          <w:rFonts w:ascii="Times New Roman" w:hAnsi="Times New Roman" w:cs="Times New Roman"/>
          <w:b/>
          <w:i/>
          <w:color w:val="auto"/>
          <w:sz w:val="24"/>
          <w:szCs w:val="24"/>
        </w:rPr>
      </w:pPr>
      <w:r w:rsidRPr="006A0341">
        <w:rPr>
          <w:rFonts w:ascii="Times New Roman" w:hAnsi="Times New Roman" w:cs="Times New Roman"/>
          <w:b/>
          <w:i/>
          <w:color w:val="auto"/>
          <w:sz w:val="24"/>
          <w:szCs w:val="24"/>
        </w:rPr>
        <w:t>Развитие речи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Осознание </w:t>
      </w:r>
      <w:proofErr w:type="gramStart"/>
      <w:r w:rsidRPr="006A0341">
        <w:rPr>
          <w:rFonts w:ascii="Times New Roman" w:hAnsi="Times New Roman" w:cs="Times New Roman"/>
          <w:color w:val="auto"/>
          <w:spacing w:val="2"/>
          <w:sz w:val="24"/>
          <w:szCs w:val="24"/>
        </w:rPr>
        <w:t>ситуации</w:t>
      </w:r>
      <w:proofErr w:type="gramEnd"/>
      <w:r w:rsidRPr="006A0341">
        <w:rPr>
          <w:rFonts w:ascii="Times New Roman" w:hAnsi="Times New Roman" w:cs="Times New Roman"/>
          <w:color w:val="auto"/>
          <w:spacing w:val="2"/>
          <w:sz w:val="24"/>
          <w:szCs w:val="24"/>
        </w:rPr>
        <w:t xml:space="preserve"> общения: с </w:t>
      </w:r>
      <w:proofErr w:type="gramStart"/>
      <w:r w:rsidRPr="006A0341">
        <w:rPr>
          <w:rFonts w:ascii="Times New Roman" w:hAnsi="Times New Roman" w:cs="Times New Roman"/>
          <w:color w:val="auto"/>
          <w:spacing w:val="2"/>
          <w:sz w:val="24"/>
          <w:szCs w:val="24"/>
        </w:rPr>
        <w:t>какой</w:t>
      </w:r>
      <w:proofErr w:type="gramEnd"/>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z w:val="24"/>
          <w:szCs w:val="24"/>
        </w:rPr>
        <w:t>целью, с кем и где происходит общение.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color w:val="auto"/>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Практическое овладение устными монологическими выска</w:t>
      </w:r>
      <w:r w:rsidRPr="006A0341">
        <w:rPr>
          <w:rFonts w:ascii="Times New Roman" w:hAnsi="Times New Roman" w:cs="Times New Roman"/>
          <w:color w:val="auto"/>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6A0341">
        <w:rPr>
          <w:rFonts w:ascii="Times New Roman" w:hAnsi="Times New Roman" w:cs="Times New Roman"/>
          <w:iCs/>
          <w:color w:val="auto"/>
          <w:sz w:val="24"/>
          <w:szCs w:val="24"/>
        </w:rPr>
        <w:t>абзацев</w:t>
      </w:r>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Комплексная работа над структурой текста: </w:t>
      </w:r>
      <w:proofErr w:type="spellStart"/>
      <w:r w:rsidRPr="006A0341">
        <w:rPr>
          <w:rFonts w:ascii="Times New Roman" w:hAnsi="Times New Roman" w:cs="Times New Roman"/>
          <w:color w:val="auto"/>
          <w:sz w:val="24"/>
          <w:szCs w:val="24"/>
        </w:rPr>
        <w:t>озаглавливание</w:t>
      </w:r>
      <w:proofErr w:type="spellEnd"/>
      <w:r w:rsidRPr="006A0341">
        <w:rPr>
          <w:rFonts w:ascii="Times New Roman" w:hAnsi="Times New Roman" w:cs="Times New Roman"/>
          <w:color w:val="auto"/>
          <w:sz w:val="24"/>
          <w:szCs w:val="24"/>
        </w:rPr>
        <w:t>, корректирование порядка предложений и частей текста (</w:t>
      </w:r>
      <w:r w:rsidRPr="006A0341">
        <w:rPr>
          <w:rFonts w:ascii="Times New Roman" w:hAnsi="Times New Roman" w:cs="Times New Roman"/>
          <w:iCs/>
          <w:color w:val="auto"/>
          <w:sz w:val="24"/>
          <w:szCs w:val="24"/>
        </w:rPr>
        <w:t>абзацев</w:t>
      </w:r>
      <w:r w:rsidRPr="006A0341">
        <w:rPr>
          <w:rFonts w:ascii="Times New Roman" w:hAnsi="Times New Roman" w:cs="Times New Roman"/>
          <w:color w:val="auto"/>
          <w:sz w:val="24"/>
          <w:szCs w:val="24"/>
        </w:rPr>
        <w:t xml:space="preserve">). План текста. Составление планов к данным текстам.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Типы текстов: описание, повествование, рассуждение, их особенности.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Знакомство с жанрами письма и поздравления.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Создание собственных текстов и корректирование заданных </w:t>
      </w:r>
      <w:r w:rsidRPr="006A0341">
        <w:rPr>
          <w:rFonts w:ascii="Times New Roman" w:hAnsi="Times New Roman" w:cs="Times New Roman"/>
          <w:color w:val="auto"/>
          <w:sz w:val="24"/>
          <w:szCs w:val="24"/>
        </w:rPr>
        <w:t>текстов с учётом точности, правильности, богатства и выра</w:t>
      </w:r>
      <w:r w:rsidRPr="006A0341">
        <w:rPr>
          <w:rFonts w:ascii="Times New Roman" w:hAnsi="Times New Roman" w:cs="Times New Roman"/>
          <w:color w:val="auto"/>
          <w:spacing w:val="2"/>
          <w:sz w:val="24"/>
          <w:szCs w:val="24"/>
        </w:rPr>
        <w:t xml:space="preserve">зительности письменной речи; </w:t>
      </w:r>
      <w:r w:rsidRPr="006A0341">
        <w:rPr>
          <w:rFonts w:ascii="Times New Roman" w:hAnsi="Times New Roman" w:cs="Times New Roman"/>
          <w:iCs/>
          <w:color w:val="auto"/>
          <w:spacing w:val="2"/>
          <w:sz w:val="24"/>
          <w:szCs w:val="24"/>
        </w:rPr>
        <w:t xml:space="preserve">использование в текстах </w:t>
      </w:r>
      <w:r w:rsidRPr="006A0341">
        <w:rPr>
          <w:rFonts w:ascii="Times New Roman" w:hAnsi="Times New Roman" w:cs="Times New Roman"/>
          <w:iCs/>
          <w:color w:val="auto"/>
          <w:sz w:val="24"/>
          <w:szCs w:val="24"/>
        </w:rPr>
        <w:t>синонимов и антонимов</w:t>
      </w:r>
      <w:r w:rsidRPr="006A0341">
        <w:rPr>
          <w:rFonts w:ascii="Times New Roman" w:hAnsi="Times New Roman" w:cs="Times New Roman"/>
          <w:color w:val="auto"/>
          <w:sz w:val="24"/>
          <w:szCs w:val="24"/>
        </w:rPr>
        <w:t>.</w:t>
      </w:r>
    </w:p>
    <w:p w:rsidR="00B963ED"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2351E" w:rsidRPr="006A0341" w:rsidRDefault="0082351E" w:rsidP="006A0341">
      <w:pPr>
        <w:pStyle w:val="af8"/>
        <w:spacing w:line="240" w:lineRule="auto"/>
        <w:ind w:firstLine="709"/>
        <w:rPr>
          <w:rFonts w:ascii="Times New Roman" w:hAnsi="Times New Roman" w:cs="Times New Roman"/>
          <w:color w:val="auto"/>
          <w:spacing w:val="-4"/>
          <w:sz w:val="24"/>
          <w:szCs w:val="24"/>
        </w:rPr>
      </w:pPr>
    </w:p>
    <w:p w:rsidR="00B963ED" w:rsidRPr="006A0341" w:rsidRDefault="00B963ED" w:rsidP="006A0341">
      <w:pPr>
        <w:spacing w:after="0" w:line="240" w:lineRule="auto"/>
        <w:jc w:val="center"/>
        <w:rPr>
          <w:rFonts w:ascii="Times New Roman" w:hAnsi="Times New Roman" w:cs="Times New Roman"/>
          <w:b/>
          <w:i/>
          <w:color w:val="auto"/>
          <w:sz w:val="24"/>
          <w:szCs w:val="24"/>
        </w:rPr>
      </w:pPr>
      <w:r w:rsidRPr="006A0341">
        <w:rPr>
          <w:rFonts w:ascii="Times New Roman" w:hAnsi="Times New Roman" w:cs="Times New Roman"/>
          <w:b/>
          <w:i/>
          <w:color w:val="auto"/>
          <w:sz w:val="24"/>
          <w:szCs w:val="24"/>
        </w:rPr>
        <w:t>2. Литературное чтение</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Виды речевой и читательской деятельности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spellStart"/>
      <w:r w:rsidRPr="006A0341">
        <w:rPr>
          <w:rFonts w:ascii="Times New Roman" w:hAnsi="Times New Roman" w:cs="Times New Roman"/>
          <w:b/>
          <w:bCs/>
          <w:color w:val="auto"/>
          <w:sz w:val="24"/>
          <w:szCs w:val="24"/>
        </w:rPr>
        <w:t>Аудирование</w:t>
      </w:r>
      <w:proofErr w:type="spellEnd"/>
      <w:r w:rsidRPr="006A0341">
        <w:rPr>
          <w:rFonts w:ascii="Times New Roman" w:hAnsi="Times New Roman" w:cs="Times New Roman"/>
          <w:b/>
          <w:bCs/>
          <w:color w:val="auto"/>
          <w:sz w:val="24"/>
          <w:szCs w:val="24"/>
        </w:rPr>
        <w:t xml:space="preserve"> (слушание). </w:t>
      </w:r>
      <w:r w:rsidRPr="006A0341">
        <w:rPr>
          <w:rFonts w:ascii="Times New Roman" w:hAnsi="Times New Roman" w:cs="Times New Roman"/>
          <w:color w:val="auto"/>
          <w:sz w:val="24"/>
          <w:szCs w:val="24"/>
        </w:rPr>
        <w:t xml:space="preserve">Восприятие на слух звучащей речи (высказывание собеседника, чтение различных текстов). </w:t>
      </w:r>
      <w:r w:rsidRPr="006A0341">
        <w:rPr>
          <w:rFonts w:ascii="Times New Roman" w:hAnsi="Times New Roman" w:cs="Times New Roman"/>
          <w:color w:val="auto"/>
          <w:spacing w:val="2"/>
          <w:sz w:val="24"/>
          <w:szCs w:val="24"/>
        </w:rPr>
        <w:t xml:space="preserve">Адекватное понимание содержания звучащей речи, умение </w:t>
      </w:r>
      <w:r w:rsidRPr="006A0341">
        <w:rPr>
          <w:rFonts w:ascii="Times New Roman" w:hAnsi="Times New Roman" w:cs="Times New Roman"/>
          <w:color w:val="auto"/>
          <w:sz w:val="24"/>
          <w:szCs w:val="24"/>
        </w:rPr>
        <w:t xml:space="preserve">отвечать на вопросы по содержанию услышанного произведения, определение </w:t>
      </w:r>
      <w:r w:rsidRPr="006A0341">
        <w:rPr>
          <w:rFonts w:ascii="Times New Roman" w:hAnsi="Times New Roman" w:cs="Times New Roman"/>
          <w:color w:val="auto"/>
          <w:sz w:val="24"/>
          <w:szCs w:val="24"/>
        </w:rPr>
        <w:lastRenderedPageBreak/>
        <w:t xml:space="preserve">последовательности событий, осознание </w:t>
      </w:r>
      <w:r w:rsidRPr="006A0341">
        <w:rPr>
          <w:rFonts w:ascii="Times New Roman" w:hAnsi="Times New Roman" w:cs="Times New Roman"/>
          <w:color w:val="auto"/>
          <w:spacing w:val="2"/>
          <w:sz w:val="24"/>
          <w:szCs w:val="24"/>
        </w:rPr>
        <w:t xml:space="preserve">цели речевого высказывания, умение задавать вопрос по услышанному учебному, </w:t>
      </w:r>
      <w:proofErr w:type="spellStart"/>
      <w:r w:rsidRPr="006A0341">
        <w:rPr>
          <w:rFonts w:ascii="Times New Roman" w:hAnsi="Times New Roman" w:cs="Times New Roman"/>
          <w:color w:val="auto"/>
          <w:spacing w:val="2"/>
          <w:sz w:val="24"/>
          <w:szCs w:val="24"/>
        </w:rPr>
        <w:t>научно</w:t>
      </w:r>
      <w:r w:rsidRPr="006A0341">
        <w:rPr>
          <w:rFonts w:ascii="Times New Roman" w:hAnsi="Times New Roman" w:cs="Times New Roman"/>
          <w:color w:val="auto"/>
          <w:spacing w:val="2"/>
          <w:sz w:val="24"/>
          <w:szCs w:val="24"/>
        </w:rPr>
        <w:noBreakHyphen/>
        <w:t>познавательному</w:t>
      </w:r>
      <w:proofErr w:type="spellEnd"/>
      <w:r w:rsidRPr="006A0341">
        <w:rPr>
          <w:rFonts w:ascii="Times New Roman" w:hAnsi="Times New Roman" w:cs="Times New Roman"/>
          <w:color w:val="auto"/>
          <w:spacing w:val="2"/>
          <w:sz w:val="24"/>
          <w:szCs w:val="24"/>
        </w:rPr>
        <w:t xml:space="preserve"> и художе</w:t>
      </w:r>
      <w:r w:rsidRPr="006A0341">
        <w:rPr>
          <w:rFonts w:ascii="Times New Roman" w:hAnsi="Times New Roman" w:cs="Times New Roman"/>
          <w:color w:val="auto"/>
          <w:sz w:val="24"/>
          <w:szCs w:val="24"/>
        </w:rPr>
        <w:t>ственному произведению.</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Чтение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Чтение вслух.</w:t>
      </w:r>
      <w:r w:rsidRPr="006A0341">
        <w:rPr>
          <w:rFonts w:ascii="Times New Roman" w:hAnsi="Times New Roman" w:cs="Times New Roman"/>
          <w:color w:val="auto"/>
          <w:sz w:val="24"/>
          <w:szCs w:val="24"/>
        </w:rPr>
        <w:t xml:space="preserve"> Постепенный переход от слогового к плав</w:t>
      </w:r>
      <w:r w:rsidRPr="006A0341">
        <w:rPr>
          <w:rFonts w:ascii="Times New Roman" w:hAnsi="Times New Roman" w:cs="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6A0341">
        <w:rPr>
          <w:rFonts w:ascii="Times New Roman" w:hAnsi="Times New Roman" w:cs="Times New Roman"/>
          <w:color w:val="auto"/>
          <w:sz w:val="24"/>
          <w:szCs w:val="24"/>
        </w:rPr>
        <w:t xml:space="preserve">с интонационным выделением знаков препинания. </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z w:val="24"/>
          <w:szCs w:val="24"/>
        </w:rPr>
        <w:t>Чтение про себя.</w:t>
      </w:r>
      <w:r w:rsidRPr="006A0341">
        <w:rPr>
          <w:rFonts w:ascii="Times New Roman" w:hAnsi="Times New Roman" w:cs="Times New Roman"/>
          <w:color w:val="auto"/>
          <w:sz w:val="24"/>
          <w:szCs w:val="24"/>
        </w:rPr>
        <w:t xml:space="preserve"> Осознание смысла произведения при </w:t>
      </w:r>
      <w:r w:rsidRPr="006A0341">
        <w:rPr>
          <w:rFonts w:ascii="Times New Roman" w:hAnsi="Times New Roman" w:cs="Times New Roman"/>
          <w:color w:val="auto"/>
          <w:spacing w:val="-2"/>
          <w:sz w:val="24"/>
          <w:szCs w:val="24"/>
        </w:rPr>
        <w:t xml:space="preserve">чтении про себя (доступных по объёму и жанру произведений). Умение находить в тексте необходимую информацию.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Работа с разными видами текста.</w:t>
      </w:r>
      <w:r w:rsidRPr="006A0341">
        <w:rPr>
          <w:rFonts w:ascii="Times New Roman" w:hAnsi="Times New Roman" w:cs="Times New Roman"/>
          <w:color w:val="auto"/>
          <w:sz w:val="24"/>
          <w:szCs w:val="24"/>
        </w:rPr>
        <w:t xml:space="preserve"> Общее представление </w:t>
      </w:r>
      <w:r w:rsidRPr="006A0341">
        <w:rPr>
          <w:rFonts w:ascii="Times New Roman" w:hAnsi="Times New Roman" w:cs="Times New Roman"/>
          <w:color w:val="auto"/>
          <w:spacing w:val="2"/>
          <w:sz w:val="24"/>
          <w:szCs w:val="24"/>
        </w:rPr>
        <w:t xml:space="preserve">о разных видах текста: </w:t>
      </w:r>
      <w:proofErr w:type="gramStart"/>
      <w:r w:rsidRPr="006A0341">
        <w:rPr>
          <w:rFonts w:ascii="Times New Roman" w:hAnsi="Times New Roman" w:cs="Times New Roman"/>
          <w:color w:val="auto"/>
          <w:spacing w:val="2"/>
          <w:sz w:val="24"/>
          <w:szCs w:val="24"/>
        </w:rPr>
        <w:t>художественный</w:t>
      </w:r>
      <w:proofErr w:type="gramEnd"/>
      <w:r w:rsidRPr="006A0341">
        <w:rPr>
          <w:rFonts w:ascii="Times New Roman" w:hAnsi="Times New Roman" w:cs="Times New Roman"/>
          <w:color w:val="auto"/>
          <w:spacing w:val="2"/>
          <w:sz w:val="24"/>
          <w:szCs w:val="24"/>
        </w:rPr>
        <w:t xml:space="preserve">, учебный, научно-популярный, их сравнение. </w:t>
      </w:r>
      <w:r w:rsidRPr="006A0341">
        <w:rPr>
          <w:rFonts w:ascii="Times New Roman" w:hAnsi="Times New Roman" w:cs="Times New Roman"/>
          <w:color w:val="auto"/>
          <w:sz w:val="24"/>
          <w:szCs w:val="24"/>
        </w:rPr>
        <w:t>Определение целей создания этих видов текста. Особенности фольклорного текста.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Самостоятельное </w:t>
      </w:r>
      <w:r w:rsidRPr="006A0341">
        <w:rPr>
          <w:rFonts w:ascii="Times New Roman" w:hAnsi="Times New Roman" w:cs="Times New Roman"/>
          <w:color w:val="auto"/>
          <w:sz w:val="24"/>
          <w:szCs w:val="24"/>
        </w:rPr>
        <w:t xml:space="preserve">деление текста на смысловые части, их </w:t>
      </w:r>
      <w:proofErr w:type="spellStart"/>
      <w:r w:rsidRPr="006A0341">
        <w:rPr>
          <w:rFonts w:ascii="Times New Roman" w:hAnsi="Times New Roman" w:cs="Times New Roman"/>
          <w:color w:val="auto"/>
          <w:sz w:val="24"/>
          <w:szCs w:val="24"/>
        </w:rPr>
        <w:t>озаглавливание</w:t>
      </w:r>
      <w:proofErr w:type="spellEnd"/>
      <w:r w:rsidRPr="006A0341">
        <w:rPr>
          <w:rFonts w:ascii="Times New Roman" w:hAnsi="Times New Roman" w:cs="Times New Roman"/>
          <w:color w:val="auto"/>
          <w:sz w:val="24"/>
          <w:szCs w:val="24"/>
        </w:rPr>
        <w:t>. Умение работать с разными видами информации.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Участие в коллективном обсуждении: умение отвечать </w:t>
      </w:r>
      <w:r w:rsidRPr="006A0341">
        <w:rPr>
          <w:rFonts w:ascii="Times New Roman" w:hAnsi="Times New Roman" w:cs="Times New Roman"/>
          <w:color w:val="auto"/>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6A0341">
        <w:rPr>
          <w:rFonts w:ascii="Times New Roman" w:hAnsi="Times New Roman" w:cs="Times New Roman"/>
          <w:color w:val="auto"/>
          <w:sz w:val="24"/>
          <w:szCs w:val="24"/>
        </w:rPr>
        <w:t>иллюстративно­изобразительных</w:t>
      </w:r>
      <w:proofErr w:type="spellEnd"/>
      <w:r w:rsidRPr="006A0341">
        <w:rPr>
          <w:rFonts w:ascii="Times New Roman" w:hAnsi="Times New Roman" w:cs="Times New Roman"/>
          <w:color w:val="auto"/>
          <w:sz w:val="24"/>
          <w:szCs w:val="24"/>
        </w:rPr>
        <w:t xml:space="preserve"> материалов.</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Библиографическая культура.</w:t>
      </w:r>
      <w:r w:rsidRPr="006A0341">
        <w:rPr>
          <w:rFonts w:ascii="Times New Roman" w:hAnsi="Times New Roman" w:cs="Times New Roman"/>
          <w:color w:val="auto"/>
          <w:spacing w:val="2"/>
          <w:sz w:val="24"/>
          <w:szCs w:val="24"/>
        </w:rPr>
        <w:t xml:space="preserve"> Книга как особый вид </w:t>
      </w:r>
      <w:r w:rsidRPr="006A0341">
        <w:rPr>
          <w:rFonts w:ascii="Times New Roman" w:hAnsi="Times New Roman" w:cs="Times New Roman"/>
          <w:color w:val="auto"/>
          <w:sz w:val="24"/>
          <w:szCs w:val="24"/>
        </w:rPr>
        <w:t xml:space="preserve">искусства. Книга как источник необходимых знаний. Книга учебная, художественная, справочная. Элементы </w:t>
      </w:r>
      <w:r w:rsidRPr="006A0341">
        <w:rPr>
          <w:rFonts w:ascii="Times New Roman" w:hAnsi="Times New Roman" w:cs="Times New Roman"/>
          <w:color w:val="auto"/>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6A0341">
        <w:rPr>
          <w:rFonts w:ascii="Times New Roman" w:hAnsi="Times New Roman" w:cs="Times New Roman"/>
          <w:color w:val="auto"/>
          <w:sz w:val="24"/>
          <w:szCs w:val="24"/>
        </w:rPr>
        <w:t xml:space="preserve">её </w:t>
      </w:r>
      <w:proofErr w:type="spellStart"/>
      <w:r w:rsidRPr="006A0341">
        <w:rPr>
          <w:rFonts w:ascii="Times New Roman" w:hAnsi="Times New Roman" w:cs="Times New Roman"/>
          <w:color w:val="auto"/>
          <w:sz w:val="24"/>
          <w:szCs w:val="24"/>
        </w:rPr>
        <w:t>справочно­иллюстративный</w:t>
      </w:r>
      <w:proofErr w:type="spellEnd"/>
      <w:r w:rsidRPr="006A0341">
        <w:rPr>
          <w:rFonts w:ascii="Times New Roman" w:hAnsi="Times New Roman" w:cs="Times New Roman"/>
          <w:color w:val="auto"/>
          <w:sz w:val="24"/>
          <w:szCs w:val="24"/>
        </w:rPr>
        <w:t xml:space="preserve"> материал).</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gramStart"/>
      <w:r w:rsidRPr="006A0341">
        <w:rPr>
          <w:rFonts w:ascii="Times New Roman" w:hAnsi="Times New Roman" w:cs="Times New Roman"/>
          <w:color w:val="auto"/>
          <w:spacing w:val="-2"/>
          <w:sz w:val="24"/>
          <w:szCs w:val="24"/>
        </w:rPr>
        <w:t xml:space="preserve">Типы книг (изданий): </w:t>
      </w:r>
      <w:proofErr w:type="spellStart"/>
      <w:r w:rsidRPr="006A0341">
        <w:rPr>
          <w:rFonts w:ascii="Times New Roman" w:hAnsi="Times New Roman" w:cs="Times New Roman"/>
          <w:color w:val="auto"/>
          <w:spacing w:val="-2"/>
          <w:sz w:val="24"/>
          <w:szCs w:val="24"/>
        </w:rPr>
        <w:t>книга</w:t>
      </w:r>
      <w:r w:rsidRPr="006A0341">
        <w:rPr>
          <w:rFonts w:ascii="Times New Roman" w:hAnsi="Times New Roman" w:cs="Times New Roman"/>
          <w:color w:val="auto"/>
          <w:spacing w:val="-2"/>
          <w:sz w:val="24"/>
          <w:szCs w:val="24"/>
        </w:rPr>
        <w:noBreakHyphen/>
        <w:t>произведение</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книга</w:t>
      </w:r>
      <w:r w:rsidRPr="006A0341">
        <w:rPr>
          <w:rFonts w:ascii="Times New Roman" w:hAnsi="Times New Roman" w:cs="Times New Roman"/>
          <w:color w:val="auto"/>
          <w:spacing w:val="-2"/>
          <w:sz w:val="24"/>
          <w:szCs w:val="24"/>
        </w:rPr>
        <w:noBreakHyphen/>
        <w:t>сборник</w:t>
      </w:r>
      <w:proofErr w:type="spellEnd"/>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z w:val="24"/>
          <w:szCs w:val="24"/>
        </w:rPr>
        <w:t>собрание сочинений, периодическая печать, справочные издания (справочники, словари, энциклопедии).</w:t>
      </w:r>
      <w:proofErr w:type="gramEnd"/>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Выбор книг на основе рекомендованного списка, кар</w:t>
      </w:r>
      <w:r w:rsidRPr="006A0341">
        <w:rPr>
          <w:rFonts w:ascii="Times New Roman" w:hAnsi="Times New Roman" w:cs="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Работа с текстом художественного произведения.</w:t>
      </w:r>
      <w:r w:rsidRPr="006A0341">
        <w:rPr>
          <w:rFonts w:ascii="Times New Roman" w:hAnsi="Times New Roman" w:cs="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6A0341">
        <w:rPr>
          <w:rFonts w:ascii="Times New Roman" w:hAnsi="Times New Roman" w:cs="Times New Roman"/>
          <w:color w:val="auto"/>
          <w:spacing w:val="2"/>
          <w:sz w:val="24"/>
          <w:szCs w:val="24"/>
        </w:rPr>
        <w:t>текста: своеобразие выразительных средств языка (с помо</w:t>
      </w:r>
      <w:r w:rsidRPr="006A0341">
        <w:rPr>
          <w:rFonts w:ascii="Times New Roman" w:hAnsi="Times New Roman" w:cs="Times New Roman"/>
          <w:color w:val="auto"/>
          <w:sz w:val="24"/>
          <w:szCs w:val="24"/>
        </w:rPr>
        <w:t>щью учителя). Осознание того, что фольклор есть выражение общечеловеческих нравственных правил и отношений.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Понимание нравственного содержания прочитанного, осоз</w:t>
      </w:r>
      <w:r w:rsidRPr="006A0341">
        <w:rPr>
          <w:rFonts w:ascii="Times New Roman" w:hAnsi="Times New Roman" w:cs="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A0341">
        <w:rPr>
          <w:rFonts w:ascii="Times New Roman" w:hAnsi="Times New Roman" w:cs="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6A0341">
        <w:rPr>
          <w:rFonts w:ascii="Times New Roman" w:hAnsi="Times New Roman" w:cs="Times New Roman"/>
          <w:color w:val="auto"/>
          <w:sz w:val="24"/>
          <w:szCs w:val="24"/>
        </w:rPr>
        <w:t xml:space="preserve">с </w:t>
      </w:r>
      <w:r w:rsidRPr="006A0341">
        <w:rPr>
          <w:rFonts w:ascii="Times New Roman" w:hAnsi="Times New Roman" w:cs="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6A0341">
        <w:rPr>
          <w:rFonts w:ascii="Times New Roman" w:hAnsi="Times New Roman" w:cs="Times New Roman"/>
          <w:color w:val="auto"/>
          <w:sz w:val="24"/>
          <w:szCs w:val="24"/>
        </w:rPr>
        <w:t>пересказ.</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Характеристика героя произведения. Нахож</w:t>
      </w:r>
      <w:r w:rsidRPr="006A0341">
        <w:rPr>
          <w:rFonts w:ascii="Times New Roman" w:hAnsi="Times New Roman" w:cs="Times New Roman"/>
          <w:color w:val="auto"/>
          <w:spacing w:val="2"/>
          <w:sz w:val="24"/>
          <w:szCs w:val="24"/>
        </w:rPr>
        <w:t xml:space="preserve">дение в тексте слов и выражений, характеризующих героя </w:t>
      </w:r>
      <w:r w:rsidRPr="006A0341">
        <w:rPr>
          <w:rFonts w:ascii="Times New Roman" w:hAnsi="Times New Roman" w:cs="Times New Roman"/>
          <w:color w:val="auto"/>
          <w:sz w:val="24"/>
          <w:szCs w:val="24"/>
        </w:rPr>
        <w:t xml:space="preserve">и событие. Анализ (с помощью учителя), мотивы поступка </w:t>
      </w:r>
      <w:r w:rsidRPr="006A0341">
        <w:rPr>
          <w:rFonts w:ascii="Times New Roman" w:hAnsi="Times New Roman" w:cs="Times New Roman"/>
          <w:color w:val="auto"/>
          <w:spacing w:val="2"/>
          <w:sz w:val="24"/>
          <w:szCs w:val="24"/>
        </w:rPr>
        <w:t xml:space="preserve">персонажа. Сопоставление поступков героев по аналогии </w:t>
      </w:r>
      <w:r w:rsidRPr="006A0341">
        <w:rPr>
          <w:rFonts w:ascii="Times New Roman" w:hAnsi="Times New Roman" w:cs="Times New Roman"/>
          <w:color w:val="auto"/>
          <w:sz w:val="24"/>
          <w:szCs w:val="24"/>
        </w:rPr>
        <w:t>или по контрасту. Выявление авторского отношения к герою на основе анализа текста, авторских помет, имён героев.</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Характеристика героя произведения. </w:t>
      </w:r>
      <w:proofErr w:type="gramStart"/>
      <w:r w:rsidRPr="006A0341">
        <w:rPr>
          <w:rFonts w:ascii="Times New Roman" w:hAnsi="Times New Roman" w:cs="Times New Roman"/>
          <w:color w:val="auto"/>
          <w:sz w:val="24"/>
          <w:szCs w:val="24"/>
        </w:rPr>
        <w:t>Портрет, характер героя, выраженные через поступки и речь.</w:t>
      </w:r>
      <w:proofErr w:type="gramEnd"/>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Освоение разных видов пересказа художественного текста: </w:t>
      </w:r>
      <w:proofErr w:type="gramStart"/>
      <w:r w:rsidRPr="006A0341">
        <w:rPr>
          <w:rFonts w:ascii="Times New Roman" w:hAnsi="Times New Roman" w:cs="Times New Roman"/>
          <w:color w:val="auto"/>
          <w:sz w:val="24"/>
          <w:szCs w:val="24"/>
        </w:rPr>
        <w:t>подробный</w:t>
      </w:r>
      <w:proofErr w:type="gramEnd"/>
      <w:r w:rsidRPr="006A0341">
        <w:rPr>
          <w:rFonts w:ascii="Times New Roman" w:hAnsi="Times New Roman" w:cs="Times New Roman"/>
          <w:color w:val="auto"/>
          <w:sz w:val="24"/>
          <w:szCs w:val="24"/>
        </w:rPr>
        <w:t>, выборочный и краткий (передача основных мыслей).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lastRenderedPageBreak/>
        <w:t>Подробный пересказ текста: определение главной мыс</w:t>
      </w:r>
      <w:r w:rsidRPr="006A0341">
        <w:rPr>
          <w:rFonts w:ascii="Times New Roman" w:hAnsi="Times New Roman" w:cs="Times New Roman"/>
          <w:color w:val="auto"/>
          <w:sz w:val="24"/>
          <w:szCs w:val="24"/>
        </w:rPr>
        <w:t xml:space="preserve">ли фрагмента, выделение опорных или ключевых слов, </w:t>
      </w:r>
      <w:proofErr w:type="spellStart"/>
      <w:r w:rsidRPr="006A0341">
        <w:rPr>
          <w:rFonts w:ascii="Times New Roman" w:hAnsi="Times New Roman" w:cs="Times New Roman"/>
          <w:color w:val="auto"/>
          <w:sz w:val="24"/>
          <w:szCs w:val="24"/>
        </w:rPr>
        <w:t>оза</w:t>
      </w:r>
      <w:r w:rsidRPr="006A0341">
        <w:rPr>
          <w:rFonts w:ascii="Times New Roman" w:hAnsi="Times New Roman" w:cs="Times New Roman"/>
          <w:color w:val="auto"/>
          <w:spacing w:val="2"/>
          <w:sz w:val="24"/>
          <w:szCs w:val="24"/>
        </w:rPr>
        <w:t>главливание</w:t>
      </w:r>
      <w:proofErr w:type="spellEnd"/>
      <w:r w:rsidRPr="006A0341">
        <w:rPr>
          <w:rFonts w:ascii="Times New Roman" w:hAnsi="Times New Roman" w:cs="Times New Roman"/>
          <w:color w:val="auto"/>
          <w:spacing w:val="2"/>
          <w:sz w:val="24"/>
          <w:szCs w:val="24"/>
        </w:rPr>
        <w:t xml:space="preserve">, подробный пересказ эпизода; деление текста </w:t>
      </w:r>
      <w:r w:rsidRPr="006A0341">
        <w:rPr>
          <w:rFonts w:ascii="Times New Roman" w:hAnsi="Times New Roman" w:cs="Times New Roman"/>
          <w:color w:val="auto"/>
          <w:sz w:val="24"/>
          <w:szCs w:val="24"/>
        </w:rPr>
        <w:t xml:space="preserve">на части, </w:t>
      </w:r>
      <w:proofErr w:type="spellStart"/>
      <w:r w:rsidRPr="006A0341">
        <w:rPr>
          <w:rFonts w:ascii="Times New Roman" w:hAnsi="Times New Roman" w:cs="Times New Roman"/>
          <w:color w:val="auto"/>
          <w:sz w:val="24"/>
          <w:szCs w:val="24"/>
        </w:rPr>
        <w:t>озаглавливание</w:t>
      </w:r>
      <w:proofErr w:type="spellEnd"/>
      <w:r w:rsidRPr="006A0341">
        <w:rPr>
          <w:rFonts w:ascii="Times New Roman" w:hAnsi="Times New Roman" w:cs="Times New Roman"/>
          <w:color w:val="auto"/>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Самостоятельный выборочный пересказ по заданному </w:t>
      </w:r>
      <w:r w:rsidRPr="006A0341">
        <w:rPr>
          <w:rFonts w:ascii="Times New Roman" w:hAnsi="Times New Roman" w:cs="Times New Roman"/>
          <w:color w:val="auto"/>
          <w:sz w:val="24"/>
          <w:szCs w:val="24"/>
        </w:rPr>
        <w:t xml:space="preserve">фрагменту: характеристика героя произведения (отбор слов, </w:t>
      </w:r>
      <w:r w:rsidRPr="006A0341">
        <w:rPr>
          <w:rFonts w:ascii="Times New Roman" w:hAnsi="Times New Roman" w:cs="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6A0341">
        <w:rPr>
          <w:rFonts w:ascii="Times New Roman" w:hAnsi="Times New Roman" w:cs="Times New Roman"/>
          <w:color w:val="auto"/>
          <w:sz w:val="24"/>
          <w:szCs w:val="24"/>
        </w:rPr>
        <w:t xml:space="preserve">тексте, позволяющих составить данное описание на основе </w:t>
      </w:r>
      <w:r w:rsidRPr="006A0341">
        <w:rPr>
          <w:rFonts w:ascii="Times New Roman" w:hAnsi="Times New Roman" w:cs="Times New Roman"/>
          <w:color w:val="auto"/>
          <w:spacing w:val="2"/>
          <w:sz w:val="24"/>
          <w:szCs w:val="24"/>
        </w:rPr>
        <w:t xml:space="preserve">текста).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Работа с учебными, </w:t>
      </w:r>
      <w:proofErr w:type="spellStart"/>
      <w:r w:rsidRPr="006A0341">
        <w:rPr>
          <w:rFonts w:ascii="Times New Roman" w:hAnsi="Times New Roman" w:cs="Times New Roman"/>
          <w:b/>
          <w:bCs/>
          <w:color w:val="auto"/>
          <w:spacing w:val="2"/>
          <w:sz w:val="24"/>
          <w:szCs w:val="24"/>
        </w:rPr>
        <w:t>научно­популярными</w:t>
      </w:r>
      <w:proofErr w:type="spellEnd"/>
      <w:r w:rsidRPr="006A0341">
        <w:rPr>
          <w:rFonts w:ascii="Times New Roman" w:hAnsi="Times New Roman" w:cs="Times New Roman"/>
          <w:b/>
          <w:bCs/>
          <w:color w:val="auto"/>
          <w:spacing w:val="2"/>
          <w:sz w:val="24"/>
          <w:szCs w:val="24"/>
        </w:rPr>
        <w:t xml:space="preserve"> и другими текстами. </w:t>
      </w:r>
      <w:r w:rsidRPr="006A0341">
        <w:rPr>
          <w:rFonts w:ascii="Times New Roman" w:hAnsi="Times New Roman" w:cs="Times New Roman"/>
          <w:color w:val="auto"/>
          <w:spacing w:val="2"/>
          <w:sz w:val="24"/>
          <w:szCs w:val="24"/>
        </w:rPr>
        <w:t xml:space="preserve">Понимание заглавия произведения; адекватное </w:t>
      </w:r>
      <w:r w:rsidRPr="006A0341">
        <w:rPr>
          <w:rFonts w:ascii="Times New Roman" w:hAnsi="Times New Roman" w:cs="Times New Roman"/>
          <w:color w:val="auto"/>
          <w:sz w:val="24"/>
          <w:szCs w:val="24"/>
        </w:rPr>
        <w:t xml:space="preserve">соотношение с его содержанием. Определение особенностей учебного и </w:t>
      </w:r>
      <w:proofErr w:type="spellStart"/>
      <w:r w:rsidRPr="006A0341">
        <w:rPr>
          <w:rFonts w:ascii="Times New Roman" w:hAnsi="Times New Roman" w:cs="Times New Roman"/>
          <w:color w:val="auto"/>
          <w:sz w:val="24"/>
          <w:szCs w:val="24"/>
        </w:rPr>
        <w:t>научно­популярного</w:t>
      </w:r>
      <w:proofErr w:type="spellEnd"/>
      <w:r w:rsidRPr="006A0341">
        <w:rPr>
          <w:rFonts w:ascii="Times New Roman" w:hAnsi="Times New Roman" w:cs="Times New Roman"/>
          <w:color w:val="auto"/>
          <w:sz w:val="24"/>
          <w:szCs w:val="24"/>
        </w:rPr>
        <w:t xml:space="preserve"> текстов (передача информации). Деление текста на части. Определение </w:t>
      </w:r>
      <w:proofErr w:type="spellStart"/>
      <w:r w:rsidRPr="006A0341">
        <w:rPr>
          <w:rFonts w:ascii="Times New Roman" w:hAnsi="Times New Roman" w:cs="Times New Roman"/>
          <w:color w:val="auto"/>
          <w:sz w:val="24"/>
          <w:szCs w:val="24"/>
        </w:rPr>
        <w:t>микротем</w:t>
      </w:r>
      <w:proofErr w:type="spellEnd"/>
      <w:r w:rsidRPr="006A0341">
        <w:rPr>
          <w:rFonts w:ascii="Times New Roman" w:hAnsi="Times New Roman" w:cs="Times New Roman"/>
          <w:color w:val="auto"/>
          <w:sz w:val="24"/>
          <w:szCs w:val="24"/>
        </w:rPr>
        <w:t xml:space="preserve">. Ключевые или опорные слова. </w:t>
      </w:r>
      <w:r w:rsidRPr="006A0341">
        <w:rPr>
          <w:rFonts w:ascii="Times New Roman" w:hAnsi="Times New Roman" w:cs="Times New Roman"/>
          <w:color w:val="auto"/>
          <w:spacing w:val="2"/>
          <w:sz w:val="24"/>
          <w:szCs w:val="24"/>
        </w:rPr>
        <w:t xml:space="preserve">Воспроизведение текста с опорой </w:t>
      </w:r>
      <w:r w:rsidRPr="006A0341">
        <w:rPr>
          <w:rFonts w:ascii="Times New Roman" w:hAnsi="Times New Roman" w:cs="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Говорение (культура речевого общения)</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r w:rsidRPr="006A0341">
        <w:rPr>
          <w:rFonts w:ascii="Times New Roman" w:hAnsi="Times New Roman" w:cs="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6A0341">
        <w:rPr>
          <w:rFonts w:ascii="Times New Roman" w:hAnsi="Times New Roman" w:cs="Times New Roman"/>
          <w:color w:val="auto"/>
          <w:spacing w:val="2"/>
          <w:sz w:val="24"/>
          <w:szCs w:val="24"/>
        </w:rPr>
        <w:t xml:space="preserve">перебивая, собеседника и в вежливой форме высказывать </w:t>
      </w:r>
      <w:r w:rsidRPr="006A0341">
        <w:rPr>
          <w:rFonts w:ascii="Times New Roman" w:hAnsi="Times New Roman" w:cs="Times New Roman"/>
          <w:color w:val="auto"/>
          <w:sz w:val="24"/>
          <w:szCs w:val="24"/>
        </w:rPr>
        <w:t xml:space="preserve">свою точку зрения по обсуждаемому произведению (учебному, </w:t>
      </w:r>
      <w:proofErr w:type="spellStart"/>
      <w:r w:rsidRPr="006A0341">
        <w:rPr>
          <w:rFonts w:ascii="Times New Roman" w:hAnsi="Times New Roman" w:cs="Times New Roman"/>
          <w:color w:val="auto"/>
          <w:sz w:val="24"/>
          <w:szCs w:val="24"/>
        </w:rPr>
        <w:t>научно­познавательному</w:t>
      </w:r>
      <w:proofErr w:type="spellEnd"/>
      <w:r w:rsidRPr="006A0341">
        <w:rPr>
          <w:rFonts w:ascii="Times New Roman" w:hAnsi="Times New Roman" w:cs="Times New Roman"/>
          <w:color w:val="auto"/>
          <w:sz w:val="24"/>
          <w:szCs w:val="24"/>
        </w:rPr>
        <w:t>, художественному тексту)</w:t>
      </w:r>
      <w:r w:rsidRPr="006A0341">
        <w:rPr>
          <w:rFonts w:ascii="Times New Roman" w:hAnsi="Times New Roman" w:cs="Times New Roman"/>
          <w:color w:val="auto"/>
          <w:spacing w:val="2"/>
          <w:sz w:val="24"/>
          <w:szCs w:val="24"/>
        </w:rPr>
        <w:t xml:space="preserve">. Использование норм речевого этикета в условиях </w:t>
      </w:r>
      <w:proofErr w:type="spellStart"/>
      <w:r w:rsidRPr="006A0341">
        <w:rPr>
          <w:rFonts w:ascii="Times New Roman" w:hAnsi="Times New Roman" w:cs="Times New Roman"/>
          <w:color w:val="auto"/>
          <w:spacing w:val="2"/>
          <w:sz w:val="24"/>
          <w:szCs w:val="24"/>
        </w:rPr>
        <w:t>внеучебного</w:t>
      </w:r>
      <w:proofErr w:type="spellEnd"/>
      <w:r w:rsidRPr="006A0341">
        <w:rPr>
          <w:rFonts w:ascii="Times New Roman" w:hAnsi="Times New Roman" w:cs="Times New Roman"/>
          <w:color w:val="auto"/>
          <w:spacing w:val="2"/>
          <w:sz w:val="24"/>
          <w:szCs w:val="24"/>
        </w:rPr>
        <w:t xml:space="preserve"> общения.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Работа со словом (распознание прямого и переносного </w:t>
      </w:r>
      <w:r w:rsidRPr="006A0341">
        <w:rPr>
          <w:rFonts w:ascii="Times New Roman" w:hAnsi="Times New Roman" w:cs="Times New Roman"/>
          <w:color w:val="auto"/>
          <w:spacing w:val="-2"/>
          <w:sz w:val="24"/>
          <w:szCs w:val="24"/>
        </w:rPr>
        <w:t>значения слов, их многозначности), попол</w:t>
      </w:r>
      <w:r w:rsidRPr="006A0341">
        <w:rPr>
          <w:rFonts w:ascii="Times New Roman" w:hAnsi="Times New Roman" w:cs="Times New Roman"/>
          <w:color w:val="auto"/>
          <w:sz w:val="24"/>
          <w:szCs w:val="24"/>
        </w:rPr>
        <w:t>нение активного словарного запаса.</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r w:rsidRPr="006A0341">
        <w:rPr>
          <w:rFonts w:ascii="Times New Roman" w:hAnsi="Times New Roman" w:cs="Times New Roman"/>
          <w:color w:val="auto"/>
          <w:sz w:val="24"/>
          <w:szCs w:val="24"/>
        </w:rPr>
        <w:t>Монолог как форма речевого высказывания. Монологиче</w:t>
      </w:r>
      <w:r w:rsidRPr="006A0341">
        <w:rPr>
          <w:rFonts w:ascii="Times New Roman" w:hAnsi="Times New Roman" w:cs="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6A0341">
        <w:rPr>
          <w:rFonts w:ascii="Times New Roman" w:hAnsi="Times New Roman" w:cs="Times New Roman"/>
          <w:color w:val="auto"/>
          <w:sz w:val="24"/>
          <w:szCs w:val="24"/>
        </w:rPr>
        <w:t>сказывании. Передача содержания прочитанного или прослу</w:t>
      </w:r>
      <w:r w:rsidRPr="006A0341">
        <w:rPr>
          <w:rFonts w:ascii="Times New Roman" w:hAnsi="Times New Roman" w:cs="Times New Roman"/>
          <w:color w:val="auto"/>
          <w:spacing w:val="2"/>
          <w:sz w:val="24"/>
          <w:szCs w:val="24"/>
        </w:rPr>
        <w:t xml:space="preserve">шанного с учётом специфики учебного и художественного текста. Передача впечатлений (из </w:t>
      </w:r>
      <w:r w:rsidRPr="006A0341">
        <w:rPr>
          <w:rFonts w:ascii="Times New Roman" w:hAnsi="Times New Roman" w:cs="Times New Roman"/>
          <w:color w:val="auto"/>
          <w:sz w:val="24"/>
          <w:szCs w:val="24"/>
        </w:rPr>
        <w:t>повседневной жизни, от художественного произведения, про</w:t>
      </w:r>
      <w:r w:rsidRPr="006A0341">
        <w:rPr>
          <w:rFonts w:ascii="Times New Roman" w:hAnsi="Times New Roman" w:cs="Times New Roman"/>
          <w:color w:val="auto"/>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Письмо (культура письменной речи)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6A0341">
        <w:rPr>
          <w:rFonts w:ascii="Times New Roman" w:hAnsi="Times New Roman" w:cs="Times New Roman"/>
          <w:color w:val="auto"/>
          <w:spacing w:val="2"/>
          <w:sz w:val="24"/>
          <w:szCs w:val="24"/>
        </w:rPr>
        <w:t xml:space="preserve">использование выразительных средств языка (сравнение) в </w:t>
      </w:r>
      <w:proofErr w:type="spellStart"/>
      <w:r w:rsidRPr="006A0341">
        <w:rPr>
          <w:rFonts w:ascii="Times New Roman" w:hAnsi="Times New Roman" w:cs="Times New Roman"/>
          <w:color w:val="auto"/>
          <w:spacing w:val="2"/>
          <w:sz w:val="24"/>
          <w:szCs w:val="24"/>
        </w:rPr>
        <w:t>мини­сочинениях</w:t>
      </w:r>
      <w:proofErr w:type="spellEnd"/>
      <w:r w:rsidRPr="006A0341">
        <w:rPr>
          <w:rFonts w:ascii="Times New Roman" w:hAnsi="Times New Roman" w:cs="Times New Roman"/>
          <w:color w:val="auto"/>
          <w:sz w:val="24"/>
          <w:szCs w:val="24"/>
        </w:rPr>
        <w:t>, рассказ на заданную тему.</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Круг детского чтения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spellStart"/>
      <w:r w:rsidRPr="006A0341">
        <w:rPr>
          <w:rFonts w:ascii="Times New Roman" w:hAnsi="Times New Roman" w:cs="Times New Roman"/>
          <w:color w:val="auto"/>
          <w:sz w:val="24"/>
          <w:szCs w:val="24"/>
        </w:rPr>
        <w:t>Представленность</w:t>
      </w:r>
      <w:proofErr w:type="spellEnd"/>
      <w:r w:rsidRPr="006A0341">
        <w:rPr>
          <w:rFonts w:ascii="Times New Roman" w:hAnsi="Times New Roman" w:cs="Times New Roman"/>
          <w:color w:val="auto"/>
          <w:sz w:val="24"/>
          <w:szCs w:val="24"/>
        </w:rPr>
        <w:t xml:space="preserve"> разных видов книг: историческая, приключенческая, фантастическая, </w:t>
      </w:r>
      <w:proofErr w:type="spellStart"/>
      <w:r w:rsidRPr="006A0341">
        <w:rPr>
          <w:rFonts w:ascii="Times New Roman" w:hAnsi="Times New Roman" w:cs="Times New Roman"/>
          <w:color w:val="auto"/>
          <w:sz w:val="24"/>
          <w:szCs w:val="24"/>
        </w:rPr>
        <w:t>научно­популярная</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справоч</w:t>
      </w:r>
      <w:r w:rsidRPr="006A0341">
        <w:rPr>
          <w:rFonts w:ascii="Times New Roman" w:hAnsi="Times New Roman" w:cs="Times New Roman"/>
          <w:color w:val="auto"/>
          <w:spacing w:val="2"/>
          <w:sz w:val="24"/>
          <w:szCs w:val="24"/>
        </w:rPr>
        <w:t>но­энциклопедическая</w:t>
      </w:r>
      <w:proofErr w:type="spellEnd"/>
      <w:r w:rsidRPr="006A0341">
        <w:rPr>
          <w:rFonts w:ascii="Times New Roman" w:hAnsi="Times New Roman" w:cs="Times New Roman"/>
          <w:color w:val="auto"/>
          <w:spacing w:val="2"/>
          <w:sz w:val="24"/>
          <w:szCs w:val="24"/>
        </w:rPr>
        <w:t xml:space="preserve"> литература; детские периодические </w:t>
      </w:r>
      <w:r w:rsidRPr="006A0341">
        <w:rPr>
          <w:rFonts w:ascii="Times New Roman" w:hAnsi="Times New Roman" w:cs="Times New Roman"/>
          <w:color w:val="auto"/>
          <w:sz w:val="24"/>
          <w:szCs w:val="24"/>
        </w:rPr>
        <w:t>издания (по выбору).</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pacing w:val="2"/>
          <w:sz w:val="24"/>
          <w:szCs w:val="24"/>
        </w:rPr>
        <w:t xml:space="preserve">Литературоведческая пропедевтика (практическое </w:t>
      </w:r>
      <w:r w:rsidRPr="006A0341">
        <w:rPr>
          <w:rFonts w:ascii="Times New Roman" w:hAnsi="Times New Roman" w:cs="Times New Roman"/>
          <w:b/>
          <w:bCs/>
          <w:i/>
          <w:iCs/>
          <w:color w:val="auto"/>
          <w:sz w:val="24"/>
          <w:szCs w:val="24"/>
        </w:rPr>
        <w:t>освоение)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lastRenderedPageBreak/>
        <w:t>Нахождение в тексте, определение значения в художе</w:t>
      </w:r>
      <w:r w:rsidRPr="006A0341">
        <w:rPr>
          <w:rFonts w:ascii="Times New Roman" w:hAnsi="Times New Roman" w:cs="Times New Roman"/>
          <w:color w:val="auto"/>
          <w:sz w:val="24"/>
          <w:szCs w:val="24"/>
        </w:rPr>
        <w:t>ственной речи (с помощью учителя) средств выразительности: синонимов, антонимов, сравнений.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gramStart"/>
      <w:r w:rsidRPr="006A0341">
        <w:rPr>
          <w:rFonts w:ascii="Times New Roman" w:hAnsi="Times New Roman" w:cs="Times New Roman"/>
          <w:color w:val="auto"/>
          <w:spacing w:val="2"/>
          <w:sz w:val="24"/>
          <w:szCs w:val="24"/>
        </w:rPr>
        <w:t xml:space="preserve">Ориентировка в литературных понятиях: художественное </w:t>
      </w:r>
      <w:r w:rsidRPr="006A0341">
        <w:rPr>
          <w:rFonts w:ascii="Times New Roman" w:hAnsi="Times New Roman" w:cs="Times New Roman"/>
          <w:color w:val="auto"/>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Фольклор и авторские художественные произведения (различение).</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color w:val="auto"/>
          <w:sz w:val="24"/>
          <w:szCs w:val="24"/>
        </w:rPr>
        <w:t>Жанровое разнообразие произведений. Малые фольклор</w:t>
      </w:r>
      <w:r w:rsidRPr="006A0341">
        <w:rPr>
          <w:rFonts w:ascii="Times New Roman" w:hAnsi="Times New Roman" w:cs="Times New Roman"/>
          <w:color w:val="auto"/>
          <w:spacing w:val="2"/>
          <w:sz w:val="24"/>
          <w:szCs w:val="24"/>
        </w:rPr>
        <w:t xml:space="preserve">ные формы (колыбельные песни, </w:t>
      </w:r>
      <w:proofErr w:type="spellStart"/>
      <w:r w:rsidRPr="006A0341">
        <w:rPr>
          <w:rFonts w:ascii="Times New Roman" w:hAnsi="Times New Roman" w:cs="Times New Roman"/>
          <w:color w:val="auto"/>
          <w:spacing w:val="2"/>
          <w:sz w:val="24"/>
          <w:szCs w:val="24"/>
        </w:rPr>
        <w:t>потешки</w:t>
      </w:r>
      <w:proofErr w:type="spellEnd"/>
      <w:r w:rsidRPr="006A0341">
        <w:rPr>
          <w:rFonts w:ascii="Times New Roman" w:hAnsi="Times New Roman" w:cs="Times New Roman"/>
          <w:color w:val="auto"/>
          <w:spacing w:val="2"/>
          <w:sz w:val="24"/>
          <w:szCs w:val="24"/>
        </w:rPr>
        <w:t>, пословицы и поговорки, загадки) — узнавание, различение, определение основного смысла.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Сказки (о животных, бытовые, волшебные). </w:t>
      </w:r>
      <w:r w:rsidRPr="006A0341">
        <w:rPr>
          <w:rFonts w:ascii="Times New Roman" w:hAnsi="Times New Roman" w:cs="Times New Roman"/>
          <w:color w:val="auto"/>
          <w:spacing w:val="2"/>
          <w:sz w:val="24"/>
          <w:szCs w:val="24"/>
        </w:rPr>
        <w:t xml:space="preserve">Художественные особенности сказок: лексика, построение </w:t>
      </w:r>
      <w:r w:rsidRPr="006A0341">
        <w:rPr>
          <w:rFonts w:ascii="Times New Roman" w:hAnsi="Times New Roman" w:cs="Times New Roman"/>
          <w:color w:val="auto"/>
          <w:sz w:val="24"/>
          <w:szCs w:val="24"/>
        </w:rPr>
        <w:t>(композиция). Литературная (авторская) сказка.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Творческая деятельность обучающихся (на основе литературных произведений)</w:t>
      </w:r>
    </w:p>
    <w:p w:rsidR="00B963ED" w:rsidRDefault="00B963ED" w:rsidP="006A0341">
      <w:pPr>
        <w:pStyle w:val="af8"/>
        <w:spacing w:line="240" w:lineRule="auto"/>
        <w:ind w:firstLine="709"/>
        <w:rPr>
          <w:rFonts w:ascii="Times New Roman" w:hAnsi="Times New Roman" w:cs="Times New Roman"/>
          <w:iCs/>
          <w:color w:val="auto"/>
          <w:sz w:val="24"/>
          <w:szCs w:val="24"/>
        </w:rPr>
      </w:pPr>
      <w:r w:rsidRPr="006A0341">
        <w:rPr>
          <w:rFonts w:ascii="Times New Roman" w:hAnsi="Times New Roman" w:cs="Times New Roman"/>
          <w:color w:val="auto"/>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6A0341">
        <w:rPr>
          <w:rFonts w:ascii="Times New Roman" w:hAnsi="Times New Roman" w:cs="Times New Roman"/>
          <w:color w:val="auto"/>
          <w:sz w:val="24"/>
          <w:szCs w:val="24"/>
        </w:rPr>
        <w:t>инсцениро</w:t>
      </w:r>
      <w:r w:rsidRPr="006A0341">
        <w:rPr>
          <w:rFonts w:ascii="Times New Roman" w:hAnsi="Times New Roman" w:cs="Times New Roman"/>
          <w:color w:val="auto"/>
          <w:spacing w:val="2"/>
          <w:sz w:val="24"/>
          <w:szCs w:val="24"/>
        </w:rPr>
        <w:t>вание</w:t>
      </w:r>
      <w:proofErr w:type="spellEnd"/>
      <w:r w:rsidRPr="006A0341">
        <w:rPr>
          <w:rFonts w:ascii="Times New Roman" w:hAnsi="Times New Roman" w:cs="Times New Roman"/>
          <w:color w:val="auto"/>
          <w:spacing w:val="2"/>
          <w:sz w:val="24"/>
          <w:szCs w:val="24"/>
        </w:rPr>
        <w:t>, драматизация; устное словесное рисование, знаком</w:t>
      </w:r>
      <w:r w:rsidRPr="006A0341">
        <w:rPr>
          <w:rFonts w:ascii="Times New Roman" w:hAnsi="Times New Roman" w:cs="Times New Roman"/>
          <w:color w:val="auto"/>
          <w:sz w:val="24"/>
          <w:szCs w:val="24"/>
        </w:rPr>
        <w:t xml:space="preserve">ство с различными способами работы с деформированным </w:t>
      </w:r>
      <w:r w:rsidRPr="006A0341">
        <w:rPr>
          <w:rFonts w:ascii="Times New Roman" w:hAnsi="Times New Roman" w:cs="Times New Roman"/>
          <w:color w:val="auto"/>
          <w:spacing w:val="2"/>
          <w:sz w:val="24"/>
          <w:szCs w:val="24"/>
        </w:rPr>
        <w:t xml:space="preserve">текстом и использование их (установление </w:t>
      </w:r>
      <w:proofErr w:type="spellStart"/>
      <w:r w:rsidRPr="006A0341">
        <w:rPr>
          <w:rFonts w:ascii="Times New Roman" w:hAnsi="Times New Roman" w:cs="Times New Roman"/>
          <w:color w:val="auto"/>
          <w:spacing w:val="2"/>
          <w:sz w:val="24"/>
          <w:szCs w:val="24"/>
        </w:rPr>
        <w:t>причинно­следственных</w:t>
      </w:r>
      <w:proofErr w:type="spellEnd"/>
      <w:r w:rsidRPr="006A0341">
        <w:rPr>
          <w:rFonts w:ascii="Times New Roman" w:hAnsi="Times New Roman" w:cs="Times New Roman"/>
          <w:color w:val="auto"/>
          <w:spacing w:val="2"/>
          <w:sz w:val="24"/>
          <w:szCs w:val="24"/>
        </w:rPr>
        <w:t xml:space="preserve"> связей, последовательности событий: соблюдение </w:t>
      </w:r>
      <w:proofErr w:type="spellStart"/>
      <w:r w:rsidRPr="006A0341">
        <w:rPr>
          <w:rFonts w:ascii="Times New Roman" w:hAnsi="Times New Roman" w:cs="Times New Roman"/>
          <w:color w:val="auto"/>
          <w:sz w:val="24"/>
          <w:szCs w:val="24"/>
        </w:rPr>
        <w:t>этапности</w:t>
      </w:r>
      <w:proofErr w:type="spellEnd"/>
      <w:r w:rsidRPr="006A0341">
        <w:rPr>
          <w:rFonts w:ascii="Times New Roman" w:hAnsi="Times New Roman" w:cs="Times New Roman"/>
          <w:color w:val="auto"/>
          <w:sz w:val="24"/>
          <w:szCs w:val="24"/>
        </w:rPr>
        <w:t xml:space="preserve"> в выполнении действий); изложение с элементами сочинения, </w:t>
      </w:r>
      <w:r w:rsidRPr="006A0341">
        <w:rPr>
          <w:rFonts w:ascii="Times New Roman" w:hAnsi="Times New Roman" w:cs="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2351E" w:rsidRPr="006A0341" w:rsidRDefault="0082351E" w:rsidP="006A0341">
      <w:pPr>
        <w:pStyle w:val="af8"/>
        <w:spacing w:line="240" w:lineRule="auto"/>
        <w:ind w:firstLine="709"/>
        <w:rPr>
          <w:rFonts w:ascii="Times New Roman" w:hAnsi="Times New Roman" w:cs="Times New Roman"/>
          <w:iCs/>
          <w:color w:val="auto"/>
          <w:sz w:val="24"/>
          <w:szCs w:val="24"/>
        </w:rPr>
      </w:pP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3. Иностранный язык</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Предметное содержание речи</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z w:val="24"/>
          <w:szCs w:val="24"/>
        </w:rPr>
        <w:t>Знакомство.</w:t>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z w:val="24"/>
          <w:szCs w:val="24"/>
        </w:rPr>
        <w:t>Я и моя семья.</w:t>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Члены семьи, их имена, возраст, внешность, характер. Мой день (распо</w:t>
      </w:r>
      <w:r w:rsidRPr="006A0341">
        <w:rPr>
          <w:rFonts w:ascii="Times New Roman" w:hAnsi="Times New Roman" w:cs="Times New Roman"/>
          <w:color w:val="auto"/>
          <w:spacing w:val="2"/>
          <w:sz w:val="24"/>
          <w:szCs w:val="24"/>
        </w:rPr>
        <w:t>рядок дня)</w:t>
      </w:r>
      <w:r w:rsidRPr="006A0341">
        <w:rPr>
          <w:rFonts w:ascii="Times New Roman" w:hAnsi="Times New Roman" w:cs="Times New Roman"/>
          <w:i/>
          <w:iCs/>
          <w:color w:val="auto"/>
          <w:spacing w:val="2"/>
          <w:sz w:val="24"/>
          <w:szCs w:val="24"/>
        </w:rPr>
        <w:t xml:space="preserve">. </w:t>
      </w:r>
      <w:r w:rsidRPr="006A0341">
        <w:rPr>
          <w:rFonts w:ascii="Times New Roman" w:hAnsi="Times New Roman" w:cs="Times New Roman"/>
          <w:color w:val="auto"/>
          <w:spacing w:val="2"/>
          <w:sz w:val="24"/>
          <w:szCs w:val="24"/>
        </w:rPr>
        <w:t xml:space="preserve">Любимая еда. </w:t>
      </w:r>
      <w:r w:rsidRPr="006A0341">
        <w:rPr>
          <w:rFonts w:ascii="Times New Roman" w:hAnsi="Times New Roman" w:cs="Times New Roman"/>
          <w:color w:val="auto"/>
          <w:sz w:val="24"/>
          <w:szCs w:val="24"/>
        </w:rPr>
        <w:t xml:space="preserve">Семейные праздники: день рождения, Новый год/Рождество. </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pacing w:val="2"/>
          <w:sz w:val="24"/>
          <w:szCs w:val="24"/>
        </w:rPr>
        <w:t>Мир моих увлечений.</w:t>
      </w:r>
      <w:r w:rsidRPr="006A0341">
        <w:rPr>
          <w:rFonts w:ascii="Times New Roman" w:hAnsi="Times New Roman" w:cs="Times New Roman"/>
          <w:b/>
          <w:bCs/>
          <w:color w:val="auto"/>
          <w:spacing w:val="2"/>
          <w:sz w:val="24"/>
          <w:szCs w:val="24"/>
        </w:rPr>
        <w:t xml:space="preserve"> </w:t>
      </w:r>
      <w:r w:rsidRPr="006A0341">
        <w:rPr>
          <w:rFonts w:ascii="Times New Roman" w:hAnsi="Times New Roman" w:cs="Times New Roman"/>
          <w:color w:val="auto"/>
          <w:spacing w:val="2"/>
          <w:sz w:val="24"/>
          <w:szCs w:val="24"/>
        </w:rPr>
        <w:t xml:space="preserve">Мои любимые занятия. </w:t>
      </w:r>
      <w:r w:rsidRPr="006A0341">
        <w:rPr>
          <w:rFonts w:ascii="Times New Roman" w:hAnsi="Times New Roman" w:cs="Times New Roman"/>
          <w:iCs/>
          <w:color w:val="auto"/>
          <w:sz w:val="24"/>
          <w:szCs w:val="24"/>
        </w:rPr>
        <w:t>Мои любимые сказки</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Выходной день</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каникулы.</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z w:val="24"/>
          <w:szCs w:val="24"/>
        </w:rPr>
        <w:t>Я и мои друзья.</w:t>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Имя, возраст, внешность, характер, увлечения/хобби. Любимое домашнее животное: имя, возраст, цвет, размер, характер.</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pacing w:val="2"/>
          <w:sz w:val="24"/>
          <w:szCs w:val="24"/>
        </w:rPr>
        <w:t>Моя школа.</w:t>
      </w:r>
      <w:r w:rsidRPr="006A0341">
        <w:rPr>
          <w:rFonts w:ascii="Times New Roman" w:hAnsi="Times New Roman" w:cs="Times New Roman"/>
          <w:b/>
          <w:bCs/>
          <w:color w:val="auto"/>
          <w:spacing w:val="2"/>
          <w:sz w:val="24"/>
          <w:szCs w:val="24"/>
        </w:rPr>
        <w:t xml:space="preserve"> </w:t>
      </w:r>
      <w:r w:rsidRPr="006A0341">
        <w:rPr>
          <w:rFonts w:ascii="Times New Roman" w:hAnsi="Times New Roman" w:cs="Times New Roman"/>
          <w:color w:val="auto"/>
          <w:spacing w:val="2"/>
          <w:sz w:val="24"/>
          <w:szCs w:val="24"/>
        </w:rPr>
        <w:t xml:space="preserve">Классная комната, учебные предметы, </w:t>
      </w:r>
      <w:r w:rsidRPr="006A0341">
        <w:rPr>
          <w:rFonts w:ascii="Times New Roman" w:hAnsi="Times New Roman" w:cs="Times New Roman"/>
          <w:color w:val="auto"/>
          <w:sz w:val="24"/>
          <w:szCs w:val="24"/>
        </w:rPr>
        <w:t xml:space="preserve">школьные принадлежности. </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67CA">
        <w:rPr>
          <w:rFonts w:ascii="Times New Roman" w:hAnsi="Times New Roman" w:cs="Times New Roman"/>
          <w:bCs/>
          <w:i/>
          <w:color w:val="auto"/>
          <w:sz w:val="24"/>
          <w:szCs w:val="24"/>
        </w:rPr>
        <w:t>Мир вокруг меня.</w:t>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z w:val="24"/>
          <w:szCs w:val="24"/>
        </w:rPr>
        <w:t xml:space="preserve">Мой дом/квартира/комната: названия комнат. Природа. </w:t>
      </w:r>
      <w:r w:rsidRPr="006A0341">
        <w:rPr>
          <w:rFonts w:ascii="Times New Roman" w:hAnsi="Times New Roman" w:cs="Times New Roman"/>
          <w:iCs/>
          <w:color w:val="auto"/>
          <w:sz w:val="24"/>
          <w:szCs w:val="24"/>
        </w:rPr>
        <w:t>Дикие и домашние животные</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Любимое время года. Погода.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67CA">
        <w:rPr>
          <w:rFonts w:ascii="Times New Roman" w:hAnsi="Times New Roman" w:cs="Times New Roman"/>
          <w:bCs/>
          <w:i/>
          <w:color w:val="auto"/>
          <w:spacing w:val="2"/>
          <w:sz w:val="24"/>
          <w:szCs w:val="24"/>
        </w:rPr>
        <w:t>Страна/страны изучаемого языка и родная страна.</w:t>
      </w:r>
      <w:r w:rsidRPr="006A0341">
        <w:rPr>
          <w:rFonts w:ascii="Times New Roman" w:hAnsi="Times New Roman" w:cs="Times New Roman"/>
          <w:b/>
          <w:bCs/>
          <w:color w:val="auto"/>
          <w:spacing w:val="2"/>
          <w:sz w:val="24"/>
          <w:szCs w:val="24"/>
        </w:rPr>
        <w:t xml:space="preserve"> </w:t>
      </w:r>
      <w:r w:rsidRPr="006A0341">
        <w:rPr>
          <w:rFonts w:ascii="Times New Roman" w:hAnsi="Times New Roman" w:cs="Times New Roman"/>
          <w:color w:val="auto"/>
          <w:sz w:val="24"/>
          <w:szCs w:val="24"/>
        </w:rPr>
        <w:t xml:space="preserve">Общие сведения: название, столица. </w:t>
      </w:r>
      <w:r w:rsidRPr="006A0341">
        <w:rPr>
          <w:rFonts w:ascii="Times New Roman" w:hAnsi="Times New Roman" w:cs="Times New Roman"/>
          <w:iCs/>
          <w:color w:val="auto"/>
          <w:sz w:val="24"/>
          <w:szCs w:val="24"/>
        </w:rPr>
        <w:t>Небольшие произведения детского фольклора на изучаемом иностранном языке (рифмовки, стихи, песни, сказки).</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Коммуникативные умения по видам речевой деятельности</w:t>
      </w:r>
    </w:p>
    <w:p w:rsidR="00B963ED" w:rsidRPr="006A67CA" w:rsidRDefault="00B963ED" w:rsidP="006A0341">
      <w:pPr>
        <w:pStyle w:val="af8"/>
        <w:spacing w:line="240" w:lineRule="auto"/>
        <w:ind w:firstLine="709"/>
        <w:rPr>
          <w:rFonts w:ascii="Times New Roman" w:hAnsi="Times New Roman" w:cs="Times New Roman"/>
          <w:i/>
          <w:iCs/>
          <w:color w:val="auto"/>
          <w:sz w:val="24"/>
          <w:szCs w:val="24"/>
        </w:rPr>
      </w:pPr>
      <w:r w:rsidRPr="006A67CA">
        <w:rPr>
          <w:rFonts w:ascii="Times New Roman" w:hAnsi="Times New Roman" w:cs="Times New Roman"/>
          <w:bCs/>
          <w:i/>
          <w:color w:val="auto"/>
          <w:sz w:val="24"/>
          <w:szCs w:val="24"/>
        </w:rPr>
        <w:t>В русле говорения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
          <w:iCs/>
          <w:color w:val="auto"/>
          <w:sz w:val="24"/>
          <w:szCs w:val="24"/>
        </w:rPr>
        <w:t>1.</w:t>
      </w:r>
      <w:r w:rsidRPr="006A0341">
        <w:rPr>
          <w:rFonts w:ascii="Times New Roman" w:hAnsi="Times New Roman" w:cs="Times New Roman"/>
          <w:i/>
          <w:iCs/>
          <w:color w:val="auto"/>
          <w:sz w:val="24"/>
          <w:szCs w:val="24"/>
        </w:rPr>
        <w:t> </w:t>
      </w:r>
      <w:r w:rsidRPr="006A0341">
        <w:rPr>
          <w:rFonts w:ascii="Times New Roman" w:hAnsi="Times New Roman" w:cs="Times New Roman"/>
          <w:i/>
          <w:iCs/>
          <w:color w:val="auto"/>
          <w:sz w:val="24"/>
          <w:szCs w:val="24"/>
        </w:rPr>
        <w:t>Диалогическая форма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Уметь вести:</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lastRenderedPageBreak/>
        <w:t xml:space="preserve">этикетные диалоги в типичных ситуациях бытового и </w:t>
      </w:r>
      <w:proofErr w:type="spellStart"/>
      <w:r w:rsidRPr="006A0341">
        <w:rPr>
          <w:rFonts w:ascii="Times New Roman" w:hAnsi="Times New Roman" w:cs="Times New Roman"/>
          <w:color w:val="auto"/>
          <w:spacing w:val="2"/>
          <w:sz w:val="24"/>
          <w:szCs w:val="24"/>
        </w:rPr>
        <w:t>учебно­трудового</w:t>
      </w:r>
      <w:proofErr w:type="spellEnd"/>
      <w:r w:rsidRPr="006A0341">
        <w:rPr>
          <w:rFonts w:ascii="Times New Roman" w:hAnsi="Times New Roman" w:cs="Times New Roman"/>
          <w:color w:val="auto"/>
          <w:spacing w:val="2"/>
          <w:sz w:val="24"/>
          <w:szCs w:val="24"/>
        </w:rPr>
        <w:t xml:space="preserve"> общения</w:t>
      </w:r>
      <w:r w:rsidRPr="006A0341">
        <w:rPr>
          <w:rFonts w:ascii="Times New Roman" w:hAnsi="Times New Roman" w:cs="Times New Roman"/>
          <w:color w:val="auto"/>
          <w:sz w:val="24"/>
          <w:szCs w:val="24"/>
        </w:rPr>
        <w:t>;</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proofErr w:type="spellStart"/>
      <w:r w:rsidRPr="006A0341">
        <w:rPr>
          <w:rFonts w:ascii="Times New Roman" w:hAnsi="Times New Roman" w:cs="Times New Roman"/>
          <w:color w:val="auto"/>
          <w:sz w:val="24"/>
          <w:szCs w:val="24"/>
        </w:rPr>
        <w:t>диалог­расспрос</w:t>
      </w:r>
      <w:proofErr w:type="spellEnd"/>
      <w:r w:rsidRPr="006A0341">
        <w:rPr>
          <w:rFonts w:ascii="Times New Roman" w:hAnsi="Times New Roman" w:cs="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B963ED" w:rsidRPr="006A0341" w:rsidRDefault="00B963ED" w:rsidP="006A0341">
      <w:pPr>
        <w:pStyle w:val="af9"/>
        <w:spacing w:line="240" w:lineRule="auto"/>
        <w:ind w:firstLine="709"/>
        <w:rPr>
          <w:rFonts w:ascii="Times New Roman" w:hAnsi="Times New Roman" w:cs="Times New Roman"/>
          <w:i/>
          <w:iCs/>
          <w:color w:val="auto"/>
          <w:sz w:val="24"/>
          <w:szCs w:val="24"/>
        </w:rPr>
      </w:pPr>
      <w:r w:rsidRPr="006A0341">
        <w:rPr>
          <w:rFonts w:ascii="Times New Roman" w:hAnsi="Times New Roman" w:cs="Times New Roman"/>
          <w:color w:val="auto"/>
          <w:sz w:val="24"/>
          <w:szCs w:val="24"/>
        </w:rPr>
        <w:t>диалог — побуждение к действию.</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
          <w:iCs/>
          <w:color w:val="auto"/>
          <w:sz w:val="24"/>
          <w:szCs w:val="24"/>
        </w:rPr>
        <w:t>2.</w:t>
      </w:r>
      <w:r w:rsidRPr="006A0341">
        <w:rPr>
          <w:rFonts w:ascii="Times New Roman" w:hAnsi="Times New Roman" w:cs="Times New Roman"/>
          <w:i/>
          <w:iCs/>
          <w:color w:val="auto"/>
          <w:sz w:val="24"/>
          <w:szCs w:val="24"/>
        </w:rPr>
        <w:t> </w:t>
      </w:r>
      <w:r w:rsidRPr="006A0341">
        <w:rPr>
          <w:rFonts w:ascii="Times New Roman" w:hAnsi="Times New Roman" w:cs="Times New Roman"/>
          <w:i/>
          <w:iCs/>
          <w:color w:val="auto"/>
          <w:sz w:val="24"/>
          <w:szCs w:val="24"/>
        </w:rPr>
        <w:t>Монологическая форма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Уметь пользоваться основными коммуникативными типами речи: описание, рассказ, </w:t>
      </w:r>
      <w:r w:rsidRPr="006A0341">
        <w:rPr>
          <w:rFonts w:ascii="Times New Roman" w:hAnsi="Times New Roman" w:cs="Times New Roman"/>
          <w:iCs/>
          <w:color w:val="auto"/>
          <w:spacing w:val="2"/>
          <w:sz w:val="24"/>
          <w:szCs w:val="24"/>
        </w:rPr>
        <w:t>характеристика (персона</w:t>
      </w:r>
      <w:r w:rsidRPr="006A0341">
        <w:rPr>
          <w:rFonts w:ascii="Times New Roman" w:hAnsi="Times New Roman" w:cs="Times New Roman"/>
          <w:iCs/>
          <w:color w:val="auto"/>
          <w:sz w:val="24"/>
          <w:szCs w:val="24"/>
        </w:rPr>
        <w:t>жей) с опорой на картинку (небольшой объем).</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В русле </w:t>
      </w:r>
      <w:proofErr w:type="spellStart"/>
      <w:r w:rsidRPr="006A0341">
        <w:rPr>
          <w:rFonts w:ascii="Times New Roman" w:hAnsi="Times New Roman" w:cs="Times New Roman"/>
          <w:b/>
          <w:bCs/>
          <w:color w:val="auto"/>
          <w:sz w:val="24"/>
          <w:szCs w:val="24"/>
        </w:rPr>
        <w:t>аудирования</w:t>
      </w:r>
      <w:proofErr w:type="spellEnd"/>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Воспринимать на слух и понимать:</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речь учителя и одноклассников в процессе общения на уроке и вербально/</w:t>
      </w:r>
      <w:proofErr w:type="spellStart"/>
      <w:r w:rsidRPr="006A0341">
        <w:rPr>
          <w:rFonts w:ascii="Times New Roman" w:hAnsi="Times New Roman" w:cs="Times New Roman"/>
          <w:color w:val="auto"/>
          <w:sz w:val="24"/>
          <w:szCs w:val="24"/>
        </w:rPr>
        <w:t>невербально</w:t>
      </w:r>
      <w:proofErr w:type="spellEnd"/>
      <w:r w:rsidRPr="006A0341">
        <w:rPr>
          <w:rFonts w:ascii="Times New Roman" w:hAnsi="Times New Roman" w:cs="Times New Roman"/>
          <w:color w:val="auto"/>
          <w:sz w:val="24"/>
          <w:szCs w:val="24"/>
        </w:rPr>
        <w:t xml:space="preserve"> реагировать на </w:t>
      </w:r>
      <w:proofErr w:type="gramStart"/>
      <w:r w:rsidRPr="006A0341">
        <w:rPr>
          <w:rFonts w:ascii="Times New Roman" w:hAnsi="Times New Roman" w:cs="Times New Roman"/>
          <w:color w:val="auto"/>
          <w:sz w:val="24"/>
          <w:szCs w:val="24"/>
        </w:rPr>
        <w:t>услышанное</w:t>
      </w:r>
      <w:proofErr w:type="gramEnd"/>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В русле чтения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Читать (использовать метод глобального чтения):</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вслух читать слова изучаемой лексики</w:t>
      </w:r>
      <w:r w:rsidRPr="006A0341">
        <w:rPr>
          <w:rFonts w:ascii="Times New Roman" w:hAnsi="Times New Roman" w:cs="Times New Roman"/>
          <w:color w:val="auto"/>
          <w:sz w:val="24"/>
          <w:szCs w:val="24"/>
        </w:rPr>
        <w:t xml:space="preserve"> и понимать </w:t>
      </w:r>
      <w:r w:rsidRPr="006A0341">
        <w:rPr>
          <w:rFonts w:ascii="Times New Roman" w:hAnsi="Times New Roman" w:cs="Times New Roman"/>
          <w:color w:val="auto"/>
          <w:spacing w:val="2"/>
          <w:sz w:val="24"/>
          <w:szCs w:val="24"/>
        </w:rPr>
        <w:t xml:space="preserve">небольшие диалоги, построенные на изученном </w:t>
      </w:r>
      <w:r w:rsidRPr="006A0341">
        <w:rPr>
          <w:rFonts w:ascii="Times New Roman" w:hAnsi="Times New Roman" w:cs="Times New Roman"/>
          <w:color w:val="auto"/>
          <w:sz w:val="24"/>
          <w:szCs w:val="24"/>
        </w:rPr>
        <w:t>языковом материале; находить необходимую информацию (имена персонажей, где происходит действие и</w:t>
      </w:r>
      <w:r w:rsidRPr="006A0341">
        <w:rPr>
          <w:rFonts w:ascii="Times New Roman" w:hAnsi="Cambria Math"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Cambria Math" w:cs="Times New Roman"/>
          <w:color w:val="auto"/>
          <w:sz w:val="24"/>
          <w:szCs w:val="24"/>
        </w:rPr>
        <w:t> </w:t>
      </w:r>
      <w:r w:rsidRPr="006A0341">
        <w:rPr>
          <w:rFonts w:ascii="Times New Roman" w:hAnsi="Times New Roman" w:cs="Times New Roman"/>
          <w:color w:val="auto"/>
          <w:sz w:val="24"/>
          <w:szCs w:val="24"/>
        </w:rPr>
        <w:t>д.).</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В русле письма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Знать и уметь писать буквы английского алфавита.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Владеть:</w:t>
      </w:r>
    </w:p>
    <w:p w:rsidR="00B963ED" w:rsidRPr="006A0341" w:rsidRDefault="00B963ED" w:rsidP="006A0341">
      <w:pPr>
        <w:pStyle w:val="af9"/>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умением выписывать из текста слова, словосочетания и предложения.</w:t>
      </w:r>
    </w:p>
    <w:p w:rsidR="00B963ED" w:rsidRPr="006A0341" w:rsidRDefault="00B963ED" w:rsidP="006A0341">
      <w:pPr>
        <w:pStyle w:val="afb"/>
        <w:spacing w:before="0" w:after="0" w:line="240" w:lineRule="auto"/>
        <w:ind w:firstLine="709"/>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Языковые средства и навыки пользования ими</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b/>
          <w:bCs/>
          <w:i/>
          <w:iCs/>
          <w:color w:val="auto"/>
          <w:sz w:val="24"/>
          <w:szCs w:val="24"/>
        </w:rPr>
        <w:t>Английский язык</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b/>
          <w:bCs/>
          <w:color w:val="auto"/>
          <w:sz w:val="24"/>
          <w:szCs w:val="24"/>
        </w:rPr>
        <w:t xml:space="preserve">Графика, каллиграфия, орфография. </w:t>
      </w:r>
      <w:r w:rsidRPr="006A0341">
        <w:rPr>
          <w:rFonts w:ascii="Times New Roman" w:hAnsi="Times New Roman" w:cs="Times New Roman"/>
          <w:bCs/>
          <w:color w:val="auto"/>
          <w:sz w:val="24"/>
          <w:szCs w:val="24"/>
        </w:rPr>
        <w:t>Б</w:t>
      </w:r>
      <w:r w:rsidRPr="006A0341">
        <w:rPr>
          <w:rFonts w:ascii="Times New Roman" w:hAnsi="Times New Roman" w:cs="Times New Roman"/>
          <w:color w:val="auto"/>
          <w:sz w:val="24"/>
          <w:szCs w:val="24"/>
        </w:rPr>
        <w:t xml:space="preserve">уквы английского алфавита. Основные буквосочетания. </w:t>
      </w:r>
      <w:proofErr w:type="gramStart"/>
      <w:r w:rsidRPr="006A0341">
        <w:rPr>
          <w:rFonts w:ascii="Times New Roman" w:hAnsi="Times New Roman" w:cs="Times New Roman"/>
          <w:color w:val="auto"/>
          <w:sz w:val="24"/>
          <w:szCs w:val="24"/>
        </w:rPr>
        <w:t>Звуко­буквенные</w:t>
      </w:r>
      <w:proofErr w:type="gramEnd"/>
      <w:r w:rsidRPr="006A0341">
        <w:rPr>
          <w:rFonts w:ascii="Times New Roman" w:hAnsi="Times New Roman" w:cs="Times New Roman"/>
          <w:color w:val="auto"/>
          <w:sz w:val="24"/>
          <w:szCs w:val="24"/>
        </w:rPr>
        <w:t xml:space="preserve"> </w:t>
      </w:r>
      <w:r w:rsidRPr="006A0341">
        <w:rPr>
          <w:rFonts w:ascii="Times New Roman" w:hAnsi="Times New Roman" w:cs="Times New Roman"/>
          <w:color w:val="auto"/>
          <w:spacing w:val="2"/>
          <w:sz w:val="24"/>
          <w:szCs w:val="24"/>
        </w:rPr>
        <w:t xml:space="preserve">соответствия. Апостроф. </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b/>
          <w:bCs/>
          <w:color w:val="auto"/>
          <w:sz w:val="24"/>
          <w:szCs w:val="24"/>
        </w:rPr>
        <w:t xml:space="preserve">Фонетическая сторона речи. </w:t>
      </w:r>
      <w:r w:rsidRPr="006A0341">
        <w:rPr>
          <w:rFonts w:ascii="Times New Roman" w:hAnsi="Times New Roman" w:cs="Times New Roman"/>
          <w:bCs/>
          <w:color w:val="auto"/>
          <w:sz w:val="24"/>
          <w:szCs w:val="24"/>
        </w:rPr>
        <w:t>П</w:t>
      </w:r>
      <w:r w:rsidRPr="006A0341">
        <w:rPr>
          <w:rFonts w:ascii="Times New Roman" w:hAnsi="Times New Roman" w:cs="Times New Roman"/>
          <w:color w:val="auto"/>
          <w:sz w:val="24"/>
          <w:szCs w:val="24"/>
        </w:rPr>
        <w:t>роизношение и различение на слух звуков и звукосочетаний англий</w:t>
      </w:r>
      <w:r w:rsidRPr="006A0341">
        <w:rPr>
          <w:rFonts w:ascii="Times New Roman" w:hAnsi="Times New Roman" w:cs="Times New Roman"/>
          <w:color w:val="auto"/>
          <w:spacing w:val="2"/>
          <w:sz w:val="24"/>
          <w:szCs w:val="24"/>
        </w:rPr>
        <w:t xml:space="preserve">ского языка. Соблюдение норм произношения: долгота и </w:t>
      </w:r>
      <w:r w:rsidRPr="006A0341">
        <w:rPr>
          <w:rFonts w:ascii="Times New Roman" w:hAnsi="Times New Roman" w:cs="Times New Roman"/>
          <w:color w:val="auto"/>
          <w:sz w:val="24"/>
          <w:szCs w:val="24"/>
        </w:rPr>
        <w:t xml:space="preserve">краткость гласных, отсутствие оглушения звонких согласных </w:t>
      </w:r>
      <w:r w:rsidRPr="006A0341">
        <w:rPr>
          <w:rFonts w:ascii="Times New Roman" w:hAnsi="Times New Roman" w:cs="Times New Roman"/>
          <w:color w:val="auto"/>
          <w:spacing w:val="2"/>
          <w:sz w:val="24"/>
          <w:szCs w:val="24"/>
        </w:rPr>
        <w:t xml:space="preserve">в конце слога или слова, отсутствие смягчения согласных перед гласными. Дифтонги. </w:t>
      </w:r>
      <w:r w:rsidRPr="006A0341">
        <w:rPr>
          <w:rFonts w:ascii="Times New Roman" w:hAnsi="Times New Roman" w:cs="Times New Roman"/>
          <w:iCs/>
          <w:color w:val="auto"/>
          <w:spacing w:val="2"/>
          <w:sz w:val="24"/>
          <w:szCs w:val="24"/>
        </w:rPr>
        <w:t>Связующее «</w:t>
      </w:r>
      <w:proofErr w:type="spellStart"/>
      <w:r w:rsidRPr="006A0341">
        <w:rPr>
          <w:rFonts w:ascii="Times New Roman" w:hAnsi="Times New Roman" w:cs="Times New Roman"/>
          <w:iCs/>
          <w:color w:val="auto"/>
          <w:spacing w:val="2"/>
          <w:sz w:val="24"/>
          <w:szCs w:val="24"/>
        </w:rPr>
        <w:t>r</w:t>
      </w:r>
      <w:proofErr w:type="spellEnd"/>
      <w:r w:rsidRPr="006A0341">
        <w:rPr>
          <w:rFonts w:ascii="Times New Roman" w:hAnsi="Times New Roman" w:cs="Times New Roman"/>
          <w:iCs/>
          <w:color w:val="auto"/>
          <w:spacing w:val="2"/>
          <w:sz w:val="24"/>
          <w:szCs w:val="24"/>
        </w:rPr>
        <w:t>» (</w:t>
      </w:r>
      <w:proofErr w:type="spellStart"/>
      <w:r w:rsidRPr="006A0341">
        <w:rPr>
          <w:rFonts w:ascii="Times New Roman" w:hAnsi="Times New Roman" w:cs="Times New Roman"/>
          <w:iCs/>
          <w:color w:val="auto"/>
          <w:spacing w:val="2"/>
          <w:sz w:val="24"/>
          <w:szCs w:val="24"/>
        </w:rPr>
        <w:t>there</w:t>
      </w:r>
      <w:proofErr w:type="spellEnd"/>
      <w:r w:rsidRPr="006A0341">
        <w:rPr>
          <w:rFonts w:ascii="Times New Roman" w:hAnsi="Times New Roman" w:cs="Times New Roman"/>
          <w:iCs/>
          <w:color w:val="auto"/>
          <w:spacing w:val="2"/>
          <w:sz w:val="24"/>
          <w:szCs w:val="24"/>
        </w:rPr>
        <w:t xml:space="preserve"> </w:t>
      </w:r>
      <w:proofErr w:type="spellStart"/>
      <w:r w:rsidRPr="006A0341">
        <w:rPr>
          <w:rFonts w:ascii="Times New Roman" w:hAnsi="Times New Roman" w:cs="Times New Roman"/>
          <w:iCs/>
          <w:color w:val="auto"/>
          <w:spacing w:val="2"/>
          <w:sz w:val="24"/>
          <w:szCs w:val="24"/>
        </w:rPr>
        <w:t>is</w:t>
      </w:r>
      <w:proofErr w:type="spellEnd"/>
      <w:r w:rsidRPr="006A0341">
        <w:rPr>
          <w:rFonts w:ascii="Times New Roman" w:hAnsi="Times New Roman" w:cs="Times New Roman"/>
          <w:iCs/>
          <w:color w:val="auto"/>
          <w:spacing w:val="2"/>
          <w:sz w:val="24"/>
          <w:szCs w:val="24"/>
        </w:rPr>
        <w:t>/</w:t>
      </w:r>
      <w:proofErr w:type="spellStart"/>
      <w:r w:rsidRPr="006A0341">
        <w:rPr>
          <w:rFonts w:ascii="Times New Roman" w:hAnsi="Times New Roman" w:cs="Times New Roman"/>
          <w:iCs/>
          <w:color w:val="auto"/>
          <w:spacing w:val="2"/>
          <w:sz w:val="24"/>
          <w:szCs w:val="24"/>
        </w:rPr>
        <w:t>there</w:t>
      </w:r>
      <w:proofErr w:type="spellEnd"/>
      <w:r w:rsidRPr="006A0341">
        <w:rPr>
          <w:rFonts w:ascii="Times New Roman" w:hAnsi="Times New Roman" w:cs="Times New Roman"/>
          <w:iCs/>
          <w:color w:val="auto"/>
          <w:spacing w:val="2"/>
          <w:sz w:val="24"/>
          <w:szCs w:val="24"/>
        </w:rPr>
        <w:t xml:space="preserve"> </w:t>
      </w:r>
      <w:proofErr w:type="spellStart"/>
      <w:r w:rsidRPr="006A0341">
        <w:rPr>
          <w:rFonts w:ascii="Times New Roman" w:hAnsi="Times New Roman" w:cs="Times New Roman"/>
          <w:iCs/>
          <w:color w:val="auto"/>
          <w:spacing w:val="2"/>
          <w:sz w:val="24"/>
          <w:szCs w:val="24"/>
        </w:rPr>
        <w:t>are</w:t>
      </w:r>
      <w:proofErr w:type="spellEnd"/>
      <w:r w:rsidRPr="006A0341">
        <w:rPr>
          <w:rFonts w:ascii="Times New Roman" w:hAnsi="Times New Roman" w:cs="Times New Roman"/>
          <w:iCs/>
          <w:color w:val="auto"/>
          <w:spacing w:val="2"/>
          <w:sz w:val="24"/>
          <w:szCs w:val="24"/>
        </w:rPr>
        <w:t>).</w:t>
      </w:r>
      <w:r w:rsidRPr="006A0341">
        <w:rPr>
          <w:rFonts w:ascii="Times New Roman" w:hAnsi="Times New Roman" w:cs="Times New Roman"/>
          <w:i/>
          <w:iCs/>
          <w:color w:val="auto"/>
          <w:spacing w:val="2"/>
          <w:sz w:val="24"/>
          <w:szCs w:val="24"/>
        </w:rPr>
        <w:t xml:space="preserve"> </w:t>
      </w:r>
      <w:r w:rsidRPr="006A0341">
        <w:rPr>
          <w:rFonts w:ascii="Times New Roman" w:hAnsi="Times New Roman" w:cs="Times New Roman"/>
          <w:color w:val="auto"/>
          <w:spacing w:val="2"/>
          <w:sz w:val="24"/>
          <w:szCs w:val="24"/>
        </w:rPr>
        <w:t>Ударение в слове, фразе.</w:t>
      </w:r>
      <w:r w:rsidRPr="006A0341">
        <w:rPr>
          <w:rFonts w:ascii="Times New Roman" w:hAnsi="Times New Roman" w:cs="Times New Roman"/>
          <w:i/>
          <w:iCs/>
          <w:color w:val="auto"/>
          <w:spacing w:val="2"/>
          <w:sz w:val="24"/>
          <w:szCs w:val="24"/>
        </w:rPr>
        <w:t xml:space="preserve"> </w:t>
      </w:r>
      <w:r w:rsidRPr="006A0341">
        <w:rPr>
          <w:rFonts w:ascii="Times New Roman" w:hAnsi="Times New Roman" w:cs="Times New Roman"/>
          <w:iCs/>
          <w:color w:val="auto"/>
          <w:spacing w:val="2"/>
          <w:sz w:val="24"/>
          <w:szCs w:val="24"/>
        </w:rPr>
        <w:t>Отсутствие ударения на служебных словах (артиклях, союзах, предлогах).</w:t>
      </w:r>
      <w:r w:rsidRPr="006A0341">
        <w:rPr>
          <w:rFonts w:ascii="Times New Roman" w:hAnsi="Times New Roman" w:cs="Times New Roman"/>
          <w:i/>
          <w:iCs/>
          <w:color w:val="auto"/>
          <w:spacing w:val="2"/>
          <w:sz w:val="24"/>
          <w:szCs w:val="24"/>
        </w:rPr>
        <w:t xml:space="preserve"> </w:t>
      </w:r>
      <w:r w:rsidRPr="006A0341">
        <w:rPr>
          <w:rFonts w:ascii="Times New Roman" w:hAnsi="Times New Roman" w:cs="Times New Roman"/>
          <w:iCs/>
          <w:color w:val="auto"/>
          <w:spacing w:val="2"/>
          <w:sz w:val="24"/>
          <w:szCs w:val="24"/>
        </w:rPr>
        <w:t>Членение предложений на смысловые группы.</w:t>
      </w:r>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Ритмико­интонационные</w:t>
      </w:r>
      <w:proofErr w:type="spellEnd"/>
      <w:r w:rsidRPr="006A0341">
        <w:rPr>
          <w:rFonts w:ascii="Times New Roman" w:hAnsi="Times New Roman" w:cs="Times New Roman"/>
          <w:color w:val="auto"/>
          <w:spacing w:val="2"/>
          <w:sz w:val="24"/>
          <w:szCs w:val="24"/>
        </w:rPr>
        <w:t xml:space="preserve"> особенности повествовательного, побудительного </w:t>
      </w:r>
      <w:r w:rsidRPr="006A0341">
        <w:rPr>
          <w:rFonts w:ascii="Times New Roman" w:hAnsi="Times New Roman" w:cs="Times New Roman"/>
          <w:color w:val="auto"/>
          <w:sz w:val="24"/>
          <w:szCs w:val="24"/>
        </w:rPr>
        <w:t>и вопросительного (общий и специальный вопрос) предложе</w:t>
      </w:r>
      <w:r w:rsidRPr="006A0341">
        <w:rPr>
          <w:rFonts w:ascii="Times New Roman" w:hAnsi="Times New Roman" w:cs="Times New Roman"/>
          <w:color w:val="auto"/>
          <w:spacing w:val="2"/>
          <w:sz w:val="24"/>
          <w:szCs w:val="24"/>
        </w:rPr>
        <w:t xml:space="preserve">ний. </w:t>
      </w:r>
      <w:r w:rsidRPr="006A0341">
        <w:rPr>
          <w:rFonts w:ascii="Times New Roman" w:hAnsi="Times New Roman" w:cs="Times New Roman"/>
          <w:iCs/>
          <w:color w:val="auto"/>
          <w:spacing w:val="2"/>
          <w:sz w:val="24"/>
          <w:szCs w:val="24"/>
        </w:rPr>
        <w:t xml:space="preserve">Интонация перечисления. </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b/>
          <w:bCs/>
          <w:color w:val="auto"/>
          <w:spacing w:val="-2"/>
          <w:sz w:val="24"/>
          <w:szCs w:val="24"/>
        </w:rPr>
        <w:t xml:space="preserve">Лексическая сторона речи. </w:t>
      </w:r>
      <w:r w:rsidRPr="006A0341">
        <w:rPr>
          <w:rFonts w:ascii="Times New Roman" w:hAnsi="Times New Roman" w:cs="Times New Roman"/>
          <w:color w:val="auto"/>
          <w:spacing w:val="-2"/>
          <w:sz w:val="24"/>
          <w:szCs w:val="24"/>
        </w:rPr>
        <w:t>Лексические единицы, обслу</w:t>
      </w:r>
      <w:r w:rsidRPr="006A0341">
        <w:rPr>
          <w:rFonts w:ascii="Times New Roman" w:hAnsi="Times New Roman" w:cs="Times New Roman"/>
          <w:color w:val="auto"/>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6A0341">
        <w:rPr>
          <w:rFonts w:ascii="Times New Roman" w:hAnsi="Times New Roman" w:cs="Times New Roman"/>
          <w:color w:val="auto"/>
          <w:spacing w:val="2"/>
          <w:sz w:val="24"/>
          <w:szCs w:val="24"/>
        </w:rPr>
        <w:t xml:space="preserve">устойчивые словосочетания, оценочная лексика и речевые </w:t>
      </w:r>
      <w:r w:rsidRPr="006A0341">
        <w:rPr>
          <w:rFonts w:ascii="Times New Roman" w:hAnsi="Times New Roman" w:cs="Times New Roman"/>
          <w:color w:val="auto"/>
          <w:sz w:val="24"/>
          <w:szCs w:val="24"/>
        </w:rPr>
        <w:t xml:space="preserve">клише как элементы речевого этикета, отражающие культуру </w:t>
      </w:r>
      <w:proofErr w:type="spellStart"/>
      <w:r w:rsidRPr="006A0341">
        <w:rPr>
          <w:rFonts w:ascii="Times New Roman" w:hAnsi="Times New Roman" w:cs="Times New Roman"/>
          <w:color w:val="auto"/>
          <w:sz w:val="24"/>
          <w:szCs w:val="24"/>
        </w:rPr>
        <w:t>англоговорящих</w:t>
      </w:r>
      <w:proofErr w:type="spellEnd"/>
      <w:r w:rsidRPr="006A0341">
        <w:rPr>
          <w:rFonts w:ascii="Times New Roman" w:hAnsi="Times New Roman" w:cs="Times New Roman"/>
          <w:color w:val="auto"/>
          <w:sz w:val="24"/>
          <w:szCs w:val="24"/>
        </w:rPr>
        <w:t xml:space="preserve"> стран. Интернациональные слова (например, </w:t>
      </w:r>
      <w:proofErr w:type="spellStart"/>
      <w:r w:rsidRPr="006A0341">
        <w:rPr>
          <w:rFonts w:ascii="Times New Roman" w:hAnsi="Times New Roman" w:cs="Times New Roman"/>
          <w:color w:val="auto"/>
          <w:spacing w:val="2"/>
          <w:sz w:val="24"/>
          <w:szCs w:val="24"/>
        </w:rPr>
        <w:t>doctor</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film</w:t>
      </w:r>
      <w:proofErr w:type="spellEnd"/>
      <w:r w:rsidRPr="006A0341">
        <w:rPr>
          <w:rFonts w:ascii="Times New Roman" w:hAnsi="Times New Roman" w:cs="Times New Roman"/>
          <w:color w:val="auto"/>
          <w:spacing w:val="2"/>
          <w:sz w:val="24"/>
          <w:szCs w:val="24"/>
        </w:rPr>
        <w:t xml:space="preserve">).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Грамматическая сторона речи. </w:t>
      </w:r>
      <w:r w:rsidRPr="006A0341">
        <w:rPr>
          <w:rFonts w:ascii="Times New Roman" w:hAnsi="Times New Roman" w:cs="Times New Roman"/>
          <w:color w:val="auto"/>
          <w:sz w:val="24"/>
          <w:szCs w:val="24"/>
        </w:rPr>
        <w:t xml:space="preserve">Основные коммуникативные типы предложений: </w:t>
      </w:r>
      <w:proofErr w:type="gramStart"/>
      <w:r w:rsidRPr="006A0341">
        <w:rPr>
          <w:rFonts w:ascii="Times New Roman" w:hAnsi="Times New Roman" w:cs="Times New Roman"/>
          <w:color w:val="auto"/>
          <w:sz w:val="24"/>
          <w:szCs w:val="24"/>
        </w:rPr>
        <w:t>повествовательное</w:t>
      </w:r>
      <w:proofErr w:type="gramEnd"/>
      <w:r w:rsidRPr="006A0341">
        <w:rPr>
          <w:rFonts w:ascii="Times New Roman" w:hAnsi="Times New Roman" w:cs="Times New Roman"/>
          <w:color w:val="auto"/>
          <w:sz w:val="24"/>
          <w:szCs w:val="24"/>
        </w:rPr>
        <w:t xml:space="preserve">, вопросительное, </w:t>
      </w:r>
      <w:r w:rsidRPr="006A0341">
        <w:rPr>
          <w:rFonts w:ascii="Times New Roman" w:hAnsi="Times New Roman" w:cs="Times New Roman"/>
          <w:color w:val="auto"/>
          <w:spacing w:val="2"/>
          <w:sz w:val="24"/>
          <w:szCs w:val="24"/>
        </w:rPr>
        <w:t xml:space="preserve">побудительное. Общий и специальный вопросы. Вопросительные слова: </w:t>
      </w:r>
      <w:proofErr w:type="spellStart"/>
      <w:r w:rsidRPr="006A0341">
        <w:rPr>
          <w:rFonts w:ascii="Times New Roman" w:hAnsi="Times New Roman" w:cs="Times New Roman"/>
          <w:color w:val="auto"/>
          <w:spacing w:val="2"/>
          <w:sz w:val="24"/>
          <w:szCs w:val="24"/>
        </w:rPr>
        <w:t>what</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who</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when</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where</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why</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how</w:t>
      </w:r>
      <w:proofErr w:type="spellEnd"/>
      <w:r w:rsidRPr="006A0341">
        <w:rPr>
          <w:rFonts w:ascii="Times New Roman" w:hAnsi="Times New Roman" w:cs="Times New Roman"/>
          <w:color w:val="auto"/>
          <w:spacing w:val="2"/>
          <w:sz w:val="24"/>
          <w:szCs w:val="24"/>
        </w:rPr>
        <w:t xml:space="preserve">. Порядок </w:t>
      </w:r>
      <w:r w:rsidRPr="006A0341">
        <w:rPr>
          <w:rFonts w:ascii="Times New Roman" w:hAnsi="Times New Roman" w:cs="Times New Roman"/>
          <w:color w:val="auto"/>
          <w:sz w:val="24"/>
          <w:szCs w:val="24"/>
        </w:rPr>
        <w:t xml:space="preserve">слов в предложении. Утвердительные и отрицательные предложения. </w:t>
      </w:r>
      <w:proofErr w:type="gramStart"/>
      <w:r w:rsidRPr="006A0341">
        <w:rPr>
          <w:rFonts w:ascii="Times New Roman" w:hAnsi="Times New Roman" w:cs="Times New Roman"/>
          <w:color w:val="auto"/>
          <w:sz w:val="24"/>
          <w:szCs w:val="24"/>
        </w:rPr>
        <w:t>Простое предложение с простым глагольным сказуемым (</w:t>
      </w:r>
      <w:proofErr w:type="spellStart"/>
      <w:r w:rsidRPr="006A0341">
        <w:rPr>
          <w:rFonts w:ascii="Times New Roman" w:hAnsi="Times New Roman" w:cs="Times New Roman"/>
          <w:color w:val="auto"/>
          <w:sz w:val="24"/>
          <w:szCs w:val="24"/>
        </w:rPr>
        <w:t>He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speaks</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English</w:t>
      </w:r>
      <w:proofErr w:type="spellEnd"/>
      <w:r w:rsidRPr="006A0341">
        <w:rPr>
          <w:rFonts w:ascii="Times New Roman" w:hAnsi="Times New Roman" w:cs="Times New Roman"/>
          <w:color w:val="auto"/>
          <w:sz w:val="24"/>
          <w:szCs w:val="24"/>
        </w:rPr>
        <w:t>.), составным именным (</w:t>
      </w:r>
      <w:proofErr w:type="spellStart"/>
      <w:r w:rsidRPr="006A0341">
        <w:rPr>
          <w:rFonts w:ascii="Times New Roman" w:hAnsi="Times New Roman" w:cs="Times New Roman"/>
          <w:color w:val="auto"/>
          <w:sz w:val="24"/>
          <w:szCs w:val="24"/>
        </w:rPr>
        <w:t>My</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family</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is</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big</w:t>
      </w:r>
      <w:proofErr w:type="spellEnd"/>
      <w:r w:rsidRPr="006A0341">
        <w:rPr>
          <w:rFonts w:ascii="Times New Roman" w:hAnsi="Times New Roman" w:cs="Times New Roman"/>
          <w:color w:val="auto"/>
          <w:sz w:val="24"/>
          <w:szCs w:val="24"/>
        </w:rPr>
        <w:t xml:space="preserve">.) и составным глагольным (I </w:t>
      </w:r>
      <w:proofErr w:type="spellStart"/>
      <w:r w:rsidRPr="006A0341">
        <w:rPr>
          <w:rFonts w:ascii="Times New Roman" w:hAnsi="Times New Roman" w:cs="Times New Roman"/>
          <w:color w:val="auto"/>
          <w:sz w:val="24"/>
          <w:szCs w:val="24"/>
        </w:rPr>
        <w:t>like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to</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dance</w:t>
      </w:r>
      <w:proofErr w:type="spellEnd"/>
      <w:r w:rsidRPr="006A0341">
        <w:rPr>
          <w:rFonts w:ascii="Times New Roman" w:hAnsi="Times New Roman" w:cs="Times New Roman"/>
          <w:color w:val="auto"/>
          <w:sz w:val="24"/>
          <w:szCs w:val="24"/>
        </w:rPr>
        <w:t>.</w:t>
      </w:r>
      <w:proofErr w:type="gramEnd"/>
      <w:r w:rsidRPr="006A0341">
        <w:rPr>
          <w:rFonts w:ascii="Times New Roman" w:hAnsi="Times New Roman" w:cs="Times New Roman"/>
          <w:color w:val="auto"/>
          <w:sz w:val="24"/>
          <w:szCs w:val="24"/>
        </w:rPr>
        <w:t xml:space="preserve"> </w:t>
      </w:r>
      <w:proofErr w:type="spellStart"/>
      <w:proofErr w:type="gramStart"/>
      <w:r w:rsidRPr="006A0341">
        <w:rPr>
          <w:rFonts w:ascii="Times New Roman" w:hAnsi="Times New Roman" w:cs="Times New Roman"/>
          <w:color w:val="auto"/>
          <w:sz w:val="24"/>
          <w:szCs w:val="24"/>
        </w:rPr>
        <w:t>She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can</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skate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well</w:t>
      </w:r>
      <w:proofErr w:type="spellEnd"/>
      <w:r w:rsidRPr="006A0341">
        <w:rPr>
          <w:rFonts w:ascii="Times New Roman" w:hAnsi="Times New Roman" w:cs="Times New Roman"/>
          <w:color w:val="auto"/>
          <w:sz w:val="24"/>
          <w:szCs w:val="24"/>
        </w:rPr>
        <w:t>.) сказуемым.</w:t>
      </w:r>
      <w:proofErr w:type="gramEnd"/>
      <w:r w:rsidRPr="006A0341">
        <w:rPr>
          <w:rFonts w:ascii="Times New Roman" w:hAnsi="Times New Roman" w:cs="Times New Roman"/>
          <w:color w:val="auto"/>
          <w:sz w:val="24"/>
          <w:szCs w:val="24"/>
        </w:rPr>
        <w:t xml:space="preserve"> Побудительные предложения в </w:t>
      </w:r>
      <w:r w:rsidRPr="006A0341">
        <w:rPr>
          <w:rFonts w:ascii="Times New Roman" w:hAnsi="Times New Roman" w:cs="Times New Roman"/>
          <w:color w:val="auto"/>
          <w:sz w:val="24"/>
          <w:szCs w:val="24"/>
        </w:rPr>
        <w:lastRenderedPageBreak/>
        <w:t>утвердительной (</w:t>
      </w:r>
      <w:proofErr w:type="spellStart"/>
      <w:r w:rsidRPr="006A0341">
        <w:rPr>
          <w:rFonts w:ascii="Times New Roman" w:hAnsi="Times New Roman" w:cs="Times New Roman"/>
          <w:color w:val="auto"/>
          <w:sz w:val="24"/>
          <w:szCs w:val="24"/>
        </w:rPr>
        <w:t>Help</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me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please</w:t>
      </w:r>
      <w:proofErr w:type="spellEnd"/>
      <w:r w:rsidRPr="006A0341">
        <w:rPr>
          <w:rFonts w:ascii="Times New Roman" w:hAnsi="Times New Roman" w:cs="Times New Roman"/>
          <w:color w:val="auto"/>
          <w:sz w:val="24"/>
          <w:szCs w:val="24"/>
        </w:rPr>
        <w:t>.) и отрицательной (</w:t>
      </w:r>
      <w:proofErr w:type="spellStart"/>
      <w:r w:rsidRPr="006A0341">
        <w:rPr>
          <w:rFonts w:ascii="Times New Roman" w:hAnsi="Times New Roman" w:cs="Times New Roman"/>
          <w:color w:val="auto"/>
          <w:sz w:val="24"/>
          <w:szCs w:val="24"/>
        </w:rPr>
        <w:t>Don’t</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be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late</w:t>
      </w:r>
      <w:proofErr w:type="spellEnd"/>
      <w:r w:rsidRPr="006A0341">
        <w:rPr>
          <w:rFonts w:ascii="Times New Roman" w:hAnsi="Times New Roman" w:cs="Times New Roman"/>
          <w:color w:val="auto"/>
          <w:sz w:val="24"/>
          <w:szCs w:val="24"/>
        </w:rPr>
        <w:t xml:space="preserve">!) формах. </w:t>
      </w:r>
      <w:proofErr w:type="gramStart"/>
      <w:r w:rsidRPr="006A0341">
        <w:rPr>
          <w:rFonts w:ascii="Times New Roman" w:hAnsi="Times New Roman" w:cs="Times New Roman"/>
          <w:iCs/>
          <w:color w:val="auto"/>
          <w:sz w:val="24"/>
          <w:szCs w:val="24"/>
        </w:rPr>
        <w:t>Безличные предложения в настоящем времени (</w:t>
      </w:r>
      <w:proofErr w:type="spellStart"/>
      <w:r w:rsidRPr="006A0341">
        <w:rPr>
          <w:rFonts w:ascii="Times New Roman" w:hAnsi="Times New Roman" w:cs="Times New Roman"/>
          <w:iCs/>
          <w:color w:val="auto"/>
          <w:sz w:val="24"/>
          <w:szCs w:val="24"/>
        </w:rPr>
        <w:t>It</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is</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cold</w:t>
      </w:r>
      <w:proofErr w:type="spellEnd"/>
      <w:r w:rsidRPr="006A0341">
        <w:rPr>
          <w:rFonts w:ascii="Times New Roman" w:hAnsi="Times New Roman" w:cs="Times New Roman"/>
          <w:iCs/>
          <w:color w:val="auto"/>
          <w:sz w:val="24"/>
          <w:szCs w:val="24"/>
        </w:rPr>
        <w:t>.</w:t>
      </w:r>
      <w:proofErr w:type="gramEnd"/>
      <w:r w:rsidRPr="006A0341">
        <w:rPr>
          <w:rFonts w:ascii="Times New Roman" w:hAnsi="Times New Roman" w:cs="Times New Roman"/>
          <w:iCs/>
          <w:color w:val="auto"/>
          <w:sz w:val="24"/>
          <w:szCs w:val="24"/>
        </w:rPr>
        <w:t xml:space="preserve"> </w:t>
      </w:r>
      <w:proofErr w:type="spellStart"/>
      <w:proofErr w:type="gramStart"/>
      <w:r w:rsidRPr="006A0341">
        <w:rPr>
          <w:rFonts w:ascii="Times New Roman" w:hAnsi="Times New Roman" w:cs="Times New Roman"/>
          <w:iCs/>
          <w:color w:val="auto"/>
          <w:sz w:val="24"/>
          <w:szCs w:val="24"/>
        </w:rPr>
        <w:t>It’s</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five</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o</w:t>
      </w:r>
      <w:r w:rsidRPr="006A0341">
        <w:rPr>
          <w:rFonts w:ascii="Times New Roman" w:hAnsi="Times New Roman" w:cs="Times New Roman"/>
          <w:color w:val="auto"/>
          <w:sz w:val="24"/>
          <w:szCs w:val="24"/>
        </w:rPr>
        <w:t>’</w:t>
      </w:r>
      <w:r w:rsidRPr="006A0341">
        <w:rPr>
          <w:rFonts w:ascii="Times New Roman" w:hAnsi="Times New Roman" w:cs="Times New Roman"/>
          <w:iCs/>
          <w:color w:val="auto"/>
          <w:sz w:val="24"/>
          <w:szCs w:val="24"/>
        </w:rPr>
        <w:t>clock</w:t>
      </w:r>
      <w:proofErr w:type="spellEnd"/>
      <w:r w:rsidRPr="006A0341">
        <w:rPr>
          <w:rFonts w:ascii="Times New Roman" w:hAnsi="Times New Roman" w:cs="Times New Roman"/>
          <w:iCs/>
          <w:color w:val="auto"/>
          <w:sz w:val="24"/>
          <w:szCs w:val="24"/>
        </w:rPr>
        <w:t>.)</w:t>
      </w:r>
      <w:r w:rsidRPr="006A0341">
        <w:rPr>
          <w:rFonts w:ascii="Times New Roman" w:hAnsi="Times New Roman" w:cs="Times New Roman"/>
          <w:i/>
          <w:iCs/>
          <w:color w:val="auto"/>
          <w:sz w:val="24"/>
          <w:szCs w:val="24"/>
        </w:rPr>
        <w:t>.</w:t>
      </w:r>
      <w:proofErr w:type="gramEnd"/>
      <w:r w:rsidRPr="006A0341">
        <w:rPr>
          <w:rFonts w:ascii="Times New Roman" w:hAnsi="Times New Roman" w:cs="Times New Roman"/>
          <w:color w:val="auto"/>
          <w:sz w:val="24"/>
          <w:szCs w:val="24"/>
        </w:rPr>
        <w:t xml:space="preserve"> Предложения с оборотом </w:t>
      </w:r>
      <w:proofErr w:type="spellStart"/>
      <w:r w:rsidRPr="006A0341">
        <w:rPr>
          <w:rFonts w:ascii="Times New Roman" w:hAnsi="Times New Roman" w:cs="Times New Roman"/>
          <w:color w:val="auto"/>
          <w:sz w:val="24"/>
          <w:szCs w:val="24"/>
        </w:rPr>
        <w:t>there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is</w:t>
      </w:r>
      <w:proofErr w:type="spellEnd"/>
      <w:r w:rsidRPr="006A0341">
        <w:rPr>
          <w:rFonts w:ascii="Times New Roman" w:hAnsi="Times New Roman" w:cs="Times New Roman"/>
          <w:color w:val="auto"/>
          <w:sz w:val="24"/>
          <w:szCs w:val="24"/>
        </w:rPr>
        <w:t>/</w:t>
      </w:r>
      <w:proofErr w:type="spellStart"/>
      <w:r w:rsidRPr="006A0341">
        <w:rPr>
          <w:rFonts w:ascii="Times New Roman" w:hAnsi="Times New Roman" w:cs="Times New Roman"/>
          <w:color w:val="auto"/>
          <w:sz w:val="24"/>
          <w:szCs w:val="24"/>
        </w:rPr>
        <w:t>there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are</w:t>
      </w:r>
      <w:proofErr w:type="spellEnd"/>
      <w:r w:rsidRPr="006A0341">
        <w:rPr>
          <w:rFonts w:ascii="Times New Roman" w:hAnsi="Times New Roman" w:cs="Times New Roman"/>
          <w:color w:val="auto"/>
          <w:sz w:val="24"/>
          <w:szCs w:val="24"/>
        </w:rPr>
        <w:t xml:space="preserve">. Простые распространённые предложения. Предложения </w:t>
      </w:r>
      <w:r w:rsidRPr="006A0341">
        <w:rPr>
          <w:rFonts w:ascii="Times New Roman" w:hAnsi="Times New Roman" w:cs="Times New Roman"/>
          <w:color w:val="auto"/>
          <w:spacing w:val="2"/>
          <w:sz w:val="24"/>
          <w:szCs w:val="24"/>
        </w:rPr>
        <w:t xml:space="preserve">с однородными членами.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Глагольные конструкции </w:t>
      </w:r>
      <w:proofErr w:type="spellStart"/>
      <w:r w:rsidRPr="006A0341">
        <w:rPr>
          <w:rFonts w:ascii="Times New Roman" w:hAnsi="Times New Roman" w:cs="Times New Roman"/>
          <w:color w:val="auto"/>
          <w:spacing w:val="2"/>
          <w:sz w:val="24"/>
          <w:szCs w:val="24"/>
        </w:rPr>
        <w:t>I’d</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like</w:t>
      </w:r>
      <w:proofErr w:type="spell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to</w:t>
      </w:r>
      <w:proofErr w:type="spellEnd"/>
      <w:r w:rsidRPr="006A0341">
        <w:rPr>
          <w:rFonts w:ascii="Times New Roman" w:hAnsi="Times New Roman" w:cs="Times New Roman"/>
          <w:color w:val="auto"/>
          <w:spacing w:val="2"/>
          <w:sz w:val="24"/>
          <w:szCs w:val="24"/>
        </w:rPr>
        <w:t xml:space="preserve">… Существительные в единственном и множественном числе (образованные по </w:t>
      </w:r>
      <w:r w:rsidRPr="006A0341">
        <w:rPr>
          <w:rFonts w:ascii="Times New Roman" w:hAnsi="Times New Roman" w:cs="Times New Roman"/>
          <w:color w:val="auto"/>
          <w:sz w:val="24"/>
          <w:szCs w:val="24"/>
        </w:rPr>
        <w:t xml:space="preserve">правилу и исключения), существительные с неопределённым, определённым и нулевым артиклем. </w:t>
      </w:r>
    </w:p>
    <w:p w:rsidR="00B963ED" w:rsidRPr="006A0341" w:rsidRDefault="00B963ED" w:rsidP="006A0341">
      <w:pPr>
        <w:pStyle w:val="af8"/>
        <w:spacing w:line="240" w:lineRule="auto"/>
        <w:ind w:firstLine="709"/>
        <w:rPr>
          <w:rFonts w:ascii="Times New Roman" w:hAnsi="Times New Roman" w:cs="Times New Roman"/>
          <w:iCs/>
          <w:color w:val="auto"/>
          <w:sz w:val="24"/>
          <w:szCs w:val="24"/>
        </w:rPr>
      </w:pPr>
      <w:r w:rsidRPr="006A0341">
        <w:rPr>
          <w:rFonts w:ascii="Times New Roman" w:hAnsi="Times New Roman" w:cs="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6A0341">
        <w:rPr>
          <w:rFonts w:ascii="Times New Roman" w:hAnsi="Times New Roman" w:cs="Times New Roman"/>
          <w:color w:val="auto"/>
          <w:sz w:val="24"/>
          <w:szCs w:val="24"/>
        </w:rPr>
        <w:t>this</w:t>
      </w:r>
      <w:proofErr w:type="spellEnd"/>
      <w:r w:rsidRPr="006A0341">
        <w:rPr>
          <w:rFonts w:ascii="Times New Roman" w:hAnsi="Times New Roman" w:cs="Times New Roman"/>
          <w:color w:val="auto"/>
          <w:sz w:val="24"/>
          <w:szCs w:val="24"/>
        </w:rPr>
        <w:t>/</w:t>
      </w:r>
      <w:proofErr w:type="spellStart"/>
      <w:r w:rsidRPr="006A0341">
        <w:rPr>
          <w:rFonts w:ascii="Times New Roman" w:hAnsi="Times New Roman" w:cs="Times New Roman"/>
          <w:color w:val="auto"/>
          <w:sz w:val="24"/>
          <w:szCs w:val="24"/>
        </w:rPr>
        <w:t>these</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that</w:t>
      </w:r>
      <w:proofErr w:type="spellEnd"/>
      <w:r w:rsidRPr="006A0341">
        <w:rPr>
          <w:rFonts w:ascii="Times New Roman" w:hAnsi="Times New Roman" w:cs="Times New Roman"/>
          <w:color w:val="auto"/>
          <w:sz w:val="24"/>
          <w:szCs w:val="24"/>
        </w:rPr>
        <w:t>/</w:t>
      </w:r>
      <w:proofErr w:type="spellStart"/>
      <w:r w:rsidRPr="006A0341">
        <w:rPr>
          <w:rFonts w:ascii="Times New Roman" w:hAnsi="Times New Roman" w:cs="Times New Roman"/>
          <w:color w:val="auto"/>
          <w:sz w:val="24"/>
          <w:szCs w:val="24"/>
        </w:rPr>
        <w:t>those</w:t>
      </w:r>
      <w:proofErr w:type="spellEnd"/>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неопределённые (</w:t>
      </w:r>
      <w:proofErr w:type="spellStart"/>
      <w:r w:rsidRPr="006A0341">
        <w:rPr>
          <w:rFonts w:ascii="Times New Roman" w:hAnsi="Times New Roman" w:cs="Times New Roman"/>
          <w:iCs/>
          <w:color w:val="auto"/>
          <w:sz w:val="24"/>
          <w:szCs w:val="24"/>
        </w:rPr>
        <w:t>some</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any</w:t>
      </w:r>
      <w:proofErr w:type="spellEnd"/>
      <w:r w:rsidRPr="006A0341">
        <w:rPr>
          <w:rFonts w:ascii="Times New Roman" w:hAnsi="Times New Roman" w:cs="Times New Roman"/>
          <w:iCs/>
          <w:color w:val="auto"/>
          <w:sz w:val="24"/>
          <w:szCs w:val="24"/>
        </w:rPr>
        <w:t> — некоторые случаи употребления).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Cs/>
          <w:color w:val="auto"/>
          <w:spacing w:val="2"/>
          <w:sz w:val="24"/>
          <w:szCs w:val="24"/>
        </w:rPr>
        <w:t>Наречия</w:t>
      </w:r>
      <w:r w:rsidRPr="006A0341">
        <w:rPr>
          <w:rFonts w:ascii="Times New Roman" w:hAnsi="Times New Roman" w:cs="Times New Roman"/>
          <w:iCs/>
          <w:color w:val="auto"/>
          <w:spacing w:val="2"/>
          <w:sz w:val="24"/>
          <w:szCs w:val="24"/>
          <w:lang w:val="en-US"/>
        </w:rPr>
        <w:t xml:space="preserve"> </w:t>
      </w:r>
      <w:r w:rsidRPr="006A0341">
        <w:rPr>
          <w:rFonts w:ascii="Times New Roman" w:hAnsi="Times New Roman" w:cs="Times New Roman"/>
          <w:iCs/>
          <w:color w:val="auto"/>
          <w:spacing w:val="2"/>
          <w:sz w:val="24"/>
          <w:szCs w:val="24"/>
        </w:rPr>
        <w:t>времени</w:t>
      </w:r>
      <w:r w:rsidRPr="006A0341">
        <w:rPr>
          <w:rFonts w:ascii="Times New Roman" w:hAnsi="Times New Roman" w:cs="Times New Roman"/>
          <w:iCs/>
          <w:color w:val="auto"/>
          <w:spacing w:val="2"/>
          <w:sz w:val="24"/>
          <w:szCs w:val="24"/>
          <w:lang w:val="en-US"/>
        </w:rPr>
        <w:t xml:space="preserve"> (yesterday, tomorrow, never, usually, </w:t>
      </w:r>
      <w:r w:rsidRPr="006A0341">
        <w:rPr>
          <w:rFonts w:ascii="Times New Roman" w:hAnsi="Times New Roman" w:cs="Times New Roman"/>
          <w:iCs/>
          <w:color w:val="auto"/>
          <w:sz w:val="24"/>
          <w:szCs w:val="24"/>
          <w:lang w:val="en-US"/>
        </w:rPr>
        <w:t xml:space="preserve">often, sometimes). </w:t>
      </w:r>
      <w:r w:rsidRPr="006A0341">
        <w:rPr>
          <w:rFonts w:ascii="Times New Roman" w:hAnsi="Times New Roman" w:cs="Times New Roman"/>
          <w:iCs/>
          <w:color w:val="auto"/>
          <w:sz w:val="24"/>
          <w:szCs w:val="24"/>
        </w:rPr>
        <w:t>Наречия степени (</w:t>
      </w:r>
      <w:proofErr w:type="spellStart"/>
      <w:r w:rsidRPr="006A0341">
        <w:rPr>
          <w:rFonts w:ascii="Times New Roman" w:hAnsi="Times New Roman" w:cs="Times New Roman"/>
          <w:iCs/>
          <w:color w:val="auto"/>
          <w:sz w:val="24"/>
          <w:szCs w:val="24"/>
        </w:rPr>
        <w:t>much</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little</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very</w:t>
      </w:r>
      <w:proofErr w:type="spellEnd"/>
      <w:r w:rsidRPr="006A0341">
        <w:rPr>
          <w:rFonts w:ascii="Times New Roman" w:hAnsi="Times New Roman" w:cs="Times New Roman"/>
          <w:iCs/>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Количественные числительные (до 100), порядковые числительные (до 10).</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lang w:val="en-US"/>
        </w:rPr>
      </w:pPr>
      <w:r w:rsidRPr="006A0341">
        <w:rPr>
          <w:rFonts w:ascii="Times New Roman" w:hAnsi="Times New Roman" w:cs="Times New Roman"/>
          <w:color w:val="auto"/>
          <w:spacing w:val="2"/>
          <w:sz w:val="24"/>
          <w:szCs w:val="24"/>
        </w:rPr>
        <w:t>Наиболее</w:t>
      </w:r>
      <w:r w:rsidRPr="006A0341">
        <w:rPr>
          <w:rFonts w:ascii="Times New Roman" w:hAnsi="Times New Roman" w:cs="Times New Roman"/>
          <w:color w:val="auto"/>
          <w:spacing w:val="2"/>
          <w:sz w:val="24"/>
          <w:szCs w:val="24"/>
          <w:lang w:val="en-US"/>
        </w:rPr>
        <w:t xml:space="preserve"> </w:t>
      </w:r>
      <w:r w:rsidRPr="006A0341">
        <w:rPr>
          <w:rFonts w:ascii="Times New Roman" w:hAnsi="Times New Roman" w:cs="Times New Roman"/>
          <w:color w:val="auto"/>
          <w:spacing w:val="2"/>
          <w:sz w:val="24"/>
          <w:szCs w:val="24"/>
        </w:rPr>
        <w:t>употребительные</w:t>
      </w:r>
      <w:r w:rsidRPr="006A0341">
        <w:rPr>
          <w:rFonts w:ascii="Times New Roman" w:hAnsi="Times New Roman" w:cs="Times New Roman"/>
          <w:color w:val="auto"/>
          <w:spacing w:val="2"/>
          <w:sz w:val="24"/>
          <w:szCs w:val="24"/>
          <w:lang w:val="en-US"/>
        </w:rPr>
        <w:t xml:space="preserve"> </w:t>
      </w:r>
      <w:r w:rsidRPr="006A0341">
        <w:rPr>
          <w:rFonts w:ascii="Times New Roman" w:hAnsi="Times New Roman" w:cs="Times New Roman"/>
          <w:color w:val="auto"/>
          <w:spacing w:val="2"/>
          <w:sz w:val="24"/>
          <w:szCs w:val="24"/>
        </w:rPr>
        <w:t>предлоги</w:t>
      </w:r>
      <w:r w:rsidRPr="006A0341">
        <w:rPr>
          <w:rFonts w:ascii="Times New Roman" w:hAnsi="Times New Roman" w:cs="Times New Roman"/>
          <w:color w:val="auto"/>
          <w:spacing w:val="2"/>
          <w:sz w:val="24"/>
          <w:szCs w:val="24"/>
          <w:lang w:val="en-US"/>
        </w:rPr>
        <w:t xml:space="preserve">: in, on, at, into, to, </w:t>
      </w:r>
      <w:r w:rsidRPr="006A0341">
        <w:rPr>
          <w:rFonts w:ascii="Times New Roman" w:hAnsi="Times New Roman" w:cs="Times New Roman"/>
          <w:color w:val="auto"/>
          <w:sz w:val="24"/>
          <w:szCs w:val="24"/>
          <w:lang w:val="en-US"/>
        </w:rPr>
        <w:t>from, of, with.</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proofErr w:type="spellStart"/>
      <w:r w:rsidRPr="006A0341">
        <w:rPr>
          <w:rFonts w:ascii="Times New Roman" w:hAnsi="Times New Roman" w:cs="Times New Roman"/>
          <w:b/>
          <w:bCs/>
          <w:i/>
          <w:iCs/>
          <w:color w:val="auto"/>
          <w:sz w:val="24"/>
          <w:szCs w:val="24"/>
        </w:rPr>
        <w:t>Социокультурная</w:t>
      </w:r>
      <w:proofErr w:type="spellEnd"/>
      <w:r w:rsidRPr="006A0341">
        <w:rPr>
          <w:rFonts w:ascii="Times New Roman" w:hAnsi="Times New Roman" w:cs="Times New Roman"/>
          <w:b/>
          <w:bCs/>
          <w:i/>
          <w:iCs/>
          <w:color w:val="auto"/>
          <w:sz w:val="24"/>
          <w:szCs w:val="24"/>
        </w:rPr>
        <w:t xml:space="preserve"> осведомлённость</w:t>
      </w:r>
    </w:p>
    <w:p w:rsidR="00B963ED"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A0341">
        <w:rPr>
          <w:rFonts w:ascii="Times New Roman" w:hAnsi="Times New Roman" w:cs="Times New Roman"/>
          <w:color w:val="auto"/>
          <w:sz w:val="24"/>
          <w:szCs w:val="24"/>
        </w:rPr>
        <w:t xml:space="preserve">учаемого языка; с некоторыми литературными персонажами </w:t>
      </w:r>
      <w:r w:rsidRPr="006A0341">
        <w:rPr>
          <w:rFonts w:ascii="Times New Roman" w:hAnsi="Times New Roman" w:cs="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A0341">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741A9" w:rsidRDefault="000741A9" w:rsidP="006A0341">
      <w:pPr>
        <w:pStyle w:val="af8"/>
        <w:spacing w:line="240" w:lineRule="auto"/>
        <w:ind w:firstLine="709"/>
        <w:rPr>
          <w:rFonts w:ascii="Times New Roman" w:hAnsi="Times New Roman" w:cs="Times New Roman"/>
          <w:color w:val="auto"/>
          <w:sz w:val="24"/>
          <w:szCs w:val="24"/>
        </w:rPr>
      </w:pP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4. Математика</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Числа и величины</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Измерение величин; сравнение и упорядочение величин. </w:t>
      </w:r>
      <w:proofErr w:type="gramStart"/>
      <w:r w:rsidRPr="006A0341">
        <w:rPr>
          <w:rFonts w:ascii="Times New Roman" w:hAnsi="Times New Roman" w:cs="Times New Roman"/>
          <w:color w:val="auto"/>
          <w:sz w:val="24"/>
          <w:szCs w:val="24"/>
        </w:rPr>
        <w:t>Единицы массы (грамм, килограмм, центнер, тонна), вместимости (литр), времени (секунда, минута, час).</w:t>
      </w:r>
      <w:proofErr w:type="gramEnd"/>
      <w:r w:rsidRPr="006A0341">
        <w:rPr>
          <w:rFonts w:ascii="Times New Roman" w:hAnsi="Times New Roman" w:cs="Times New Roman"/>
          <w:color w:val="auto"/>
          <w:sz w:val="24"/>
          <w:szCs w:val="24"/>
        </w:rPr>
        <w:t xml:space="preserve"> Соотношения между единицами измерения однородных величин. Сравне</w:t>
      </w:r>
      <w:r w:rsidRPr="006A0341">
        <w:rPr>
          <w:rFonts w:ascii="Times New Roman" w:hAnsi="Times New Roman" w:cs="Times New Roman"/>
          <w:color w:val="auto"/>
          <w:spacing w:val="2"/>
          <w:sz w:val="24"/>
          <w:szCs w:val="24"/>
        </w:rPr>
        <w:t xml:space="preserve">ние и упорядочение однородных величин. Доля величины </w:t>
      </w:r>
      <w:r w:rsidRPr="006A0341">
        <w:rPr>
          <w:rFonts w:ascii="Times New Roman" w:hAnsi="Times New Roman" w:cs="Times New Roman"/>
          <w:color w:val="auto"/>
          <w:sz w:val="24"/>
          <w:szCs w:val="24"/>
        </w:rPr>
        <w:t>(половина, треть, четверть, десятая, сотая, тысячная).</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Арифметические действия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Сложение, вычитание, умножение и деление. Названия </w:t>
      </w:r>
      <w:r w:rsidRPr="006A0341">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A0341">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A0341">
        <w:rPr>
          <w:rFonts w:ascii="Times New Roman" w:hAnsi="Times New Roman" w:cs="Times New Roman"/>
          <w:color w:val="auto"/>
          <w:sz w:val="24"/>
          <w:szCs w:val="24"/>
        </w:rPr>
        <w:t>с остатком.</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A0341">
        <w:rPr>
          <w:rFonts w:ascii="Times New Roman" w:hAnsi="Times New Roman" w:cs="Times New Roman"/>
          <w:color w:val="auto"/>
          <w:spacing w:val="2"/>
          <w:sz w:val="24"/>
          <w:szCs w:val="24"/>
        </w:rPr>
        <w:t>свойств арифметических действий в вычислениях (переста</w:t>
      </w:r>
      <w:r w:rsidRPr="006A0341">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Способы проверки правильности вычислений (алгоритм, </w:t>
      </w:r>
      <w:r w:rsidRPr="006A0341">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Работа с текстовыми задачами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Решение текстовых задач арифметическим способом. Зада</w:t>
      </w:r>
      <w:r w:rsidRPr="006A0341">
        <w:rPr>
          <w:rFonts w:ascii="Times New Roman" w:hAnsi="Times New Roman" w:cs="Times New Roman"/>
          <w:color w:val="auto"/>
          <w:sz w:val="24"/>
          <w:szCs w:val="24"/>
        </w:rPr>
        <w:t xml:space="preserve">чи, содержащие отношения «больше (меньше) </w:t>
      </w:r>
      <w:proofErr w:type="gramStart"/>
      <w:r w:rsidRPr="006A0341">
        <w:rPr>
          <w:rFonts w:ascii="Times New Roman" w:hAnsi="Times New Roman" w:cs="Times New Roman"/>
          <w:color w:val="auto"/>
          <w:sz w:val="24"/>
          <w:szCs w:val="24"/>
        </w:rPr>
        <w:t>на</w:t>
      </w:r>
      <w:proofErr w:type="gramEnd"/>
      <w:r w:rsidRPr="006A0341">
        <w:rPr>
          <w:rFonts w:ascii="Times New Roman" w:hAnsi="Times New Roman" w:cs="Times New Roman"/>
          <w:color w:val="auto"/>
          <w:sz w:val="24"/>
          <w:szCs w:val="24"/>
        </w:rPr>
        <w:t xml:space="preserve">…», «больше (меньше) в…». </w:t>
      </w:r>
      <w:proofErr w:type="gramStart"/>
      <w:r w:rsidRPr="006A0341">
        <w:rPr>
          <w:rFonts w:ascii="Times New Roman" w:hAnsi="Times New Roman" w:cs="Times New Roman"/>
          <w:color w:val="auto"/>
          <w:sz w:val="24"/>
          <w:szCs w:val="24"/>
        </w:rPr>
        <w:t>Зависимости между величинами, характеризу</w:t>
      </w:r>
      <w:r w:rsidRPr="006A0341">
        <w:rPr>
          <w:rFonts w:ascii="Times New Roman" w:hAnsi="Times New Roman" w:cs="Times New Roman"/>
          <w:color w:val="auto"/>
          <w:spacing w:val="2"/>
          <w:sz w:val="24"/>
          <w:szCs w:val="24"/>
        </w:rPr>
        <w:t xml:space="preserve">ющими процессы движения, работы, </w:t>
      </w:r>
      <w:proofErr w:type="spellStart"/>
      <w:r w:rsidRPr="006A0341">
        <w:rPr>
          <w:rFonts w:ascii="Times New Roman" w:hAnsi="Times New Roman" w:cs="Times New Roman"/>
          <w:color w:val="auto"/>
          <w:spacing w:val="2"/>
          <w:sz w:val="24"/>
          <w:szCs w:val="24"/>
        </w:rPr>
        <w:t>купли</w:t>
      </w:r>
      <w:r w:rsidRPr="006A0341">
        <w:rPr>
          <w:rFonts w:ascii="Times New Roman" w:hAnsi="Times New Roman" w:cs="Times New Roman"/>
          <w:color w:val="auto"/>
          <w:spacing w:val="2"/>
          <w:sz w:val="24"/>
          <w:szCs w:val="24"/>
        </w:rPr>
        <w:noBreakHyphen/>
        <w:t>продажи</w:t>
      </w:r>
      <w:proofErr w:type="spellEnd"/>
      <w:r w:rsidRPr="006A0341">
        <w:rPr>
          <w:rFonts w:ascii="Times New Roman" w:hAnsi="Times New Roman" w:cs="Times New Roman"/>
          <w:color w:val="auto"/>
          <w:spacing w:val="2"/>
          <w:sz w:val="24"/>
          <w:szCs w:val="24"/>
        </w:rPr>
        <w:t xml:space="preserve"> и</w:t>
      </w:r>
      <w:r w:rsidRPr="006A0341">
        <w:rPr>
          <w:rFonts w:ascii="Times New Roman" w:hAnsi="Times New Roman" w:cs="Times New Roman"/>
          <w:color w:val="auto"/>
          <w:spacing w:val="2"/>
          <w:sz w:val="24"/>
          <w:szCs w:val="24"/>
        </w:rPr>
        <w:t> </w:t>
      </w:r>
      <w:r w:rsidRPr="006A0341">
        <w:rPr>
          <w:rFonts w:ascii="Times New Roman" w:hAnsi="Times New Roman" w:cs="Times New Roman"/>
          <w:color w:val="auto"/>
          <w:spacing w:val="2"/>
          <w:sz w:val="24"/>
          <w:szCs w:val="24"/>
        </w:rPr>
        <w:t xml:space="preserve">др. </w:t>
      </w:r>
      <w:r w:rsidRPr="006A0341">
        <w:rPr>
          <w:rFonts w:ascii="Times New Roman" w:hAnsi="Times New Roman" w:cs="Times New Roman"/>
          <w:color w:val="auto"/>
          <w:sz w:val="24"/>
          <w:szCs w:val="24"/>
        </w:rPr>
        <w:t xml:space="preserve">Скорость, время, путь; объём </w:t>
      </w:r>
      <w:r w:rsidRPr="006A0341">
        <w:rPr>
          <w:rFonts w:ascii="Times New Roman" w:hAnsi="Times New Roman" w:cs="Times New Roman"/>
          <w:color w:val="auto"/>
          <w:sz w:val="24"/>
          <w:szCs w:val="24"/>
        </w:rPr>
        <w:lastRenderedPageBreak/>
        <w:t>работы, время, производительность труда; количество товара, его цена и стоимость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др. </w:t>
      </w:r>
      <w:r w:rsidRPr="006A0341">
        <w:rPr>
          <w:rFonts w:ascii="Times New Roman" w:hAnsi="Times New Roman" w:cs="Times New Roman"/>
          <w:color w:val="auto"/>
          <w:spacing w:val="2"/>
          <w:sz w:val="24"/>
          <w:szCs w:val="24"/>
        </w:rPr>
        <w:t>Планирование хода решения задачи.</w:t>
      </w:r>
      <w:proofErr w:type="gramEnd"/>
      <w:r w:rsidRPr="006A0341">
        <w:rPr>
          <w:rFonts w:ascii="Times New Roman" w:hAnsi="Times New Roman" w:cs="Times New Roman"/>
          <w:color w:val="auto"/>
          <w:spacing w:val="2"/>
          <w:sz w:val="24"/>
          <w:szCs w:val="24"/>
        </w:rPr>
        <w:t xml:space="preserve"> Представление текста </w:t>
      </w:r>
      <w:r w:rsidRPr="006A0341">
        <w:rPr>
          <w:rFonts w:ascii="Times New Roman" w:hAnsi="Times New Roman" w:cs="Times New Roman"/>
          <w:color w:val="auto"/>
          <w:sz w:val="24"/>
          <w:szCs w:val="24"/>
        </w:rPr>
        <w:t>задачи (схема, таблица и другие модели).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Задачи на нахождение доли целого и целого по его доле.</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pacing w:val="2"/>
          <w:sz w:val="24"/>
          <w:szCs w:val="24"/>
        </w:rPr>
        <w:t>Пространственные отношения. Геометрические фи</w:t>
      </w:r>
      <w:r w:rsidRPr="006A0341">
        <w:rPr>
          <w:rFonts w:ascii="Times New Roman" w:hAnsi="Times New Roman" w:cs="Times New Roman"/>
          <w:b/>
          <w:bCs/>
          <w:i/>
          <w:iCs/>
          <w:color w:val="auto"/>
          <w:sz w:val="24"/>
          <w:szCs w:val="24"/>
        </w:rPr>
        <w:t>гуры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6A0341">
        <w:rPr>
          <w:rFonts w:ascii="Times New Roman" w:hAnsi="Times New Roman" w:cs="Times New Roman"/>
          <w:color w:val="auto"/>
          <w:spacing w:val="2"/>
          <w:sz w:val="24"/>
          <w:szCs w:val="24"/>
        </w:rPr>
        <w:t>между</w:t>
      </w:r>
      <w:proofErr w:type="gramEnd"/>
      <w:r w:rsidRPr="006A0341">
        <w:rPr>
          <w:rFonts w:ascii="Times New Roman" w:hAnsi="Times New Roman" w:cs="Times New Roman"/>
          <w:color w:val="auto"/>
          <w:spacing w:val="2"/>
          <w:sz w:val="24"/>
          <w:szCs w:val="24"/>
        </w:rPr>
        <w:t xml:space="preserve"> и пр.). </w:t>
      </w:r>
      <w:proofErr w:type="gramStart"/>
      <w:r w:rsidRPr="006A0341">
        <w:rPr>
          <w:rFonts w:ascii="Times New Roman" w:hAnsi="Times New Roman" w:cs="Times New Roman"/>
          <w:color w:val="auto"/>
          <w:spacing w:val="2"/>
          <w:sz w:val="24"/>
          <w:szCs w:val="24"/>
        </w:rPr>
        <w:t xml:space="preserve">Распознавание и изображение </w:t>
      </w:r>
      <w:r w:rsidRPr="006A0341">
        <w:rPr>
          <w:rFonts w:ascii="Times New Roman" w:hAnsi="Times New Roman" w:cs="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A0341">
        <w:rPr>
          <w:rFonts w:ascii="Times New Roman" w:hAnsi="Times New Roman" w:cs="Times New Roman"/>
          <w:color w:val="auto"/>
          <w:spacing w:val="2"/>
          <w:sz w:val="24"/>
          <w:szCs w:val="24"/>
        </w:rPr>
        <w:t>ник, квадрат, окружность, круг.</w:t>
      </w:r>
      <w:proofErr w:type="gramEnd"/>
      <w:r w:rsidRPr="006A0341">
        <w:rPr>
          <w:rFonts w:ascii="Times New Roman" w:hAnsi="Times New Roman" w:cs="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6A0341">
        <w:rPr>
          <w:rFonts w:ascii="Times New Roman" w:hAnsi="Times New Roman" w:cs="Times New Roman"/>
          <w:color w:val="auto"/>
          <w:sz w:val="24"/>
          <w:szCs w:val="24"/>
        </w:rPr>
        <w:t>куб, шар, параллелепипед, пирамида, цилиндр, конус.</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Геометрические величины</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Геометрические величины и их измерение. Измерение </w:t>
      </w:r>
      <w:r w:rsidRPr="006A0341">
        <w:rPr>
          <w:rFonts w:ascii="Times New Roman" w:hAnsi="Times New Roman" w:cs="Times New Roman"/>
          <w:color w:val="auto"/>
          <w:sz w:val="24"/>
          <w:szCs w:val="24"/>
        </w:rPr>
        <w:t>длины отрезка. Единицы длины (</w:t>
      </w:r>
      <w:proofErr w:type="gramStart"/>
      <w:r w:rsidRPr="006A0341">
        <w:rPr>
          <w:rFonts w:ascii="Times New Roman" w:hAnsi="Times New Roman" w:cs="Times New Roman"/>
          <w:color w:val="auto"/>
          <w:sz w:val="24"/>
          <w:szCs w:val="24"/>
        </w:rPr>
        <w:t>мм</w:t>
      </w:r>
      <w:proofErr w:type="gramEnd"/>
      <w:r w:rsidRPr="006A0341">
        <w:rPr>
          <w:rFonts w:ascii="Times New Roman" w:hAnsi="Times New Roman" w:cs="Times New Roman"/>
          <w:color w:val="auto"/>
          <w:sz w:val="24"/>
          <w:szCs w:val="24"/>
        </w:rPr>
        <w:t>, см, дм, м, км). Периметр. Вычисление периметра многоугольника.</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Площадь геометрической фигуры. Единицы площади (см</w:t>
      </w:r>
      <w:proofErr w:type="gramStart"/>
      <w:r w:rsidRPr="006A0341">
        <w:rPr>
          <w:rFonts w:ascii="Times New Roman" w:hAnsi="Times New Roman" w:cs="Times New Roman"/>
          <w:color w:val="auto"/>
          <w:sz w:val="24"/>
          <w:szCs w:val="24"/>
          <w:vertAlign w:val="superscript"/>
        </w:rPr>
        <w:t>2</w:t>
      </w:r>
      <w:proofErr w:type="gramEnd"/>
      <w:r w:rsidRPr="006A0341">
        <w:rPr>
          <w:rFonts w:ascii="Times New Roman" w:hAnsi="Times New Roman" w:cs="Times New Roman"/>
          <w:color w:val="auto"/>
          <w:sz w:val="24"/>
          <w:szCs w:val="24"/>
        </w:rPr>
        <w:t xml:space="preserve">, </w:t>
      </w:r>
      <w:r w:rsidRPr="006A0341">
        <w:rPr>
          <w:rFonts w:ascii="Times New Roman" w:hAnsi="Times New Roman" w:cs="Times New Roman"/>
          <w:color w:val="auto"/>
          <w:spacing w:val="2"/>
          <w:sz w:val="24"/>
          <w:szCs w:val="24"/>
        </w:rPr>
        <w:t>дм</w:t>
      </w:r>
      <w:r w:rsidRPr="006A0341">
        <w:rPr>
          <w:rFonts w:ascii="Times New Roman" w:hAnsi="Times New Roman" w:cs="Times New Roman"/>
          <w:color w:val="auto"/>
          <w:spacing w:val="2"/>
          <w:sz w:val="24"/>
          <w:szCs w:val="24"/>
          <w:vertAlign w:val="superscript"/>
        </w:rPr>
        <w:t>2</w:t>
      </w:r>
      <w:r w:rsidRPr="006A0341">
        <w:rPr>
          <w:rFonts w:ascii="Times New Roman" w:hAnsi="Times New Roman" w:cs="Times New Roman"/>
          <w:color w:val="auto"/>
          <w:spacing w:val="2"/>
          <w:sz w:val="24"/>
          <w:szCs w:val="24"/>
        </w:rPr>
        <w:t>, м</w:t>
      </w:r>
      <w:r w:rsidRPr="006A0341">
        <w:rPr>
          <w:rFonts w:ascii="Times New Roman" w:hAnsi="Times New Roman" w:cs="Times New Roman"/>
          <w:color w:val="auto"/>
          <w:spacing w:val="2"/>
          <w:sz w:val="24"/>
          <w:szCs w:val="24"/>
          <w:vertAlign w:val="superscript"/>
        </w:rPr>
        <w:t>2</w:t>
      </w:r>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z w:val="24"/>
          <w:szCs w:val="24"/>
        </w:rPr>
        <w:t>Вычисление площади прямоугольника.</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Работа с информацией</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Сбор и представление информации, связанной со счётом </w:t>
      </w:r>
      <w:r w:rsidRPr="006A0341">
        <w:rPr>
          <w:rFonts w:ascii="Times New Roman" w:hAnsi="Times New Roman" w:cs="Times New Roman"/>
          <w:color w:val="auto"/>
          <w:spacing w:val="2"/>
          <w:sz w:val="24"/>
          <w:szCs w:val="24"/>
        </w:rPr>
        <w:t xml:space="preserve">(пересчётом), измерением величин; фиксирование, анализ </w:t>
      </w:r>
      <w:r w:rsidRPr="006A0341">
        <w:rPr>
          <w:rFonts w:ascii="Times New Roman" w:hAnsi="Times New Roman" w:cs="Times New Roman"/>
          <w:color w:val="auto"/>
          <w:sz w:val="24"/>
          <w:szCs w:val="24"/>
        </w:rPr>
        <w:t>полученной информации.</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proofErr w:type="gramStart"/>
      <w:r w:rsidRPr="006A0341">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Составление конечной последовательности (цепочки) пред</w:t>
      </w:r>
      <w:r w:rsidRPr="006A0341">
        <w:rPr>
          <w:rFonts w:ascii="Times New Roman" w:hAnsi="Times New Roman" w:cs="Times New Roman"/>
          <w:color w:val="auto"/>
          <w:spacing w:val="2"/>
          <w:sz w:val="24"/>
          <w:szCs w:val="24"/>
        </w:rPr>
        <w:t>метов, чисел, геометрических фигур и</w:t>
      </w:r>
      <w:r w:rsidRPr="006A0341">
        <w:rPr>
          <w:rFonts w:ascii="Times New Roman" w:hAnsi="Times New Roman" w:cs="Times New Roman"/>
          <w:color w:val="auto"/>
          <w:spacing w:val="2"/>
          <w:sz w:val="24"/>
          <w:szCs w:val="24"/>
        </w:rPr>
        <w:t> </w:t>
      </w:r>
      <w:r w:rsidRPr="006A0341">
        <w:rPr>
          <w:rFonts w:ascii="Times New Roman" w:hAnsi="Times New Roman" w:cs="Times New Roman"/>
          <w:color w:val="auto"/>
          <w:spacing w:val="2"/>
          <w:sz w:val="24"/>
          <w:szCs w:val="24"/>
        </w:rPr>
        <w:t xml:space="preserve">др. по правилу. </w:t>
      </w:r>
      <w:r w:rsidRPr="006A0341">
        <w:rPr>
          <w:rFonts w:ascii="Times New Roman" w:hAnsi="Times New Roman" w:cs="Times New Roman"/>
          <w:color w:val="auto"/>
          <w:sz w:val="24"/>
          <w:szCs w:val="24"/>
        </w:rPr>
        <w:t>Составление, запись и выполнение простого алгоритма, плана поиска информации.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Чтение и заполнение таблицы. Интерпретация данных </w:t>
      </w:r>
      <w:r w:rsidRPr="006A0341">
        <w:rPr>
          <w:rFonts w:ascii="Times New Roman" w:hAnsi="Times New Roman" w:cs="Times New Roman"/>
          <w:color w:val="auto"/>
          <w:sz w:val="24"/>
          <w:szCs w:val="24"/>
        </w:rPr>
        <w:t>таблицы. Чтение столбчатой диаграммы. Создание простейшей информационной модели (схема, таблица, цепочка).</w:t>
      </w: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5. Окружающий мир (</w:t>
      </w:r>
      <w:r w:rsidR="006A67CA">
        <w:rPr>
          <w:rFonts w:ascii="Times New Roman" w:hAnsi="Times New Roman" w:cs="Times New Roman"/>
          <w:b/>
          <w:color w:val="auto"/>
          <w:sz w:val="24"/>
          <w:szCs w:val="24"/>
        </w:rPr>
        <w:t>ч</w:t>
      </w:r>
      <w:r w:rsidRPr="006A0341">
        <w:rPr>
          <w:rFonts w:ascii="Times New Roman" w:hAnsi="Times New Roman" w:cs="Times New Roman"/>
          <w:b/>
          <w:color w:val="auto"/>
          <w:sz w:val="24"/>
          <w:szCs w:val="24"/>
        </w:rPr>
        <w:t>еловек, природа, общество)</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Человек и природа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Природа — это то, что нас окружает, но не создано челове</w:t>
      </w:r>
      <w:r w:rsidRPr="006A0341">
        <w:rPr>
          <w:rFonts w:ascii="Times New Roman" w:hAnsi="Times New Roman" w:cs="Times New Roman"/>
          <w:color w:val="auto"/>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др.). Расположение предметов в пространстве (право, лево, верх, низ и пр.). </w:t>
      </w:r>
      <w:proofErr w:type="gramStart"/>
      <w:r w:rsidRPr="006A0341">
        <w:rPr>
          <w:rFonts w:ascii="Times New Roman" w:hAnsi="Times New Roman" w:cs="Times New Roman"/>
          <w:color w:val="auto"/>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Вещество — то, из чего состоят все природные объекты </w:t>
      </w:r>
      <w:r w:rsidRPr="006A0341">
        <w:rPr>
          <w:rFonts w:ascii="Times New Roman" w:hAnsi="Times New Roman" w:cs="Times New Roman"/>
          <w:color w:val="auto"/>
          <w:spacing w:val="2"/>
          <w:sz w:val="24"/>
          <w:szCs w:val="24"/>
        </w:rPr>
        <w:t xml:space="preserve">и предметы. Разнообразие веществ в окружающем мире. </w:t>
      </w:r>
      <w:r w:rsidRPr="006A0341">
        <w:rPr>
          <w:rFonts w:ascii="Times New Roman" w:hAnsi="Times New Roman" w:cs="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Звёзды и планеты. </w:t>
      </w:r>
      <w:r w:rsidRPr="006A0341">
        <w:rPr>
          <w:rFonts w:ascii="Times New Roman" w:hAnsi="Times New Roman" w:cs="Times New Roman"/>
          <w:iCs/>
          <w:color w:val="auto"/>
          <w:spacing w:val="2"/>
          <w:sz w:val="24"/>
          <w:szCs w:val="24"/>
        </w:rPr>
        <w:t>Солнце</w:t>
      </w:r>
      <w:r w:rsidRPr="006A0341">
        <w:rPr>
          <w:rFonts w:ascii="Times New Roman" w:hAnsi="Times New Roman" w:cs="Times New Roman"/>
          <w:color w:val="auto"/>
          <w:spacing w:val="2"/>
          <w:sz w:val="24"/>
          <w:szCs w:val="24"/>
        </w:rPr>
        <w:t xml:space="preserve"> — </w:t>
      </w:r>
      <w:r w:rsidRPr="006A0341">
        <w:rPr>
          <w:rFonts w:ascii="Times New Roman" w:hAnsi="Times New Roman" w:cs="Times New Roman"/>
          <w:iCs/>
          <w:color w:val="auto"/>
          <w:spacing w:val="2"/>
          <w:sz w:val="24"/>
          <w:szCs w:val="24"/>
        </w:rPr>
        <w:t>ближайшая к нам звез</w:t>
      </w:r>
      <w:r w:rsidRPr="006A0341">
        <w:rPr>
          <w:rFonts w:ascii="Times New Roman" w:hAnsi="Times New Roman" w:cs="Times New Roman"/>
          <w:iCs/>
          <w:color w:val="auto"/>
          <w:sz w:val="24"/>
          <w:szCs w:val="24"/>
        </w:rPr>
        <w:t xml:space="preserve">да, источник света и тепла для всего живого на Земле. </w:t>
      </w:r>
      <w:r w:rsidRPr="006A0341">
        <w:rPr>
          <w:rFonts w:ascii="Times New Roman" w:hAnsi="Times New Roman" w:cs="Times New Roman"/>
          <w:color w:val="auto"/>
          <w:spacing w:val="2"/>
          <w:sz w:val="24"/>
          <w:szCs w:val="24"/>
        </w:rPr>
        <w:t>Земля — планета, общее представление о форме и размерах Земли. Глобус как модель Земли. Географическая кар</w:t>
      </w:r>
      <w:r w:rsidRPr="006A0341">
        <w:rPr>
          <w:rFonts w:ascii="Times New Roman" w:hAnsi="Times New Roman" w:cs="Times New Roman"/>
          <w:color w:val="auto"/>
          <w:sz w:val="24"/>
          <w:szCs w:val="24"/>
        </w:rPr>
        <w:t xml:space="preserve">та и план. Материки и океаны, их названия, расположение на глобусе и карте. </w:t>
      </w:r>
      <w:r w:rsidRPr="006A0341">
        <w:rPr>
          <w:rFonts w:ascii="Times New Roman" w:hAnsi="Times New Roman" w:cs="Times New Roman"/>
          <w:iCs/>
          <w:color w:val="auto"/>
          <w:sz w:val="24"/>
          <w:szCs w:val="24"/>
        </w:rPr>
        <w:t>Важнейшие природные объекты своей страны, района</w:t>
      </w:r>
      <w:r w:rsidRPr="006A0341">
        <w:rPr>
          <w:rFonts w:ascii="Times New Roman" w:hAnsi="Times New Roman" w:cs="Times New Roman"/>
          <w:color w:val="auto"/>
          <w:sz w:val="24"/>
          <w:szCs w:val="24"/>
        </w:rPr>
        <w:t>. Ориентирование на местности. Компас.</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Смена дня и ночи на Земле. Вращение Земли как при</w:t>
      </w:r>
      <w:r w:rsidRPr="006A0341">
        <w:rPr>
          <w:rFonts w:ascii="Times New Roman" w:hAnsi="Times New Roman" w:cs="Times New Roman"/>
          <w:color w:val="auto"/>
          <w:spacing w:val="2"/>
          <w:sz w:val="24"/>
          <w:szCs w:val="24"/>
        </w:rPr>
        <w:t xml:space="preserve">чина смены дня и ночи. Времена года, их особенности (на основе наблюдений). </w:t>
      </w:r>
      <w:r w:rsidRPr="006A0341">
        <w:rPr>
          <w:rFonts w:ascii="Times New Roman" w:hAnsi="Times New Roman" w:cs="Times New Roman"/>
          <w:iCs/>
          <w:color w:val="auto"/>
          <w:sz w:val="24"/>
          <w:szCs w:val="24"/>
        </w:rPr>
        <w:t>Обращение Земли вокруг Солнца как причина смены времён года</w:t>
      </w:r>
      <w:r w:rsidRPr="006A0341">
        <w:rPr>
          <w:rFonts w:ascii="Times New Roman" w:hAnsi="Times New Roman" w:cs="Times New Roman"/>
          <w:color w:val="auto"/>
          <w:sz w:val="24"/>
          <w:szCs w:val="24"/>
        </w:rPr>
        <w:t>. Смена времён года в родном крае на основе наблюдений.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Погода, её составляющие (температура воздуха, облачность, </w:t>
      </w:r>
      <w:r w:rsidRPr="006A0341">
        <w:rPr>
          <w:rFonts w:ascii="Times New Roman" w:hAnsi="Times New Roman" w:cs="Times New Roman"/>
          <w:color w:val="auto"/>
          <w:sz w:val="24"/>
          <w:szCs w:val="24"/>
        </w:rPr>
        <w:t xml:space="preserve">осадки, ветер). Наблюдение за погодой своего края.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gramStart"/>
      <w:r w:rsidRPr="006A0341">
        <w:rPr>
          <w:rFonts w:ascii="Times New Roman" w:hAnsi="Times New Roman" w:cs="Times New Roman"/>
          <w:color w:val="auto"/>
          <w:spacing w:val="2"/>
          <w:sz w:val="24"/>
          <w:szCs w:val="24"/>
        </w:rPr>
        <w:t xml:space="preserve">Водоёмы, их разнообразие (океан, море, река, озеро, </w:t>
      </w:r>
      <w:r w:rsidRPr="006A0341">
        <w:rPr>
          <w:rFonts w:ascii="Times New Roman" w:hAnsi="Times New Roman" w:cs="Times New Roman"/>
          <w:color w:val="auto"/>
          <w:sz w:val="24"/>
          <w:szCs w:val="24"/>
        </w:rPr>
        <w:t>пруд, болото); использование человеком.</w:t>
      </w:r>
      <w:proofErr w:type="gramEnd"/>
      <w:r w:rsidRPr="006A0341">
        <w:rPr>
          <w:rFonts w:ascii="Times New Roman" w:hAnsi="Times New Roman" w:cs="Times New Roman"/>
          <w:color w:val="auto"/>
          <w:sz w:val="24"/>
          <w:szCs w:val="24"/>
        </w:rPr>
        <w:t xml:space="preserve"> Водоёмы родного края (названия, краткая характеристика на основе наблюдений).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Вода. Свойства воды. Состояния воды, её распространение </w:t>
      </w:r>
      <w:r w:rsidRPr="006A0341">
        <w:rPr>
          <w:rFonts w:ascii="Times New Roman" w:hAnsi="Times New Roman" w:cs="Times New Roman"/>
          <w:color w:val="auto"/>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Почва, её состав, значение для живой природы и для </w:t>
      </w:r>
      <w:r w:rsidRPr="006A0341">
        <w:rPr>
          <w:rFonts w:ascii="Times New Roman" w:hAnsi="Times New Roman" w:cs="Times New Roman"/>
          <w:color w:val="auto"/>
          <w:sz w:val="24"/>
          <w:szCs w:val="24"/>
        </w:rPr>
        <w:t>хозяйственной жизни человека. Охрана, бережное использование почв.</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6A0341">
        <w:rPr>
          <w:rFonts w:ascii="Times New Roman" w:hAnsi="Times New Roman" w:cs="Times New Roman"/>
          <w:color w:val="auto"/>
          <w:spacing w:val="2"/>
          <w:sz w:val="24"/>
          <w:szCs w:val="24"/>
        </w:rPr>
        <w:t xml:space="preserve">ста растений, фиксация изменений. Деревья, кустарники, </w:t>
      </w:r>
      <w:r w:rsidRPr="006A0341">
        <w:rPr>
          <w:rFonts w:ascii="Times New Roman" w:hAnsi="Times New Roman" w:cs="Times New Roman"/>
          <w:color w:val="auto"/>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6A0341">
        <w:rPr>
          <w:rFonts w:ascii="Times New Roman" w:hAnsi="Times New Roman" w:cs="Times New Roman"/>
          <w:color w:val="auto"/>
          <w:sz w:val="24"/>
          <w:szCs w:val="24"/>
        </w:rPr>
        <w:t>комнатными</w:t>
      </w:r>
      <w:proofErr w:type="gramEnd"/>
      <w:r w:rsidRPr="006A0341">
        <w:rPr>
          <w:rFonts w:ascii="Times New Roman" w:hAnsi="Times New Roman" w:cs="Times New Roman"/>
          <w:color w:val="auto"/>
          <w:sz w:val="24"/>
          <w:szCs w:val="24"/>
        </w:rPr>
        <w:t xml:space="preserve"> и культурными растениям. Растения родного края, названия и краткая характеристика на основе наблюдений.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Грибы: съедобные и ядовитые. Правила сбора грибов.</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Животные, их разнообразие. Условия, необходимые для жизни животных (воздух, вода, тепло, пища). Насекомые,</w:t>
      </w:r>
      <w:r w:rsidRPr="006A0341">
        <w:rPr>
          <w:rFonts w:ascii="Times New Roman" w:hAnsi="Times New Roman" w:cs="Times New Roman"/>
          <w:color w:val="auto"/>
          <w:sz w:val="24"/>
          <w:szCs w:val="24"/>
        </w:rPr>
        <w:t xml:space="preserve"> рыбы, земноводные, пресмыкающиеся, птицы, звери, их отличия. Особенности питания разных животных. Раз</w:t>
      </w:r>
      <w:r w:rsidRPr="006A0341">
        <w:rPr>
          <w:rFonts w:ascii="Times New Roman" w:hAnsi="Times New Roman" w:cs="Times New Roman"/>
          <w:color w:val="auto"/>
          <w:spacing w:val="-2"/>
          <w:sz w:val="24"/>
          <w:szCs w:val="24"/>
        </w:rPr>
        <w:t xml:space="preserve">множение животных. Дикие </w:t>
      </w:r>
      <w:r w:rsidRPr="006A0341">
        <w:rPr>
          <w:rFonts w:ascii="Times New Roman" w:hAnsi="Times New Roman" w:cs="Times New Roman"/>
          <w:color w:val="auto"/>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proofErr w:type="gramStart"/>
      <w:r w:rsidRPr="006A0341">
        <w:rPr>
          <w:rFonts w:ascii="Times New Roman" w:hAnsi="Times New Roman" w:cs="Times New Roman"/>
          <w:color w:val="auto"/>
          <w:sz w:val="24"/>
          <w:szCs w:val="24"/>
        </w:rPr>
        <w:t>Лес, луг, водоём — единство живой и неживой природы (солнечный свет, воздух, вода, почва, растения, животные).</w:t>
      </w:r>
      <w:proofErr w:type="gramEnd"/>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6A0341">
        <w:rPr>
          <w:rFonts w:ascii="Times New Roman" w:hAnsi="Times New Roman" w:cs="Times New Roman"/>
          <w:iCs/>
          <w:color w:val="auto"/>
          <w:sz w:val="24"/>
          <w:szCs w:val="24"/>
        </w:rPr>
        <w:t xml:space="preserve">ловека на природные сообщества. Природные сообщества </w:t>
      </w:r>
      <w:r w:rsidRPr="006A0341">
        <w:rPr>
          <w:rFonts w:ascii="Times New Roman" w:hAnsi="Times New Roman" w:cs="Times New Roman"/>
          <w:iCs/>
          <w:color w:val="auto"/>
          <w:spacing w:val="-2"/>
          <w:sz w:val="24"/>
          <w:szCs w:val="24"/>
        </w:rPr>
        <w:t>родного края (2—3</w:t>
      </w:r>
      <w:r w:rsidRPr="006A0341">
        <w:rPr>
          <w:rFonts w:ascii="Times New Roman" w:hAnsi="Times New Roman" w:cs="Times New Roman"/>
          <w:color w:val="auto"/>
          <w:spacing w:val="-2"/>
          <w:sz w:val="24"/>
          <w:szCs w:val="24"/>
        </w:rPr>
        <w:t> </w:t>
      </w:r>
      <w:r w:rsidRPr="006A0341">
        <w:rPr>
          <w:rFonts w:ascii="Times New Roman" w:hAnsi="Times New Roman" w:cs="Times New Roman"/>
          <w:iCs/>
          <w:color w:val="auto"/>
          <w:spacing w:val="-2"/>
          <w:sz w:val="24"/>
          <w:szCs w:val="24"/>
        </w:rPr>
        <w:t>примера на основе наблюдений)</w:t>
      </w:r>
      <w:r w:rsidRPr="006A0341">
        <w:rPr>
          <w:rFonts w:ascii="Times New Roman" w:hAnsi="Times New Roman" w:cs="Times New Roman"/>
          <w:color w:val="auto"/>
          <w:spacing w:val="-2"/>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Природные зоны России: общее представление, основные </w:t>
      </w:r>
      <w:r w:rsidRPr="006A0341">
        <w:rPr>
          <w:rFonts w:ascii="Times New Roman" w:hAnsi="Times New Roman" w:cs="Times New Roman"/>
          <w:color w:val="auto"/>
          <w:spacing w:val="2"/>
          <w:sz w:val="24"/>
          <w:szCs w:val="24"/>
        </w:rPr>
        <w:t xml:space="preserve">природные зоны (климат, растительный и животный мир, </w:t>
      </w:r>
      <w:r w:rsidRPr="006A0341">
        <w:rPr>
          <w:rFonts w:ascii="Times New Roman" w:hAnsi="Times New Roman" w:cs="Times New Roman"/>
          <w:color w:val="auto"/>
          <w:sz w:val="24"/>
          <w:szCs w:val="24"/>
        </w:rPr>
        <w:t>особенности труда и быта людей, влияние человека на природу изучаемых зон, охрана природы).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Человек — часть природы. Зависимость жизни человека </w:t>
      </w:r>
      <w:r w:rsidRPr="006A0341">
        <w:rPr>
          <w:rFonts w:ascii="Times New Roman" w:hAnsi="Times New Roman" w:cs="Times New Roman"/>
          <w:color w:val="auto"/>
          <w:sz w:val="24"/>
          <w:szCs w:val="24"/>
        </w:rPr>
        <w:t>от природы. Этическое и эстетическое значение приро</w:t>
      </w:r>
      <w:r w:rsidRPr="006A0341">
        <w:rPr>
          <w:rFonts w:ascii="Times New Roman" w:hAnsi="Times New Roman" w:cs="Times New Roman"/>
          <w:color w:val="auto"/>
          <w:spacing w:val="2"/>
          <w:sz w:val="24"/>
          <w:szCs w:val="24"/>
        </w:rPr>
        <w:t xml:space="preserve">ды в жизни человека. Освоение человеком законов жизни </w:t>
      </w:r>
      <w:r w:rsidRPr="006A0341">
        <w:rPr>
          <w:rFonts w:ascii="Times New Roman" w:hAnsi="Times New Roman" w:cs="Times New Roman"/>
          <w:color w:val="auto"/>
          <w:sz w:val="24"/>
          <w:szCs w:val="24"/>
        </w:rPr>
        <w:t>при</w:t>
      </w:r>
      <w:r w:rsidRPr="006A0341">
        <w:rPr>
          <w:rFonts w:ascii="Times New Roman" w:hAnsi="Times New Roman" w:cs="Times New Roman"/>
          <w:color w:val="auto"/>
          <w:spacing w:val="2"/>
          <w:sz w:val="24"/>
          <w:szCs w:val="24"/>
        </w:rPr>
        <w:t xml:space="preserve">роды посредством практической деятельности. Народный </w:t>
      </w:r>
      <w:r w:rsidRPr="006A0341">
        <w:rPr>
          <w:rFonts w:ascii="Times New Roman" w:hAnsi="Times New Roman" w:cs="Times New Roman"/>
          <w:color w:val="auto"/>
          <w:sz w:val="24"/>
          <w:szCs w:val="24"/>
        </w:rPr>
        <w:t>календарь (приметы, поговорки, пословицы), определяющий сезонный труд людей.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Положительное и отрицательное влияние деятельности </w:t>
      </w:r>
      <w:r w:rsidRPr="006A0341">
        <w:rPr>
          <w:rFonts w:ascii="Times New Roman" w:hAnsi="Times New Roman" w:cs="Times New Roman"/>
          <w:color w:val="auto"/>
          <w:sz w:val="24"/>
          <w:szCs w:val="24"/>
        </w:rPr>
        <w:t xml:space="preserve">человека на природу (в том числе на примере окружающей </w:t>
      </w:r>
      <w:r w:rsidRPr="006A0341">
        <w:rPr>
          <w:rFonts w:ascii="Times New Roman" w:hAnsi="Times New Roman" w:cs="Times New Roman"/>
          <w:color w:val="auto"/>
          <w:spacing w:val="-2"/>
          <w:sz w:val="24"/>
          <w:szCs w:val="24"/>
        </w:rPr>
        <w:t xml:space="preserve">местности). Правила поведения в природе. Охрана природных </w:t>
      </w:r>
      <w:r w:rsidRPr="006A0341">
        <w:rPr>
          <w:rFonts w:ascii="Times New Roman" w:hAnsi="Times New Roman" w:cs="Times New Roman"/>
          <w:color w:val="auto"/>
          <w:sz w:val="24"/>
          <w:szCs w:val="24"/>
        </w:rPr>
        <w:t>богатств: воды, воздуха, полезных ископаемых, растительно</w:t>
      </w:r>
      <w:r w:rsidRPr="006A0341">
        <w:rPr>
          <w:rFonts w:ascii="Times New Roman" w:hAnsi="Times New Roman" w:cs="Times New Roman"/>
          <w:color w:val="auto"/>
          <w:spacing w:val="2"/>
          <w:sz w:val="24"/>
          <w:szCs w:val="24"/>
        </w:rPr>
        <w:t xml:space="preserve">го и животного мира. Заповедники, национальные парки, </w:t>
      </w:r>
      <w:r w:rsidRPr="006A0341">
        <w:rPr>
          <w:rFonts w:ascii="Times New Roman" w:hAnsi="Times New Roman" w:cs="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6A0341">
        <w:rPr>
          <w:rFonts w:ascii="Times New Roman" w:hAnsi="Times New Roman" w:cs="Times New Roman"/>
          <w:color w:val="auto"/>
          <w:sz w:val="24"/>
          <w:szCs w:val="24"/>
        </w:rPr>
        <w:t xml:space="preserve">Системы </w:t>
      </w:r>
      <w:r w:rsidRPr="006A0341">
        <w:rPr>
          <w:rFonts w:ascii="Times New Roman" w:hAnsi="Times New Roman" w:cs="Times New Roman"/>
          <w:color w:val="auto"/>
          <w:spacing w:val="2"/>
          <w:sz w:val="24"/>
          <w:szCs w:val="24"/>
        </w:rPr>
        <w:t>органов (</w:t>
      </w:r>
      <w:proofErr w:type="spellStart"/>
      <w:r w:rsidRPr="006A0341">
        <w:rPr>
          <w:rFonts w:ascii="Times New Roman" w:hAnsi="Times New Roman" w:cs="Times New Roman"/>
          <w:color w:val="auto"/>
          <w:spacing w:val="2"/>
          <w:sz w:val="24"/>
          <w:szCs w:val="24"/>
        </w:rPr>
        <w:t>опорно­двигательная</w:t>
      </w:r>
      <w:proofErr w:type="spellEnd"/>
      <w:r w:rsidRPr="006A0341">
        <w:rPr>
          <w:rFonts w:ascii="Times New Roman" w:hAnsi="Times New Roman" w:cs="Times New Roman"/>
          <w:color w:val="auto"/>
          <w:spacing w:val="2"/>
          <w:sz w:val="24"/>
          <w:szCs w:val="24"/>
        </w:rPr>
        <w:t>, пищеварительная, дыхатель</w:t>
      </w:r>
      <w:r w:rsidRPr="006A0341">
        <w:rPr>
          <w:rFonts w:ascii="Times New Roman" w:hAnsi="Times New Roman" w:cs="Times New Roman"/>
          <w:color w:val="auto"/>
          <w:sz w:val="24"/>
          <w:szCs w:val="24"/>
        </w:rPr>
        <w:t>ная, кровеносная, нервная, органы чувств), их роль в жизнедеятельности организма.</w:t>
      </w:r>
      <w:proofErr w:type="gramEnd"/>
      <w:r w:rsidRPr="006A0341">
        <w:rPr>
          <w:rFonts w:ascii="Times New Roman" w:hAnsi="Times New Roman" w:cs="Times New Roman"/>
          <w:color w:val="auto"/>
          <w:sz w:val="24"/>
          <w:szCs w:val="24"/>
        </w:rPr>
        <w:t xml:space="preserve"> Гигиена: уход за кожей, ногтями, волосами, зубами. Здоровый образ жизни, соблюдение режима, </w:t>
      </w:r>
      <w:r w:rsidRPr="006A0341">
        <w:rPr>
          <w:rFonts w:ascii="Times New Roman" w:hAnsi="Times New Roman" w:cs="Times New Roman"/>
          <w:color w:val="auto"/>
          <w:sz w:val="24"/>
          <w:szCs w:val="24"/>
        </w:rPr>
        <w:lastRenderedPageBreak/>
        <w:t xml:space="preserve">профилактика нарушений деятельности органов чувств, опорно-двигательной, пищеварительной, дыхательной, нервной систем.  Измерение </w:t>
      </w:r>
      <w:r w:rsidRPr="006A0341">
        <w:rPr>
          <w:rFonts w:ascii="Times New Roman" w:hAnsi="Times New Roman" w:cs="Times New Roman"/>
          <w:color w:val="auto"/>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6A0341">
        <w:rPr>
          <w:rFonts w:ascii="Times New Roman" w:hAnsi="Times New Roman" w:cs="Times New Roman"/>
          <w:color w:val="auto"/>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Человек и общество</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Общество - совокупность людей, которые объединены </w:t>
      </w:r>
      <w:r w:rsidRPr="006A0341">
        <w:rPr>
          <w:rFonts w:ascii="Times New Roman" w:hAnsi="Times New Roman" w:cs="Times New Roman"/>
          <w:color w:val="auto"/>
          <w:sz w:val="24"/>
          <w:szCs w:val="24"/>
        </w:rPr>
        <w:t>общей культурой и связаны друг с другом совместной дея</w:t>
      </w:r>
      <w:r w:rsidRPr="006A0341">
        <w:rPr>
          <w:rFonts w:ascii="Times New Roman" w:hAnsi="Times New Roman" w:cs="Times New Roman"/>
          <w:color w:val="auto"/>
          <w:spacing w:val="-4"/>
          <w:sz w:val="24"/>
          <w:szCs w:val="24"/>
        </w:rPr>
        <w:t xml:space="preserve">тельностью во имя общей цели. </w:t>
      </w:r>
      <w:proofErr w:type="spellStart"/>
      <w:r w:rsidRPr="006A0341">
        <w:rPr>
          <w:rFonts w:ascii="Times New Roman" w:hAnsi="Times New Roman" w:cs="Times New Roman"/>
          <w:color w:val="auto"/>
          <w:spacing w:val="-4"/>
          <w:sz w:val="24"/>
          <w:szCs w:val="24"/>
        </w:rPr>
        <w:t>Духовно­нравственные</w:t>
      </w:r>
      <w:proofErr w:type="spellEnd"/>
      <w:r w:rsidRPr="006A0341">
        <w:rPr>
          <w:rFonts w:ascii="Times New Roman" w:hAnsi="Times New Roman" w:cs="Times New Roman"/>
          <w:color w:val="auto"/>
          <w:spacing w:val="-4"/>
          <w:sz w:val="24"/>
          <w:szCs w:val="24"/>
        </w:rPr>
        <w:t xml:space="preserve"> и куль</w:t>
      </w:r>
      <w:r w:rsidRPr="006A0341">
        <w:rPr>
          <w:rFonts w:ascii="Times New Roman" w:hAnsi="Times New Roman" w:cs="Times New Roman"/>
          <w:color w:val="auto"/>
          <w:sz w:val="24"/>
          <w:szCs w:val="24"/>
        </w:rPr>
        <w:t xml:space="preserve">турные ценности  российского общества, отраженные в государственных праздниках и народных традициях региона.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Человек — член общества, создатель и носитель культуры. </w:t>
      </w:r>
      <w:proofErr w:type="spellStart"/>
      <w:r w:rsidRPr="006A0341">
        <w:rPr>
          <w:rFonts w:ascii="Times New Roman" w:hAnsi="Times New Roman" w:cs="Times New Roman"/>
          <w:color w:val="auto"/>
          <w:sz w:val="24"/>
          <w:szCs w:val="24"/>
        </w:rPr>
        <w:t>Могонациональность</w:t>
      </w:r>
      <w:proofErr w:type="spellEnd"/>
      <w:r w:rsidRPr="006A0341">
        <w:rPr>
          <w:rFonts w:ascii="Times New Roman" w:hAnsi="Times New Roman" w:cs="Times New Roman"/>
          <w:color w:val="auto"/>
          <w:sz w:val="24"/>
          <w:szCs w:val="24"/>
        </w:rPr>
        <w:t xml:space="preserve"> – особенность нашей страны. </w:t>
      </w:r>
      <w:r w:rsidRPr="006A0341">
        <w:rPr>
          <w:rFonts w:ascii="Times New Roman" w:hAnsi="Times New Roman" w:cs="Times New Roman"/>
          <w:color w:val="auto"/>
          <w:spacing w:val="2"/>
          <w:sz w:val="24"/>
          <w:szCs w:val="24"/>
        </w:rPr>
        <w:t xml:space="preserve">Общее представление о вкладе </w:t>
      </w:r>
      <w:r w:rsidRPr="006A0341">
        <w:rPr>
          <w:rFonts w:ascii="Times New Roman" w:hAnsi="Times New Roman" w:cs="Times New Roman"/>
          <w:color w:val="auto"/>
          <w:spacing w:val="-2"/>
          <w:sz w:val="24"/>
          <w:szCs w:val="24"/>
        </w:rPr>
        <w:t>разных народов</w:t>
      </w:r>
      <w:r w:rsidRPr="006A0341">
        <w:rPr>
          <w:rFonts w:ascii="Times New Roman" w:hAnsi="Times New Roman" w:cs="Times New Roman"/>
          <w:color w:val="auto"/>
          <w:spacing w:val="2"/>
          <w:sz w:val="24"/>
          <w:szCs w:val="24"/>
        </w:rPr>
        <w:t xml:space="preserve"> в многонациональную культуру нашей страны</w:t>
      </w:r>
      <w:r w:rsidRPr="006A0341">
        <w:rPr>
          <w:rFonts w:ascii="Times New Roman" w:hAnsi="Times New Roman" w:cs="Times New Roman"/>
          <w:color w:val="auto"/>
          <w:spacing w:val="-2"/>
          <w:sz w:val="24"/>
          <w:szCs w:val="24"/>
        </w:rPr>
        <w:t xml:space="preserve">. Ценность каждого народа для него самого и для всей страны. </w:t>
      </w:r>
      <w:r w:rsidRPr="006A0341">
        <w:rPr>
          <w:rFonts w:ascii="Times New Roman" w:hAnsi="Times New Roman" w:cs="Times New Roman"/>
          <w:color w:val="auto"/>
          <w:sz w:val="24"/>
          <w:szCs w:val="24"/>
        </w:rPr>
        <w:t xml:space="preserve">Взаимоотношения человека с другими людьми. Культура общения. Уважение к чужому мнению.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Семья — самое близкое окружение человека. Семейные </w:t>
      </w:r>
      <w:r w:rsidRPr="006A0341">
        <w:rPr>
          <w:rFonts w:ascii="Times New Roman" w:hAnsi="Times New Roman" w:cs="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6A0341">
        <w:rPr>
          <w:rFonts w:ascii="Times New Roman" w:hAnsi="Times New Roman" w:cs="Times New Roman"/>
          <w:color w:val="auto"/>
          <w:sz w:val="24"/>
          <w:szCs w:val="24"/>
        </w:rPr>
        <w:t>Свои</w:t>
      </w:r>
      <w:proofErr w:type="gramEnd"/>
      <w:r w:rsidRPr="006A0341">
        <w:rPr>
          <w:rFonts w:ascii="Times New Roman" w:hAnsi="Times New Roman" w:cs="Times New Roman"/>
          <w:color w:val="auto"/>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Младший школьник. Правила поведения в школе, на уроке. Обращение к учителю. </w:t>
      </w:r>
      <w:r w:rsidRPr="006A0341">
        <w:rPr>
          <w:rFonts w:ascii="Times New Roman" w:hAnsi="Times New Roman" w:cs="Times New Roman"/>
          <w:color w:val="auto"/>
          <w:spacing w:val="2"/>
          <w:sz w:val="24"/>
          <w:szCs w:val="24"/>
        </w:rPr>
        <w:t xml:space="preserve">Классный, школьный </w:t>
      </w:r>
      <w:r w:rsidRPr="006A0341">
        <w:rPr>
          <w:rFonts w:ascii="Times New Roman" w:hAnsi="Times New Roman" w:cs="Times New Roman"/>
          <w:color w:val="auto"/>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Друзья, взаимоотношения между ними; ценность друж</w:t>
      </w:r>
      <w:r w:rsidRPr="006A0341">
        <w:rPr>
          <w:rFonts w:ascii="Times New Roman" w:hAnsi="Times New Roman" w:cs="Times New Roman"/>
          <w:color w:val="auto"/>
          <w:sz w:val="24"/>
          <w:szCs w:val="24"/>
        </w:rPr>
        <w:t xml:space="preserve">бы, согласия, взаимной помощи. Правила взаимоотношений </w:t>
      </w:r>
      <w:proofErr w:type="gramStart"/>
      <w:r w:rsidRPr="006A0341">
        <w:rPr>
          <w:rFonts w:ascii="Times New Roman" w:hAnsi="Times New Roman" w:cs="Times New Roman"/>
          <w:color w:val="auto"/>
          <w:sz w:val="24"/>
          <w:szCs w:val="24"/>
        </w:rPr>
        <w:t>со</w:t>
      </w:r>
      <w:proofErr w:type="gramEnd"/>
      <w:r w:rsidRPr="006A0341">
        <w:rPr>
          <w:rFonts w:ascii="Times New Roman" w:hAnsi="Times New Roman" w:cs="Times New Roman"/>
          <w:color w:val="auto"/>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63ED" w:rsidRPr="006A0341" w:rsidRDefault="00B963ED" w:rsidP="006A0341">
      <w:pPr>
        <w:pStyle w:val="af8"/>
        <w:spacing w:line="240" w:lineRule="auto"/>
        <w:ind w:firstLine="709"/>
        <w:rPr>
          <w:rFonts w:ascii="Times New Roman" w:hAnsi="Times New Roman" w:cs="Times New Roman"/>
          <w:i/>
          <w:iCs/>
          <w:color w:val="auto"/>
          <w:sz w:val="24"/>
          <w:szCs w:val="24"/>
        </w:rPr>
      </w:pPr>
      <w:r w:rsidRPr="006A0341">
        <w:rPr>
          <w:rFonts w:ascii="Times New Roman" w:hAnsi="Times New Roman" w:cs="Times New Roman"/>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B963ED" w:rsidRPr="006A0341" w:rsidRDefault="00B963ED" w:rsidP="006A0341">
      <w:pPr>
        <w:pStyle w:val="af8"/>
        <w:spacing w:line="240" w:lineRule="auto"/>
        <w:ind w:firstLine="709"/>
        <w:rPr>
          <w:rFonts w:ascii="Times New Roman" w:hAnsi="Times New Roman" w:cs="Times New Roman"/>
          <w:iCs/>
          <w:color w:val="auto"/>
          <w:spacing w:val="-2"/>
          <w:sz w:val="24"/>
          <w:szCs w:val="24"/>
        </w:rPr>
      </w:pPr>
      <w:r w:rsidRPr="006A0341">
        <w:rPr>
          <w:rFonts w:ascii="Times New Roman" w:hAnsi="Times New Roman" w:cs="Times New Roman"/>
          <w:iCs/>
          <w:color w:val="auto"/>
          <w:spacing w:val="2"/>
          <w:sz w:val="24"/>
          <w:szCs w:val="24"/>
        </w:rPr>
        <w:t xml:space="preserve">Средства массовой информации: радио, телевидение, </w:t>
      </w:r>
      <w:r w:rsidRPr="006A0341">
        <w:rPr>
          <w:rFonts w:ascii="Times New Roman" w:hAnsi="Times New Roman" w:cs="Times New Roman"/>
          <w:iCs/>
          <w:color w:val="auto"/>
          <w:spacing w:val="-2"/>
          <w:sz w:val="24"/>
          <w:szCs w:val="24"/>
        </w:rPr>
        <w:t xml:space="preserve">пресса, Интернет.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Наша Родина — Россия, Российская Федерация. </w:t>
      </w:r>
      <w:proofErr w:type="spellStart"/>
      <w:r w:rsidRPr="006A0341">
        <w:rPr>
          <w:rFonts w:ascii="Times New Roman" w:hAnsi="Times New Roman" w:cs="Times New Roman"/>
          <w:color w:val="auto"/>
          <w:sz w:val="24"/>
          <w:szCs w:val="24"/>
        </w:rPr>
        <w:t>Ценност</w:t>
      </w:r>
      <w:r w:rsidRPr="006A0341">
        <w:rPr>
          <w:rFonts w:ascii="Times New Roman" w:hAnsi="Times New Roman" w:cs="Times New Roman"/>
          <w:color w:val="auto"/>
          <w:spacing w:val="2"/>
          <w:sz w:val="24"/>
          <w:szCs w:val="24"/>
        </w:rPr>
        <w:t>но­смысловое</w:t>
      </w:r>
      <w:proofErr w:type="spellEnd"/>
      <w:r w:rsidRPr="006A0341">
        <w:rPr>
          <w:rFonts w:ascii="Times New Roman" w:hAnsi="Times New Roman" w:cs="Times New Roman"/>
          <w:color w:val="auto"/>
          <w:spacing w:val="2"/>
          <w:sz w:val="24"/>
          <w:szCs w:val="24"/>
        </w:rPr>
        <w:t xml:space="preserve"> содержание понятий «Родина», «Отечество», </w:t>
      </w:r>
      <w:r w:rsidRPr="006A0341">
        <w:rPr>
          <w:rFonts w:ascii="Times New Roman" w:hAnsi="Times New Roman" w:cs="Times New Roman"/>
          <w:color w:val="auto"/>
          <w:sz w:val="24"/>
          <w:szCs w:val="24"/>
        </w:rPr>
        <w:t>«Отчизна». Государственная символика России: Государствен</w:t>
      </w:r>
      <w:r w:rsidRPr="006A0341">
        <w:rPr>
          <w:rFonts w:ascii="Times New Roman" w:hAnsi="Times New Roman" w:cs="Times New Roman"/>
          <w:color w:val="auto"/>
          <w:spacing w:val="2"/>
          <w:sz w:val="24"/>
          <w:szCs w:val="24"/>
        </w:rPr>
        <w:t>ный герб России, Государственный флаг России, Государ</w:t>
      </w:r>
      <w:r w:rsidRPr="006A0341">
        <w:rPr>
          <w:rFonts w:ascii="Times New Roman" w:hAnsi="Times New Roman" w:cs="Times New Roman"/>
          <w:color w:val="auto"/>
          <w:sz w:val="24"/>
          <w:szCs w:val="24"/>
        </w:rPr>
        <w:t>ственный гимн России; правила поведения при прослуши</w:t>
      </w:r>
      <w:r w:rsidRPr="006A0341">
        <w:rPr>
          <w:rFonts w:ascii="Times New Roman" w:hAnsi="Times New Roman" w:cs="Times New Roman"/>
          <w:color w:val="auto"/>
          <w:spacing w:val="2"/>
          <w:sz w:val="24"/>
          <w:szCs w:val="24"/>
        </w:rPr>
        <w:t xml:space="preserve">вании гимна. Конституция — Основной закон Российской </w:t>
      </w:r>
      <w:r w:rsidRPr="006A0341">
        <w:rPr>
          <w:rFonts w:ascii="Times New Roman" w:hAnsi="Times New Roman" w:cs="Times New Roman"/>
          <w:color w:val="auto"/>
          <w:sz w:val="24"/>
          <w:szCs w:val="24"/>
        </w:rPr>
        <w:t>Федерации. Права ребёнка.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Президент Российской Федерации — глава государства. </w:t>
      </w:r>
      <w:r w:rsidRPr="006A0341">
        <w:rPr>
          <w:rFonts w:ascii="Times New Roman" w:hAnsi="Times New Roman" w:cs="Times New Roman"/>
          <w:color w:val="auto"/>
          <w:sz w:val="24"/>
          <w:szCs w:val="24"/>
        </w:rPr>
        <w:t xml:space="preserve">Ответственность главы государства за социальное и </w:t>
      </w:r>
      <w:proofErr w:type="spellStart"/>
      <w:r w:rsidRPr="006A0341">
        <w:rPr>
          <w:rFonts w:ascii="Times New Roman" w:hAnsi="Times New Roman" w:cs="Times New Roman"/>
          <w:color w:val="auto"/>
          <w:sz w:val="24"/>
          <w:szCs w:val="24"/>
        </w:rPr>
        <w:t>духовно­нравственное</w:t>
      </w:r>
      <w:proofErr w:type="spellEnd"/>
      <w:r w:rsidRPr="006A0341">
        <w:rPr>
          <w:rFonts w:ascii="Times New Roman" w:hAnsi="Times New Roman" w:cs="Times New Roman"/>
          <w:color w:val="auto"/>
          <w:sz w:val="24"/>
          <w:szCs w:val="24"/>
        </w:rPr>
        <w:t xml:space="preserve"> благополучие граждан.</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Праздник в жизни общества как средство укрепления об</w:t>
      </w:r>
      <w:r w:rsidRPr="006A0341">
        <w:rPr>
          <w:rFonts w:ascii="Times New Roman" w:hAnsi="Times New Roman" w:cs="Times New Roman"/>
          <w:color w:val="auto"/>
          <w:spacing w:val="2"/>
          <w:sz w:val="24"/>
          <w:szCs w:val="24"/>
        </w:rPr>
        <w:t xml:space="preserve">щественной солидарности и упрочения </w:t>
      </w:r>
      <w:proofErr w:type="spellStart"/>
      <w:r w:rsidRPr="006A0341">
        <w:rPr>
          <w:rFonts w:ascii="Times New Roman" w:hAnsi="Times New Roman" w:cs="Times New Roman"/>
          <w:color w:val="auto"/>
          <w:spacing w:val="2"/>
          <w:sz w:val="24"/>
          <w:szCs w:val="24"/>
        </w:rPr>
        <w:t>духовно­нравственных</w:t>
      </w:r>
      <w:proofErr w:type="spellEnd"/>
      <w:r w:rsidRPr="006A0341">
        <w:rPr>
          <w:rFonts w:ascii="Times New Roman" w:hAnsi="Times New Roman" w:cs="Times New Roman"/>
          <w:color w:val="auto"/>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6A0341">
        <w:rPr>
          <w:rFonts w:ascii="Times New Roman" w:hAnsi="Times New Roman" w:cs="Times New Roman"/>
          <w:color w:val="auto"/>
          <w:sz w:val="24"/>
          <w:szCs w:val="24"/>
        </w:rPr>
        <w:t xml:space="preserve"> День народного единства, День Конституции. Праздники и </w:t>
      </w:r>
      <w:r w:rsidRPr="006A0341">
        <w:rPr>
          <w:rFonts w:ascii="Times New Roman" w:hAnsi="Times New Roman" w:cs="Times New Roman"/>
          <w:color w:val="auto"/>
          <w:spacing w:val="2"/>
          <w:sz w:val="24"/>
          <w:szCs w:val="24"/>
        </w:rPr>
        <w:t xml:space="preserve">памятные даты своего региона. Оформление плаката или </w:t>
      </w:r>
      <w:r w:rsidRPr="006A0341">
        <w:rPr>
          <w:rFonts w:ascii="Times New Roman" w:hAnsi="Times New Roman" w:cs="Times New Roman"/>
          <w:color w:val="auto"/>
          <w:sz w:val="24"/>
          <w:szCs w:val="24"/>
        </w:rPr>
        <w:t>стенной газеты к государственному празднику.</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lastRenderedPageBreak/>
        <w:t>Россия на карте, государственная граница России.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Москва — столица России. </w:t>
      </w:r>
      <w:r w:rsidRPr="006A0341">
        <w:rPr>
          <w:rFonts w:ascii="Times New Roman" w:hAnsi="Times New Roman" w:cs="Times New Roman"/>
          <w:color w:val="auto"/>
          <w:spacing w:val="2"/>
          <w:sz w:val="24"/>
          <w:szCs w:val="24"/>
        </w:rPr>
        <w:t>Достопримечательности Москвы: Кремль, Красная площадь, Большой театр и</w:t>
      </w:r>
      <w:r w:rsidRPr="006A0341">
        <w:rPr>
          <w:rFonts w:ascii="Times New Roman" w:hAnsi="Times New Roman" w:cs="Times New Roman"/>
          <w:color w:val="auto"/>
          <w:spacing w:val="2"/>
          <w:sz w:val="24"/>
          <w:szCs w:val="24"/>
        </w:rPr>
        <w:t> </w:t>
      </w:r>
      <w:r w:rsidRPr="006A0341">
        <w:rPr>
          <w:rFonts w:ascii="Times New Roman" w:hAnsi="Times New Roman" w:cs="Times New Roman"/>
          <w:color w:val="auto"/>
          <w:spacing w:val="2"/>
          <w:sz w:val="24"/>
          <w:szCs w:val="24"/>
        </w:rPr>
        <w:t xml:space="preserve">др. </w:t>
      </w:r>
      <w:r w:rsidRPr="006A0341">
        <w:rPr>
          <w:rFonts w:ascii="Times New Roman" w:hAnsi="Times New Roman" w:cs="Times New Roman"/>
          <w:color w:val="auto"/>
          <w:sz w:val="24"/>
          <w:szCs w:val="24"/>
        </w:rPr>
        <w:t>Расположение Москвы на карте.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Города России. </w:t>
      </w:r>
      <w:proofErr w:type="spellStart"/>
      <w:r w:rsidRPr="006A0341">
        <w:rPr>
          <w:rFonts w:ascii="Times New Roman" w:hAnsi="Times New Roman" w:cs="Times New Roman"/>
          <w:color w:val="auto"/>
          <w:spacing w:val="2"/>
          <w:sz w:val="24"/>
          <w:szCs w:val="24"/>
        </w:rPr>
        <w:t>Санкт­Петербург</w:t>
      </w:r>
      <w:proofErr w:type="spellEnd"/>
      <w:r w:rsidRPr="006A0341">
        <w:rPr>
          <w:rFonts w:ascii="Times New Roman" w:hAnsi="Times New Roman" w:cs="Times New Roman"/>
          <w:color w:val="auto"/>
          <w:spacing w:val="2"/>
          <w:sz w:val="24"/>
          <w:szCs w:val="24"/>
        </w:rPr>
        <w:t xml:space="preserve">: достопримечательности </w:t>
      </w:r>
      <w:r w:rsidRPr="006A0341">
        <w:rPr>
          <w:rFonts w:ascii="Times New Roman" w:hAnsi="Times New Roman" w:cs="Times New Roman"/>
          <w:color w:val="auto"/>
          <w:sz w:val="24"/>
          <w:szCs w:val="24"/>
        </w:rPr>
        <w:t xml:space="preserve">(Зимний дворец, памятник Петру I — Медный всадник, </w:t>
      </w:r>
      <w:r w:rsidRPr="006A0341">
        <w:rPr>
          <w:rFonts w:ascii="Times New Roman" w:hAnsi="Times New Roman" w:cs="Times New Roman"/>
          <w:iCs/>
          <w:color w:val="auto"/>
          <w:sz w:val="24"/>
          <w:szCs w:val="24"/>
        </w:rPr>
        <w:t>раз</w:t>
      </w:r>
      <w:r w:rsidRPr="006A0341">
        <w:rPr>
          <w:rFonts w:ascii="Times New Roman" w:hAnsi="Times New Roman" w:cs="Times New Roman"/>
          <w:iCs/>
          <w:color w:val="auto"/>
          <w:spacing w:val="2"/>
          <w:sz w:val="24"/>
          <w:szCs w:val="24"/>
        </w:rPr>
        <w:t>водные мосты через Неву</w:t>
      </w:r>
      <w:r w:rsidRPr="006A0341">
        <w:rPr>
          <w:rFonts w:ascii="Times New Roman" w:hAnsi="Times New Roman" w:cs="Times New Roman"/>
          <w:color w:val="auto"/>
          <w:spacing w:val="2"/>
          <w:sz w:val="24"/>
          <w:szCs w:val="24"/>
        </w:rPr>
        <w:t xml:space="preserve"> и</w:t>
      </w:r>
      <w:r w:rsidRPr="006A0341">
        <w:rPr>
          <w:rFonts w:ascii="Times New Roman" w:hAnsi="Times New Roman" w:cs="Times New Roman"/>
          <w:color w:val="auto"/>
          <w:spacing w:val="2"/>
          <w:sz w:val="24"/>
          <w:szCs w:val="24"/>
        </w:rPr>
        <w:t> </w:t>
      </w:r>
      <w:r w:rsidRPr="006A0341">
        <w:rPr>
          <w:rFonts w:ascii="Times New Roman" w:hAnsi="Times New Roman" w:cs="Times New Roman"/>
          <w:color w:val="auto"/>
          <w:spacing w:val="2"/>
          <w:sz w:val="24"/>
          <w:szCs w:val="24"/>
        </w:rPr>
        <w:t xml:space="preserve">др.), города Золотого кольца </w:t>
      </w:r>
      <w:r w:rsidRPr="006A0341">
        <w:rPr>
          <w:rFonts w:ascii="Times New Roman" w:hAnsi="Times New Roman" w:cs="Times New Roman"/>
          <w:color w:val="auto"/>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Россия — многонациональная страна. Народы, населяющие Россию, их обычаи, характерные особенности быта (по </w:t>
      </w:r>
      <w:r w:rsidRPr="006A0341">
        <w:rPr>
          <w:rFonts w:ascii="Times New Roman" w:hAnsi="Times New Roman" w:cs="Times New Roman"/>
          <w:color w:val="auto"/>
          <w:spacing w:val="2"/>
          <w:sz w:val="24"/>
          <w:szCs w:val="24"/>
        </w:rPr>
        <w:t xml:space="preserve">выбору).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Родной край — частица России. </w:t>
      </w:r>
      <w:proofErr w:type="gramStart"/>
      <w:r w:rsidRPr="006A0341">
        <w:rPr>
          <w:rFonts w:ascii="Times New Roman" w:hAnsi="Times New Roman" w:cs="Times New Roman"/>
          <w:color w:val="auto"/>
          <w:sz w:val="24"/>
          <w:szCs w:val="24"/>
        </w:rPr>
        <w:t>Родной город (населён</w:t>
      </w:r>
      <w:r w:rsidRPr="006A0341">
        <w:rPr>
          <w:rFonts w:ascii="Times New Roman" w:hAnsi="Times New Roman" w:cs="Times New Roman"/>
          <w:color w:val="auto"/>
          <w:spacing w:val="2"/>
          <w:sz w:val="24"/>
          <w:szCs w:val="24"/>
        </w:rPr>
        <w:t xml:space="preserve">ный пункт), регион (область, край, республика): название, </w:t>
      </w:r>
      <w:r w:rsidRPr="006A0341">
        <w:rPr>
          <w:rFonts w:ascii="Times New Roman" w:hAnsi="Times New Roman" w:cs="Times New Roman"/>
          <w:color w:val="auto"/>
          <w:sz w:val="24"/>
          <w:szCs w:val="24"/>
        </w:rPr>
        <w:t>основные достопримечательности; музеи, театры, спортивные комплексы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пр.</w:t>
      </w:r>
      <w:proofErr w:type="gramEnd"/>
      <w:r w:rsidRPr="006A0341">
        <w:rPr>
          <w:rFonts w:ascii="Times New Roman" w:hAnsi="Times New Roman" w:cs="Times New Roman"/>
          <w:color w:val="auto"/>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6A0341">
        <w:rPr>
          <w:rFonts w:ascii="Times New Roman" w:hAnsi="Times New Roman" w:cs="Times New Roman"/>
          <w:color w:val="auto"/>
          <w:sz w:val="24"/>
          <w:szCs w:val="24"/>
        </w:rPr>
        <w:t>нескольки</w:t>
      </w:r>
      <w:proofErr w:type="spellEnd"/>
      <w:r w:rsidRPr="006A0341">
        <w:rPr>
          <w:rFonts w:ascii="Times New Roman" w:hAnsi="Times New Roman" w:cs="Times New Roman"/>
          <w:color w:val="auto"/>
          <w:sz w:val="24"/>
          <w:szCs w:val="24"/>
        </w:rPr>
        <w:t xml:space="preserve"> ми</w:t>
      </w:r>
      <w:proofErr w:type="gramEnd"/>
      <w:r w:rsidRPr="006A0341">
        <w:rPr>
          <w:rFonts w:ascii="Times New Roman" w:hAnsi="Times New Roman" w:cs="Times New Roman"/>
          <w:color w:val="auto"/>
          <w:sz w:val="24"/>
          <w:szCs w:val="24"/>
        </w:rPr>
        <w:t>) странами (по выбору): название, расположение на политической карте, столица, главные достопримечательности.</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Правила безопасной жизни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Ценность здоровья и здорового образа жизни.</w:t>
      </w:r>
    </w:p>
    <w:p w:rsidR="00B963ED" w:rsidRPr="006A0341" w:rsidRDefault="00B963ED" w:rsidP="006A0341">
      <w:pPr>
        <w:pStyle w:val="af8"/>
        <w:spacing w:line="240" w:lineRule="auto"/>
        <w:ind w:firstLine="709"/>
        <w:rPr>
          <w:rFonts w:ascii="Times New Roman" w:hAnsi="Times New Roman" w:cs="Times New Roman"/>
          <w:i/>
          <w:color w:val="auto"/>
          <w:sz w:val="24"/>
          <w:szCs w:val="24"/>
        </w:rPr>
      </w:pPr>
      <w:r w:rsidRPr="006A0341">
        <w:rPr>
          <w:rFonts w:ascii="Times New Roman" w:hAnsi="Times New Roman" w:cs="Times New Roman"/>
          <w:color w:val="auto"/>
          <w:spacing w:val="2"/>
          <w:sz w:val="24"/>
          <w:szCs w:val="24"/>
        </w:rPr>
        <w:t xml:space="preserve">Режим дня школьника, чередование труда и отдыха в </w:t>
      </w:r>
      <w:r w:rsidRPr="006A0341">
        <w:rPr>
          <w:rFonts w:ascii="Times New Roman" w:hAnsi="Times New Roman" w:cs="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A0341">
        <w:rPr>
          <w:rFonts w:ascii="Times New Roman" w:hAnsi="Times New Roman" w:cs="Times New Roman"/>
          <w:color w:val="auto"/>
          <w:spacing w:val="2"/>
          <w:sz w:val="24"/>
          <w:szCs w:val="24"/>
        </w:rPr>
        <w:t>здоровья. Личная ответственность каждого человека за со</w:t>
      </w:r>
      <w:r w:rsidRPr="006A0341">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A0341">
        <w:rPr>
          <w:rFonts w:ascii="Times New Roman" w:hAnsi="Times New Roman" w:cs="Times New Roman"/>
          <w:color w:val="auto"/>
          <w:spacing w:val="2"/>
          <w:sz w:val="24"/>
          <w:szCs w:val="24"/>
        </w:rPr>
        <w:t xml:space="preserve">помощь при лёгких травмах </w:t>
      </w:r>
      <w:r w:rsidRPr="006A0341">
        <w:rPr>
          <w:rFonts w:ascii="Times New Roman" w:hAnsi="Times New Roman" w:cs="Times New Roman"/>
          <w:i/>
          <w:color w:val="auto"/>
          <w:spacing w:val="2"/>
          <w:sz w:val="24"/>
          <w:szCs w:val="24"/>
        </w:rPr>
        <w:t>(</w:t>
      </w:r>
      <w:r w:rsidRPr="006A0341">
        <w:rPr>
          <w:rFonts w:ascii="Times New Roman" w:hAnsi="Times New Roman" w:cs="Times New Roman"/>
          <w:i/>
          <w:iCs/>
          <w:color w:val="auto"/>
          <w:spacing w:val="2"/>
          <w:sz w:val="24"/>
          <w:szCs w:val="24"/>
        </w:rPr>
        <w:t>ушиб</w:t>
      </w:r>
      <w:r w:rsidRPr="006A0341">
        <w:rPr>
          <w:rFonts w:ascii="Times New Roman" w:hAnsi="Times New Roman" w:cs="Times New Roman"/>
          <w:i/>
          <w:color w:val="auto"/>
          <w:spacing w:val="2"/>
          <w:sz w:val="24"/>
          <w:szCs w:val="24"/>
        </w:rPr>
        <w:t xml:space="preserve">, </w:t>
      </w:r>
      <w:r w:rsidRPr="006A0341">
        <w:rPr>
          <w:rFonts w:ascii="Times New Roman" w:hAnsi="Times New Roman" w:cs="Times New Roman"/>
          <w:i/>
          <w:iCs/>
          <w:color w:val="auto"/>
          <w:spacing w:val="2"/>
          <w:sz w:val="24"/>
          <w:szCs w:val="24"/>
        </w:rPr>
        <w:t>порез</w:t>
      </w:r>
      <w:r w:rsidRPr="006A0341">
        <w:rPr>
          <w:rFonts w:ascii="Times New Roman" w:hAnsi="Times New Roman" w:cs="Times New Roman"/>
          <w:i/>
          <w:color w:val="auto"/>
          <w:spacing w:val="2"/>
          <w:sz w:val="24"/>
          <w:szCs w:val="24"/>
        </w:rPr>
        <w:t xml:space="preserve">, </w:t>
      </w:r>
      <w:r w:rsidRPr="006A0341">
        <w:rPr>
          <w:rFonts w:ascii="Times New Roman" w:hAnsi="Times New Roman" w:cs="Times New Roman"/>
          <w:i/>
          <w:iCs/>
          <w:color w:val="auto"/>
          <w:spacing w:val="2"/>
          <w:sz w:val="24"/>
          <w:szCs w:val="24"/>
        </w:rPr>
        <w:t>ожог</w:t>
      </w:r>
      <w:r w:rsidRPr="006A0341">
        <w:rPr>
          <w:rFonts w:ascii="Times New Roman" w:hAnsi="Times New Roman" w:cs="Times New Roman"/>
          <w:i/>
          <w:color w:val="auto"/>
          <w:spacing w:val="2"/>
          <w:sz w:val="24"/>
          <w:szCs w:val="24"/>
        </w:rPr>
        <w:t xml:space="preserve">), </w:t>
      </w:r>
      <w:r w:rsidRPr="006A0341">
        <w:rPr>
          <w:rFonts w:ascii="Times New Roman" w:hAnsi="Times New Roman" w:cs="Times New Roman"/>
          <w:i/>
          <w:iCs/>
          <w:color w:val="auto"/>
          <w:spacing w:val="2"/>
          <w:sz w:val="24"/>
          <w:szCs w:val="24"/>
        </w:rPr>
        <w:t>обмора</w:t>
      </w:r>
      <w:r w:rsidRPr="006A0341">
        <w:rPr>
          <w:rFonts w:ascii="Times New Roman" w:hAnsi="Times New Roman" w:cs="Times New Roman"/>
          <w:i/>
          <w:iCs/>
          <w:color w:val="auto"/>
          <w:sz w:val="24"/>
          <w:szCs w:val="24"/>
        </w:rPr>
        <w:t>живании</w:t>
      </w:r>
      <w:r w:rsidRPr="006A0341">
        <w:rPr>
          <w:rFonts w:ascii="Times New Roman" w:hAnsi="Times New Roman" w:cs="Times New Roman"/>
          <w:i/>
          <w:color w:val="auto"/>
          <w:sz w:val="24"/>
          <w:szCs w:val="24"/>
        </w:rPr>
        <w:t xml:space="preserve">, </w:t>
      </w:r>
      <w:r w:rsidRPr="006A0341">
        <w:rPr>
          <w:rFonts w:ascii="Times New Roman" w:hAnsi="Times New Roman" w:cs="Times New Roman"/>
          <w:i/>
          <w:iCs/>
          <w:color w:val="auto"/>
          <w:sz w:val="24"/>
          <w:szCs w:val="24"/>
        </w:rPr>
        <w:t>перегреве</w:t>
      </w:r>
      <w:r w:rsidRPr="006A0341">
        <w:rPr>
          <w:rFonts w:ascii="Times New Roman" w:hAnsi="Times New Roman" w:cs="Times New Roman"/>
          <w:i/>
          <w:color w:val="auto"/>
          <w:sz w:val="24"/>
          <w:szCs w:val="24"/>
        </w:rPr>
        <w:t>.</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Дорога от дома до школы, правила безопасного поведения </w:t>
      </w:r>
      <w:r w:rsidRPr="006A0341">
        <w:rPr>
          <w:rFonts w:ascii="Times New Roman" w:hAnsi="Times New Roman" w:cs="Times New Roman"/>
          <w:color w:val="auto"/>
          <w:spacing w:val="2"/>
          <w:sz w:val="24"/>
          <w:szCs w:val="24"/>
        </w:rPr>
        <w:t>на дорогах, в лесу, на водоёме в разное время года. Пра</w:t>
      </w:r>
      <w:r w:rsidRPr="006A0341">
        <w:rPr>
          <w:rFonts w:ascii="Times New Roman" w:hAnsi="Times New Roman" w:cs="Times New Roman"/>
          <w:color w:val="auto"/>
          <w:sz w:val="24"/>
          <w:szCs w:val="24"/>
        </w:rPr>
        <w:t>вила пожарной безопасности, основные правила обращения с газом, электричеством, водой.</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Правила безопасного поведения в природе.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Правило безопасного поведения в общественных местах. Правила взаимодействия с незнакомыми людьми.</w:t>
      </w:r>
    </w:p>
    <w:p w:rsidR="00B963ED"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Забота о здоровье и безопасности окружающих людей — нравственный долг каждого человека.</w:t>
      </w:r>
    </w:p>
    <w:p w:rsidR="0082351E" w:rsidRPr="006A0341" w:rsidRDefault="0082351E" w:rsidP="006A0341">
      <w:pPr>
        <w:pStyle w:val="af8"/>
        <w:spacing w:line="240" w:lineRule="auto"/>
        <w:ind w:firstLine="709"/>
        <w:rPr>
          <w:rFonts w:ascii="Times New Roman" w:hAnsi="Times New Roman" w:cs="Times New Roman"/>
          <w:color w:val="auto"/>
          <w:sz w:val="24"/>
          <w:szCs w:val="24"/>
        </w:rPr>
      </w:pPr>
    </w:p>
    <w:p w:rsidR="00B963ED" w:rsidRPr="006A0341" w:rsidRDefault="00B963ED" w:rsidP="006A0341">
      <w:pPr>
        <w:pStyle w:val="af8"/>
        <w:spacing w:line="240" w:lineRule="auto"/>
        <w:ind w:firstLine="0"/>
        <w:jc w:val="center"/>
        <w:rPr>
          <w:rFonts w:ascii="Times New Roman" w:hAnsi="Times New Roman" w:cs="Times New Roman"/>
          <w:b/>
          <w:i/>
          <w:color w:val="auto"/>
          <w:sz w:val="24"/>
          <w:szCs w:val="24"/>
        </w:rPr>
      </w:pPr>
      <w:r w:rsidRPr="006A0341">
        <w:rPr>
          <w:rFonts w:ascii="Times New Roman" w:hAnsi="Times New Roman" w:cs="Times New Roman"/>
          <w:b/>
          <w:i/>
          <w:color w:val="auto"/>
          <w:sz w:val="24"/>
          <w:szCs w:val="24"/>
        </w:rPr>
        <w:t>6. Основы религиозных культур и светской этики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Россия — наша Родина.</w:t>
      </w:r>
    </w:p>
    <w:p w:rsidR="00B963ED" w:rsidRPr="006A0341" w:rsidRDefault="00B963ED" w:rsidP="006A0341">
      <w:pPr>
        <w:pStyle w:val="af8"/>
        <w:spacing w:line="240" w:lineRule="auto"/>
        <w:ind w:firstLine="708"/>
        <w:rPr>
          <w:rFonts w:ascii="Times New Roman" w:hAnsi="Times New Roman" w:cs="Times New Roman"/>
          <w:color w:val="auto"/>
          <w:spacing w:val="-3"/>
          <w:sz w:val="24"/>
          <w:szCs w:val="24"/>
        </w:rPr>
      </w:pPr>
      <w:r w:rsidRPr="006A0341">
        <w:rPr>
          <w:rFonts w:ascii="Times New Roman" w:hAnsi="Times New Roman" w:cs="Times New Roman"/>
          <w:color w:val="auto"/>
          <w:sz w:val="24"/>
          <w:szCs w:val="24"/>
        </w:rPr>
        <w:t xml:space="preserve">Культура и религия. </w:t>
      </w:r>
      <w:r w:rsidRPr="006A0341">
        <w:rPr>
          <w:rFonts w:ascii="Times New Roman" w:hAnsi="Times New Roman" w:cs="Times New Roman"/>
          <w:color w:val="auto"/>
          <w:spacing w:val="-3"/>
          <w:sz w:val="24"/>
          <w:szCs w:val="24"/>
        </w:rPr>
        <w:t xml:space="preserve">Праздники в религиях мира. </w:t>
      </w:r>
    </w:p>
    <w:p w:rsidR="00B963ED" w:rsidRPr="006A0341" w:rsidRDefault="00B963ED" w:rsidP="006A0341">
      <w:pPr>
        <w:pStyle w:val="af8"/>
        <w:spacing w:line="240" w:lineRule="auto"/>
        <w:ind w:firstLine="708"/>
        <w:rPr>
          <w:rFonts w:ascii="Times New Roman" w:hAnsi="Times New Roman" w:cs="Times New Roman"/>
          <w:color w:val="auto"/>
          <w:spacing w:val="-3"/>
          <w:sz w:val="24"/>
          <w:szCs w:val="24"/>
        </w:rPr>
      </w:pPr>
      <w:r w:rsidRPr="006A0341">
        <w:rPr>
          <w:rFonts w:ascii="Times New Roman" w:hAnsi="Times New Roman" w:cs="Times New Roman"/>
          <w:color w:val="auto"/>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B963ED" w:rsidRPr="006A0341" w:rsidRDefault="00B963ED" w:rsidP="006A0341">
      <w:pPr>
        <w:pStyle w:val="af8"/>
        <w:spacing w:line="240" w:lineRule="auto"/>
        <w:ind w:firstLine="708"/>
        <w:rPr>
          <w:rFonts w:ascii="Times New Roman" w:hAnsi="Times New Roman" w:cs="Times New Roman"/>
          <w:color w:val="auto"/>
          <w:spacing w:val="-3"/>
          <w:sz w:val="24"/>
          <w:szCs w:val="24"/>
        </w:rPr>
      </w:pPr>
      <w:r w:rsidRPr="006A0341">
        <w:rPr>
          <w:rFonts w:ascii="Times New Roman" w:hAnsi="Times New Roman" w:cs="Times New Roman"/>
          <w:color w:val="auto"/>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963ED" w:rsidRDefault="00B963ED" w:rsidP="006A0341">
      <w:pPr>
        <w:pStyle w:val="af8"/>
        <w:spacing w:line="240" w:lineRule="auto"/>
        <w:ind w:firstLine="708"/>
        <w:rPr>
          <w:rFonts w:ascii="Times New Roman" w:hAnsi="Times New Roman" w:cs="Times New Roman"/>
          <w:color w:val="auto"/>
          <w:spacing w:val="-3"/>
          <w:sz w:val="24"/>
          <w:szCs w:val="24"/>
        </w:rPr>
      </w:pPr>
      <w:r w:rsidRPr="006A0341">
        <w:rPr>
          <w:rFonts w:ascii="Times New Roman" w:hAnsi="Times New Roman" w:cs="Times New Roman"/>
          <w:color w:val="auto"/>
          <w:sz w:val="24"/>
          <w:szCs w:val="24"/>
        </w:rPr>
        <w:lastRenderedPageBreak/>
        <w:t xml:space="preserve">Семья, семейные ценности. Долг, свобода, ответственность, </w:t>
      </w:r>
      <w:r w:rsidRPr="006A0341">
        <w:rPr>
          <w:rFonts w:ascii="Times New Roman" w:hAnsi="Times New Roman" w:cs="Times New Roman"/>
          <w:color w:val="auto"/>
          <w:spacing w:val="-3"/>
          <w:sz w:val="24"/>
          <w:szCs w:val="24"/>
        </w:rPr>
        <w:t xml:space="preserve">учение и труд. </w:t>
      </w:r>
      <w:proofErr w:type="gramStart"/>
      <w:r w:rsidRPr="006A0341">
        <w:rPr>
          <w:rFonts w:ascii="Times New Roman" w:hAnsi="Times New Roman" w:cs="Times New Roman"/>
          <w:color w:val="auto"/>
          <w:spacing w:val="-3"/>
          <w:sz w:val="24"/>
          <w:szCs w:val="24"/>
        </w:rPr>
        <w:t>Милосердие, забота о слабых, взаимопомощь, социальные проблемы общества и отношение к ним разных религий.</w:t>
      </w:r>
      <w:proofErr w:type="gramEnd"/>
      <w:r w:rsidRPr="006A0341">
        <w:rPr>
          <w:rFonts w:ascii="Times New Roman" w:hAnsi="Times New Roman" w:cs="Times New Roman"/>
          <w:color w:val="auto"/>
          <w:spacing w:val="-3"/>
          <w:sz w:val="24"/>
          <w:szCs w:val="24"/>
        </w:rPr>
        <w:t xml:space="preserve"> Любовь и уважение к Отечеству. </w:t>
      </w:r>
    </w:p>
    <w:p w:rsidR="0082351E" w:rsidRPr="006A0341" w:rsidRDefault="0082351E" w:rsidP="006A0341">
      <w:pPr>
        <w:pStyle w:val="af8"/>
        <w:spacing w:line="240" w:lineRule="auto"/>
        <w:ind w:firstLine="708"/>
        <w:rPr>
          <w:rFonts w:ascii="Times New Roman" w:hAnsi="Times New Roman" w:cs="Times New Roman"/>
          <w:color w:val="auto"/>
          <w:spacing w:val="-3"/>
          <w:sz w:val="24"/>
          <w:szCs w:val="24"/>
        </w:rPr>
      </w:pP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7. Изобразительное искусство</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Виды художественной деятельности</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b/>
          <w:bCs/>
          <w:color w:val="auto"/>
          <w:sz w:val="24"/>
          <w:szCs w:val="24"/>
        </w:rPr>
        <w:t xml:space="preserve">Восприятие произведений искусства. </w:t>
      </w:r>
      <w:r w:rsidRPr="006A0341">
        <w:rPr>
          <w:rFonts w:ascii="Times New Roman" w:hAnsi="Times New Roman" w:cs="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A0341">
        <w:rPr>
          <w:rFonts w:ascii="Times New Roman" w:hAnsi="Times New Roman" w:cs="Times New Roman"/>
          <w:color w:val="auto"/>
          <w:sz w:val="24"/>
          <w:szCs w:val="24"/>
        </w:rPr>
        <w:t>через</w:t>
      </w:r>
      <w:proofErr w:type="gramEnd"/>
      <w:r w:rsidRPr="006A0341">
        <w:rPr>
          <w:rFonts w:ascii="Times New Roman" w:hAnsi="Times New Roman" w:cs="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A0341">
        <w:rPr>
          <w:rFonts w:ascii="Times New Roman" w:hAnsi="Times New Roman" w:cs="Times New Roman"/>
          <w:color w:val="auto"/>
          <w:spacing w:val="2"/>
          <w:sz w:val="24"/>
          <w:szCs w:val="24"/>
        </w:rPr>
        <w:t>ству. Фотография и произведение изобразительного искус</w:t>
      </w:r>
      <w:r w:rsidRPr="006A0341">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A0341">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A0341">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A0341">
        <w:rPr>
          <w:rFonts w:ascii="Times New Roman" w:hAnsi="Times New Roman" w:cs="Times New Roman"/>
          <w:color w:val="auto"/>
          <w:spacing w:val="2"/>
          <w:sz w:val="24"/>
          <w:szCs w:val="24"/>
        </w:rPr>
        <w:t xml:space="preserve">циональная оценка шедевров национального, российского </w:t>
      </w:r>
      <w:r w:rsidRPr="006A0341">
        <w:rPr>
          <w:rFonts w:ascii="Times New Roman" w:hAnsi="Times New Roman" w:cs="Times New Roman"/>
          <w:color w:val="auto"/>
          <w:sz w:val="24"/>
          <w:szCs w:val="24"/>
        </w:rPr>
        <w:t xml:space="preserve">и мирового искусства.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Рисунок. </w:t>
      </w:r>
      <w:proofErr w:type="gramStart"/>
      <w:r w:rsidRPr="006A0341">
        <w:rPr>
          <w:rFonts w:ascii="Times New Roman" w:hAnsi="Times New Roman" w:cs="Times New Roman"/>
          <w:color w:val="auto"/>
          <w:sz w:val="24"/>
          <w:szCs w:val="24"/>
        </w:rPr>
        <w:t>Материалы для рисунка: карандаш, ручка, фломастер, уголь, пастель, мелки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 Приёмы работы с различными графическими материалами.</w:t>
      </w:r>
      <w:proofErr w:type="gramEnd"/>
      <w:r w:rsidRPr="006A0341">
        <w:rPr>
          <w:rFonts w:ascii="Times New Roman" w:hAnsi="Times New Roman" w:cs="Times New Roman"/>
          <w:color w:val="auto"/>
          <w:sz w:val="24"/>
          <w:szCs w:val="24"/>
        </w:rPr>
        <w:t xml:space="preserve"> Роль рисунка в искусстве: основная и вспомогательная. Красота и разнообразие </w:t>
      </w:r>
      <w:r w:rsidRPr="006A0341">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A0341">
        <w:rPr>
          <w:rFonts w:ascii="Times New Roman" w:hAnsi="Times New Roman" w:cs="Times New Roman"/>
          <w:color w:val="auto"/>
          <w:sz w:val="24"/>
          <w:szCs w:val="24"/>
        </w:rPr>
        <w:t>общие и характерные черты.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Живопись. </w:t>
      </w:r>
      <w:r w:rsidRPr="006A0341">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6A0341">
        <w:rPr>
          <w:rFonts w:ascii="Times New Roman" w:hAnsi="Times New Roman" w:cs="Times New Roman"/>
          <w:color w:val="auto"/>
          <w:sz w:val="24"/>
          <w:szCs w:val="24"/>
        </w:rPr>
        <w:t xml:space="preserve">средствами живописи. Цвет – основа языка живописи.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A0341">
        <w:rPr>
          <w:rFonts w:ascii="Times New Roman" w:hAnsi="Times New Roman" w:cs="Times New Roman"/>
          <w:color w:val="auto"/>
          <w:sz w:val="24"/>
          <w:szCs w:val="24"/>
        </w:rPr>
        <w:t>задачами. Образы природы и человека в живописи.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Скульптура. </w:t>
      </w:r>
      <w:r w:rsidRPr="006A0341">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6A0341">
        <w:rPr>
          <w:rFonts w:ascii="Times New Roman" w:hAnsi="Times New Roman" w:cs="Times New Roman"/>
          <w:color w:val="auto"/>
          <w:sz w:val="24"/>
          <w:szCs w:val="24"/>
        </w:rPr>
        <w:t xml:space="preserve">с пластическими скульптурными материалами для создания </w:t>
      </w:r>
      <w:r w:rsidRPr="006A0341">
        <w:rPr>
          <w:rFonts w:ascii="Times New Roman" w:hAnsi="Times New Roman" w:cs="Times New Roman"/>
          <w:color w:val="auto"/>
          <w:spacing w:val="2"/>
          <w:sz w:val="24"/>
          <w:szCs w:val="24"/>
        </w:rPr>
        <w:t xml:space="preserve">выразительного образа (пластилин, глина — раскатывание, </w:t>
      </w:r>
      <w:r w:rsidRPr="006A0341">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Художественное конструирование и дизайн. </w:t>
      </w:r>
      <w:r w:rsidRPr="006A0341">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6A0341">
        <w:rPr>
          <w:rFonts w:ascii="Times New Roman" w:hAnsi="Times New Roman" w:cs="Times New Roman"/>
          <w:color w:val="auto"/>
          <w:spacing w:val="2"/>
          <w:sz w:val="24"/>
          <w:szCs w:val="24"/>
        </w:rPr>
        <w:t xml:space="preserve">выразительного образа (пластилин — раскатывание, набор </w:t>
      </w:r>
      <w:r w:rsidRPr="006A0341">
        <w:rPr>
          <w:rFonts w:ascii="Times New Roman" w:hAnsi="Times New Roman" w:cs="Times New Roman"/>
          <w:color w:val="auto"/>
          <w:sz w:val="24"/>
          <w:szCs w:val="24"/>
        </w:rPr>
        <w:t xml:space="preserve">объёма, вытягивание формы; бумага и картон — сгибание, </w:t>
      </w:r>
      <w:r w:rsidRPr="006A0341">
        <w:rPr>
          <w:rFonts w:ascii="Times New Roman" w:hAnsi="Times New Roman" w:cs="Times New Roman"/>
          <w:color w:val="auto"/>
          <w:spacing w:val="2"/>
          <w:sz w:val="24"/>
          <w:szCs w:val="24"/>
        </w:rPr>
        <w:t xml:space="preserve">вырезание). Представление о возможностях использования </w:t>
      </w:r>
      <w:r w:rsidRPr="006A0341">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proofErr w:type="spellStart"/>
      <w:r w:rsidRPr="006A0341">
        <w:rPr>
          <w:rFonts w:ascii="Times New Roman" w:hAnsi="Times New Roman" w:cs="Times New Roman"/>
          <w:b/>
          <w:bCs/>
          <w:color w:val="auto"/>
          <w:spacing w:val="-4"/>
          <w:sz w:val="24"/>
          <w:szCs w:val="24"/>
        </w:rPr>
        <w:t>Декоративно­прикладное</w:t>
      </w:r>
      <w:proofErr w:type="spellEnd"/>
      <w:r w:rsidRPr="006A0341">
        <w:rPr>
          <w:rFonts w:ascii="Times New Roman" w:hAnsi="Times New Roman" w:cs="Times New Roman"/>
          <w:b/>
          <w:bCs/>
          <w:color w:val="auto"/>
          <w:spacing w:val="-4"/>
          <w:sz w:val="24"/>
          <w:szCs w:val="24"/>
        </w:rPr>
        <w:t xml:space="preserve"> искусство. </w:t>
      </w:r>
      <w:r w:rsidRPr="006A0341">
        <w:rPr>
          <w:rFonts w:ascii="Times New Roman" w:hAnsi="Times New Roman" w:cs="Times New Roman"/>
          <w:color w:val="auto"/>
          <w:spacing w:val="-4"/>
          <w:sz w:val="24"/>
          <w:szCs w:val="24"/>
        </w:rPr>
        <w:t xml:space="preserve">Истоки </w:t>
      </w:r>
      <w:proofErr w:type="spellStart"/>
      <w:r w:rsidRPr="006A0341">
        <w:rPr>
          <w:rFonts w:ascii="Times New Roman" w:hAnsi="Times New Roman" w:cs="Times New Roman"/>
          <w:color w:val="auto"/>
          <w:spacing w:val="-4"/>
          <w:sz w:val="24"/>
          <w:szCs w:val="24"/>
        </w:rPr>
        <w:t>декоративно­</w:t>
      </w:r>
      <w:r w:rsidRPr="006A0341">
        <w:rPr>
          <w:rFonts w:ascii="Times New Roman" w:hAnsi="Times New Roman" w:cs="Times New Roman"/>
          <w:color w:val="auto"/>
          <w:sz w:val="24"/>
          <w:szCs w:val="24"/>
        </w:rPr>
        <w:t>прикладного</w:t>
      </w:r>
      <w:proofErr w:type="spellEnd"/>
      <w:r w:rsidRPr="006A0341">
        <w:rPr>
          <w:rFonts w:ascii="Times New Roman" w:hAnsi="Times New Roman" w:cs="Times New Roman"/>
          <w:color w:val="auto"/>
          <w:sz w:val="24"/>
          <w:szCs w:val="24"/>
        </w:rPr>
        <w:t xml:space="preserve"> искусства и его роль в жизни человека. </w:t>
      </w:r>
      <w:proofErr w:type="gramStart"/>
      <w:r w:rsidRPr="006A0341">
        <w:rPr>
          <w:rFonts w:ascii="Times New Roman" w:hAnsi="Times New Roman" w:cs="Times New Roman"/>
          <w:color w:val="auto"/>
          <w:sz w:val="24"/>
          <w:szCs w:val="24"/>
        </w:rPr>
        <w:t xml:space="preserve">Понятие о синтетичном характере народной культуры (украшение </w:t>
      </w:r>
      <w:r w:rsidRPr="006A0341">
        <w:rPr>
          <w:rFonts w:ascii="Times New Roman" w:hAnsi="Times New Roman" w:cs="Times New Roman"/>
          <w:color w:val="auto"/>
          <w:spacing w:val="2"/>
          <w:sz w:val="24"/>
          <w:szCs w:val="24"/>
        </w:rPr>
        <w:t xml:space="preserve">жилища, предметов быта, орудий труда, костюма; музыка, </w:t>
      </w:r>
      <w:r w:rsidRPr="006A0341">
        <w:rPr>
          <w:rFonts w:ascii="Times New Roman" w:hAnsi="Times New Roman" w:cs="Times New Roman"/>
          <w:color w:val="auto"/>
          <w:sz w:val="24"/>
          <w:szCs w:val="24"/>
        </w:rPr>
        <w:t>песни, хороводы; былины, сказания, сказки).</w:t>
      </w:r>
      <w:proofErr w:type="gramEnd"/>
      <w:r w:rsidRPr="006A0341">
        <w:rPr>
          <w:rFonts w:ascii="Times New Roman" w:hAnsi="Times New Roman" w:cs="Times New Roman"/>
          <w:color w:val="auto"/>
          <w:sz w:val="24"/>
          <w:szCs w:val="24"/>
        </w:rPr>
        <w:t xml:space="preserve"> Образ человека в традиционной культуре. Представления народа о мужской </w:t>
      </w:r>
      <w:r w:rsidRPr="006A0341">
        <w:rPr>
          <w:rFonts w:ascii="Times New Roman" w:hAnsi="Times New Roman" w:cs="Times New Roman"/>
          <w:color w:val="auto"/>
          <w:spacing w:val="2"/>
          <w:sz w:val="24"/>
          <w:szCs w:val="24"/>
        </w:rPr>
        <w:t>и женской красоте, отражённые в изобразительном искус</w:t>
      </w:r>
      <w:r w:rsidRPr="006A0341">
        <w:rPr>
          <w:rFonts w:ascii="Times New Roman" w:hAnsi="Times New Roman" w:cs="Times New Roman"/>
          <w:color w:val="auto"/>
          <w:sz w:val="24"/>
          <w:szCs w:val="24"/>
        </w:rPr>
        <w:t xml:space="preserve">стве, сказках, песнях. Сказочные образы в народной культуре и </w:t>
      </w:r>
      <w:proofErr w:type="spellStart"/>
      <w:r w:rsidRPr="006A0341">
        <w:rPr>
          <w:rFonts w:ascii="Times New Roman" w:hAnsi="Times New Roman" w:cs="Times New Roman"/>
          <w:color w:val="auto"/>
          <w:sz w:val="24"/>
          <w:szCs w:val="24"/>
        </w:rPr>
        <w:t>декоративно­прикладном</w:t>
      </w:r>
      <w:proofErr w:type="spellEnd"/>
      <w:r w:rsidRPr="006A0341">
        <w:rPr>
          <w:rFonts w:ascii="Times New Roman" w:hAnsi="Times New Roman" w:cs="Times New Roman"/>
          <w:color w:val="auto"/>
          <w:sz w:val="24"/>
          <w:szCs w:val="24"/>
        </w:rPr>
        <w:t xml:space="preserve"> искусстве. Разнообразие форм в природе </w:t>
      </w:r>
      <w:r w:rsidRPr="006A0341">
        <w:rPr>
          <w:rFonts w:ascii="Times New Roman" w:hAnsi="Times New Roman" w:cs="Times New Roman"/>
          <w:color w:val="auto"/>
          <w:spacing w:val="2"/>
          <w:sz w:val="24"/>
          <w:szCs w:val="24"/>
        </w:rPr>
        <w:t xml:space="preserve">как основа декоративных форм в прикладном искусстве (цветы, раскраска бабочек, переплетение ветвей </w:t>
      </w:r>
      <w:r w:rsidRPr="006A0341">
        <w:rPr>
          <w:rFonts w:ascii="Times New Roman" w:hAnsi="Times New Roman" w:cs="Times New Roman"/>
          <w:color w:val="auto"/>
          <w:sz w:val="24"/>
          <w:szCs w:val="24"/>
        </w:rPr>
        <w:t>деревьев, морозные узоры на стекле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B963ED" w:rsidRPr="006A0341" w:rsidRDefault="00B963ED" w:rsidP="006A0341">
      <w:pPr>
        <w:pStyle w:val="af8"/>
        <w:spacing w:line="240" w:lineRule="auto"/>
        <w:ind w:firstLine="709"/>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Азбука искусства. Как говорит искусство?</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lastRenderedPageBreak/>
        <w:t xml:space="preserve">Композиция. </w:t>
      </w:r>
      <w:r w:rsidRPr="006A0341">
        <w:rPr>
          <w:rFonts w:ascii="Times New Roman" w:hAnsi="Times New Roman" w:cs="Times New Roman"/>
          <w:color w:val="auto"/>
          <w:spacing w:val="-2"/>
          <w:sz w:val="24"/>
          <w:szCs w:val="24"/>
        </w:rPr>
        <w:t>Элементарные приёмы композиции на плос</w:t>
      </w:r>
      <w:r w:rsidRPr="006A0341">
        <w:rPr>
          <w:rFonts w:ascii="Times New Roman" w:hAnsi="Times New Roman" w:cs="Times New Roman"/>
          <w:color w:val="auto"/>
          <w:spacing w:val="2"/>
          <w:sz w:val="24"/>
          <w:szCs w:val="24"/>
        </w:rPr>
        <w:t xml:space="preserve">кости и в пространстве. Понятия: горизонталь, вертикаль </w:t>
      </w:r>
      <w:r w:rsidRPr="006A0341">
        <w:rPr>
          <w:rFonts w:ascii="Times New Roman" w:hAnsi="Times New Roman" w:cs="Times New Roman"/>
          <w:color w:val="auto"/>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 Главное и второстепенное в композиции. Симметрия и асимметрия.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Цвет. </w:t>
      </w:r>
      <w:r w:rsidRPr="006A0341">
        <w:rPr>
          <w:rFonts w:ascii="Times New Roman" w:hAnsi="Times New Roman" w:cs="Times New Roman"/>
          <w:color w:val="auto"/>
          <w:sz w:val="24"/>
          <w:szCs w:val="24"/>
        </w:rPr>
        <w:t xml:space="preserve">Основные и составные цвета. Тёплые и холодные </w:t>
      </w:r>
      <w:r w:rsidRPr="006A0341">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A0341">
        <w:rPr>
          <w:rFonts w:ascii="Times New Roman" w:hAnsi="Times New Roman" w:cs="Times New Roman"/>
          <w:color w:val="auto"/>
          <w:sz w:val="24"/>
          <w:szCs w:val="24"/>
        </w:rPr>
        <w:t xml:space="preserve">новами </w:t>
      </w:r>
      <w:proofErr w:type="spellStart"/>
      <w:r w:rsidRPr="006A0341">
        <w:rPr>
          <w:rFonts w:ascii="Times New Roman" w:hAnsi="Times New Roman" w:cs="Times New Roman"/>
          <w:color w:val="auto"/>
          <w:sz w:val="24"/>
          <w:szCs w:val="24"/>
        </w:rPr>
        <w:t>цветоведения</w:t>
      </w:r>
      <w:proofErr w:type="spellEnd"/>
      <w:r w:rsidRPr="006A0341">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Линия. </w:t>
      </w:r>
      <w:proofErr w:type="gramStart"/>
      <w:r w:rsidRPr="006A0341">
        <w:rPr>
          <w:rFonts w:ascii="Times New Roman" w:hAnsi="Times New Roman" w:cs="Times New Roman"/>
          <w:color w:val="auto"/>
          <w:spacing w:val="2"/>
          <w:sz w:val="24"/>
          <w:szCs w:val="24"/>
        </w:rPr>
        <w:t xml:space="preserve">Многообразие линий (тонкие, толстые, прямые, </w:t>
      </w:r>
      <w:r w:rsidRPr="006A0341">
        <w:rPr>
          <w:rFonts w:ascii="Times New Roman" w:hAnsi="Times New Roman" w:cs="Times New Roman"/>
          <w:color w:val="auto"/>
          <w:sz w:val="24"/>
          <w:szCs w:val="24"/>
        </w:rPr>
        <w:t>волнистые, плавные, острые, закруглённые спиралью, летящие) и их знаковый характер.</w:t>
      </w:r>
      <w:proofErr w:type="gramEnd"/>
      <w:r w:rsidRPr="006A0341">
        <w:rPr>
          <w:rFonts w:ascii="Times New Roman" w:hAnsi="Times New Roman" w:cs="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Форма. </w:t>
      </w:r>
      <w:r w:rsidRPr="006A0341">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A0341">
        <w:rPr>
          <w:rFonts w:ascii="Times New Roman" w:hAnsi="Times New Roman" w:cs="Times New Roman"/>
          <w:color w:val="auto"/>
          <w:spacing w:val="2"/>
          <w:sz w:val="24"/>
          <w:szCs w:val="24"/>
        </w:rPr>
        <w:t>Трансформация форм. Влияние формы предмета на пред</w:t>
      </w:r>
      <w:r w:rsidRPr="006A0341">
        <w:rPr>
          <w:rFonts w:ascii="Times New Roman" w:hAnsi="Times New Roman" w:cs="Times New Roman"/>
          <w:color w:val="auto"/>
          <w:sz w:val="24"/>
          <w:szCs w:val="24"/>
        </w:rPr>
        <w:t>ставление о его характере. Силуэт.</w:t>
      </w:r>
    </w:p>
    <w:p w:rsidR="00B963ED" w:rsidRPr="006A0341" w:rsidRDefault="00B963ED" w:rsidP="006A0341">
      <w:pPr>
        <w:pStyle w:val="af8"/>
        <w:spacing w:line="240" w:lineRule="auto"/>
        <w:ind w:firstLine="708"/>
        <w:rPr>
          <w:rFonts w:ascii="Times New Roman" w:hAnsi="Times New Roman" w:cs="Times New Roman"/>
          <w:b/>
          <w:bCs/>
          <w:color w:val="auto"/>
          <w:sz w:val="24"/>
          <w:szCs w:val="24"/>
        </w:rPr>
      </w:pPr>
      <w:r w:rsidRPr="006A0341">
        <w:rPr>
          <w:rFonts w:ascii="Times New Roman" w:hAnsi="Times New Roman" w:cs="Times New Roman"/>
          <w:b/>
          <w:bCs/>
          <w:color w:val="auto"/>
          <w:spacing w:val="2"/>
          <w:sz w:val="24"/>
          <w:szCs w:val="24"/>
        </w:rPr>
        <w:t xml:space="preserve">Объём. </w:t>
      </w:r>
      <w:r w:rsidRPr="006A0341">
        <w:rPr>
          <w:rFonts w:ascii="Times New Roman" w:hAnsi="Times New Roman" w:cs="Times New Roman"/>
          <w:color w:val="auto"/>
          <w:spacing w:val="2"/>
          <w:sz w:val="24"/>
          <w:szCs w:val="24"/>
        </w:rPr>
        <w:t xml:space="preserve">Объём в пространстве и объём на плоскости. </w:t>
      </w:r>
      <w:r w:rsidRPr="006A0341">
        <w:rPr>
          <w:rFonts w:ascii="Times New Roman" w:hAnsi="Times New Roman" w:cs="Times New Roman"/>
          <w:color w:val="auto"/>
          <w:sz w:val="24"/>
          <w:szCs w:val="24"/>
        </w:rPr>
        <w:t>Способы передачи объёма. Выразительность объёмных композиций.</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pacing w:val="2"/>
          <w:sz w:val="24"/>
          <w:szCs w:val="24"/>
        </w:rPr>
        <w:t xml:space="preserve">Ритм. </w:t>
      </w:r>
      <w:r w:rsidRPr="006A0341">
        <w:rPr>
          <w:rFonts w:ascii="Times New Roman" w:hAnsi="Times New Roman" w:cs="Times New Roman"/>
          <w:color w:val="auto"/>
          <w:spacing w:val="2"/>
          <w:sz w:val="24"/>
          <w:szCs w:val="24"/>
        </w:rPr>
        <w:t>Виды ритма (спокойный, замедленный, порыви</w:t>
      </w:r>
      <w:r w:rsidRPr="006A0341">
        <w:rPr>
          <w:rFonts w:ascii="Times New Roman" w:hAnsi="Times New Roman" w:cs="Times New Roman"/>
          <w:color w:val="auto"/>
          <w:sz w:val="24"/>
          <w:szCs w:val="24"/>
        </w:rPr>
        <w:t>стый, беспокойный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A0341">
        <w:rPr>
          <w:rFonts w:ascii="Times New Roman" w:hAnsi="Times New Roman" w:cs="Times New Roman"/>
          <w:color w:val="auto"/>
          <w:sz w:val="24"/>
          <w:szCs w:val="24"/>
        </w:rPr>
        <w:t>декоративно­прикладном</w:t>
      </w:r>
      <w:proofErr w:type="spellEnd"/>
      <w:r w:rsidRPr="006A0341">
        <w:rPr>
          <w:rFonts w:ascii="Times New Roman" w:hAnsi="Times New Roman" w:cs="Times New Roman"/>
          <w:color w:val="auto"/>
          <w:sz w:val="24"/>
          <w:szCs w:val="24"/>
        </w:rPr>
        <w:t xml:space="preserve"> искусстве.</w:t>
      </w:r>
    </w:p>
    <w:p w:rsidR="00B963ED" w:rsidRPr="006A0341" w:rsidRDefault="00B963ED" w:rsidP="006A0341">
      <w:pPr>
        <w:pStyle w:val="af8"/>
        <w:spacing w:line="240" w:lineRule="auto"/>
        <w:ind w:firstLine="708"/>
        <w:rPr>
          <w:rFonts w:ascii="Times New Roman" w:hAnsi="Times New Roman" w:cs="Times New Roman"/>
          <w:b/>
          <w:bCs/>
          <w:i/>
          <w:iCs/>
          <w:color w:val="auto"/>
          <w:spacing w:val="-2"/>
          <w:sz w:val="24"/>
          <w:szCs w:val="24"/>
        </w:rPr>
      </w:pPr>
      <w:r w:rsidRPr="006A0341">
        <w:rPr>
          <w:rFonts w:ascii="Times New Roman" w:hAnsi="Times New Roman" w:cs="Times New Roman"/>
          <w:b/>
          <w:bCs/>
          <w:i/>
          <w:iCs/>
          <w:color w:val="auto"/>
          <w:spacing w:val="-2"/>
          <w:sz w:val="24"/>
          <w:szCs w:val="24"/>
        </w:rPr>
        <w:t>Значимые темы искусства. О чём говорит искусство?</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Земля — наш общий дом. </w:t>
      </w:r>
      <w:r w:rsidRPr="006A0341">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6A0341">
        <w:rPr>
          <w:rFonts w:ascii="Times New Roman" w:hAnsi="Times New Roman" w:cs="Times New Roman"/>
          <w:color w:val="auto"/>
          <w:spacing w:val="2"/>
          <w:sz w:val="24"/>
          <w:szCs w:val="24"/>
        </w:rPr>
        <w:t>художественных материалов и сре</w:t>
      </w:r>
      <w:proofErr w:type="gramStart"/>
      <w:r w:rsidRPr="006A0341">
        <w:rPr>
          <w:rFonts w:ascii="Times New Roman" w:hAnsi="Times New Roman" w:cs="Times New Roman"/>
          <w:color w:val="auto"/>
          <w:spacing w:val="2"/>
          <w:sz w:val="24"/>
          <w:szCs w:val="24"/>
        </w:rPr>
        <w:t>дств дл</w:t>
      </w:r>
      <w:proofErr w:type="gramEnd"/>
      <w:r w:rsidRPr="006A0341">
        <w:rPr>
          <w:rFonts w:ascii="Times New Roman" w:hAnsi="Times New Roman" w:cs="Times New Roman"/>
          <w:color w:val="auto"/>
          <w:spacing w:val="2"/>
          <w:sz w:val="24"/>
          <w:szCs w:val="24"/>
        </w:rPr>
        <w:t xml:space="preserve">я создания выразительных образов природы. </w:t>
      </w:r>
      <w:r w:rsidRPr="006A0341">
        <w:rPr>
          <w:rFonts w:ascii="Times New Roman" w:hAnsi="Times New Roman" w:cs="Times New Roman"/>
          <w:color w:val="auto"/>
          <w:sz w:val="24"/>
          <w:szCs w:val="24"/>
        </w:rPr>
        <w:t>П</w:t>
      </w:r>
      <w:r w:rsidRPr="006A0341">
        <w:rPr>
          <w:rFonts w:ascii="Times New Roman" w:hAnsi="Times New Roman" w:cs="Times New Roman"/>
          <w:color w:val="auto"/>
          <w:spacing w:val="2"/>
          <w:sz w:val="24"/>
          <w:szCs w:val="24"/>
        </w:rPr>
        <w:t xml:space="preserve">остройки в природе: птичьи </w:t>
      </w:r>
      <w:r w:rsidRPr="006A0341">
        <w:rPr>
          <w:rFonts w:ascii="Times New Roman" w:hAnsi="Times New Roman" w:cs="Times New Roman"/>
          <w:color w:val="auto"/>
          <w:sz w:val="24"/>
          <w:szCs w:val="24"/>
        </w:rPr>
        <w:t>гнёзда, норы, ульи, панцирь черепахи, домик улитки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Восприятие и эмоциональная оценка шедевров русского </w:t>
      </w:r>
      <w:r w:rsidRPr="006A0341">
        <w:rPr>
          <w:rFonts w:ascii="Times New Roman" w:hAnsi="Times New Roman" w:cs="Times New Roman"/>
          <w:color w:val="auto"/>
          <w:spacing w:val="-2"/>
          <w:sz w:val="24"/>
          <w:szCs w:val="24"/>
        </w:rPr>
        <w:t>и зарубежного искусства, изображающих природу.</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Родина моя — Россия. </w:t>
      </w:r>
      <w:r w:rsidRPr="006A0341">
        <w:rPr>
          <w:rFonts w:ascii="Times New Roman" w:hAnsi="Times New Roman" w:cs="Times New Roman"/>
          <w:color w:val="auto"/>
          <w:sz w:val="24"/>
          <w:szCs w:val="24"/>
        </w:rPr>
        <w:t>Роль природных условий в ха</w:t>
      </w:r>
      <w:r w:rsidRPr="006A0341">
        <w:rPr>
          <w:rFonts w:ascii="Times New Roman" w:hAnsi="Times New Roman" w:cs="Times New Roman"/>
          <w:color w:val="auto"/>
          <w:spacing w:val="2"/>
          <w:sz w:val="24"/>
          <w:szCs w:val="24"/>
        </w:rPr>
        <w:t xml:space="preserve">рактере традиционной культуры народов России. Пейзажи </w:t>
      </w:r>
      <w:r w:rsidRPr="006A0341">
        <w:rPr>
          <w:rFonts w:ascii="Times New Roman" w:hAnsi="Times New Roman" w:cs="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963ED" w:rsidRPr="006A0341" w:rsidRDefault="00B963ED" w:rsidP="006A0341">
      <w:pPr>
        <w:pStyle w:val="af8"/>
        <w:spacing w:line="240" w:lineRule="auto"/>
        <w:ind w:firstLine="454"/>
        <w:rPr>
          <w:rFonts w:ascii="Times New Roman" w:hAnsi="Times New Roman" w:cs="Times New Roman"/>
          <w:b/>
          <w:bCs/>
          <w:color w:val="auto"/>
          <w:sz w:val="24"/>
          <w:szCs w:val="24"/>
        </w:rPr>
      </w:pPr>
      <w:r w:rsidRPr="006A0341">
        <w:rPr>
          <w:rFonts w:ascii="Times New Roman" w:hAnsi="Times New Roman" w:cs="Times New Roman"/>
          <w:b/>
          <w:bCs/>
          <w:color w:val="auto"/>
          <w:spacing w:val="2"/>
          <w:sz w:val="24"/>
          <w:szCs w:val="24"/>
        </w:rPr>
        <w:t xml:space="preserve">Человек и человеческие взаимоотношения. </w:t>
      </w:r>
      <w:r w:rsidRPr="006A0341">
        <w:rPr>
          <w:rFonts w:ascii="Times New Roman" w:hAnsi="Times New Roman" w:cs="Times New Roman"/>
          <w:color w:val="auto"/>
          <w:spacing w:val="2"/>
          <w:sz w:val="24"/>
          <w:szCs w:val="24"/>
        </w:rPr>
        <w:t>Образ че</w:t>
      </w:r>
      <w:r w:rsidRPr="006A0341">
        <w:rPr>
          <w:rFonts w:ascii="Times New Roman" w:hAnsi="Times New Roman" w:cs="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A0341">
        <w:rPr>
          <w:rFonts w:ascii="Times New Roman" w:hAnsi="Times New Roman" w:cs="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 Образы персонажей, вызывающие гнев, раздражение, презрение.</w:t>
      </w:r>
      <w:proofErr w:type="gramEnd"/>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b/>
          <w:bCs/>
          <w:color w:val="auto"/>
          <w:sz w:val="24"/>
          <w:szCs w:val="24"/>
        </w:rPr>
        <w:t xml:space="preserve">Искусство дарит людям красоту. </w:t>
      </w:r>
      <w:r w:rsidRPr="006A0341">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6A0341">
        <w:rPr>
          <w:rFonts w:ascii="Times New Roman" w:hAnsi="Times New Roman" w:cs="Times New Roman"/>
          <w:color w:val="auto"/>
          <w:spacing w:val="2"/>
          <w:sz w:val="24"/>
          <w:szCs w:val="24"/>
        </w:rPr>
        <w:t>алов и сре</w:t>
      </w:r>
      <w:proofErr w:type="gramStart"/>
      <w:r w:rsidRPr="006A0341">
        <w:rPr>
          <w:rFonts w:ascii="Times New Roman" w:hAnsi="Times New Roman" w:cs="Times New Roman"/>
          <w:color w:val="auto"/>
          <w:spacing w:val="2"/>
          <w:sz w:val="24"/>
          <w:szCs w:val="24"/>
        </w:rPr>
        <w:t>дств дл</w:t>
      </w:r>
      <w:proofErr w:type="gramEnd"/>
      <w:r w:rsidRPr="006A0341">
        <w:rPr>
          <w:rFonts w:ascii="Times New Roman" w:hAnsi="Times New Roman" w:cs="Times New Roman"/>
          <w:color w:val="auto"/>
          <w:spacing w:val="2"/>
          <w:sz w:val="24"/>
          <w:szCs w:val="24"/>
        </w:rPr>
        <w:t xml:space="preserve">я создания проектов красивых, удобных </w:t>
      </w:r>
      <w:r w:rsidRPr="006A0341">
        <w:rPr>
          <w:rFonts w:ascii="Times New Roman" w:hAnsi="Times New Roman" w:cs="Times New Roman"/>
          <w:color w:val="auto"/>
          <w:sz w:val="24"/>
          <w:szCs w:val="24"/>
        </w:rPr>
        <w:t>и выразительных предметов быта, видов транспорта. Пред</w:t>
      </w:r>
      <w:r w:rsidRPr="006A0341">
        <w:rPr>
          <w:rFonts w:ascii="Times New Roman" w:hAnsi="Times New Roman" w:cs="Times New Roman"/>
          <w:color w:val="auto"/>
          <w:spacing w:val="2"/>
          <w:sz w:val="24"/>
          <w:szCs w:val="24"/>
        </w:rPr>
        <w:t>ставление о роли изобразительных (пластических) иску</w:t>
      </w:r>
      <w:proofErr w:type="gramStart"/>
      <w:r w:rsidRPr="006A0341">
        <w:rPr>
          <w:rFonts w:ascii="Times New Roman" w:hAnsi="Times New Roman" w:cs="Times New Roman"/>
          <w:color w:val="auto"/>
          <w:spacing w:val="2"/>
          <w:sz w:val="24"/>
          <w:szCs w:val="24"/>
        </w:rPr>
        <w:t xml:space="preserve">сств </w:t>
      </w:r>
      <w:r w:rsidRPr="006A0341">
        <w:rPr>
          <w:rFonts w:ascii="Times New Roman" w:hAnsi="Times New Roman" w:cs="Times New Roman"/>
          <w:color w:val="auto"/>
          <w:sz w:val="24"/>
          <w:szCs w:val="24"/>
        </w:rPr>
        <w:t>в п</w:t>
      </w:r>
      <w:proofErr w:type="gramEnd"/>
      <w:r w:rsidRPr="006A0341">
        <w:rPr>
          <w:rFonts w:ascii="Times New Roman" w:hAnsi="Times New Roman" w:cs="Times New Roman"/>
          <w:color w:val="auto"/>
          <w:sz w:val="24"/>
          <w:szCs w:val="24"/>
        </w:rPr>
        <w:t>овседневной жизни человека, в организации его матери</w:t>
      </w:r>
      <w:r w:rsidRPr="006A0341">
        <w:rPr>
          <w:rFonts w:ascii="Times New Roman" w:hAnsi="Times New Roman" w:cs="Times New Roman"/>
          <w:color w:val="auto"/>
          <w:spacing w:val="2"/>
          <w:sz w:val="24"/>
          <w:szCs w:val="24"/>
        </w:rPr>
        <w:t>ального окружения.</w:t>
      </w:r>
      <w:r w:rsidRPr="006A0341">
        <w:rPr>
          <w:rFonts w:ascii="Times New Roman" w:hAnsi="Times New Roman" w:cs="Times New Roman"/>
          <w:color w:val="auto"/>
          <w:sz w:val="24"/>
          <w:szCs w:val="24"/>
        </w:rPr>
        <w:t xml:space="preserve"> </w:t>
      </w:r>
      <w:r w:rsidRPr="006A0341">
        <w:rPr>
          <w:rFonts w:ascii="Times New Roman" w:hAnsi="Times New Roman" w:cs="Times New Roman"/>
          <w:color w:val="auto"/>
          <w:spacing w:val="-2"/>
          <w:sz w:val="24"/>
          <w:szCs w:val="24"/>
        </w:rPr>
        <w:t xml:space="preserve">Жанр </w:t>
      </w:r>
      <w:r w:rsidRPr="006A0341">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 xml:space="preserve">Опыт </w:t>
      </w:r>
      <w:proofErr w:type="spellStart"/>
      <w:r w:rsidRPr="006A0341">
        <w:rPr>
          <w:rFonts w:ascii="Times New Roman" w:hAnsi="Times New Roman" w:cs="Times New Roman"/>
          <w:b/>
          <w:bCs/>
          <w:i/>
          <w:iCs/>
          <w:color w:val="auto"/>
          <w:sz w:val="24"/>
          <w:szCs w:val="24"/>
        </w:rPr>
        <w:t>художественно­творческой</w:t>
      </w:r>
      <w:proofErr w:type="spellEnd"/>
      <w:r w:rsidRPr="006A0341">
        <w:rPr>
          <w:rFonts w:ascii="Times New Roman" w:hAnsi="Times New Roman" w:cs="Times New Roman"/>
          <w:b/>
          <w:bCs/>
          <w:i/>
          <w:iCs/>
          <w:color w:val="auto"/>
          <w:sz w:val="24"/>
          <w:szCs w:val="24"/>
        </w:rPr>
        <w:t xml:space="preserve"> деятельности</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lastRenderedPageBreak/>
        <w:t xml:space="preserve">Участие в различных видах изобразительной, </w:t>
      </w:r>
      <w:proofErr w:type="spellStart"/>
      <w:r w:rsidRPr="006A0341">
        <w:rPr>
          <w:rFonts w:ascii="Times New Roman" w:hAnsi="Times New Roman" w:cs="Times New Roman"/>
          <w:color w:val="auto"/>
          <w:sz w:val="24"/>
          <w:szCs w:val="24"/>
        </w:rPr>
        <w:t>декоративно­прикладной</w:t>
      </w:r>
      <w:proofErr w:type="spellEnd"/>
      <w:r w:rsidRPr="006A0341">
        <w:rPr>
          <w:rFonts w:ascii="Times New Roman" w:hAnsi="Times New Roman" w:cs="Times New Roman"/>
          <w:color w:val="auto"/>
          <w:sz w:val="24"/>
          <w:szCs w:val="24"/>
        </w:rPr>
        <w:t xml:space="preserve"> и </w:t>
      </w:r>
      <w:proofErr w:type="spellStart"/>
      <w:r w:rsidRPr="006A0341">
        <w:rPr>
          <w:rFonts w:ascii="Times New Roman" w:hAnsi="Times New Roman" w:cs="Times New Roman"/>
          <w:color w:val="auto"/>
          <w:sz w:val="24"/>
          <w:szCs w:val="24"/>
        </w:rPr>
        <w:t>художественно­конструкторской</w:t>
      </w:r>
      <w:proofErr w:type="spellEnd"/>
      <w:r w:rsidRPr="006A0341">
        <w:rPr>
          <w:rFonts w:ascii="Times New Roman" w:hAnsi="Times New Roman" w:cs="Times New Roman"/>
          <w:color w:val="auto"/>
          <w:sz w:val="24"/>
          <w:szCs w:val="24"/>
        </w:rPr>
        <w:t xml:space="preserve"> деятельности. </w:t>
      </w:r>
      <w:r w:rsidRPr="006A0341">
        <w:rPr>
          <w:rFonts w:ascii="Times New Roman" w:hAnsi="Times New Roman" w:cs="Times New Roman"/>
          <w:color w:val="auto"/>
          <w:spacing w:val="2"/>
          <w:sz w:val="24"/>
          <w:szCs w:val="24"/>
        </w:rPr>
        <w:t xml:space="preserve">Освоение основ рисунка, живописи, скульптуры, </w:t>
      </w:r>
      <w:proofErr w:type="spellStart"/>
      <w:r w:rsidRPr="006A0341">
        <w:rPr>
          <w:rFonts w:ascii="Times New Roman" w:hAnsi="Times New Roman" w:cs="Times New Roman"/>
          <w:color w:val="auto"/>
          <w:spacing w:val="2"/>
          <w:sz w:val="24"/>
          <w:szCs w:val="24"/>
        </w:rPr>
        <w:t>деко</w:t>
      </w:r>
      <w:r w:rsidRPr="006A0341">
        <w:rPr>
          <w:rFonts w:ascii="Times New Roman" w:hAnsi="Times New Roman" w:cs="Times New Roman"/>
          <w:color w:val="auto"/>
          <w:sz w:val="24"/>
          <w:szCs w:val="24"/>
        </w:rPr>
        <w:t>ративно­прикладного</w:t>
      </w:r>
      <w:proofErr w:type="spellEnd"/>
      <w:r w:rsidRPr="006A0341">
        <w:rPr>
          <w:rFonts w:ascii="Times New Roman" w:hAnsi="Times New Roman" w:cs="Times New Roman"/>
          <w:color w:val="auto"/>
          <w:sz w:val="24"/>
          <w:szCs w:val="24"/>
        </w:rPr>
        <w:t xml:space="preserve"> искусства. </w:t>
      </w:r>
      <w:proofErr w:type="gramStart"/>
      <w:r w:rsidRPr="006A0341">
        <w:rPr>
          <w:rFonts w:ascii="Times New Roman" w:hAnsi="Times New Roman" w:cs="Times New Roman"/>
          <w:color w:val="auto"/>
          <w:spacing w:val="2"/>
          <w:sz w:val="24"/>
          <w:szCs w:val="24"/>
        </w:rPr>
        <w:t>Овладение основами художественной грамоты: компози</w:t>
      </w:r>
      <w:r w:rsidRPr="006A0341">
        <w:rPr>
          <w:rFonts w:ascii="Times New Roman" w:hAnsi="Times New Roman" w:cs="Times New Roman"/>
          <w:color w:val="auto"/>
          <w:sz w:val="24"/>
          <w:szCs w:val="24"/>
        </w:rPr>
        <w:t>цией, формой, ритмом, линией, цветом, объёмом, фактурой.</w:t>
      </w:r>
      <w:proofErr w:type="gramEnd"/>
      <w:r w:rsidRPr="006A0341">
        <w:rPr>
          <w:rFonts w:ascii="Times New Roman" w:hAnsi="Times New Roman" w:cs="Times New Roman"/>
          <w:color w:val="auto"/>
          <w:sz w:val="24"/>
          <w:szCs w:val="24"/>
        </w:rPr>
        <w:t xml:space="preserve"> Создание моделей предметов бытового окружения человека. Овладение элементарными навыками лепки и </w:t>
      </w:r>
      <w:proofErr w:type="spellStart"/>
      <w:r w:rsidRPr="006A0341">
        <w:rPr>
          <w:rFonts w:ascii="Times New Roman" w:hAnsi="Times New Roman" w:cs="Times New Roman"/>
          <w:color w:val="auto"/>
          <w:sz w:val="24"/>
          <w:szCs w:val="24"/>
        </w:rPr>
        <w:t>бумагопластики</w:t>
      </w:r>
      <w:proofErr w:type="spellEnd"/>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454"/>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Выбор и применение выразительных сре</w:t>
      </w:r>
      <w:proofErr w:type="gramStart"/>
      <w:r w:rsidRPr="006A0341">
        <w:rPr>
          <w:rFonts w:ascii="Times New Roman" w:hAnsi="Times New Roman" w:cs="Times New Roman"/>
          <w:color w:val="auto"/>
          <w:spacing w:val="2"/>
          <w:sz w:val="24"/>
          <w:szCs w:val="24"/>
        </w:rPr>
        <w:t>дств дл</w:t>
      </w:r>
      <w:proofErr w:type="gramEnd"/>
      <w:r w:rsidRPr="006A0341">
        <w:rPr>
          <w:rFonts w:ascii="Times New Roman" w:hAnsi="Times New Roman" w:cs="Times New Roman"/>
          <w:color w:val="auto"/>
          <w:spacing w:val="2"/>
          <w:sz w:val="24"/>
          <w:szCs w:val="24"/>
        </w:rPr>
        <w:t>я реали</w:t>
      </w:r>
      <w:r w:rsidRPr="006A0341">
        <w:rPr>
          <w:rFonts w:ascii="Times New Roman" w:hAnsi="Times New Roman" w:cs="Times New Roman"/>
          <w:color w:val="auto"/>
          <w:sz w:val="24"/>
          <w:szCs w:val="24"/>
        </w:rPr>
        <w:t>зации собственного замысла в рисунке, живописи, аппликации, художественном конструировании.</w:t>
      </w:r>
    </w:p>
    <w:p w:rsidR="00B963ED" w:rsidRPr="006A0341" w:rsidRDefault="00B963ED" w:rsidP="006A0341">
      <w:pPr>
        <w:pStyle w:val="af8"/>
        <w:spacing w:line="240" w:lineRule="auto"/>
        <w:ind w:firstLine="454"/>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Выбор и применение выразительных сре</w:t>
      </w:r>
      <w:proofErr w:type="gramStart"/>
      <w:r w:rsidRPr="006A0341">
        <w:rPr>
          <w:rFonts w:ascii="Times New Roman" w:hAnsi="Times New Roman" w:cs="Times New Roman"/>
          <w:color w:val="auto"/>
          <w:spacing w:val="2"/>
          <w:sz w:val="24"/>
          <w:szCs w:val="24"/>
        </w:rPr>
        <w:t>дств дл</w:t>
      </w:r>
      <w:proofErr w:type="gramEnd"/>
      <w:r w:rsidRPr="006A0341">
        <w:rPr>
          <w:rFonts w:ascii="Times New Roman" w:hAnsi="Times New Roman" w:cs="Times New Roman"/>
          <w:color w:val="auto"/>
          <w:spacing w:val="2"/>
          <w:sz w:val="24"/>
          <w:szCs w:val="24"/>
        </w:rPr>
        <w:t>я реали</w:t>
      </w:r>
      <w:r w:rsidRPr="006A0341">
        <w:rPr>
          <w:rFonts w:ascii="Times New Roman" w:hAnsi="Times New Roman" w:cs="Times New Roman"/>
          <w:color w:val="auto"/>
          <w:sz w:val="24"/>
          <w:szCs w:val="24"/>
        </w:rPr>
        <w:t xml:space="preserve">зации собственного замысла в рисунке, живописи, аппликации, художественном конструировании. </w:t>
      </w:r>
      <w:proofErr w:type="gramStart"/>
      <w:r w:rsidRPr="006A0341">
        <w:rPr>
          <w:rFonts w:ascii="Times New Roman" w:hAnsi="Times New Roman" w:cs="Times New Roman"/>
          <w:color w:val="auto"/>
          <w:sz w:val="24"/>
          <w:szCs w:val="24"/>
        </w:rPr>
        <w:t xml:space="preserve">Передача настроения в творческой работе с помощью цвета, </w:t>
      </w:r>
      <w:r w:rsidRPr="006A0341">
        <w:rPr>
          <w:rFonts w:ascii="Times New Roman" w:hAnsi="Times New Roman" w:cs="Times New Roman"/>
          <w:iCs/>
          <w:color w:val="auto"/>
          <w:sz w:val="24"/>
          <w:szCs w:val="24"/>
        </w:rPr>
        <w:t>тона</w:t>
      </w:r>
      <w:r w:rsidRPr="006A0341">
        <w:rPr>
          <w:rFonts w:ascii="Times New Roman" w:hAnsi="Times New Roman" w:cs="Times New Roman"/>
          <w:color w:val="auto"/>
          <w:sz w:val="24"/>
          <w:szCs w:val="24"/>
        </w:rPr>
        <w:t xml:space="preserve">, композиции, пространства, линии, штриха, пятна, объёма, </w:t>
      </w:r>
      <w:r w:rsidRPr="006A0341">
        <w:rPr>
          <w:rFonts w:ascii="Times New Roman" w:hAnsi="Times New Roman" w:cs="Times New Roman"/>
          <w:iCs/>
          <w:color w:val="auto"/>
          <w:sz w:val="24"/>
          <w:szCs w:val="24"/>
        </w:rPr>
        <w:t>фактуры материала</w:t>
      </w:r>
      <w:r w:rsidRPr="006A0341">
        <w:rPr>
          <w:rFonts w:ascii="Times New Roman" w:hAnsi="Times New Roman" w:cs="Times New Roman"/>
          <w:color w:val="auto"/>
          <w:sz w:val="24"/>
          <w:szCs w:val="24"/>
        </w:rPr>
        <w:t>.</w:t>
      </w:r>
      <w:proofErr w:type="gramEnd"/>
    </w:p>
    <w:p w:rsidR="00B963ED" w:rsidRPr="006A0341" w:rsidRDefault="00B963ED" w:rsidP="006A0341">
      <w:pPr>
        <w:pStyle w:val="af8"/>
        <w:spacing w:line="240" w:lineRule="auto"/>
        <w:ind w:firstLine="454"/>
        <w:rPr>
          <w:rFonts w:ascii="Times New Roman" w:hAnsi="Times New Roman" w:cs="Times New Roman"/>
          <w:color w:val="auto"/>
          <w:sz w:val="24"/>
          <w:szCs w:val="24"/>
        </w:rPr>
      </w:pPr>
      <w:proofErr w:type="gramStart"/>
      <w:r w:rsidRPr="006A0341">
        <w:rPr>
          <w:rFonts w:ascii="Times New Roman" w:hAnsi="Times New Roman" w:cs="Times New Roman"/>
          <w:color w:val="auto"/>
          <w:spacing w:val="2"/>
          <w:sz w:val="24"/>
          <w:szCs w:val="24"/>
        </w:rPr>
        <w:t>Использование в индивидуальной и коллективной дея</w:t>
      </w:r>
      <w:r w:rsidRPr="006A0341">
        <w:rPr>
          <w:rFonts w:ascii="Times New Roman" w:hAnsi="Times New Roman" w:cs="Times New Roman"/>
          <w:color w:val="auto"/>
          <w:sz w:val="24"/>
          <w:szCs w:val="24"/>
        </w:rPr>
        <w:t xml:space="preserve">тельности различных художественных техник и материалов: </w:t>
      </w:r>
      <w:r w:rsidRPr="006A0341">
        <w:rPr>
          <w:rFonts w:ascii="Times New Roman" w:hAnsi="Times New Roman" w:cs="Times New Roman"/>
          <w:iCs/>
          <w:color w:val="auto"/>
          <w:spacing w:val="2"/>
          <w:sz w:val="24"/>
          <w:szCs w:val="24"/>
        </w:rPr>
        <w:t>коллажа</w:t>
      </w:r>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iCs/>
          <w:color w:val="auto"/>
          <w:spacing w:val="2"/>
          <w:sz w:val="24"/>
          <w:szCs w:val="24"/>
        </w:rPr>
        <w:t>граттажа</w:t>
      </w:r>
      <w:proofErr w:type="spellEnd"/>
      <w:r w:rsidRPr="006A0341">
        <w:rPr>
          <w:rFonts w:ascii="Times New Roman" w:hAnsi="Times New Roman" w:cs="Times New Roman"/>
          <w:color w:val="auto"/>
          <w:spacing w:val="2"/>
          <w:sz w:val="24"/>
          <w:szCs w:val="24"/>
        </w:rPr>
        <w:t xml:space="preserve">, аппликации, компьютерной анимации, натурной мультипликации,  бумажной пластики, гуаши, акварели, </w:t>
      </w:r>
      <w:r w:rsidRPr="006A0341">
        <w:rPr>
          <w:rFonts w:ascii="Times New Roman" w:hAnsi="Times New Roman" w:cs="Times New Roman"/>
          <w:iCs/>
          <w:color w:val="auto"/>
          <w:spacing w:val="2"/>
          <w:sz w:val="24"/>
          <w:szCs w:val="24"/>
        </w:rPr>
        <w:t>пастели</w:t>
      </w:r>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iCs/>
          <w:color w:val="auto"/>
          <w:spacing w:val="2"/>
          <w:sz w:val="24"/>
          <w:szCs w:val="24"/>
        </w:rPr>
        <w:t>восковых</w:t>
      </w:r>
      <w:r w:rsidRPr="006A0341">
        <w:rPr>
          <w:rFonts w:ascii="Times New Roman" w:hAnsi="Times New Roman" w:cs="Times New Roman"/>
          <w:iCs/>
          <w:color w:val="auto"/>
          <w:sz w:val="24"/>
          <w:szCs w:val="24"/>
        </w:rPr>
        <w:t xml:space="preserve"> мелков</w:t>
      </w:r>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туши</w:t>
      </w:r>
      <w:r w:rsidRPr="006A0341">
        <w:rPr>
          <w:rFonts w:ascii="Times New Roman" w:hAnsi="Times New Roman" w:cs="Times New Roman"/>
          <w:color w:val="auto"/>
          <w:sz w:val="24"/>
          <w:szCs w:val="24"/>
        </w:rPr>
        <w:t xml:space="preserve">, карандаша, фломастеров, </w:t>
      </w:r>
      <w:r w:rsidRPr="006A0341">
        <w:rPr>
          <w:rFonts w:ascii="Times New Roman" w:hAnsi="Times New Roman" w:cs="Times New Roman"/>
          <w:iCs/>
          <w:color w:val="auto"/>
          <w:sz w:val="24"/>
          <w:szCs w:val="24"/>
        </w:rPr>
        <w:t>пластилина</w:t>
      </w:r>
      <w:r w:rsidRPr="006A0341">
        <w:rPr>
          <w:rFonts w:ascii="Times New Roman" w:hAnsi="Times New Roman" w:cs="Times New Roman"/>
          <w:color w:val="auto"/>
          <w:sz w:val="24"/>
          <w:szCs w:val="24"/>
        </w:rPr>
        <w:t xml:space="preserve">, </w:t>
      </w:r>
      <w:r w:rsidRPr="006A0341">
        <w:rPr>
          <w:rFonts w:ascii="Times New Roman" w:hAnsi="Times New Roman" w:cs="Times New Roman"/>
          <w:iCs/>
          <w:color w:val="auto"/>
          <w:sz w:val="24"/>
          <w:szCs w:val="24"/>
        </w:rPr>
        <w:t>глины</w:t>
      </w:r>
      <w:r w:rsidRPr="006A0341">
        <w:rPr>
          <w:rFonts w:ascii="Times New Roman" w:hAnsi="Times New Roman" w:cs="Times New Roman"/>
          <w:color w:val="auto"/>
          <w:sz w:val="24"/>
          <w:szCs w:val="24"/>
        </w:rPr>
        <w:t>, подручных и природных материалов.</w:t>
      </w:r>
      <w:proofErr w:type="gramEnd"/>
    </w:p>
    <w:p w:rsidR="00B963ED" w:rsidRPr="006A0341" w:rsidRDefault="00B963ED" w:rsidP="006A0341">
      <w:pPr>
        <w:pStyle w:val="af8"/>
        <w:spacing w:line="240" w:lineRule="auto"/>
        <w:ind w:firstLine="454"/>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Участие в обсуждении содержания и выразительных сре</w:t>
      </w:r>
      <w:proofErr w:type="gramStart"/>
      <w:r w:rsidRPr="006A0341">
        <w:rPr>
          <w:rFonts w:ascii="Times New Roman" w:hAnsi="Times New Roman" w:cs="Times New Roman"/>
          <w:color w:val="auto"/>
          <w:spacing w:val="-2"/>
          <w:sz w:val="24"/>
          <w:szCs w:val="24"/>
        </w:rPr>
        <w:t xml:space="preserve">дств </w:t>
      </w:r>
      <w:r w:rsidRPr="006A0341">
        <w:rPr>
          <w:rFonts w:ascii="Times New Roman" w:hAnsi="Times New Roman" w:cs="Times New Roman"/>
          <w:color w:val="auto"/>
          <w:sz w:val="24"/>
          <w:szCs w:val="24"/>
        </w:rPr>
        <w:t>пр</w:t>
      </w:r>
      <w:proofErr w:type="gramEnd"/>
      <w:r w:rsidRPr="006A0341">
        <w:rPr>
          <w:rFonts w:ascii="Times New Roman" w:hAnsi="Times New Roman" w:cs="Times New Roman"/>
          <w:color w:val="auto"/>
          <w:sz w:val="24"/>
          <w:szCs w:val="24"/>
        </w:rPr>
        <w:t>оизведений изобразительного искусства, выражение своего отношения к произведению.</w:t>
      </w: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8. Музыка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b/>
          <w:bCs/>
          <w:color w:val="auto"/>
          <w:sz w:val="24"/>
          <w:szCs w:val="24"/>
        </w:rPr>
        <w:t>Музыка в жизни человека.</w:t>
      </w:r>
      <w:r w:rsidRPr="006A0341">
        <w:rPr>
          <w:rFonts w:ascii="Times New Roman" w:hAnsi="Times New Roman" w:cs="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Обобщённое представление об основных </w:t>
      </w:r>
      <w:proofErr w:type="spellStart"/>
      <w:r w:rsidRPr="006A0341">
        <w:rPr>
          <w:rFonts w:ascii="Times New Roman" w:hAnsi="Times New Roman" w:cs="Times New Roman"/>
          <w:color w:val="auto"/>
          <w:spacing w:val="2"/>
          <w:sz w:val="24"/>
          <w:szCs w:val="24"/>
        </w:rPr>
        <w:t>образно­эмо</w:t>
      </w:r>
      <w:r w:rsidRPr="006A0341">
        <w:rPr>
          <w:rFonts w:ascii="Times New Roman" w:hAnsi="Times New Roman" w:cs="Times New Roman"/>
          <w:color w:val="auto"/>
          <w:sz w:val="24"/>
          <w:szCs w:val="24"/>
        </w:rPr>
        <w:t>ци</w:t>
      </w:r>
      <w:r w:rsidRPr="006A0341">
        <w:rPr>
          <w:rFonts w:ascii="Times New Roman" w:hAnsi="Times New Roman" w:cs="Times New Roman"/>
          <w:color w:val="auto"/>
          <w:spacing w:val="2"/>
          <w:sz w:val="24"/>
          <w:szCs w:val="24"/>
        </w:rPr>
        <w:t>ональных</w:t>
      </w:r>
      <w:proofErr w:type="spellEnd"/>
      <w:r w:rsidRPr="006A0341">
        <w:rPr>
          <w:rFonts w:ascii="Times New Roman" w:hAnsi="Times New Roman" w:cs="Times New Roman"/>
          <w:color w:val="auto"/>
          <w:spacing w:val="2"/>
          <w:sz w:val="24"/>
          <w:szCs w:val="24"/>
        </w:rPr>
        <w:t xml:space="preserve"> сферах музыки и о многообразии музыкальных </w:t>
      </w:r>
      <w:r w:rsidRPr="006A0341">
        <w:rPr>
          <w:rFonts w:ascii="Times New Roman" w:hAnsi="Times New Roman" w:cs="Times New Roman"/>
          <w:color w:val="auto"/>
          <w:sz w:val="24"/>
          <w:szCs w:val="24"/>
        </w:rPr>
        <w:t xml:space="preserve">жанров и стилей. Песня, танец, марш и их разновидности. </w:t>
      </w:r>
      <w:proofErr w:type="spellStart"/>
      <w:r w:rsidRPr="006A0341">
        <w:rPr>
          <w:rFonts w:ascii="Times New Roman" w:hAnsi="Times New Roman" w:cs="Times New Roman"/>
          <w:color w:val="auto"/>
          <w:sz w:val="24"/>
          <w:szCs w:val="24"/>
        </w:rPr>
        <w:t>Песенность</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танцевальность</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маршевость</w:t>
      </w:r>
      <w:proofErr w:type="spellEnd"/>
      <w:r w:rsidRPr="006A0341">
        <w:rPr>
          <w:rFonts w:ascii="Times New Roman" w:hAnsi="Times New Roman" w:cs="Times New Roman"/>
          <w:color w:val="auto"/>
          <w:sz w:val="24"/>
          <w:szCs w:val="24"/>
        </w:rPr>
        <w:t>. Опера, балет, симфония, концерт.</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pacing w:val="2"/>
          <w:sz w:val="24"/>
          <w:szCs w:val="24"/>
        </w:rPr>
        <w:t>Отечественные народные музыкальные традиции. Твор</w:t>
      </w:r>
      <w:r w:rsidRPr="006A0341">
        <w:rPr>
          <w:rFonts w:ascii="Times New Roman" w:hAnsi="Times New Roman" w:cs="Times New Roman"/>
          <w:color w:val="auto"/>
          <w:sz w:val="24"/>
          <w:szCs w:val="24"/>
        </w:rPr>
        <w:t xml:space="preserve">чество народов России. </w:t>
      </w:r>
      <w:proofErr w:type="gramStart"/>
      <w:r w:rsidRPr="006A0341">
        <w:rPr>
          <w:rFonts w:ascii="Times New Roman" w:hAnsi="Times New Roman" w:cs="Times New Roman"/>
          <w:color w:val="auto"/>
          <w:sz w:val="24"/>
          <w:szCs w:val="24"/>
        </w:rPr>
        <w:t xml:space="preserve">Музыкальный и поэтический фольклор: песни, танцы, действа, обряды, скороговорки, загадки, </w:t>
      </w:r>
      <w:proofErr w:type="spellStart"/>
      <w:r w:rsidRPr="006A0341">
        <w:rPr>
          <w:rFonts w:ascii="Times New Roman" w:hAnsi="Times New Roman" w:cs="Times New Roman"/>
          <w:color w:val="auto"/>
          <w:spacing w:val="2"/>
          <w:sz w:val="24"/>
          <w:szCs w:val="24"/>
        </w:rPr>
        <w:t>игры­драматизации</w:t>
      </w:r>
      <w:proofErr w:type="spellEnd"/>
      <w:r w:rsidRPr="006A0341">
        <w:rPr>
          <w:rFonts w:ascii="Times New Roman" w:hAnsi="Times New Roman" w:cs="Times New Roman"/>
          <w:color w:val="auto"/>
          <w:spacing w:val="2"/>
          <w:sz w:val="24"/>
          <w:szCs w:val="24"/>
        </w:rPr>
        <w:t>.</w:t>
      </w:r>
      <w:proofErr w:type="gramEnd"/>
      <w:r w:rsidRPr="006A0341">
        <w:rPr>
          <w:rFonts w:ascii="Times New Roman" w:hAnsi="Times New Roman" w:cs="Times New Roman"/>
          <w:color w:val="auto"/>
          <w:spacing w:val="2"/>
          <w:sz w:val="24"/>
          <w:szCs w:val="24"/>
        </w:rPr>
        <w:t xml:space="preserve"> Историческое прошлое в музыкальных </w:t>
      </w:r>
      <w:r w:rsidRPr="006A0341">
        <w:rPr>
          <w:rFonts w:ascii="Times New Roman" w:hAnsi="Times New Roman" w:cs="Times New Roman"/>
          <w:color w:val="auto"/>
          <w:sz w:val="24"/>
          <w:szCs w:val="24"/>
        </w:rPr>
        <w:t xml:space="preserve">образах. Народная и профессиональная музыка. Сочинения </w:t>
      </w:r>
      <w:r w:rsidRPr="006A0341">
        <w:rPr>
          <w:rFonts w:ascii="Times New Roman" w:hAnsi="Times New Roman" w:cs="Times New Roman"/>
          <w:color w:val="auto"/>
          <w:spacing w:val="2"/>
          <w:sz w:val="24"/>
          <w:szCs w:val="24"/>
        </w:rPr>
        <w:t xml:space="preserve">отечественных композиторов о Родине. Духовная музыка в </w:t>
      </w:r>
      <w:r w:rsidRPr="006A0341">
        <w:rPr>
          <w:rFonts w:ascii="Times New Roman" w:hAnsi="Times New Roman" w:cs="Times New Roman"/>
          <w:color w:val="auto"/>
          <w:sz w:val="24"/>
          <w:szCs w:val="24"/>
        </w:rPr>
        <w:t>творчестве композиторов.</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pacing w:val="-2"/>
          <w:sz w:val="24"/>
          <w:szCs w:val="24"/>
        </w:rPr>
        <w:t>Основные закономерности музыкального искусства.</w:t>
      </w:r>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Ин</w:t>
      </w:r>
      <w:r w:rsidRPr="006A0341">
        <w:rPr>
          <w:rFonts w:ascii="Times New Roman" w:hAnsi="Times New Roman" w:cs="Times New Roman"/>
          <w:color w:val="auto"/>
          <w:sz w:val="24"/>
          <w:szCs w:val="24"/>
        </w:rPr>
        <w:t>тонационно­образная</w:t>
      </w:r>
      <w:proofErr w:type="spellEnd"/>
      <w:r w:rsidRPr="006A0341">
        <w:rPr>
          <w:rFonts w:ascii="Times New Roman" w:hAnsi="Times New Roman" w:cs="Times New Roman"/>
          <w:color w:val="auto"/>
          <w:sz w:val="24"/>
          <w:szCs w:val="24"/>
        </w:rPr>
        <w:t xml:space="preserve"> природа музыкального искусства. Вы</w:t>
      </w:r>
      <w:r w:rsidRPr="006A0341">
        <w:rPr>
          <w:rFonts w:ascii="Times New Roman" w:hAnsi="Times New Roman" w:cs="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Интонации музыкальные и речевые. Сходство и различия. Интонация — источник музыкальной речи. Основные сред</w:t>
      </w:r>
      <w:r w:rsidRPr="006A0341">
        <w:rPr>
          <w:rFonts w:ascii="Times New Roman" w:hAnsi="Times New Roman" w:cs="Times New Roman"/>
          <w:color w:val="auto"/>
          <w:spacing w:val="2"/>
          <w:sz w:val="24"/>
          <w:szCs w:val="24"/>
        </w:rPr>
        <w:t xml:space="preserve">ства музыкальной выразительности (мелодия, ритм, темп, </w:t>
      </w:r>
      <w:r w:rsidRPr="006A0341">
        <w:rPr>
          <w:rFonts w:ascii="Times New Roman" w:hAnsi="Times New Roman" w:cs="Times New Roman"/>
          <w:color w:val="auto"/>
          <w:sz w:val="24"/>
          <w:szCs w:val="24"/>
        </w:rPr>
        <w:t>динамика, тембр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др.).</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6A0341">
        <w:rPr>
          <w:rFonts w:ascii="Times New Roman" w:hAnsi="Times New Roman" w:cs="Times New Roman"/>
          <w:color w:val="auto"/>
          <w:spacing w:val="2"/>
          <w:sz w:val="24"/>
          <w:szCs w:val="24"/>
        </w:rPr>
        <w:t xml:space="preserve">слушатель. Особенности музыкальной речи в сочинениях </w:t>
      </w:r>
      <w:r w:rsidRPr="006A0341">
        <w:rPr>
          <w:rFonts w:ascii="Times New Roman" w:hAnsi="Times New Roman" w:cs="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Развитие музыки — сопоставление и столкновение чувств </w:t>
      </w:r>
      <w:r w:rsidRPr="006A0341">
        <w:rPr>
          <w:rFonts w:ascii="Times New Roman" w:hAnsi="Times New Roman" w:cs="Times New Roman"/>
          <w:color w:val="auto"/>
          <w:spacing w:val="2"/>
          <w:sz w:val="24"/>
          <w:szCs w:val="24"/>
        </w:rPr>
        <w:t>и мыслей человека, музыкальных интонаций, тем, художе</w:t>
      </w:r>
      <w:r w:rsidRPr="006A0341">
        <w:rPr>
          <w:rFonts w:ascii="Times New Roman" w:hAnsi="Times New Roman" w:cs="Times New Roman"/>
          <w:color w:val="auto"/>
          <w:sz w:val="24"/>
          <w:szCs w:val="24"/>
        </w:rPr>
        <w:t>ственных образов. Основные приёмы музыкального развития (повтор и контраст).</w:t>
      </w:r>
    </w:p>
    <w:p w:rsidR="00B963ED" w:rsidRPr="006A0341" w:rsidRDefault="00B963ED" w:rsidP="006A0341">
      <w:pPr>
        <w:pStyle w:val="af8"/>
        <w:spacing w:line="240" w:lineRule="auto"/>
        <w:ind w:firstLine="709"/>
        <w:rPr>
          <w:rFonts w:ascii="Times New Roman" w:hAnsi="Times New Roman" w:cs="Times New Roman"/>
          <w:b/>
          <w:bCs/>
          <w:color w:val="auto"/>
          <w:sz w:val="24"/>
          <w:szCs w:val="24"/>
        </w:rPr>
      </w:pPr>
      <w:r w:rsidRPr="006A0341">
        <w:rPr>
          <w:rFonts w:ascii="Times New Roman" w:hAnsi="Times New Roman" w:cs="Times New Roman"/>
          <w:color w:val="auto"/>
          <w:spacing w:val="2"/>
          <w:sz w:val="24"/>
          <w:szCs w:val="24"/>
        </w:rPr>
        <w:t xml:space="preserve">Формы построения музыки как обобщённое выражение </w:t>
      </w:r>
      <w:proofErr w:type="spellStart"/>
      <w:r w:rsidRPr="006A0341">
        <w:rPr>
          <w:rFonts w:ascii="Times New Roman" w:hAnsi="Times New Roman" w:cs="Times New Roman"/>
          <w:color w:val="auto"/>
          <w:sz w:val="24"/>
          <w:szCs w:val="24"/>
        </w:rPr>
        <w:t>художественно­образного</w:t>
      </w:r>
      <w:proofErr w:type="spellEnd"/>
      <w:r w:rsidRPr="006A0341">
        <w:rPr>
          <w:rFonts w:ascii="Times New Roman" w:hAnsi="Times New Roman" w:cs="Times New Roman"/>
          <w:color w:val="auto"/>
          <w:sz w:val="24"/>
          <w:szCs w:val="24"/>
        </w:rPr>
        <w:t xml:space="preserve"> содержания произведений. </w:t>
      </w:r>
    </w:p>
    <w:p w:rsidR="00B963ED" w:rsidRPr="006A0341" w:rsidRDefault="00B963ED" w:rsidP="006A0341">
      <w:pPr>
        <w:pStyle w:val="af8"/>
        <w:spacing w:line="240" w:lineRule="auto"/>
        <w:ind w:firstLine="709"/>
        <w:rPr>
          <w:rFonts w:ascii="Times New Roman" w:hAnsi="Times New Roman" w:cs="Times New Roman"/>
          <w:color w:val="auto"/>
          <w:spacing w:val="-2"/>
          <w:sz w:val="24"/>
          <w:szCs w:val="24"/>
        </w:rPr>
      </w:pPr>
      <w:r w:rsidRPr="006A0341">
        <w:rPr>
          <w:rFonts w:ascii="Times New Roman" w:hAnsi="Times New Roman" w:cs="Times New Roman"/>
          <w:b/>
          <w:bCs/>
          <w:color w:val="auto"/>
          <w:sz w:val="24"/>
          <w:szCs w:val="24"/>
        </w:rPr>
        <w:t>Музыкальная картина мира.</w:t>
      </w:r>
      <w:r w:rsidRPr="006A0341">
        <w:rPr>
          <w:rFonts w:ascii="Times New Roman" w:hAnsi="Times New Roman" w:cs="Times New Roman"/>
          <w:color w:val="auto"/>
          <w:sz w:val="24"/>
          <w:szCs w:val="24"/>
        </w:rPr>
        <w:t xml:space="preserve"> Интонационное богатство </w:t>
      </w:r>
      <w:r w:rsidRPr="006A0341">
        <w:rPr>
          <w:rFonts w:ascii="Times New Roman" w:hAnsi="Times New Roman" w:cs="Times New Roman"/>
          <w:color w:val="auto"/>
          <w:spacing w:val="2"/>
          <w:sz w:val="24"/>
          <w:szCs w:val="24"/>
        </w:rPr>
        <w:t xml:space="preserve">музыкального мира. Общие представления о музыкальной </w:t>
      </w:r>
      <w:r w:rsidRPr="006A0341">
        <w:rPr>
          <w:rFonts w:ascii="Times New Roman" w:hAnsi="Times New Roman" w:cs="Times New Roman"/>
          <w:color w:val="auto"/>
          <w:spacing w:val="-2"/>
          <w:sz w:val="24"/>
          <w:szCs w:val="24"/>
        </w:rPr>
        <w:t xml:space="preserve">жизни страны. Детские хоровые и инструментальные коллективы, ансамбли песни и танца. Выдающиеся исполнительские коллективы (хоровые, </w:t>
      </w:r>
      <w:r w:rsidRPr="006A0341">
        <w:rPr>
          <w:rFonts w:ascii="Times New Roman" w:hAnsi="Times New Roman" w:cs="Times New Roman"/>
          <w:color w:val="auto"/>
          <w:spacing w:val="-2"/>
          <w:sz w:val="24"/>
          <w:szCs w:val="24"/>
        </w:rPr>
        <w:lastRenderedPageBreak/>
        <w:t>симфонические). Музыкальные театры. Конкурсы и фестивали музыкантов. Музыка для детей: радио</w:t>
      </w:r>
      <w:r w:rsidRPr="006A0341">
        <w:rPr>
          <w:rFonts w:ascii="Times New Roman" w:hAnsi="Times New Roman" w:cs="Times New Roman"/>
          <w:color w:val="auto"/>
          <w:spacing w:val="-2"/>
          <w:sz w:val="24"/>
          <w:szCs w:val="24"/>
        </w:rPr>
        <w:noBreakHyphen/>
        <w:t xml:space="preserve"> и телепередачи, видеофильмы, звукозаписи (CD, DVD).</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4"/>
          <w:sz w:val="24"/>
          <w:szCs w:val="24"/>
        </w:rPr>
        <w:t>Различные виды музыки: вокальная, инструментальная; соль</w:t>
      </w:r>
      <w:r w:rsidRPr="006A0341">
        <w:rPr>
          <w:rFonts w:ascii="Times New Roman" w:hAnsi="Times New Roman" w:cs="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963ED"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color w:val="auto"/>
          <w:spacing w:val="-4"/>
          <w:sz w:val="24"/>
          <w:szCs w:val="24"/>
        </w:rPr>
        <w:t>Народное и профессиональное музыкальное творчество раз</w:t>
      </w:r>
      <w:r w:rsidRPr="006A0341">
        <w:rPr>
          <w:rFonts w:ascii="Times New Roman" w:hAnsi="Times New Roman" w:cs="Times New Roman"/>
          <w:color w:val="auto"/>
          <w:sz w:val="24"/>
          <w:szCs w:val="24"/>
        </w:rPr>
        <w:t xml:space="preserve">ных стран мира. Многообразие этнокультурных, исторически сложившихся традиций. Региональные </w:t>
      </w:r>
      <w:proofErr w:type="spellStart"/>
      <w:r w:rsidRPr="006A0341">
        <w:rPr>
          <w:rFonts w:ascii="Times New Roman" w:hAnsi="Times New Roman" w:cs="Times New Roman"/>
          <w:color w:val="auto"/>
          <w:sz w:val="24"/>
          <w:szCs w:val="24"/>
        </w:rPr>
        <w:t>музыкально­поэтические</w:t>
      </w:r>
      <w:proofErr w:type="spellEnd"/>
      <w:r w:rsidRPr="006A0341">
        <w:rPr>
          <w:rFonts w:ascii="Times New Roman" w:hAnsi="Times New Roman" w:cs="Times New Roman"/>
          <w:color w:val="auto"/>
          <w:sz w:val="24"/>
          <w:szCs w:val="24"/>
        </w:rPr>
        <w:t xml:space="preserve"> традиции: содержание, образная сфера и музыкальный язык.</w:t>
      </w:r>
    </w:p>
    <w:p w:rsidR="0082351E" w:rsidRPr="006A0341" w:rsidRDefault="0082351E" w:rsidP="006A0341">
      <w:pPr>
        <w:pStyle w:val="af8"/>
        <w:spacing w:line="240" w:lineRule="auto"/>
        <w:ind w:firstLine="709"/>
        <w:rPr>
          <w:rFonts w:ascii="Times New Roman" w:hAnsi="Times New Roman" w:cs="Times New Roman"/>
          <w:color w:val="auto"/>
          <w:sz w:val="24"/>
          <w:szCs w:val="24"/>
        </w:rPr>
      </w:pP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9. Технология (</w:t>
      </w:r>
      <w:r w:rsidR="006A67CA">
        <w:rPr>
          <w:rFonts w:ascii="Times New Roman" w:hAnsi="Times New Roman" w:cs="Times New Roman"/>
          <w:b/>
          <w:color w:val="auto"/>
          <w:sz w:val="24"/>
          <w:szCs w:val="24"/>
        </w:rPr>
        <w:t>т</w:t>
      </w:r>
      <w:r w:rsidRPr="006A0341">
        <w:rPr>
          <w:rFonts w:ascii="Times New Roman" w:hAnsi="Times New Roman" w:cs="Times New Roman"/>
          <w:b/>
          <w:color w:val="auto"/>
          <w:sz w:val="24"/>
          <w:szCs w:val="24"/>
        </w:rPr>
        <w:t>руд)</w:t>
      </w:r>
    </w:p>
    <w:p w:rsidR="00B963ED" w:rsidRPr="0082351E" w:rsidRDefault="00B963ED" w:rsidP="006A0341">
      <w:pPr>
        <w:pStyle w:val="af8"/>
        <w:spacing w:line="240" w:lineRule="auto"/>
        <w:ind w:firstLine="708"/>
        <w:rPr>
          <w:rFonts w:ascii="Times New Roman" w:hAnsi="Times New Roman" w:cs="Times New Roman"/>
          <w:i/>
          <w:color w:val="auto"/>
          <w:sz w:val="24"/>
          <w:szCs w:val="24"/>
        </w:rPr>
      </w:pPr>
      <w:r w:rsidRPr="0082351E">
        <w:rPr>
          <w:rFonts w:ascii="Times New Roman" w:hAnsi="Times New Roman" w:cs="Times New Roman"/>
          <w:b/>
          <w:bCs/>
          <w:i/>
          <w:color w:val="auto"/>
          <w:sz w:val="24"/>
          <w:szCs w:val="24"/>
        </w:rPr>
        <w:t xml:space="preserve">Общекультурные и </w:t>
      </w:r>
      <w:proofErr w:type="spellStart"/>
      <w:r w:rsidRPr="0082351E">
        <w:rPr>
          <w:rFonts w:ascii="Times New Roman" w:hAnsi="Times New Roman" w:cs="Times New Roman"/>
          <w:b/>
          <w:bCs/>
          <w:i/>
          <w:color w:val="auto"/>
          <w:sz w:val="24"/>
          <w:szCs w:val="24"/>
        </w:rPr>
        <w:t>общетрудовые</w:t>
      </w:r>
      <w:proofErr w:type="spellEnd"/>
      <w:r w:rsidRPr="0082351E">
        <w:rPr>
          <w:rFonts w:ascii="Times New Roman" w:hAnsi="Times New Roman" w:cs="Times New Roman"/>
          <w:b/>
          <w:bCs/>
          <w:i/>
          <w:color w:val="auto"/>
          <w:sz w:val="24"/>
          <w:szCs w:val="24"/>
        </w:rPr>
        <w:t xml:space="preserve"> компетенции. Основы культуры труда, самообслуживания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Трудовая деятельность и её значение в жизни человека. </w:t>
      </w:r>
      <w:r w:rsidRPr="006A0341">
        <w:rPr>
          <w:rFonts w:ascii="Times New Roman" w:hAnsi="Times New Roman" w:cs="Times New Roman"/>
          <w:color w:val="auto"/>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6A0341">
        <w:rPr>
          <w:rFonts w:ascii="Times New Roman" w:hAnsi="Times New Roman" w:cs="Times New Roman"/>
          <w:color w:val="auto"/>
          <w:sz w:val="24"/>
          <w:szCs w:val="24"/>
        </w:rPr>
        <w:t>декоративно­прикладного</w:t>
      </w:r>
      <w:proofErr w:type="spellEnd"/>
      <w:r w:rsidRPr="006A0341">
        <w:rPr>
          <w:rFonts w:ascii="Times New Roman" w:hAnsi="Times New Roman" w:cs="Times New Roman"/>
          <w:color w:val="auto"/>
          <w:sz w:val="24"/>
          <w:szCs w:val="24"/>
        </w:rPr>
        <w:t xml:space="preserve"> искусства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r w:rsidRPr="006A0341">
        <w:rPr>
          <w:rFonts w:ascii="Times New Roman" w:hAnsi="Times New Roman" w:cs="Times New Roman"/>
          <w:color w:val="auto"/>
          <w:spacing w:val="2"/>
          <w:sz w:val="24"/>
          <w:szCs w:val="24"/>
        </w:rPr>
        <w:t>Элементарные общие правила создания предметов руко</w:t>
      </w:r>
      <w:r w:rsidRPr="006A0341">
        <w:rPr>
          <w:rFonts w:ascii="Times New Roman" w:hAnsi="Times New Roman" w:cs="Times New Roman"/>
          <w:color w:val="auto"/>
          <w:sz w:val="24"/>
          <w:szCs w:val="24"/>
        </w:rPr>
        <w:t>т</w:t>
      </w:r>
      <w:r w:rsidRPr="006A0341">
        <w:rPr>
          <w:rFonts w:ascii="Times New Roman" w:hAnsi="Times New Roman" w:cs="Times New Roman"/>
          <w:color w:val="auto"/>
          <w:spacing w:val="-2"/>
          <w:sz w:val="24"/>
          <w:szCs w:val="24"/>
        </w:rPr>
        <w:t>ворного мира (удобство, эстетическая выразительность, проч</w:t>
      </w:r>
      <w:r w:rsidRPr="006A0341">
        <w:rPr>
          <w:rFonts w:ascii="Times New Roman" w:hAnsi="Times New Roman" w:cs="Times New Roman"/>
          <w:color w:val="auto"/>
          <w:sz w:val="24"/>
          <w:szCs w:val="24"/>
        </w:rPr>
        <w:t xml:space="preserve">ность; гармония предметов и окружающей среды). Бережное </w:t>
      </w:r>
      <w:r w:rsidRPr="006A0341">
        <w:rPr>
          <w:rFonts w:ascii="Times New Roman" w:hAnsi="Times New Roman" w:cs="Times New Roman"/>
          <w:color w:val="auto"/>
          <w:spacing w:val="2"/>
          <w:sz w:val="24"/>
          <w:szCs w:val="24"/>
        </w:rPr>
        <w:t>отношение к природе как источнику сырьевых ресурсов. Мастера и их профессии.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A0341">
        <w:rPr>
          <w:rFonts w:ascii="Times New Roman" w:hAnsi="Times New Roman" w:cs="Times New Roman"/>
          <w:iCs/>
          <w:color w:val="auto"/>
          <w:spacing w:val="-2"/>
          <w:sz w:val="24"/>
          <w:szCs w:val="24"/>
        </w:rPr>
        <w:t>распределение рабочего времени</w:t>
      </w:r>
      <w:r w:rsidRPr="006A0341">
        <w:rPr>
          <w:rFonts w:ascii="Times New Roman" w:hAnsi="Times New Roman" w:cs="Times New Roman"/>
          <w:color w:val="auto"/>
          <w:spacing w:val="-2"/>
          <w:sz w:val="24"/>
          <w:szCs w:val="24"/>
        </w:rPr>
        <w:t>. Отбор и анализ информа</w:t>
      </w:r>
      <w:r w:rsidRPr="006A0341">
        <w:rPr>
          <w:rFonts w:ascii="Times New Roman" w:hAnsi="Times New Roman" w:cs="Times New Roman"/>
          <w:color w:val="auto"/>
          <w:spacing w:val="2"/>
          <w:sz w:val="24"/>
          <w:szCs w:val="24"/>
        </w:rPr>
        <w:t xml:space="preserve">ции (из учебника и других дидактических материалов), её </w:t>
      </w:r>
      <w:r w:rsidRPr="006A0341">
        <w:rPr>
          <w:rFonts w:ascii="Times New Roman" w:hAnsi="Times New Roman" w:cs="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A0341">
        <w:rPr>
          <w:rFonts w:ascii="Times New Roman" w:hAnsi="Times New Roman" w:cs="Times New Roman"/>
          <w:color w:val="auto"/>
          <w:sz w:val="24"/>
          <w:szCs w:val="24"/>
        </w:rPr>
        <w:t>индивидуальные проекты</w:t>
      </w:r>
      <w:proofErr w:type="gramEnd"/>
      <w:r w:rsidRPr="006A0341">
        <w:rPr>
          <w:rFonts w:ascii="Times New Roman" w:hAnsi="Times New Roman" w:cs="Times New Roman"/>
          <w:color w:val="auto"/>
          <w:sz w:val="24"/>
          <w:szCs w:val="24"/>
        </w:rPr>
        <w:t xml:space="preserve">. Культура межличностных отношений в совместной деятельности. </w:t>
      </w:r>
      <w:proofErr w:type="gramStart"/>
      <w:r w:rsidRPr="006A0341">
        <w:rPr>
          <w:rFonts w:ascii="Times New Roman" w:hAnsi="Times New Roman" w:cs="Times New Roman"/>
          <w:color w:val="auto"/>
          <w:sz w:val="24"/>
          <w:szCs w:val="24"/>
        </w:rPr>
        <w:t>Результат проектной деятельности — изделия, услуги (например, помощь ветеранам, пенсионерам, инвалидам), праздники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т.п.</w:t>
      </w:r>
      <w:proofErr w:type="gramEnd"/>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Выполнение доступных видов работ по самообслужива</w:t>
      </w:r>
      <w:r w:rsidRPr="006A0341">
        <w:rPr>
          <w:rFonts w:ascii="Times New Roman" w:hAnsi="Times New Roman" w:cs="Times New Roman"/>
          <w:color w:val="auto"/>
          <w:sz w:val="24"/>
          <w:szCs w:val="24"/>
        </w:rPr>
        <w:t>нию, домашнему труду, оказание доступных видов помощи малышам, взрослым и сверстникам.</w:t>
      </w:r>
    </w:p>
    <w:p w:rsidR="00B963ED" w:rsidRPr="0082351E" w:rsidRDefault="00B963ED" w:rsidP="006A0341">
      <w:pPr>
        <w:pStyle w:val="af8"/>
        <w:spacing w:line="240" w:lineRule="auto"/>
        <w:ind w:firstLine="708"/>
        <w:rPr>
          <w:rFonts w:ascii="Times New Roman" w:hAnsi="Times New Roman" w:cs="Times New Roman"/>
          <w:i/>
          <w:color w:val="auto"/>
          <w:sz w:val="24"/>
          <w:szCs w:val="24"/>
        </w:rPr>
      </w:pPr>
      <w:r w:rsidRPr="0082351E">
        <w:rPr>
          <w:rFonts w:ascii="Times New Roman" w:hAnsi="Times New Roman" w:cs="Times New Roman"/>
          <w:b/>
          <w:bCs/>
          <w:i/>
          <w:color w:val="auto"/>
          <w:sz w:val="24"/>
          <w:szCs w:val="24"/>
        </w:rPr>
        <w:t>Технология ручной обработки материалов</w:t>
      </w:r>
      <w:r w:rsidRPr="0082351E">
        <w:rPr>
          <w:rStyle w:val="17"/>
          <w:i/>
          <w:color w:val="auto"/>
          <w:spacing w:val="2"/>
          <w:sz w:val="24"/>
          <w:szCs w:val="24"/>
        </w:rPr>
        <w:footnoteReference w:id="8"/>
      </w:r>
      <w:r w:rsidRPr="0082351E">
        <w:rPr>
          <w:rFonts w:ascii="Times New Roman" w:hAnsi="Times New Roman" w:cs="Times New Roman"/>
          <w:b/>
          <w:bCs/>
          <w:i/>
          <w:color w:val="auto"/>
          <w:sz w:val="24"/>
          <w:szCs w:val="24"/>
        </w:rPr>
        <w:t>. Элементы графической грамоты.</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A0341">
        <w:rPr>
          <w:rFonts w:ascii="Times New Roman" w:hAnsi="Times New Roman" w:cs="Times New Roman"/>
          <w:iCs/>
          <w:color w:val="auto"/>
          <w:sz w:val="24"/>
          <w:szCs w:val="24"/>
        </w:rPr>
        <w:t>Многообразие материалов и их практическое применение в жизни</w:t>
      </w:r>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Подготовка материалов к работе. Экономное расходование материалов. </w:t>
      </w:r>
      <w:r w:rsidRPr="006A0341">
        <w:rPr>
          <w:rFonts w:ascii="Times New Roman" w:hAnsi="Times New Roman" w:cs="Times New Roman"/>
          <w:iCs/>
          <w:color w:val="auto"/>
          <w:sz w:val="24"/>
          <w:szCs w:val="24"/>
        </w:rPr>
        <w:t xml:space="preserve">Выбор материалов по их </w:t>
      </w:r>
      <w:proofErr w:type="spellStart"/>
      <w:r w:rsidRPr="006A0341">
        <w:rPr>
          <w:rFonts w:ascii="Times New Roman" w:hAnsi="Times New Roman" w:cs="Times New Roman"/>
          <w:iCs/>
          <w:color w:val="auto"/>
          <w:sz w:val="24"/>
          <w:szCs w:val="24"/>
        </w:rPr>
        <w:t>декоративно­художе</w:t>
      </w:r>
      <w:r w:rsidRPr="006A0341">
        <w:rPr>
          <w:rFonts w:ascii="Times New Roman" w:hAnsi="Times New Roman" w:cs="Times New Roman"/>
          <w:iCs/>
          <w:color w:val="auto"/>
          <w:spacing w:val="2"/>
          <w:sz w:val="24"/>
          <w:szCs w:val="24"/>
        </w:rPr>
        <w:t>ственным</w:t>
      </w:r>
      <w:proofErr w:type="spellEnd"/>
      <w:r w:rsidRPr="006A0341">
        <w:rPr>
          <w:rFonts w:ascii="Times New Roman" w:hAnsi="Times New Roman" w:cs="Times New Roman"/>
          <w:iCs/>
          <w:color w:val="auto"/>
          <w:spacing w:val="2"/>
          <w:sz w:val="24"/>
          <w:szCs w:val="24"/>
        </w:rPr>
        <w:t xml:space="preserve"> и конструктивным свойствам, использование </w:t>
      </w:r>
      <w:r w:rsidRPr="006A0341">
        <w:rPr>
          <w:rFonts w:ascii="Times New Roman" w:hAnsi="Times New Roman" w:cs="Times New Roman"/>
          <w:iCs/>
          <w:color w:val="auto"/>
          <w:sz w:val="24"/>
          <w:szCs w:val="24"/>
        </w:rPr>
        <w:t>соответствующих способов обработки материалов в зависимости от назначения изделия</w:t>
      </w:r>
      <w:r w:rsidRPr="006A0341">
        <w:rPr>
          <w:rFonts w:ascii="Times New Roman" w:hAnsi="Times New Roman" w:cs="Times New Roman"/>
          <w:color w:val="auto"/>
          <w:sz w:val="24"/>
          <w:szCs w:val="24"/>
        </w:rPr>
        <w:t>.</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Cs/>
          <w:color w:val="auto"/>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6A0341">
        <w:rPr>
          <w:rFonts w:ascii="Times New Roman" w:hAnsi="Times New Roman" w:cs="Times New Roman"/>
          <w:iCs/>
          <w:color w:val="auto"/>
          <w:spacing w:val="2"/>
          <w:sz w:val="24"/>
          <w:szCs w:val="24"/>
        </w:rPr>
        <w:t xml:space="preserve">сборка, отделка изделия; проверка изделия в действии, </w:t>
      </w:r>
      <w:r w:rsidRPr="006A0341">
        <w:rPr>
          <w:rFonts w:ascii="Times New Roman" w:hAnsi="Times New Roman" w:cs="Times New Roman"/>
          <w:iCs/>
          <w:color w:val="auto"/>
          <w:sz w:val="24"/>
          <w:szCs w:val="24"/>
        </w:rPr>
        <w:t>внесение необходимых дополнений и изменений</w:t>
      </w:r>
      <w:r w:rsidRPr="006A0341">
        <w:rPr>
          <w:rFonts w:ascii="Times New Roman" w:hAnsi="Times New Roman" w:cs="Times New Roman"/>
          <w:color w:val="auto"/>
          <w:sz w:val="24"/>
          <w:szCs w:val="24"/>
        </w:rPr>
        <w:t xml:space="preserve">. </w:t>
      </w:r>
      <w:proofErr w:type="gramStart"/>
      <w:r w:rsidRPr="006A0341">
        <w:rPr>
          <w:rFonts w:ascii="Times New Roman" w:hAnsi="Times New Roman" w:cs="Times New Roman"/>
          <w:color w:val="auto"/>
          <w:sz w:val="24"/>
          <w:szCs w:val="24"/>
        </w:rPr>
        <w:t xml:space="preserve">Называние </w:t>
      </w:r>
      <w:r w:rsidRPr="006A0341">
        <w:rPr>
          <w:rFonts w:ascii="Times New Roman" w:hAnsi="Times New Roman" w:cs="Times New Roman"/>
          <w:color w:val="auto"/>
          <w:spacing w:val="2"/>
          <w:sz w:val="24"/>
          <w:szCs w:val="24"/>
        </w:rPr>
        <w:t xml:space="preserve">и выполнение основных технологических операций ручной </w:t>
      </w:r>
      <w:r w:rsidRPr="006A0341">
        <w:rPr>
          <w:rFonts w:ascii="Times New Roman" w:hAnsi="Times New Roman" w:cs="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др.), сборка изделия (клеевое, </w:t>
      </w:r>
      <w:r w:rsidRPr="006A0341">
        <w:rPr>
          <w:rFonts w:ascii="Times New Roman" w:hAnsi="Times New Roman" w:cs="Times New Roman"/>
          <w:color w:val="auto"/>
          <w:spacing w:val="2"/>
          <w:sz w:val="24"/>
          <w:szCs w:val="24"/>
        </w:rPr>
        <w:t>ниточное, проволочное, винтовое и другие виды соедине</w:t>
      </w:r>
      <w:r w:rsidRPr="006A0341">
        <w:rPr>
          <w:rFonts w:ascii="Times New Roman" w:hAnsi="Times New Roman" w:cs="Times New Roman"/>
          <w:color w:val="auto"/>
          <w:sz w:val="24"/>
          <w:szCs w:val="24"/>
        </w:rPr>
        <w:t>ния), отделка изделия или его деталей (окрашивание, вышивка, аппликация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др.).</w:t>
      </w:r>
      <w:proofErr w:type="gramEnd"/>
      <w:r w:rsidRPr="006A0341">
        <w:rPr>
          <w:rFonts w:ascii="Times New Roman" w:hAnsi="Times New Roman" w:cs="Times New Roman"/>
          <w:color w:val="auto"/>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Использование измерений и построений для решения </w:t>
      </w:r>
      <w:r w:rsidRPr="006A0341">
        <w:rPr>
          <w:rFonts w:ascii="Times New Roman" w:hAnsi="Times New Roman" w:cs="Times New Roman"/>
          <w:color w:val="auto"/>
          <w:sz w:val="24"/>
          <w:szCs w:val="24"/>
        </w:rPr>
        <w:t>практических задач. Виды условных графических изображе</w:t>
      </w:r>
      <w:r w:rsidRPr="006A0341">
        <w:rPr>
          <w:rFonts w:ascii="Times New Roman" w:hAnsi="Times New Roman" w:cs="Times New Roman"/>
          <w:color w:val="auto"/>
          <w:spacing w:val="2"/>
          <w:sz w:val="24"/>
          <w:szCs w:val="24"/>
        </w:rPr>
        <w:t xml:space="preserve">ний: рисунок, простейший чертёж, эскиз, развёртка, схема (их узнавание). </w:t>
      </w:r>
      <w:proofErr w:type="gramStart"/>
      <w:r w:rsidRPr="006A0341">
        <w:rPr>
          <w:rFonts w:ascii="Times New Roman" w:hAnsi="Times New Roman" w:cs="Times New Roman"/>
          <w:color w:val="auto"/>
          <w:spacing w:val="2"/>
          <w:sz w:val="24"/>
          <w:szCs w:val="24"/>
        </w:rPr>
        <w:t>Назначение линий чертежа (контур, линия</w:t>
      </w:r>
      <w:r w:rsidRPr="006A0341">
        <w:rPr>
          <w:rFonts w:ascii="Times New Roman" w:hAnsi="Times New Roman" w:cs="Times New Roman"/>
          <w:color w:val="auto"/>
          <w:sz w:val="24"/>
          <w:szCs w:val="24"/>
        </w:rPr>
        <w:t xml:space="preserve"> надреза, сгиба, размерная, осевая, центровая, </w:t>
      </w:r>
      <w:r w:rsidRPr="006A0341">
        <w:rPr>
          <w:rFonts w:ascii="Times New Roman" w:hAnsi="Times New Roman" w:cs="Times New Roman"/>
          <w:iCs/>
          <w:color w:val="auto"/>
          <w:sz w:val="24"/>
          <w:szCs w:val="24"/>
        </w:rPr>
        <w:t>разрыва</w:t>
      </w:r>
      <w:r w:rsidRPr="006A0341">
        <w:rPr>
          <w:rFonts w:ascii="Times New Roman" w:hAnsi="Times New Roman" w:cs="Times New Roman"/>
          <w:color w:val="auto"/>
          <w:sz w:val="24"/>
          <w:szCs w:val="24"/>
        </w:rPr>
        <w:t>).</w:t>
      </w:r>
      <w:proofErr w:type="gramEnd"/>
      <w:r w:rsidRPr="006A0341">
        <w:rPr>
          <w:rFonts w:ascii="Times New Roman" w:hAnsi="Times New Roman" w:cs="Times New Roman"/>
          <w:color w:val="auto"/>
          <w:sz w:val="24"/>
          <w:szCs w:val="24"/>
        </w:rPr>
        <w:t xml:space="preserve"> Чте</w:t>
      </w:r>
      <w:r w:rsidRPr="006A0341">
        <w:rPr>
          <w:rFonts w:ascii="Times New Roman" w:hAnsi="Times New Roman" w:cs="Times New Roman"/>
          <w:color w:val="auto"/>
          <w:spacing w:val="2"/>
          <w:sz w:val="24"/>
          <w:szCs w:val="24"/>
        </w:rPr>
        <w:t xml:space="preserve">ние условных графических изображений. Разметка деталей </w:t>
      </w:r>
      <w:r w:rsidRPr="006A0341">
        <w:rPr>
          <w:rFonts w:ascii="Times New Roman" w:hAnsi="Times New Roman" w:cs="Times New Roman"/>
          <w:color w:val="auto"/>
          <w:sz w:val="24"/>
          <w:szCs w:val="24"/>
        </w:rPr>
        <w:t>с опорой на простейший чертёж, эскиз. Изготовление изделий по рисунку, простейшему чертежу или эскизу, схеме.</w:t>
      </w:r>
    </w:p>
    <w:p w:rsidR="00B963ED" w:rsidRPr="0082351E" w:rsidRDefault="00B963ED" w:rsidP="006A0341">
      <w:pPr>
        <w:pStyle w:val="af8"/>
        <w:spacing w:line="240" w:lineRule="auto"/>
        <w:ind w:firstLine="708"/>
        <w:rPr>
          <w:rFonts w:ascii="Times New Roman" w:hAnsi="Times New Roman" w:cs="Times New Roman"/>
          <w:i/>
          <w:color w:val="auto"/>
          <w:sz w:val="24"/>
          <w:szCs w:val="24"/>
        </w:rPr>
      </w:pPr>
      <w:r w:rsidRPr="0082351E">
        <w:rPr>
          <w:rFonts w:ascii="Times New Roman" w:hAnsi="Times New Roman" w:cs="Times New Roman"/>
          <w:b/>
          <w:bCs/>
          <w:i/>
          <w:color w:val="auto"/>
          <w:sz w:val="24"/>
          <w:szCs w:val="24"/>
        </w:rPr>
        <w:t>Конструирование и моделирование</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 xml:space="preserve">Общее представление о конструировании как создании </w:t>
      </w:r>
      <w:proofErr w:type="gramStart"/>
      <w:r w:rsidRPr="006A0341">
        <w:rPr>
          <w:rFonts w:ascii="Times New Roman" w:hAnsi="Times New Roman" w:cs="Times New Roman"/>
          <w:color w:val="auto"/>
          <w:spacing w:val="2"/>
          <w:sz w:val="24"/>
          <w:szCs w:val="24"/>
        </w:rPr>
        <w:t>конструкции</w:t>
      </w:r>
      <w:proofErr w:type="gramEnd"/>
      <w:r w:rsidRPr="006A0341">
        <w:rPr>
          <w:rFonts w:ascii="Times New Roman" w:hAnsi="Times New Roman" w:cs="Times New Roman"/>
          <w:color w:val="auto"/>
          <w:spacing w:val="2"/>
          <w:sz w:val="24"/>
          <w:szCs w:val="24"/>
        </w:rPr>
        <w:t xml:space="preserve"> </w:t>
      </w:r>
      <w:proofErr w:type="spellStart"/>
      <w:r w:rsidRPr="006A0341">
        <w:rPr>
          <w:rFonts w:ascii="Times New Roman" w:hAnsi="Times New Roman" w:cs="Times New Roman"/>
          <w:color w:val="auto"/>
          <w:spacing w:val="2"/>
          <w:sz w:val="24"/>
          <w:szCs w:val="24"/>
        </w:rPr>
        <w:t>каких­либо</w:t>
      </w:r>
      <w:proofErr w:type="spellEnd"/>
      <w:r w:rsidRPr="006A0341">
        <w:rPr>
          <w:rFonts w:ascii="Times New Roman" w:hAnsi="Times New Roman" w:cs="Times New Roman"/>
          <w:color w:val="auto"/>
          <w:spacing w:val="2"/>
          <w:sz w:val="24"/>
          <w:szCs w:val="24"/>
        </w:rPr>
        <w:t xml:space="preserve"> изделий (технических, бытовых, </w:t>
      </w:r>
      <w:r w:rsidRPr="006A0341">
        <w:rPr>
          <w:rFonts w:ascii="Times New Roman" w:hAnsi="Times New Roman" w:cs="Times New Roman"/>
          <w:color w:val="auto"/>
          <w:sz w:val="24"/>
          <w:szCs w:val="24"/>
        </w:rPr>
        <w:t>учебных и</w:t>
      </w:r>
      <w:r w:rsidRPr="006A0341">
        <w:rPr>
          <w:rFonts w:ascii="Times New Roman" w:hAnsi="Times New Roman" w:cs="Times New Roman"/>
          <w:color w:val="auto"/>
          <w:sz w:val="24"/>
          <w:szCs w:val="24"/>
        </w:rPr>
        <w:t> </w:t>
      </w:r>
      <w:r w:rsidRPr="006A0341">
        <w:rPr>
          <w:rFonts w:ascii="Times New Roman" w:hAnsi="Times New Roman" w:cs="Times New Roman"/>
          <w:color w:val="auto"/>
          <w:sz w:val="24"/>
          <w:szCs w:val="24"/>
        </w:rPr>
        <w:t xml:space="preserve">пр.). Изделие, деталь изделия (общее представление). Понятие о конструкции изделия; </w:t>
      </w:r>
      <w:r w:rsidRPr="006A0341">
        <w:rPr>
          <w:rFonts w:ascii="Times New Roman" w:hAnsi="Times New Roman" w:cs="Times New Roman"/>
          <w:iCs/>
          <w:color w:val="auto"/>
          <w:sz w:val="24"/>
          <w:szCs w:val="24"/>
        </w:rPr>
        <w:t>различные виды конструкций и способы их сборки</w:t>
      </w:r>
      <w:r w:rsidRPr="006A0341">
        <w:rPr>
          <w:rFonts w:ascii="Times New Roman" w:hAnsi="Times New Roman" w:cs="Times New Roman"/>
          <w:color w:val="auto"/>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Конструирование и моделирование изделий из различных материалов по образцу, рисунку, простейшему </w:t>
      </w:r>
      <w:r w:rsidRPr="006A0341">
        <w:rPr>
          <w:rFonts w:ascii="Times New Roman" w:hAnsi="Times New Roman" w:cs="Times New Roman"/>
          <w:iCs/>
          <w:color w:val="auto"/>
          <w:sz w:val="24"/>
          <w:szCs w:val="24"/>
        </w:rPr>
        <w:t>чертежу или эскизу и по заданным условиям (</w:t>
      </w:r>
      <w:proofErr w:type="spellStart"/>
      <w:r w:rsidRPr="006A0341">
        <w:rPr>
          <w:rFonts w:ascii="Times New Roman" w:hAnsi="Times New Roman" w:cs="Times New Roman"/>
          <w:iCs/>
          <w:color w:val="auto"/>
          <w:sz w:val="24"/>
          <w:szCs w:val="24"/>
        </w:rPr>
        <w:t>технико­технологическим</w:t>
      </w:r>
      <w:proofErr w:type="spellEnd"/>
      <w:r w:rsidRPr="006A0341">
        <w:rPr>
          <w:rFonts w:ascii="Times New Roman" w:hAnsi="Times New Roman" w:cs="Times New Roman"/>
          <w:iCs/>
          <w:color w:val="auto"/>
          <w:sz w:val="24"/>
          <w:szCs w:val="24"/>
        </w:rPr>
        <w:t xml:space="preserve">, </w:t>
      </w:r>
      <w:r w:rsidRPr="006A0341">
        <w:rPr>
          <w:rFonts w:ascii="Times New Roman" w:hAnsi="Times New Roman" w:cs="Times New Roman"/>
          <w:iCs/>
          <w:color w:val="auto"/>
          <w:spacing w:val="-4"/>
          <w:sz w:val="24"/>
          <w:szCs w:val="24"/>
        </w:rPr>
        <w:t xml:space="preserve">функциональным, </w:t>
      </w:r>
      <w:proofErr w:type="spellStart"/>
      <w:r w:rsidRPr="006A0341">
        <w:rPr>
          <w:rFonts w:ascii="Times New Roman" w:hAnsi="Times New Roman" w:cs="Times New Roman"/>
          <w:iCs/>
          <w:color w:val="auto"/>
          <w:spacing w:val="-4"/>
          <w:sz w:val="24"/>
          <w:szCs w:val="24"/>
        </w:rPr>
        <w:t>декоративно­художественным</w:t>
      </w:r>
      <w:proofErr w:type="spellEnd"/>
      <w:r w:rsidRPr="006A0341">
        <w:rPr>
          <w:rFonts w:ascii="Times New Roman" w:hAnsi="Times New Roman" w:cs="Times New Roman"/>
          <w:iCs/>
          <w:color w:val="auto"/>
          <w:spacing w:val="-4"/>
          <w:sz w:val="24"/>
          <w:szCs w:val="24"/>
        </w:rPr>
        <w:t xml:space="preserve"> и</w:t>
      </w:r>
      <w:r w:rsidRPr="006A0341">
        <w:rPr>
          <w:rFonts w:ascii="Times New Roman" w:hAnsi="Times New Roman" w:cs="Times New Roman"/>
          <w:iCs/>
          <w:color w:val="auto"/>
          <w:spacing w:val="-4"/>
          <w:sz w:val="24"/>
          <w:szCs w:val="24"/>
        </w:rPr>
        <w:t> </w:t>
      </w:r>
      <w:r w:rsidRPr="006A0341">
        <w:rPr>
          <w:rFonts w:ascii="Times New Roman" w:hAnsi="Times New Roman" w:cs="Times New Roman"/>
          <w:iCs/>
          <w:color w:val="auto"/>
          <w:spacing w:val="-4"/>
          <w:sz w:val="24"/>
          <w:szCs w:val="24"/>
        </w:rPr>
        <w:t>пр.).</w:t>
      </w:r>
      <w:r w:rsidRPr="006A0341">
        <w:rPr>
          <w:rFonts w:ascii="Times New Roman" w:hAnsi="Times New Roman" w:cs="Times New Roman"/>
          <w:color w:val="auto"/>
          <w:spacing w:val="-4"/>
          <w:sz w:val="24"/>
          <w:szCs w:val="24"/>
        </w:rPr>
        <w:t xml:space="preserve"> </w:t>
      </w:r>
      <w:r w:rsidRPr="006A0341">
        <w:rPr>
          <w:rFonts w:ascii="Times New Roman" w:hAnsi="Times New Roman" w:cs="Times New Roman"/>
          <w:color w:val="auto"/>
          <w:sz w:val="24"/>
          <w:szCs w:val="24"/>
        </w:rPr>
        <w:t>Конструирование и моделирование на компьютере и в интерактивном конструкторе.</w:t>
      </w:r>
    </w:p>
    <w:p w:rsidR="00B963ED" w:rsidRPr="0082351E" w:rsidRDefault="00B963ED" w:rsidP="006A0341">
      <w:pPr>
        <w:pStyle w:val="af8"/>
        <w:spacing w:line="240" w:lineRule="auto"/>
        <w:ind w:firstLine="708"/>
        <w:rPr>
          <w:rFonts w:ascii="Times New Roman" w:hAnsi="Times New Roman" w:cs="Times New Roman"/>
          <w:i/>
          <w:color w:val="auto"/>
          <w:sz w:val="24"/>
          <w:szCs w:val="24"/>
        </w:rPr>
      </w:pPr>
      <w:r w:rsidRPr="0082351E">
        <w:rPr>
          <w:rFonts w:ascii="Times New Roman" w:hAnsi="Times New Roman" w:cs="Times New Roman"/>
          <w:b/>
          <w:bCs/>
          <w:i/>
          <w:color w:val="auto"/>
          <w:sz w:val="24"/>
          <w:szCs w:val="24"/>
        </w:rPr>
        <w:t>Практика работы на компьютере</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z w:val="24"/>
          <w:szCs w:val="24"/>
        </w:rPr>
        <w:t>Информация и её отбор. Способы получения, хранения, переработки информации.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6A0341">
        <w:rPr>
          <w:rFonts w:ascii="Times New Roman" w:hAnsi="Times New Roman" w:cs="Times New Roman"/>
          <w:color w:val="auto"/>
          <w:sz w:val="24"/>
          <w:szCs w:val="24"/>
        </w:rPr>
        <w:t xml:space="preserve">ра, </w:t>
      </w:r>
      <w:r w:rsidRPr="006A0341">
        <w:rPr>
          <w:rFonts w:ascii="Times New Roman" w:hAnsi="Times New Roman" w:cs="Times New Roman"/>
          <w:iCs/>
          <w:color w:val="auto"/>
          <w:sz w:val="24"/>
          <w:szCs w:val="24"/>
        </w:rPr>
        <w:t>общее представление о правилах клавиатурного письма</w:t>
      </w:r>
      <w:r w:rsidRPr="006A0341">
        <w:rPr>
          <w:rFonts w:ascii="Times New Roman" w:hAnsi="Times New Roman" w:cs="Times New Roman"/>
          <w:color w:val="auto"/>
          <w:sz w:val="24"/>
          <w:szCs w:val="24"/>
        </w:rPr>
        <w:t xml:space="preserve">, пользование мышью, использование простейших средств текстового редактора. </w:t>
      </w:r>
      <w:r w:rsidRPr="006A0341">
        <w:rPr>
          <w:rFonts w:ascii="Times New Roman" w:hAnsi="Times New Roman" w:cs="Times New Roman"/>
          <w:iCs/>
          <w:color w:val="auto"/>
          <w:sz w:val="24"/>
          <w:szCs w:val="24"/>
        </w:rPr>
        <w:t>Простейшие приёмы поиска информации: по ключевым словам</w:t>
      </w:r>
      <w:r w:rsidRPr="006A0341">
        <w:rPr>
          <w:rFonts w:ascii="Times New Roman" w:hAnsi="Times New Roman" w:cs="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963ED" w:rsidRDefault="00B963ED" w:rsidP="006A0341">
      <w:pPr>
        <w:pStyle w:val="af8"/>
        <w:spacing w:line="240" w:lineRule="auto"/>
        <w:ind w:firstLine="708"/>
        <w:rPr>
          <w:rFonts w:ascii="Times New Roman" w:hAnsi="Times New Roman" w:cs="Times New Roman"/>
          <w:iCs/>
          <w:color w:val="auto"/>
          <w:sz w:val="24"/>
          <w:szCs w:val="24"/>
        </w:rPr>
      </w:pPr>
      <w:proofErr w:type="gramStart"/>
      <w:r w:rsidRPr="006A0341">
        <w:rPr>
          <w:rFonts w:ascii="Times New Roman" w:hAnsi="Times New Roman" w:cs="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A0341">
        <w:rPr>
          <w:rFonts w:ascii="Times New Roman" w:hAnsi="Times New Roman" w:cs="Times New Roman"/>
          <w:color w:val="auto"/>
          <w:sz w:val="24"/>
          <w:szCs w:val="24"/>
        </w:rPr>
        <w:t xml:space="preserve"> Создание небольшого текста по интересной </w:t>
      </w:r>
      <w:r w:rsidRPr="006A0341">
        <w:rPr>
          <w:rFonts w:ascii="Times New Roman" w:hAnsi="Times New Roman" w:cs="Times New Roman"/>
          <w:color w:val="auto"/>
          <w:spacing w:val="2"/>
          <w:sz w:val="24"/>
          <w:szCs w:val="24"/>
        </w:rPr>
        <w:t xml:space="preserve">детям тематике. Вывод текста на принтер. </w:t>
      </w:r>
      <w:r w:rsidRPr="006A0341">
        <w:rPr>
          <w:rFonts w:ascii="Times New Roman" w:hAnsi="Times New Roman" w:cs="Times New Roman"/>
          <w:iCs/>
          <w:color w:val="auto"/>
          <w:spacing w:val="2"/>
          <w:sz w:val="24"/>
          <w:szCs w:val="24"/>
        </w:rPr>
        <w:t xml:space="preserve">Использование </w:t>
      </w:r>
      <w:r w:rsidRPr="006A0341">
        <w:rPr>
          <w:rFonts w:ascii="Times New Roman" w:hAnsi="Times New Roman" w:cs="Times New Roman"/>
          <w:iCs/>
          <w:color w:val="auto"/>
          <w:sz w:val="24"/>
          <w:szCs w:val="24"/>
        </w:rPr>
        <w:t xml:space="preserve">рисунков из ресурса компьютера, программ </w:t>
      </w:r>
      <w:proofErr w:type="spellStart"/>
      <w:r w:rsidRPr="006A0341">
        <w:rPr>
          <w:rFonts w:ascii="Times New Roman" w:hAnsi="Times New Roman" w:cs="Times New Roman"/>
          <w:iCs/>
          <w:color w:val="auto"/>
          <w:sz w:val="24"/>
          <w:szCs w:val="24"/>
        </w:rPr>
        <w:t>Word</w:t>
      </w:r>
      <w:proofErr w:type="spellEnd"/>
      <w:r w:rsidRPr="006A0341">
        <w:rPr>
          <w:rFonts w:ascii="Times New Roman" w:hAnsi="Times New Roman" w:cs="Times New Roman"/>
          <w:iCs/>
          <w:color w:val="auto"/>
          <w:sz w:val="24"/>
          <w:szCs w:val="24"/>
        </w:rPr>
        <w:t xml:space="preserve"> и </w:t>
      </w:r>
      <w:proofErr w:type="spellStart"/>
      <w:r w:rsidRPr="006A0341">
        <w:rPr>
          <w:rFonts w:ascii="Times New Roman" w:hAnsi="Times New Roman" w:cs="Times New Roman"/>
          <w:iCs/>
          <w:color w:val="auto"/>
          <w:sz w:val="24"/>
          <w:szCs w:val="24"/>
        </w:rPr>
        <w:t>Power</w:t>
      </w:r>
      <w:proofErr w:type="spellEnd"/>
      <w:r w:rsidRPr="006A0341">
        <w:rPr>
          <w:rFonts w:ascii="Times New Roman" w:hAnsi="Times New Roman" w:cs="Times New Roman"/>
          <w:iCs/>
          <w:color w:val="auto"/>
          <w:sz w:val="24"/>
          <w:szCs w:val="24"/>
        </w:rPr>
        <w:t xml:space="preserve"> </w:t>
      </w:r>
      <w:proofErr w:type="spellStart"/>
      <w:r w:rsidRPr="006A0341">
        <w:rPr>
          <w:rFonts w:ascii="Times New Roman" w:hAnsi="Times New Roman" w:cs="Times New Roman"/>
          <w:iCs/>
          <w:color w:val="auto"/>
          <w:sz w:val="24"/>
          <w:szCs w:val="24"/>
        </w:rPr>
        <w:t>Point</w:t>
      </w:r>
      <w:proofErr w:type="spellEnd"/>
      <w:r w:rsidRPr="006A0341">
        <w:rPr>
          <w:rFonts w:ascii="Times New Roman" w:hAnsi="Times New Roman" w:cs="Times New Roman"/>
          <w:iCs/>
          <w:color w:val="auto"/>
          <w:sz w:val="24"/>
          <w:szCs w:val="24"/>
        </w:rPr>
        <w:t>.</w:t>
      </w:r>
    </w:p>
    <w:p w:rsidR="00B963ED" w:rsidRPr="006A0341" w:rsidRDefault="00B963ED" w:rsidP="006A0341">
      <w:pPr>
        <w:pStyle w:val="4"/>
        <w:spacing w:before="0" w:after="0" w:line="240" w:lineRule="auto"/>
        <w:rPr>
          <w:rFonts w:ascii="Times New Roman" w:hAnsi="Times New Roman" w:cs="Times New Roman"/>
          <w:b/>
          <w:color w:val="auto"/>
          <w:sz w:val="24"/>
          <w:szCs w:val="24"/>
        </w:rPr>
      </w:pPr>
      <w:r w:rsidRPr="006A0341">
        <w:rPr>
          <w:rFonts w:ascii="Times New Roman" w:hAnsi="Times New Roman" w:cs="Times New Roman"/>
          <w:b/>
          <w:color w:val="auto"/>
          <w:sz w:val="24"/>
          <w:szCs w:val="24"/>
        </w:rPr>
        <w:t xml:space="preserve">10. Физическая культура </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bCs/>
          <w:i/>
          <w:iCs/>
          <w:color w:val="auto"/>
          <w:sz w:val="24"/>
          <w:szCs w:val="24"/>
        </w:rPr>
        <w:t>Знания по физической культуре</w:t>
      </w:r>
    </w:p>
    <w:p w:rsidR="00B963ED" w:rsidRPr="006A67CA" w:rsidRDefault="00B963ED" w:rsidP="006A0341">
      <w:pPr>
        <w:pStyle w:val="af8"/>
        <w:spacing w:line="240" w:lineRule="auto"/>
        <w:ind w:firstLine="708"/>
        <w:rPr>
          <w:rFonts w:ascii="Times New Roman" w:hAnsi="Times New Roman" w:cs="Times New Roman"/>
          <w:color w:val="auto"/>
          <w:sz w:val="24"/>
          <w:szCs w:val="24"/>
        </w:rPr>
      </w:pPr>
      <w:r w:rsidRPr="0082351E">
        <w:rPr>
          <w:rFonts w:ascii="Times New Roman" w:hAnsi="Times New Roman" w:cs="Times New Roman"/>
          <w:b/>
          <w:bCs/>
          <w:i/>
          <w:color w:val="auto"/>
          <w:sz w:val="24"/>
          <w:szCs w:val="24"/>
        </w:rPr>
        <w:t>Физическая культура.</w:t>
      </w:r>
      <w:r w:rsidRPr="006A0341">
        <w:rPr>
          <w:rFonts w:ascii="Times New Roman" w:hAnsi="Times New Roman" w:cs="Times New Roman"/>
          <w:b/>
          <w:bCs/>
          <w:color w:val="auto"/>
          <w:sz w:val="24"/>
          <w:szCs w:val="24"/>
        </w:rPr>
        <w:t xml:space="preserve"> </w:t>
      </w:r>
      <w:r w:rsidRPr="006A0341">
        <w:rPr>
          <w:rFonts w:ascii="Times New Roman" w:hAnsi="Times New Roman" w:cs="Times New Roman"/>
          <w:color w:val="auto"/>
          <w:spacing w:val="2"/>
          <w:sz w:val="24"/>
          <w:szCs w:val="24"/>
        </w:rPr>
        <w:t xml:space="preserve">Правила предупреждения травматизма во время занятий </w:t>
      </w:r>
      <w:r w:rsidRPr="006A0341">
        <w:rPr>
          <w:rFonts w:ascii="Times New Roman" w:hAnsi="Times New Roman" w:cs="Times New Roman"/>
          <w:color w:val="auto"/>
          <w:sz w:val="24"/>
          <w:szCs w:val="24"/>
        </w:rPr>
        <w:t xml:space="preserve">физическими упражнениями: организация мест </w:t>
      </w:r>
      <w:r w:rsidRPr="006A67CA">
        <w:rPr>
          <w:rFonts w:ascii="Times New Roman" w:hAnsi="Times New Roman" w:cs="Times New Roman"/>
          <w:color w:val="auto"/>
          <w:sz w:val="24"/>
          <w:szCs w:val="24"/>
        </w:rPr>
        <w:t>занятий, подбор одежды, обуви и инвентаря. Правила личной гигиены.</w:t>
      </w:r>
    </w:p>
    <w:p w:rsidR="00B963ED" w:rsidRPr="006A67CA" w:rsidRDefault="00B963ED" w:rsidP="006A0341">
      <w:pPr>
        <w:pStyle w:val="af8"/>
        <w:spacing w:line="240" w:lineRule="auto"/>
        <w:ind w:firstLine="708"/>
        <w:rPr>
          <w:rFonts w:ascii="Times New Roman" w:hAnsi="Times New Roman" w:cs="Times New Roman"/>
          <w:color w:val="auto"/>
          <w:spacing w:val="-2"/>
          <w:sz w:val="24"/>
          <w:szCs w:val="24"/>
        </w:rPr>
      </w:pPr>
      <w:r w:rsidRPr="006A67CA">
        <w:rPr>
          <w:rFonts w:ascii="Times New Roman" w:hAnsi="Times New Roman" w:cs="Times New Roman"/>
          <w:bCs/>
          <w:color w:val="auto"/>
          <w:spacing w:val="-4"/>
          <w:sz w:val="24"/>
          <w:szCs w:val="24"/>
        </w:rPr>
        <w:lastRenderedPageBreak/>
        <w:t xml:space="preserve">Физические упражнения. </w:t>
      </w:r>
      <w:r w:rsidRPr="006A67CA">
        <w:rPr>
          <w:rFonts w:ascii="Times New Roman" w:hAnsi="Times New Roman" w:cs="Times New Roman"/>
          <w:color w:val="auto"/>
          <w:spacing w:val="-4"/>
          <w:sz w:val="24"/>
          <w:szCs w:val="24"/>
        </w:rPr>
        <w:t>Физические упражнения, их вли</w:t>
      </w:r>
      <w:r w:rsidRPr="006A67CA">
        <w:rPr>
          <w:rFonts w:ascii="Times New Roman" w:hAnsi="Times New Roman" w:cs="Times New Roman"/>
          <w:color w:val="auto"/>
          <w:spacing w:val="-2"/>
          <w:sz w:val="24"/>
          <w:szCs w:val="24"/>
        </w:rPr>
        <w:t xml:space="preserve">яние на физическое развитие и развитие физических качеств, основы спортивной техники изучаемых упражнений. </w:t>
      </w:r>
      <w:r w:rsidRPr="006A67CA">
        <w:rPr>
          <w:rFonts w:ascii="Times New Roman" w:hAnsi="Times New Roman" w:cs="Times New Roman"/>
          <w:color w:val="auto"/>
          <w:spacing w:val="-4"/>
          <w:sz w:val="24"/>
          <w:szCs w:val="24"/>
        </w:rPr>
        <w:t>Физическая подготовка и её связь с развитием основных физи</w:t>
      </w:r>
      <w:r w:rsidRPr="006A67CA">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963ED" w:rsidRPr="006A67CA" w:rsidRDefault="00B963ED" w:rsidP="006A0341">
      <w:pPr>
        <w:pStyle w:val="af8"/>
        <w:spacing w:line="240" w:lineRule="auto"/>
        <w:ind w:firstLine="708"/>
        <w:rPr>
          <w:rFonts w:ascii="Times New Roman" w:hAnsi="Times New Roman" w:cs="Times New Roman"/>
          <w:bCs/>
          <w:i/>
          <w:iCs/>
          <w:color w:val="auto"/>
          <w:sz w:val="24"/>
          <w:szCs w:val="24"/>
        </w:rPr>
      </w:pPr>
      <w:r w:rsidRPr="006A67CA">
        <w:rPr>
          <w:rFonts w:ascii="Times New Roman" w:hAnsi="Times New Roman" w:cs="Times New Roman"/>
          <w:bCs/>
          <w:i/>
          <w:iCs/>
          <w:color w:val="auto"/>
          <w:sz w:val="24"/>
          <w:szCs w:val="24"/>
        </w:rPr>
        <w:t>Способы физкультурной деятельности</w:t>
      </w:r>
    </w:p>
    <w:p w:rsidR="00B963ED" w:rsidRPr="006A67CA" w:rsidRDefault="00B963ED" w:rsidP="006A0341">
      <w:pPr>
        <w:pStyle w:val="af8"/>
        <w:spacing w:line="240" w:lineRule="auto"/>
        <w:ind w:firstLine="708"/>
        <w:rPr>
          <w:rFonts w:ascii="Times New Roman" w:hAnsi="Times New Roman" w:cs="Times New Roman"/>
          <w:color w:val="auto"/>
          <w:spacing w:val="-2"/>
          <w:sz w:val="24"/>
          <w:szCs w:val="24"/>
        </w:rPr>
      </w:pPr>
      <w:r w:rsidRPr="006A67CA">
        <w:rPr>
          <w:rFonts w:ascii="Times New Roman" w:hAnsi="Times New Roman" w:cs="Times New Roman"/>
          <w:bCs/>
          <w:color w:val="auto"/>
          <w:spacing w:val="2"/>
          <w:sz w:val="24"/>
          <w:szCs w:val="24"/>
        </w:rPr>
        <w:t xml:space="preserve">Самостоятельные занятия. </w:t>
      </w:r>
      <w:r w:rsidRPr="006A67CA">
        <w:rPr>
          <w:rFonts w:ascii="Times New Roman" w:hAnsi="Times New Roman" w:cs="Times New Roman"/>
          <w:color w:val="auto"/>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63ED" w:rsidRPr="006A67CA" w:rsidRDefault="00B963ED" w:rsidP="006A0341">
      <w:pPr>
        <w:pStyle w:val="af8"/>
        <w:spacing w:line="240" w:lineRule="auto"/>
        <w:ind w:firstLine="708"/>
        <w:rPr>
          <w:rFonts w:ascii="Times New Roman" w:hAnsi="Times New Roman" w:cs="Times New Roman"/>
          <w:color w:val="auto"/>
          <w:sz w:val="24"/>
          <w:szCs w:val="24"/>
        </w:rPr>
      </w:pPr>
      <w:r w:rsidRPr="006A67CA">
        <w:rPr>
          <w:rFonts w:ascii="Times New Roman" w:hAnsi="Times New Roman" w:cs="Times New Roman"/>
          <w:bCs/>
          <w:color w:val="auto"/>
          <w:sz w:val="24"/>
          <w:szCs w:val="24"/>
        </w:rPr>
        <w:t xml:space="preserve">Самостоятельные игры и развлечения. </w:t>
      </w:r>
      <w:r w:rsidRPr="006A67CA">
        <w:rPr>
          <w:rFonts w:ascii="Times New Roman" w:hAnsi="Times New Roman" w:cs="Times New Roman"/>
          <w:color w:val="auto"/>
          <w:sz w:val="24"/>
          <w:szCs w:val="24"/>
        </w:rPr>
        <w:t>Организация и проведение подвижных игр (на спортивных площадках и в спортивных залах). Соблюдение правил игр.</w:t>
      </w:r>
    </w:p>
    <w:p w:rsidR="00B963ED" w:rsidRPr="006A67CA" w:rsidRDefault="00B963ED" w:rsidP="006A0341">
      <w:pPr>
        <w:pStyle w:val="af8"/>
        <w:spacing w:line="240" w:lineRule="auto"/>
        <w:ind w:firstLine="708"/>
        <w:rPr>
          <w:rFonts w:ascii="Times New Roman" w:hAnsi="Times New Roman" w:cs="Times New Roman"/>
          <w:bCs/>
          <w:i/>
          <w:iCs/>
          <w:color w:val="auto"/>
          <w:sz w:val="24"/>
          <w:szCs w:val="24"/>
        </w:rPr>
      </w:pPr>
      <w:r w:rsidRPr="006A67CA">
        <w:rPr>
          <w:rFonts w:ascii="Times New Roman" w:hAnsi="Times New Roman" w:cs="Times New Roman"/>
          <w:bCs/>
          <w:i/>
          <w:iCs/>
          <w:color w:val="auto"/>
          <w:sz w:val="24"/>
          <w:szCs w:val="24"/>
        </w:rPr>
        <w:t>Физическое совершенствование</w:t>
      </w:r>
    </w:p>
    <w:p w:rsidR="00B963ED" w:rsidRPr="006A67CA" w:rsidRDefault="00B963ED" w:rsidP="006A0341">
      <w:pPr>
        <w:pStyle w:val="af8"/>
        <w:spacing w:line="240" w:lineRule="auto"/>
        <w:ind w:firstLine="708"/>
        <w:rPr>
          <w:rFonts w:ascii="Times New Roman" w:hAnsi="Times New Roman" w:cs="Times New Roman"/>
          <w:color w:val="auto"/>
          <w:sz w:val="24"/>
          <w:szCs w:val="24"/>
        </w:rPr>
      </w:pPr>
      <w:proofErr w:type="spellStart"/>
      <w:r w:rsidRPr="006A67CA">
        <w:rPr>
          <w:rFonts w:ascii="Times New Roman" w:hAnsi="Times New Roman" w:cs="Times New Roman"/>
          <w:bCs/>
          <w:color w:val="auto"/>
          <w:sz w:val="24"/>
          <w:szCs w:val="24"/>
        </w:rPr>
        <w:t>Физкультурно­оздоровительная</w:t>
      </w:r>
      <w:proofErr w:type="spellEnd"/>
      <w:r w:rsidRPr="006A67CA">
        <w:rPr>
          <w:rFonts w:ascii="Times New Roman" w:hAnsi="Times New Roman" w:cs="Times New Roman"/>
          <w:bCs/>
          <w:color w:val="auto"/>
          <w:sz w:val="24"/>
          <w:szCs w:val="24"/>
        </w:rPr>
        <w:t xml:space="preserve"> деятельность. </w:t>
      </w:r>
      <w:r w:rsidRPr="006A67CA">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963ED" w:rsidRPr="006A67CA" w:rsidRDefault="00B963ED" w:rsidP="006A0341">
      <w:pPr>
        <w:pStyle w:val="af8"/>
        <w:spacing w:line="240" w:lineRule="auto"/>
        <w:ind w:firstLine="454"/>
        <w:rPr>
          <w:rFonts w:ascii="Times New Roman" w:hAnsi="Times New Roman" w:cs="Times New Roman"/>
          <w:color w:val="auto"/>
          <w:sz w:val="24"/>
          <w:szCs w:val="24"/>
        </w:rPr>
      </w:pPr>
      <w:r w:rsidRPr="006A67CA">
        <w:rPr>
          <w:rFonts w:ascii="Times New Roman" w:hAnsi="Times New Roman" w:cs="Times New Roman"/>
          <w:color w:val="auto"/>
          <w:sz w:val="24"/>
          <w:szCs w:val="24"/>
        </w:rPr>
        <w:t>Комплексы упражнений на развитие физических качеств.</w:t>
      </w:r>
    </w:p>
    <w:p w:rsidR="00B963ED" w:rsidRPr="006A67CA" w:rsidRDefault="00B963ED" w:rsidP="006A0341">
      <w:pPr>
        <w:pStyle w:val="af8"/>
        <w:spacing w:line="240" w:lineRule="auto"/>
        <w:ind w:firstLine="454"/>
        <w:rPr>
          <w:rFonts w:ascii="Times New Roman" w:hAnsi="Times New Roman" w:cs="Times New Roman"/>
          <w:color w:val="auto"/>
          <w:sz w:val="24"/>
          <w:szCs w:val="24"/>
        </w:rPr>
      </w:pPr>
      <w:r w:rsidRPr="006A67CA">
        <w:rPr>
          <w:rFonts w:ascii="Times New Roman" w:hAnsi="Times New Roman" w:cs="Times New Roman"/>
          <w:color w:val="auto"/>
          <w:spacing w:val="-2"/>
          <w:sz w:val="24"/>
          <w:szCs w:val="24"/>
        </w:rPr>
        <w:t xml:space="preserve">Комплексы дыхательных упражнений. Гимнастика для </w:t>
      </w:r>
      <w:r w:rsidRPr="006A67CA">
        <w:rPr>
          <w:rFonts w:ascii="Times New Roman" w:hAnsi="Times New Roman" w:cs="Times New Roman"/>
          <w:color w:val="auto"/>
          <w:sz w:val="24"/>
          <w:szCs w:val="24"/>
        </w:rPr>
        <w:t>глаз.</w:t>
      </w:r>
    </w:p>
    <w:p w:rsidR="00B963ED" w:rsidRPr="006A67CA" w:rsidRDefault="00B963ED" w:rsidP="006A0341">
      <w:pPr>
        <w:pStyle w:val="af8"/>
        <w:spacing w:line="240" w:lineRule="auto"/>
        <w:ind w:firstLine="708"/>
        <w:rPr>
          <w:rFonts w:ascii="Times New Roman" w:hAnsi="Times New Roman" w:cs="Times New Roman"/>
          <w:bCs/>
          <w:color w:val="auto"/>
          <w:sz w:val="24"/>
          <w:szCs w:val="24"/>
        </w:rPr>
      </w:pPr>
      <w:proofErr w:type="spellStart"/>
      <w:r w:rsidRPr="006A67CA">
        <w:rPr>
          <w:rFonts w:ascii="Times New Roman" w:hAnsi="Times New Roman" w:cs="Times New Roman"/>
          <w:bCs/>
          <w:color w:val="auto"/>
          <w:sz w:val="24"/>
          <w:szCs w:val="24"/>
        </w:rPr>
        <w:t>Спортивно­оздоровительная</w:t>
      </w:r>
      <w:proofErr w:type="spellEnd"/>
      <w:r w:rsidRPr="006A67CA">
        <w:rPr>
          <w:rFonts w:ascii="Times New Roman" w:hAnsi="Times New Roman" w:cs="Times New Roman"/>
          <w:bCs/>
          <w:color w:val="auto"/>
          <w:sz w:val="24"/>
          <w:szCs w:val="24"/>
        </w:rPr>
        <w:t xml:space="preserve"> деятельность.</w:t>
      </w:r>
    </w:p>
    <w:p w:rsidR="00B963ED" w:rsidRPr="0082351E" w:rsidRDefault="00B963ED" w:rsidP="006A0341">
      <w:pPr>
        <w:pStyle w:val="af8"/>
        <w:spacing w:line="240" w:lineRule="auto"/>
        <w:ind w:firstLine="708"/>
        <w:rPr>
          <w:rFonts w:ascii="Times New Roman" w:hAnsi="Times New Roman" w:cs="Times New Roman"/>
          <w:b/>
          <w:bCs/>
          <w:i/>
          <w:iCs/>
          <w:color w:val="auto"/>
          <w:spacing w:val="2"/>
          <w:sz w:val="24"/>
          <w:szCs w:val="24"/>
        </w:rPr>
      </w:pPr>
      <w:r w:rsidRPr="0082351E">
        <w:rPr>
          <w:rFonts w:ascii="Times New Roman" w:hAnsi="Times New Roman" w:cs="Times New Roman"/>
          <w:b/>
          <w:bCs/>
          <w:i/>
          <w:iCs/>
          <w:color w:val="auto"/>
          <w:spacing w:val="2"/>
          <w:sz w:val="24"/>
          <w:szCs w:val="24"/>
        </w:rPr>
        <w:t xml:space="preserve">Гимнастика. </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pacing w:val="2"/>
          <w:sz w:val="24"/>
          <w:szCs w:val="24"/>
        </w:rPr>
        <w:t xml:space="preserve">Организующие </w:t>
      </w:r>
      <w:r w:rsidRPr="006A0341">
        <w:rPr>
          <w:rFonts w:ascii="Times New Roman" w:hAnsi="Times New Roman" w:cs="Times New Roman"/>
          <w:i/>
          <w:iCs/>
          <w:color w:val="auto"/>
          <w:sz w:val="24"/>
          <w:szCs w:val="24"/>
        </w:rPr>
        <w:t xml:space="preserve">команды и приёмы. </w:t>
      </w:r>
      <w:r w:rsidRPr="006A0341">
        <w:rPr>
          <w:rFonts w:ascii="Times New Roman" w:hAnsi="Times New Roman" w:cs="Times New Roman"/>
          <w:iCs/>
          <w:color w:val="auto"/>
          <w:sz w:val="24"/>
          <w:szCs w:val="24"/>
        </w:rPr>
        <w:t>Простейшие виды построений.</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Строевые действия в шеренге и колонне; выполнение простейших строевых команд с одновременным показом учителя.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
          <w:color w:val="auto"/>
          <w:sz w:val="24"/>
          <w:szCs w:val="24"/>
        </w:rPr>
        <w:t xml:space="preserve">Упражнения </w:t>
      </w:r>
      <w:r w:rsidRPr="006A0341">
        <w:rPr>
          <w:rFonts w:ascii="Times New Roman" w:hAnsi="Times New Roman" w:cs="Times New Roman"/>
          <w:color w:val="auto"/>
          <w:sz w:val="24"/>
          <w:szCs w:val="24"/>
        </w:rPr>
        <w:t>без предметов (для различных групп мышц) и с предметами (гимнастические палки, флажки, обручи, малые и большие  мячи).</w:t>
      </w:r>
    </w:p>
    <w:p w:rsidR="00B963ED" w:rsidRPr="006A0341" w:rsidRDefault="00B963ED" w:rsidP="006A0341">
      <w:pPr>
        <w:pStyle w:val="af8"/>
        <w:spacing w:line="240" w:lineRule="auto"/>
        <w:ind w:firstLine="709"/>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Опорный прыжок:</w:t>
      </w:r>
      <w:r w:rsidRPr="006A0341">
        <w:rPr>
          <w:rFonts w:ascii="Times New Roman" w:hAnsi="Times New Roman" w:cs="Times New Roman"/>
          <w:iCs/>
          <w:color w:val="auto"/>
          <w:sz w:val="24"/>
          <w:szCs w:val="24"/>
        </w:rPr>
        <w:t xml:space="preserve"> имитационные упражнения, подводящие упражнения к прыжкам </w:t>
      </w:r>
      <w:r w:rsidRPr="006A0341">
        <w:rPr>
          <w:rFonts w:ascii="Times New Roman" w:hAnsi="Times New Roman" w:cs="Times New Roman"/>
          <w:color w:val="auto"/>
          <w:sz w:val="24"/>
          <w:szCs w:val="24"/>
        </w:rPr>
        <w:t>с разбега через гимнастического козла (с повышенной организацией техники безопасности).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pacing w:val="2"/>
          <w:sz w:val="24"/>
          <w:szCs w:val="24"/>
        </w:rPr>
        <w:t xml:space="preserve">Гимнастические упражнения прикладного характера. </w:t>
      </w:r>
      <w:r w:rsidRPr="006A0341">
        <w:rPr>
          <w:rFonts w:ascii="Times New Roman" w:hAnsi="Times New Roman" w:cs="Times New Roman"/>
          <w:iCs/>
          <w:color w:val="auto"/>
          <w:spacing w:val="2"/>
          <w:sz w:val="24"/>
          <w:szCs w:val="24"/>
        </w:rPr>
        <w:t xml:space="preserve">Ходьба, бег, метания. </w:t>
      </w:r>
      <w:r w:rsidRPr="006A0341">
        <w:rPr>
          <w:rFonts w:ascii="Times New Roman" w:hAnsi="Times New Roman" w:cs="Times New Roman"/>
          <w:color w:val="auto"/>
          <w:spacing w:val="2"/>
          <w:sz w:val="24"/>
          <w:szCs w:val="24"/>
        </w:rPr>
        <w:t xml:space="preserve">Прыжки со скакалкой. Передвижение по гимнастической </w:t>
      </w:r>
      <w:r w:rsidRPr="006A0341">
        <w:rPr>
          <w:rFonts w:ascii="Times New Roman" w:hAnsi="Times New Roman" w:cs="Times New Roman"/>
          <w:color w:val="auto"/>
          <w:sz w:val="24"/>
          <w:szCs w:val="24"/>
        </w:rPr>
        <w:t xml:space="preserve">стенке. Преодоление полосы препятствий с элементами лазанья и </w:t>
      </w:r>
      <w:proofErr w:type="spellStart"/>
      <w:r w:rsidRPr="006A0341">
        <w:rPr>
          <w:rFonts w:ascii="Times New Roman" w:hAnsi="Times New Roman" w:cs="Times New Roman"/>
          <w:color w:val="auto"/>
          <w:sz w:val="24"/>
          <w:szCs w:val="24"/>
        </w:rPr>
        <w:t>перелезания</w:t>
      </w:r>
      <w:proofErr w:type="spellEnd"/>
      <w:r w:rsidRPr="006A0341">
        <w:rPr>
          <w:rFonts w:ascii="Times New Roman" w:hAnsi="Times New Roman" w:cs="Times New Roman"/>
          <w:color w:val="auto"/>
          <w:sz w:val="24"/>
          <w:szCs w:val="24"/>
        </w:rPr>
        <w:t xml:space="preserve">, </w:t>
      </w:r>
      <w:proofErr w:type="spellStart"/>
      <w:r w:rsidRPr="006A0341">
        <w:rPr>
          <w:rFonts w:ascii="Times New Roman" w:hAnsi="Times New Roman" w:cs="Times New Roman"/>
          <w:color w:val="auto"/>
          <w:sz w:val="24"/>
          <w:szCs w:val="24"/>
        </w:rPr>
        <w:t>переползания</w:t>
      </w:r>
      <w:proofErr w:type="spellEnd"/>
      <w:r w:rsidRPr="006A0341">
        <w:rPr>
          <w:rFonts w:ascii="Times New Roman" w:hAnsi="Times New Roman" w:cs="Times New Roman"/>
          <w:color w:val="auto"/>
          <w:sz w:val="24"/>
          <w:szCs w:val="24"/>
        </w:rPr>
        <w:t>, передвижение по наклонной гимнастической скамейке.</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proofErr w:type="gramStart"/>
      <w:r w:rsidRPr="006A0341">
        <w:rPr>
          <w:rFonts w:ascii="Times New Roman" w:hAnsi="Times New Roman" w:cs="Times New Roman"/>
          <w:i/>
          <w:color w:val="auto"/>
          <w:sz w:val="24"/>
          <w:szCs w:val="24"/>
        </w:rPr>
        <w:t>Упражнения в поднимании и переноске грузов</w:t>
      </w:r>
      <w:r w:rsidRPr="006A0341">
        <w:rPr>
          <w:rFonts w:ascii="Times New Roman" w:hAnsi="Times New Roman" w:cs="Times New Roman"/>
          <w:color w:val="auto"/>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B963ED" w:rsidRPr="0082351E" w:rsidRDefault="00B963ED" w:rsidP="006A0341">
      <w:pPr>
        <w:pStyle w:val="af8"/>
        <w:spacing w:line="240" w:lineRule="auto"/>
        <w:ind w:firstLine="708"/>
        <w:rPr>
          <w:rFonts w:ascii="Times New Roman" w:hAnsi="Times New Roman" w:cs="Times New Roman"/>
          <w:b/>
          <w:bCs/>
          <w:i/>
          <w:iCs/>
          <w:color w:val="auto"/>
          <w:sz w:val="24"/>
          <w:szCs w:val="24"/>
        </w:rPr>
      </w:pPr>
      <w:r w:rsidRPr="0082351E">
        <w:rPr>
          <w:rFonts w:ascii="Times New Roman" w:hAnsi="Times New Roman" w:cs="Times New Roman"/>
          <w:b/>
          <w:bCs/>
          <w:i/>
          <w:iCs/>
          <w:color w:val="auto"/>
          <w:sz w:val="24"/>
          <w:szCs w:val="24"/>
        </w:rPr>
        <w:t xml:space="preserve">Лёгкая атлетика. </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Ходьба:  </w:t>
      </w:r>
      <w:r w:rsidRPr="006A0341">
        <w:rPr>
          <w:rFonts w:ascii="Times New Roman" w:hAnsi="Times New Roman" w:cs="Times New Roman"/>
          <w:iCs/>
          <w:color w:val="auto"/>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Беговые упражнения: </w:t>
      </w:r>
      <w:r w:rsidRPr="006A0341">
        <w:rPr>
          <w:rFonts w:ascii="Times New Roman" w:hAnsi="Times New Roman" w:cs="Times New Roman"/>
          <w:color w:val="auto"/>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Прыжковые упражнения: </w:t>
      </w:r>
      <w:r w:rsidRPr="006A0341">
        <w:rPr>
          <w:rFonts w:ascii="Times New Roman" w:hAnsi="Times New Roman" w:cs="Times New Roman"/>
          <w:color w:val="auto"/>
          <w:sz w:val="24"/>
          <w:szCs w:val="24"/>
        </w:rPr>
        <w:t>на одной ноге и двух ногах на месте и с продвижением; в длину и высоту; спрыгивание и запрыгивание.</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Броски: </w:t>
      </w:r>
      <w:r w:rsidRPr="006A0341">
        <w:rPr>
          <w:rFonts w:ascii="Times New Roman" w:hAnsi="Times New Roman" w:cs="Times New Roman"/>
          <w:color w:val="auto"/>
          <w:sz w:val="24"/>
          <w:szCs w:val="24"/>
        </w:rPr>
        <w:t>большого мяча (</w:t>
      </w:r>
      <w:smartTag w:uri="urn:schemas-microsoft-com:office:smarttags" w:element="metricconverter">
        <w:smartTagPr>
          <w:attr w:name="ProductID" w:val="1 кг"/>
        </w:smartTagPr>
        <w:r w:rsidRPr="006A0341">
          <w:rPr>
            <w:rFonts w:ascii="Times New Roman" w:hAnsi="Times New Roman" w:cs="Times New Roman"/>
            <w:color w:val="auto"/>
            <w:sz w:val="24"/>
            <w:szCs w:val="24"/>
          </w:rPr>
          <w:t>1 кг</w:t>
        </w:r>
      </w:smartTag>
      <w:r w:rsidRPr="006A0341">
        <w:rPr>
          <w:rFonts w:ascii="Times New Roman" w:hAnsi="Times New Roman" w:cs="Times New Roman"/>
          <w:color w:val="auto"/>
          <w:sz w:val="24"/>
          <w:szCs w:val="24"/>
        </w:rPr>
        <w:t>) на дальность разными способами.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Метание: </w:t>
      </w:r>
      <w:r w:rsidRPr="006A0341">
        <w:rPr>
          <w:rFonts w:ascii="Times New Roman" w:hAnsi="Times New Roman" w:cs="Times New Roman"/>
          <w:color w:val="auto"/>
          <w:sz w:val="24"/>
          <w:szCs w:val="24"/>
        </w:rPr>
        <w:t>малого мяча в вертикальную и горизонтальную цель и на дальность.</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82351E">
        <w:rPr>
          <w:rFonts w:ascii="Times New Roman" w:hAnsi="Times New Roman" w:cs="Times New Roman"/>
          <w:b/>
          <w:bCs/>
          <w:i/>
          <w:iCs/>
          <w:color w:val="auto"/>
          <w:sz w:val="24"/>
          <w:szCs w:val="24"/>
        </w:rPr>
        <w:lastRenderedPageBreak/>
        <w:t>Лыжная подготовка.</w:t>
      </w:r>
      <w:r w:rsidRPr="006A0341">
        <w:rPr>
          <w:rFonts w:ascii="Times New Roman" w:hAnsi="Times New Roman" w:cs="Times New Roman"/>
          <w:b/>
          <w:bCs/>
          <w:i/>
          <w:iCs/>
          <w:color w:val="auto"/>
          <w:sz w:val="24"/>
          <w:szCs w:val="24"/>
        </w:rPr>
        <w:t xml:space="preserve"> </w:t>
      </w:r>
      <w:r w:rsidRPr="006A0341">
        <w:rPr>
          <w:rFonts w:ascii="Times New Roman" w:hAnsi="Times New Roman" w:cs="Times New Roman"/>
          <w:color w:val="auto"/>
          <w:sz w:val="24"/>
          <w:szCs w:val="24"/>
        </w:rPr>
        <w:t>Передвижение на лыжах; повороты; спуски; подъёмы; торможение.</w:t>
      </w:r>
    </w:p>
    <w:p w:rsidR="00B963ED" w:rsidRPr="0082351E" w:rsidRDefault="0082351E" w:rsidP="006A0341">
      <w:pPr>
        <w:pStyle w:val="af8"/>
        <w:spacing w:line="240" w:lineRule="auto"/>
        <w:ind w:firstLine="709"/>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Плавание</w:t>
      </w:r>
      <w:r w:rsidR="00B963ED" w:rsidRPr="0082351E">
        <w:rPr>
          <w:rFonts w:ascii="Times New Roman" w:hAnsi="Times New Roman" w:cs="Times New Roman"/>
          <w:b/>
          <w:bCs/>
          <w:i/>
          <w:iCs/>
          <w:color w:val="auto"/>
          <w:sz w:val="24"/>
          <w:szCs w:val="24"/>
        </w:rPr>
        <w:t xml:space="preserve"> </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Подводящие упражнения: </w:t>
      </w:r>
      <w:r w:rsidRPr="006A0341">
        <w:rPr>
          <w:rFonts w:ascii="Times New Roman" w:hAnsi="Times New Roman" w:cs="Times New Roman"/>
          <w:color w:val="auto"/>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B963ED" w:rsidRPr="006A0341" w:rsidRDefault="00B963ED" w:rsidP="006A0341">
      <w:pPr>
        <w:pStyle w:val="af8"/>
        <w:spacing w:line="240" w:lineRule="auto"/>
        <w:ind w:firstLine="708"/>
        <w:rPr>
          <w:rFonts w:ascii="Times New Roman" w:hAnsi="Times New Roman" w:cs="Times New Roman"/>
          <w:b/>
          <w:bCs/>
          <w:i/>
          <w:iCs/>
          <w:color w:val="auto"/>
          <w:sz w:val="24"/>
          <w:szCs w:val="24"/>
        </w:rPr>
      </w:pPr>
      <w:r w:rsidRPr="006A0341">
        <w:rPr>
          <w:rFonts w:ascii="Times New Roman" w:hAnsi="Times New Roman" w:cs="Times New Roman"/>
          <w:b/>
          <w:i/>
          <w:color w:val="auto"/>
          <w:sz w:val="24"/>
          <w:szCs w:val="24"/>
        </w:rPr>
        <w:t xml:space="preserve">Подвижные игры и </w:t>
      </w:r>
      <w:r w:rsidRPr="006A0341">
        <w:rPr>
          <w:rStyle w:val="c12"/>
          <w:rFonts w:ascii="Times New Roman" w:hAnsi="Times New Roman" w:cs="Times New Roman"/>
          <w:b/>
          <w:i/>
          <w:color w:val="auto"/>
          <w:sz w:val="24"/>
          <w:szCs w:val="24"/>
        </w:rPr>
        <w:t>элементы спортивных игр</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На материале гимнастики: </w:t>
      </w:r>
      <w:r w:rsidRPr="006A0341">
        <w:rPr>
          <w:rFonts w:ascii="Times New Roman" w:hAnsi="Times New Roman" w:cs="Times New Roman"/>
          <w:color w:val="auto"/>
          <w:sz w:val="24"/>
          <w:szCs w:val="24"/>
        </w:rPr>
        <w:t>игровые задания с исполь</w:t>
      </w:r>
      <w:r w:rsidRPr="006A0341">
        <w:rPr>
          <w:rFonts w:ascii="Times New Roman" w:hAnsi="Times New Roman" w:cs="Times New Roman"/>
          <w:color w:val="auto"/>
          <w:spacing w:val="2"/>
          <w:sz w:val="24"/>
          <w:szCs w:val="24"/>
        </w:rPr>
        <w:t xml:space="preserve">зованием строевых упражнений, упражнений на внимание, </w:t>
      </w:r>
      <w:r w:rsidRPr="006A0341">
        <w:rPr>
          <w:rFonts w:ascii="Times New Roman" w:hAnsi="Times New Roman" w:cs="Times New Roman"/>
          <w:color w:val="auto"/>
          <w:sz w:val="24"/>
          <w:szCs w:val="24"/>
        </w:rPr>
        <w:t>силу, ловкость и координацию.</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На материале лёгкой атлетики: </w:t>
      </w:r>
      <w:r w:rsidRPr="006A0341">
        <w:rPr>
          <w:rFonts w:ascii="Times New Roman" w:hAnsi="Times New Roman" w:cs="Times New Roman"/>
          <w:color w:val="auto"/>
          <w:sz w:val="24"/>
          <w:szCs w:val="24"/>
        </w:rPr>
        <w:t>прыжки, бег, метания и броски; упражнения на координацию, выносливость и быстроту.</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pacing w:val="2"/>
          <w:sz w:val="24"/>
          <w:szCs w:val="24"/>
        </w:rPr>
        <w:t xml:space="preserve">На материале лыжной подготовки: </w:t>
      </w:r>
      <w:r w:rsidRPr="006A0341">
        <w:rPr>
          <w:rFonts w:ascii="Times New Roman" w:hAnsi="Times New Roman" w:cs="Times New Roman"/>
          <w:color w:val="auto"/>
          <w:spacing w:val="2"/>
          <w:sz w:val="24"/>
          <w:szCs w:val="24"/>
        </w:rPr>
        <w:t>эстафеты в пере</w:t>
      </w:r>
      <w:r w:rsidRPr="006A0341">
        <w:rPr>
          <w:rFonts w:ascii="Times New Roman" w:hAnsi="Times New Roman" w:cs="Times New Roman"/>
          <w:color w:val="auto"/>
          <w:sz w:val="24"/>
          <w:szCs w:val="24"/>
        </w:rPr>
        <w:t>движении на лыжах, упражнения на выносливость и координацию.</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На материале спортивных игр:</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Футбол: </w:t>
      </w:r>
      <w:r w:rsidRPr="006A0341">
        <w:rPr>
          <w:rFonts w:ascii="Times New Roman" w:hAnsi="Times New Roman" w:cs="Times New Roman"/>
          <w:color w:val="auto"/>
          <w:sz w:val="24"/>
          <w:szCs w:val="24"/>
        </w:rPr>
        <w:t>удар по неподвижному и катящемуся мячу; оста</w:t>
      </w:r>
      <w:r w:rsidRPr="006A0341">
        <w:rPr>
          <w:rFonts w:ascii="Times New Roman" w:hAnsi="Times New Roman" w:cs="Times New Roman"/>
          <w:color w:val="auto"/>
          <w:spacing w:val="2"/>
          <w:sz w:val="24"/>
          <w:szCs w:val="24"/>
        </w:rPr>
        <w:t xml:space="preserve">новка мяча; ведение мяча; подвижные игры на материале </w:t>
      </w:r>
      <w:r w:rsidRPr="006A0341">
        <w:rPr>
          <w:rFonts w:ascii="Times New Roman" w:hAnsi="Times New Roman" w:cs="Times New Roman"/>
          <w:color w:val="auto"/>
          <w:sz w:val="24"/>
          <w:szCs w:val="24"/>
        </w:rPr>
        <w:t>футбола.</w:t>
      </w:r>
    </w:p>
    <w:p w:rsidR="00B963ED" w:rsidRPr="006A0341" w:rsidRDefault="00B963ED" w:rsidP="006A0341">
      <w:pPr>
        <w:pStyle w:val="af8"/>
        <w:spacing w:line="240" w:lineRule="auto"/>
        <w:ind w:firstLine="708"/>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Баскетбол: </w:t>
      </w:r>
      <w:r w:rsidRPr="006A0341">
        <w:rPr>
          <w:rFonts w:ascii="Times New Roman" w:hAnsi="Times New Roman" w:cs="Times New Roman"/>
          <w:iCs/>
          <w:color w:val="auto"/>
          <w:sz w:val="24"/>
          <w:szCs w:val="24"/>
        </w:rPr>
        <w:t>с</w:t>
      </w:r>
      <w:r w:rsidRPr="006A0341">
        <w:rPr>
          <w:rStyle w:val="c12"/>
          <w:rFonts w:ascii="Times New Roman" w:hAnsi="Times New Roman" w:cs="Times New Roman"/>
          <w:color w:val="auto"/>
          <w:sz w:val="24"/>
          <w:szCs w:val="24"/>
        </w:rPr>
        <w:t>тойка баскетболиста;</w:t>
      </w:r>
      <w:r w:rsidRPr="006A0341">
        <w:rPr>
          <w:rFonts w:ascii="Times New Roman" w:hAnsi="Times New Roman" w:cs="Times New Roman"/>
          <w:color w:val="auto"/>
          <w:sz w:val="24"/>
          <w:szCs w:val="24"/>
        </w:rPr>
        <w:t xml:space="preserve"> специальные передвижения без мяча; х</w:t>
      </w:r>
      <w:r w:rsidRPr="006A0341">
        <w:rPr>
          <w:rStyle w:val="c12"/>
          <w:rFonts w:ascii="Times New Roman" w:hAnsi="Times New Roman" w:cs="Times New Roman"/>
          <w:color w:val="auto"/>
          <w:sz w:val="24"/>
          <w:szCs w:val="24"/>
        </w:rPr>
        <w:t>ват мяча;</w:t>
      </w:r>
      <w:r w:rsidRPr="006A0341">
        <w:rPr>
          <w:rFonts w:ascii="Times New Roman" w:hAnsi="Times New Roman" w:cs="Times New Roman"/>
          <w:color w:val="auto"/>
          <w:sz w:val="24"/>
          <w:szCs w:val="24"/>
        </w:rPr>
        <w:t xml:space="preserve"> в</w:t>
      </w:r>
      <w:r w:rsidRPr="006A0341">
        <w:rPr>
          <w:rStyle w:val="c12"/>
          <w:rFonts w:ascii="Times New Roman" w:hAnsi="Times New Roman" w:cs="Times New Roman"/>
          <w:color w:val="auto"/>
          <w:sz w:val="24"/>
          <w:szCs w:val="24"/>
        </w:rPr>
        <w:t>едение мяча на месте</w:t>
      </w:r>
      <w:r w:rsidRPr="006A0341">
        <w:rPr>
          <w:rFonts w:ascii="Times New Roman" w:hAnsi="Times New Roman" w:cs="Times New Roman"/>
          <w:color w:val="auto"/>
          <w:sz w:val="24"/>
          <w:szCs w:val="24"/>
        </w:rPr>
        <w:t>; б</w:t>
      </w:r>
      <w:r w:rsidRPr="006A0341">
        <w:rPr>
          <w:rStyle w:val="c12"/>
          <w:rFonts w:ascii="Times New Roman" w:hAnsi="Times New Roman" w:cs="Times New Roman"/>
          <w:color w:val="auto"/>
          <w:sz w:val="24"/>
          <w:szCs w:val="24"/>
        </w:rPr>
        <w:t>роски мяча с места двумя руками снизу из-под кольца</w:t>
      </w:r>
      <w:r w:rsidRPr="006A0341">
        <w:rPr>
          <w:rFonts w:ascii="Times New Roman" w:hAnsi="Times New Roman" w:cs="Times New Roman"/>
          <w:color w:val="auto"/>
          <w:sz w:val="24"/>
          <w:szCs w:val="24"/>
        </w:rPr>
        <w:t>; п</w:t>
      </w:r>
      <w:r w:rsidRPr="006A0341">
        <w:rPr>
          <w:rStyle w:val="c12"/>
          <w:rFonts w:ascii="Times New Roman" w:hAnsi="Times New Roman" w:cs="Times New Roman"/>
          <w:color w:val="auto"/>
          <w:sz w:val="24"/>
          <w:szCs w:val="24"/>
        </w:rPr>
        <w:t>ередача и ловля мяча на месте двумя руками от груди в паре с учителем;</w:t>
      </w:r>
      <w:r w:rsidRPr="006A0341">
        <w:rPr>
          <w:rFonts w:ascii="Times New Roman" w:hAnsi="Times New Roman" w:cs="Times New Roman"/>
          <w:color w:val="auto"/>
          <w:sz w:val="24"/>
          <w:szCs w:val="24"/>
        </w:rPr>
        <w:t xml:space="preserve"> подвижные игры на материале баскетбола.</w:t>
      </w:r>
    </w:p>
    <w:p w:rsidR="00B963ED" w:rsidRPr="006A0341" w:rsidRDefault="00B963ED" w:rsidP="006A0341">
      <w:pPr>
        <w:pStyle w:val="c11"/>
        <w:spacing w:before="0" w:beforeAutospacing="0" w:after="0" w:afterAutospacing="0"/>
        <w:ind w:firstLine="709"/>
        <w:jc w:val="both"/>
      </w:pPr>
      <w:r w:rsidRPr="006A0341">
        <w:rPr>
          <w:rStyle w:val="c12"/>
          <w:i/>
        </w:rPr>
        <w:t>Пионербол</w:t>
      </w:r>
      <w:r w:rsidRPr="006A0341">
        <w:rPr>
          <w:rStyle w:val="c12"/>
        </w:rPr>
        <w:t>: броски и ловля мяча в парах через сетку двумя руками снизу и сверху; нижняя подача мяча (одной рукой снизу).</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Волейбол: </w:t>
      </w:r>
      <w:r w:rsidRPr="006A0341">
        <w:rPr>
          <w:rFonts w:ascii="Times New Roman" w:hAnsi="Times New Roman" w:cs="Times New Roman"/>
          <w:color w:val="auto"/>
          <w:sz w:val="24"/>
          <w:szCs w:val="24"/>
        </w:rPr>
        <w:t xml:space="preserve">подбрасывание мяча; подача мяча; приём и передача мяча; подвижные игры на материале волейбола. </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color w:val="auto"/>
          <w:sz w:val="24"/>
          <w:szCs w:val="24"/>
        </w:rPr>
        <w:t>Подвижные игры разных народов</w:t>
      </w:r>
      <w:r w:rsidRPr="006A0341">
        <w:rPr>
          <w:rFonts w:ascii="Times New Roman" w:hAnsi="Times New Roman" w:cs="Times New Roman"/>
          <w:color w:val="auto"/>
          <w:sz w:val="24"/>
          <w:szCs w:val="24"/>
        </w:rPr>
        <w:t>.</w:t>
      </w:r>
    </w:p>
    <w:p w:rsidR="00B963ED" w:rsidRPr="006A0341" w:rsidRDefault="00B963ED" w:rsidP="006A0341">
      <w:pPr>
        <w:pStyle w:val="c11"/>
        <w:spacing w:before="0" w:beforeAutospacing="0" w:after="0" w:afterAutospacing="0"/>
        <w:ind w:firstLine="709"/>
        <w:jc w:val="both"/>
      </w:pPr>
      <w:r w:rsidRPr="006A0341">
        <w:rPr>
          <w:rStyle w:val="c12"/>
          <w:i/>
        </w:rPr>
        <w:t>Коррекционно-развивающие игры</w:t>
      </w:r>
      <w:r w:rsidRPr="006A0341">
        <w:rPr>
          <w:rStyle w:val="c12"/>
        </w:rPr>
        <w:t>: «Порядок и беспорядок», «Узнай, где звонили», «Собери урожай».</w:t>
      </w:r>
    </w:p>
    <w:p w:rsidR="00B963ED" w:rsidRPr="006A0341" w:rsidRDefault="00B963ED" w:rsidP="006A0341">
      <w:pPr>
        <w:pStyle w:val="c11"/>
        <w:spacing w:before="0" w:beforeAutospacing="0" w:after="0" w:afterAutospacing="0"/>
        <w:ind w:firstLine="709"/>
        <w:jc w:val="both"/>
      </w:pPr>
      <w:r w:rsidRPr="006A0341">
        <w:rPr>
          <w:rStyle w:val="c12"/>
          <w:i/>
        </w:rPr>
        <w:t>Игры с бегом и прыжками</w:t>
      </w:r>
      <w:r w:rsidRPr="006A0341">
        <w:rPr>
          <w:rStyle w:val="c12"/>
        </w:rPr>
        <w:t xml:space="preserve">: «Сорви шишку», «У медведя </w:t>
      </w:r>
      <w:proofErr w:type="gramStart"/>
      <w:r w:rsidRPr="006A0341">
        <w:rPr>
          <w:rStyle w:val="c12"/>
        </w:rPr>
        <w:t>во</w:t>
      </w:r>
      <w:proofErr w:type="gramEnd"/>
      <w:r w:rsidRPr="006A0341">
        <w:rPr>
          <w:rStyle w:val="c12"/>
        </w:rPr>
        <w:t xml:space="preserve"> бору», «Подбеги к своему предмету», «День и ночь», «Кот и мыши», «Пятнашки»; «Прыжки по кочкам».</w:t>
      </w:r>
    </w:p>
    <w:p w:rsidR="00B963ED" w:rsidRPr="006A0341" w:rsidRDefault="00B963ED" w:rsidP="006A0341">
      <w:pPr>
        <w:pStyle w:val="c11"/>
        <w:spacing w:before="0" w:beforeAutospacing="0" w:after="0" w:afterAutospacing="0"/>
        <w:ind w:firstLine="709"/>
        <w:jc w:val="both"/>
        <w:rPr>
          <w:rStyle w:val="c12"/>
        </w:rPr>
      </w:pPr>
      <w:r w:rsidRPr="006A0341">
        <w:rPr>
          <w:rStyle w:val="c12"/>
          <w:i/>
        </w:rPr>
        <w:t>Игры с мячом</w:t>
      </w:r>
      <w:r w:rsidRPr="006A0341">
        <w:rPr>
          <w:rStyle w:val="c12"/>
        </w:rPr>
        <w:t>: «Метание мячей и мешочков»; «Кого назвали – тот и ловит», «Мяч по кругу», «Не урони мяч».</w:t>
      </w:r>
    </w:p>
    <w:p w:rsidR="00B963ED" w:rsidRPr="006A67CA" w:rsidRDefault="00B963ED" w:rsidP="006A0341">
      <w:pPr>
        <w:pStyle w:val="af8"/>
        <w:spacing w:line="240" w:lineRule="auto"/>
        <w:ind w:firstLine="708"/>
        <w:rPr>
          <w:rStyle w:val="c12"/>
          <w:rFonts w:ascii="Times New Roman" w:hAnsi="Times New Roman" w:cs="Times New Roman"/>
          <w:i/>
          <w:color w:val="auto"/>
          <w:sz w:val="24"/>
          <w:szCs w:val="24"/>
        </w:rPr>
      </w:pPr>
      <w:r w:rsidRPr="006A67CA">
        <w:rPr>
          <w:rStyle w:val="c12"/>
          <w:rFonts w:ascii="Times New Roman" w:hAnsi="Times New Roman" w:cs="Times New Roman"/>
          <w:i/>
          <w:color w:val="auto"/>
          <w:sz w:val="24"/>
          <w:szCs w:val="24"/>
        </w:rPr>
        <w:t>Адаптивная физическая реабилитация</w:t>
      </w:r>
    </w:p>
    <w:p w:rsidR="00B963ED" w:rsidRPr="006A67CA" w:rsidRDefault="00B963ED" w:rsidP="006A0341">
      <w:pPr>
        <w:pStyle w:val="af8"/>
        <w:spacing w:line="240" w:lineRule="auto"/>
        <w:ind w:firstLine="708"/>
        <w:rPr>
          <w:rFonts w:ascii="Times New Roman" w:hAnsi="Times New Roman" w:cs="Times New Roman"/>
          <w:bCs/>
          <w:i/>
          <w:iCs/>
          <w:color w:val="auto"/>
          <w:sz w:val="24"/>
          <w:szCs w:val="24"/>
        </w:rPr>
      </w:pPr>
      <w:proofErr w:type="spellStart"/>
      <w:r w:rsidRPr="006A67CA">
        <w:rPr>
          <w:rStyle w:val="c12"/>
          <w:rFonts w:ascii="Times New Roman" w:hAnsi="Times New Roman" w:cs="Times New Roman"/>
          <w:i/>
          <w:color w:val="auto"/>
          <w:sz w:val="24"/>
          <w:szCs w:val="24"/>
        </w:rPr>
        <w:t>Общеразвивающие</w:t>
      </w:r>
      <w:proofErr w:type="spellEnd"/>
      <w:r w:rsidRPr="006A67CA">
        <w:rPr>
          <w:rStyle w:val="c12"/>
          <w:rFonts w:ascii="Times New Roman" w:hAnsi="Times New Roman" w:cs="Times New Roman"/>
          <w:i/>
          <w:color w:val="auto"/>
          <w:sz w:val="24"/>
          <w:szCs w:val="24"/>
        </w:rPr>
        <w:t xml:space="preserve"> упражнения</w:t>
      </w:r>
    </w:p>
    <w:p w:rsidR="00B963ED" w:rsidRPr="0082351E" w:rsidRDefault="00B963ED" w:rsidP="006A0341">
      <w:pPr>
        <w:pStyle w:val="af8"/>
        <w:spacing w:line="240" w:lineRule="auto"/>
        <w:ind w:firstLine="708"/>
        <w:rPr>
          <w:rFonts w:ascii="Times New Roman" w:hAnsi="Times New Roman" w:cs="Times New Roman"/>
          <w:i/>
          <w:iCs/>
          <w:color w:val="auto"/>
          <w:sz w:val="24"/>
          <w:szCs w:val="24"/>
        </w:rPr>
      </w:pPr>
      <w:r w:rsidRPr="0082351E">
        <w:rPr>
          <w:rFonts w:ascii="Times New Roman" w:hAnsi="Times New Roman" w:cs="Times New Roman"/>
          <w:b/>
          <w:bCs/>
          <w:i/>
          <w:color w:val="auto"/>
          <w:sz w:val="24"/>
          <w:szCs w:val="24"/>
        </w:rPr>
        <w:t xml:space="preserve">На материале гимнастики </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pacing w:val="2"/>
          <w:sz w:val="24"/>
          <w:szCs w:val="24"/>
        </w:rPr>
        <w:t xml:space="preserve">Развитие гибкости: </w:t>
      </w:r>
      <w:r w:rsidRPr="006A0341">
        <w:rPr>
          <w:rFonts w:ascii="Times New Roman" w:hAnsi="Times New Roman" w:cs="Times New Roman"/>
          <w:color w:val="auto"/>
          <w:spacing w:val="2"/>
          <w:sz w:val="24"/>
          <w:szCs w:val="24"/>
        </w:rPr>
        <w:t xml:space="preserve">широкие стойки на ногах; ходьба </w:t>
      </w:r>
      <w:r w:rsidRPr="006A0341">
        <w:rPr>
          <w:rFonts w:ascii="Times New Roman" w:hAnsi="Times New Roman" w:cs="Times New Roman"/>
          <w:color w:val="auto"/>
          <w:sz w:val="24"/>
          <w:szCs w:val="24"/>
        </w:rPr>
        <w:t xml:space="preserve">широким шагом, выпадами, в приседе, с махом ногой; наклоны; выпады и </w:t>
      </w:r>
      <w:proofErr w:type="spellStart"/>
      <w:r w:rsidRPr="006A0341">
        <w:rPr>
          <w:rFonts w:ascii="Times New Roman" w:hAnsi="Times New Roman" w:cs="Times New Roman"/>
          <w:color w:val="auto"/>
          <w:sz w:val="24"/>
          <w:szCs w:val="24"/>
        </w:rPr>
        <w:t>полушпагаты</w:t>
      </w:r>
      <w:proofErr w:type="spellEnd"/>
      <w:r w:rsidRPr="006A0341">
        <w:rPr>
          <w:rFonts w:ascii="Times New Roman" w:hAnsi="Times New Roman" w:cs="Times New Roman"/>
          <w:color w:val="auto"/>
          <w:sz w:val="24"/>
          <w:szCs w:val="24"/>
        </w:rPr>
        <w:t xml:space="preserve"> на месте; «</w:t>
      </w:r>
      <w:proofErr w:type="spellStart"/>
      <w:r w:rsidRPr="006A0341">
        <w:rPr>
          <w:rFonts w:ascii="Times New Roman" w:hAnsi="Times New Roman" w:cs="Times New Roman"/>
          <w:color w:val="auto"/>
          <w:sz w:val="24"/>
          <w:szCs w:val="24"/>
        </w:rPr>
        <w:t>выкруты</w:t>
      </w:r>
      <w:proofErr w:type="spellEnd"/>
      <w:r w:rsidRPr="006A0341">
        <w:rPr>
          <w:rFonts w:ascii="Times New Roman" w:hAnsi="Times New Roman" w:cs="Times New Roman"/>
          <w:color w:val="auto"/>
          <w:sz w:val="24"/>
          <w:szCs w:val="24"/>
        </w:rPr>
        <w:t xml:space="preserve">» с гимнастической палкой, скакалкой; махи правой и левой ногой, стоя у гимнастической стенки и при передвижениях; </w:t>
      </w:r>
      <w:r w:rsidRPr="006A0341">
        <w:rPr>
          <w:rFonts w:ascii="Times New Roman" w:hAnsi="Times New Roman" w:cs="Times New Roman"/>
          <w:color w:val="auto"/>
          <w:spacing w:val="2"/>
          <w:sz w:val="24"/>
          <w:szCs w:val="24"/>
        </w:rPr>
        <w:t xml:space="preserve">индивидуальные </w:t>
      </w:r>
      <w:r w:rsidRPr="006A0341">
        <w:rPr>
          <w:rFonts w:ascii="Times New Roman" w:hAnsi="Times New Roman" w:cs="Times New Roman"/>
          <w:color w:val="auto"/>
          <w:sz w:val="24"/>
          <w:szCs w:val="24"/>
        </w:rPr>
        <w:t>комплексы по развитию гибкости.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Развитие координации: </w:t>
      </w:r>
      <w:r w:rsidRPr="006A0341">
        <w:rPr>
          <w:rFonts w:ascii="Times New Roman" w:hAnsi="Times New Roman" w:cs="Times New Roman"/>
          <w:color w:val="auto"/>
          <w:sz w:val="24"/>
          <w:szCs w:val="24"/>
        </w:rPr>
        <w:t>преодоление простых препятствий; ходьба по гим</w:t>
      </w:r>
      <w:r w:rsidRPr="006A0341">
        <w:rPr>
          <w:rFonts w:ascii="Times New Roman" w:hAnsi="Times New Roman" w:cs="Times New Roman"/>
          <w:color w:val="auto"/>
          <w:spacing w:val="2"/>
          <w:sz w:val="24"/>
          <w:szCs w:val="24"/>
        </w:rPr>
        <w:t>настической скамейке, низкому гимнастическому бревну</w:t>
      </w:r>
      <w:r w:rsidRPr="006A0341">
        <w:rPr>
          <w:rFonts w:ascii="Times New Roman" w:hAnsi="Times New Roman" w:cs="Times New Roman"/>
          <w:color w:val="auto"/>
          <w:sz w:val="24"/>
          <w:szCs w:val="24"/>
        </w:rPr>
        <w:t xml:space="preserve">; воспроизведение заданной игровой позы; игры на </w:t>
      </w:r>
      <w:r w:rsidRPr="006A0341">
        <w:rPr>
          <w:rFonts w:ascii="Times New Roman" w:hAnsi="Times New Roman" w:cs="Times New Roman"/>
          <w:color w:val="auto"/>
          <w:spacing w:val="2"/>
          <w:sz w:val="24"/>
          <w:szCs w:val="24"/>
        </w:rPr>
        <w:t xml:space="preserve">переключение внимания, на расслабление мышц рук, ног, </w:t>
      </w:r>
      <w:r w:rsidRPr="006A0341">
        <w:rPr>
          <w:rFonts w:ascii="Times New Roman" w:hAnsi="Times New Roman" w:cs="Times New Roman"/>
          <w:color w:val="auto"/>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6A0341">
        <w:rPr>
          <w:rFonts w:ascii="Times New Roman" w:hAnsi="Times New Roman" w:cs="Times New Roman"/>
          <w:color w:val="auto"/>
          <w:spacing w:val="2"/>
          <w:sz w:val="24"/>
          <w:szCs w:val="24"/>
        </w:rPr>
        <w:t xml:space="preserve">на расслабление отдельных мышечных групп, передвижение шагом, бегом, </w:t>
      </w:r>
      <w:r w:rsidRPr="006A0341">
        <w:rPr>
          <w:rFonts w:ascii="Times New Roman" w:hAnsi="Times New Roman" w:cs="Times New Roman"/>
          <w:color w:val="auto"/>
          <w:sz w:val="24"/>
          <w:szCs w:val="24"/>
        </w:rPr>
        <w:t>прыжками в разных направлениях по намеченным ориентирам и по сигналу.</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Формирование осанки: </w:t>
      </w:r>
      <w:r w:rsidRPr="006A0341">
        <w:rPr>
          <w:rFonts w:ascii="Times New Roman" w:hAnsi="Times New Roman" w:cs="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r w:rsidRPr="006A0341">
        <w:rPr>
          <w:rFonts w:ascii="Times New Roman" w:hAnsi="Times New Roman" w:cs="Times New Roman"/>
          <w:i/>
          <w:iCs/>
          <w:color w:val="auto"/>
          <w:sz w:val="24"/>
          <w:szCs w:val="24"/>
        </w:rPr>
        <w:lastRenderedPageBreak/>
        <w:t xml:space="preserve">Развитие силовых способностей: </w:t>
      </w:r>
      <w:r w:rsidRPr="006A0341">
        <w:rPr>
          <w:rFonts w:ascii="Times New Roman" w:hAnsi="Times New Roman" w:cs="Times New Roman"/>
          <w:color w:val="auto"/>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6A0341">
          <w:rPr>
            <w:rFonts w:ascii="Times New Roman" w:hAnsi="Times New Roman" w:cs="Times New Roman"/>
            <w:color w:val="auto"/>
            <w:sz w:val="24"/>
            <w:szCs w:val="24"/>
          </w:rPr>
          <w:t>1 кг</w:t>
        </w:r>
      </w:smartTag>
      <w:r w:rsidRPr="006A0341">
        <w:rPr>
          <w:rFonts w:ascii="Times New Roman" w:hAnsi="Times New Roman" w:cs="Times New Roman"/>
          <w:color w:val="auto"/>
          <w:sz w:val="24"/>
          <w:szCs w:val="24"/>
        </w:rPr>
        <w:t xml:space="preserve">, гантели или мешочки с песком до </w:t>
      </w:r>
      <w:smartTag w:uri="urn:schemas-microsoft-com:office:smarttags" w:element="metricconverter">
        <w:smartTagPr>
          <w:attr w:name="ProductID" w:val="100 г"/>
        </w:smartTagPr>
        <w:r w:rsidRPr="006A0341">
          <w:rPr>
            <w:rFonts w:ascii="Times New Roman" w:hAnsi="Times New Roman" w:cs="Times New Roman"/>
            <w:color w:val="auto"/>
            <w:sz w:val="24"/>
            <w:szCs w:val="24"/>
          </w:rPr>
          <w:t>100 г</w:t>
        </w:r>
      </w:smartTag>
      <w:r w:rsidRPr="006A0341">
        <w:rPr>
          <w:rFonts w:ascii="Times New Roman" w:hAnsi="Times New Roman" w:cs="Times New Roman"/>
          <w:color w:val="auto"/>
          <w:sz w:val="24"/>
          <w:szCs w:val="24"/>
        </w:rPr>
        <w:t>, гимнастические палки и булавы), преодоление сопротивления партнера (парные упражнения)</w:t>
      </w:r>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pacing w:val="-2"/>
          <w:sz w:val="24"/>
          <w:szCs w:val="24"/>
        </w:rPr>
        <w:t>отжимания от повышенной опоры (гимнастическая скамейка).</w:t>
      </w:r>
    </w:p>
    <w:p w:rsidR="00B963ED" w:rsidRPr="0082351E" w:rsidRDefault="00B963ED" w:rsidP="006A0341">
      <w:pPr>
        <w:pStyle w:val="af8"/>
        <w:spacing w:line="240" w:lineRule="auto"/>
        <w:ind w:firstLine="708"/>
        <w:rPr>
          <w:rFonts w:ascii="Times New Roman" w:hAnsi="Times New Roman" w:cs="Times New Roman"/>
          <w:i/>
          <w:iCs/>
          <w:color w:val="auto"/>
          <w:sz w:val="24"/>
          <w:szCs w:val="24"/>
        </w:rPr>
      </w:pPr>
      <w:r w:rsidRPr="0082351E">
        <w:rPr>
          <w:rFonts w:ascii="Times New Roman" w:hAnsi="Times New Roman" w:cs="Times New Roman"/>
          <w:b/>
          <w:bCs/>
          <w:i/>
          <w:color w:val="auto"/>
          <w:sz w:val="24"/>
          <w:szCs w:val="24"/>
        </w:rPr>
        <w:t>На материале лёгкой атлетики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pacing w:val="2"/>
          <w:sz w:val="24"/>
          <w:szCs w:val="24"/>
        </w:rPr>
        <w:t xml:space="preserve">Развитие координации: </w:t>
      </w:r>
      <w:r w:rsidRPr="006A0341">
        <w:rPr>
          <w:rFonts w:ascii="Times New Roman" w:hAnsi="Times New Roman" w:cs="Times New Roman"/>
          <w:color w:val="auto"/>
          <w:spacing w:val="2"/>
          <w:sz w:val="24"/>
          <w:szCs w:val="24"/>
        </w:rPr>
        <w:t>бег с изменяющимся направле</w:t>
      </w:r>
      <w:r w:rsidRPr="006A0341">
        <w:rPr>
          <w:rFonts w:ascii="Times New Roman" w:hAnsi="Times New Roman" w:cs="Times New Roman"/>
          <w:color w:val="auto"/>
          <w:sz w:val="24"/>
          <w:szCs w:val="24"/>
        </w:rPr>
        <w:t xml:space="preserve">нием по ограниченной опоре; </w:t>
      </w:r>
      <w:proofErr w:type="spellStart"/>
      <w:r w:rsidRPr="006A0341">
        <w:rPr>
          <w:rFonts w:ascii="Times New Roman" w:hAnsi="Times New Roman" w:cs="Times New Roman"/>
          <w:color w:val="auto"/>
          <w:sz w:val="24"/>
          <w:szCs w:val="24"/>
        </w:rPr>
        <w:t>пробегание</w:t>
      </w:r>
      <w:proofErr w:type="spellEnd"/>
      <w:r w:rsidRPr="006A0341">
        <w:rPr>
          <w:rFonts w:ascii="Times New Roman" w:hAnsi="Times New Roman" w:cs="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B963ED" w:rsidRPr="006A0341" w:rsidRDefault="00B963ED" w:rsidP="006A0341">
      <w:pPr>
        <w:pStyle w:val="af8"/>
        <w:spacing w:line="240" w:lineRule="auto"/>
        <w:ind w:firstLine="708"/>
        <w:rPr>
          <w:rFonts w:ascii="Times New Roman" w:hAnsi="Times New Roman" w:cs="Times New Roman"/>
          <w:color w:val="auto"/>
          <w:spacing w:val="2"/>
          <w:sz w:val="24"/>
          <w:szCs w:val="24"/>
        </w:rPr>
      </w:pPr>
      <w:r w:rsidRPr="006A0341">
        <w:rPr>
          <w:rFonts w:ascii="Times New Roman" w:hAnsi="Times New Roman" w:cs="Times New Roman"/>
          <w:i/>
          <w:iCs/>
          <w:color w:val="auto"/>
          <w:spacing w:val="2"/>
          <w:sz w:val="24"/>
          <w:szCs w:val="24"/>
        </w:rPr>
        <w:t xml:space="preserve">Развитие быстроты: </w:t>
      </w:r>
      <w:r w:rsidRPr="006A0341">
        <w:rPr>
          <w:rFonts w:ascii="Times New Roman" w:hAnsi="Times New Roman" w:cs="Times New Roman"/>
          <w:color w:val="auto"/>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6A0341">
        <w:rPr>
          <w:rFonts w:ascii="Times New Roman" w:hAnsi="Times New Roman" w:cs="Times New Roman"/>
          <w:color w:val="auto"/>
          <w:sz w:val="24"/>
          <w:szCs w:val="24"/>
        </w:rPr>
        <w:t>в стенку и ловля теннисного мяча</w:t>
      </w:r>
      <w:r w:rsidRPr="006A0341">
        <w:rPr>
          <w:rFonts w:ascii="Times New Roman" w:hAnsi="Times New Roman" w:cs="Times New Roman"/>
          <w:color w:val="auto"/>
          <w:spacing w:val="2"/>
          <w:sz w:val="24"/>
          <w:szCs w:val="24"/>
        </w:rPr>
        <w:t xml:space="preserve">, </w:t>
      </w:r>
      <w:r w:rsidRPr="006A0341">
        <w:rPr>
          <w:rFonts w:ascii="Times New Roman" w:hAnsi="Times New Roman" w:cs="Times New Roman"/>
          <w:color w:val="auto"/>
          <w:sz w:val="24"/>
          <w:szCs w:val="24"/>
        </w:rPr>
        <w:t>стоя у стены</w:t>
      </w:r>
      <w:r w:rsidRPr="006A0341">
        <w:rPr>
          <w:rFonts w:ascii="Times New Roman" w:hAnsi="Times New Roman" w:cs="Times New Roman"/>
          <w:color w:val="auto"/>
          <w:spacing w:val="2"/>
          <w:sz w:val="24"/>
          <w:szCs w:val="24"/>
        </w:rPr>
        <w:t>, из разных исходных положений, с поворотами.</w:t>
      </w:r>
    </w:p>
    <w:p w:rsidR="00B963ED" w:rsidRPr="006A0341" w:rsidRDefault="00B963ED" w:rsidP="006A0341">
      <w:pPr>
        <w:pStyle w:val="af8"/>
        <w:spacing w:line="240" w:lineRule="auto"/>
        <w:ind w:firstLine="708"/>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Развитие выносливости: </w:t>
      </w:r>
      <w:r w:rsidRPr="006A0341">
        <w:rPr>
          <w:rFonts w:ascii="Times New Roman" w:hAnsi="Times New Roman" w:cs="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A0341">
          <w:rPr>
            <w:rFonts w:ascii="Times New Roman" w:hAnsi="Times New Roman" w:cs="Times New Roman"/>
            <w:color w:val="auto"/>
            <w:sz w:val="24"/>
            <w:szCs w:val="24"/>
          </w:rPr>
          <w:t>30 м</w:t>
        </w:r>
      </w:smartTag>
      <w:r w:rsidRPr="006A0341">
        <w:rPr>
          <w:rFonts w:ascii="Times New Roman" w:hAnsi="Times New Roman" w:cs="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A0341">
          <w:rPr>
            <w:rFonts w:ascii="Times New Roman" w:hAnsi="Times New Roman" w:cs="Times New Roman"/>
            <w:color w:val="auto"/>
            <w:sz w:val="24"/>
            <w:szCs w:val="24"/>
          </w:rPr>
          <w:t>400 м</w:t>
        </w:r>
      </w:smartTag>
      <w:r w:rsidRPr="006A0341">
        <w:rPr>
          <w:rFonts w:ascii="Times New Roman" w:hAnsi="Times New Roman" w:cs="Times New Roman"/>
          <w:color w:val="auto"/>
          <w:sz w:val="24"/>
          <w:szCs w:val="24"/>
        </w:rPr>
        <w:t>; равномерный 6</w:t>
      </w:r>
      <w:r w:rsidRPr="006A0341">
        <w:rPr>
          <w:rFonts w:ascii="Times New Roman" w:hAnsi="Times New Roman" w:cs="Times New Roman"/>
          <w:color w:val="auto"/>
          <w:sz w:val="24"/>
          <w:szCs w:val="24"/>
        </w:rPr>
        <w:noBreakHyphen/>
        <w:t>минутный бег.</w:t>
      </w:r>
    </w:p>
    <w:p w:rsidR="00B963ED" w:rsidRPr="006A0341" w:rsidRDefault="00B963ED" w:rsidP="006A0341">
      <w:pPr>
        <w:pStyle w:val="af8"/>
        <w:spacing w:line="240" w:lineRule="auto"/>
        <w:ind w:firstLine="454"/>
        <w:rPr>
          <w:rFonts w:ascii="Times New Roman" w:hAnsi="Times New Roman" w:cs="Times New Roman"/>
          <w:color w:val="auto"/>
          <w:sz w:val="24"/>
          <w:szCs w:val="24"/>
        </w:rPr>
      </w:pPr>
      <w:proofErr w:type="gramStart"/>
      <w:r w:rsidRPr="006A0341">
        <w:rPr>
          <w:rFonts w:ascii="Times New Roman" w:hAnsi="Times New Roman" w:cs="Times New Roman"/>
          <w:i/>
          <w:iCs/>
          <w:color w:val="auto"/>
          <w:sz w:val="24"/>
          <w:szCs w:val="24"/>
        </w:rPr>
        <w:t xml:space="preserve">Развитие силовых способностей: </w:t>
      </w:r>
      <w:r w:rsidRPr="006A0341">
        <w:rPr>
          <w:rFonts w:ascii="Times New Roman" w:hAnsi="Times New Roman" w:cs="Times New Roman"/>
          <w:color w:val="auto"/>
          <w:sz w:val="24"/>
          <w:szCs w:val="24"/>
        </w:rPr>
        <w:t xml:space="preserve">повторное выполнение </w:t>
      </w:r>
      <w:proofErr w:type="spellStart"/>
      <w:r w:rsidRPr="006A0341">
        <w:rPr>
          <w:rFonts w:ascii="Times New Roman" w:hAnsi="Times New Roman" w:cs="Times New Roman"/>
          <w:color w:val="auto"/>
          <w:spacing w:val="-2"/>
          <w:sz w:val="24"/>
          <w:szCs w:val="24"/>
        </w:rPr>
        <w:t>многоскоков</w:t>
      </w:r>
      <w:proofErr w:type="spellEnd"/>
      <w:r w:rsidRPr="006A0341">
        <w:rPr>
          <w:rFonts w:ascii="Times New Roman" w:hAnsi="Times New Roman" w:cs="Times New Roman"/>
          <w:color w:val="auto"/>
          <w:spacing w:val="-2"/>
          <w:sz w:val="24"/>
          <w:szCs w:val="24"/>
        </w:rPr>
        <w:t xml:space="preserve">; повторное преодоление препятствий (15—20 см); </w:t>
      </w:r>
      <w:r w:rsidRPr="006A0341">
        <w:rPr>
          <w:rFonts w:ascii="Times New Roman" w:hAnsi="Times New Roman" w:cs="Times New Roman"/>
          <w:color w:val="auto"/>
          <w:sz w:val="24"/>
          <w:szCs w:val="24"/>
        </w:rPr>
        <w:t>передача набивного мяча (</w:t>
      </w:r>
      <w:smartTag w:uri="urn:schemas-microsoft-com:office:smarttags" w:element="metricconverter">
        <w:smartTagPr>
          <w:attr w:name="ProductID" w:val="1 кг"/>
        </w:smartTagPr>
        <w:r w:rsidRPr="006A0341">
          <w:rPr>
            <w:rFonts w:ascii="Times New Roman" w:hAnsi="Times New Roman" w:cs="Times New Roman"/>
            <w:color w:val="auto"/>
            <w:sz w:val="24"/>
            <w:szCs w:val="24"/>
          </w:rPr>
          <w:t>1 кг</w:t>
        </w:r>
      </w:smartTag>
      <w:r w:rsidRPr="006A0341">
        <w:rPr>
          <w:rFonts w:ascii="Times New Roman" w:hAnsi="Times New Roman" w:cs="Times New Roman"/>
          <w:color w:val="auto"/>
          <w:sz w:val="24"/>
          <w:szCs w:val="24"/>
        </w:rPr>
        <w:t xml:space="preserve">) в максимальном темпе, по </w:t>
      </w:r>
      <w:r w:rsidRPr="006A0341">
        <w:rPr>
          <w:rFonts w:ascii="Times New Roman" w:hAnsi="Times New Roman" w:cs="Times New Roman"/>
          <w:color w:val="auto"/>
          <w:spacing w:val="2"/>
          <w:sz w:val="24"/>
          <w:szCs w:val="24"/>
        </w:rPr>
        <w:t xml:space="preserve">кругу, из разных исходных положений; метание набивных </w:t>
      </w:r>
      <w:r w:rsidRPr="006A0341">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A0341">
        <w:rPr>
          <w:rFonts w:ascii="Times New Roman" w:hAnsi="Times New Roman" w:cs="Times New Roman"/>
          <w:color w:val="auto"/>
          <w:spacing w:val="2"/>
          <w:sz w:val="24"/>
          <w:szCs w:val="24"/>
        </w:rPr>
        <w:t xml:space="preserve">снизу, от груди); повторное выполнение беговых нагрузок </w:t>
      </w:r>
      <w:r w:rsidRPr="006A0341">
        <w:rPr>
          <w:rFonts w:ascii="Times New Roman" w:hAnsi="Times New Roman" w:cs="Times New Roman"/>
          <w:color w:val="auto"/>
          <w:sz w:val="24"/>
          <w:szCs w:val="24"/>
        </w:rPr>
        <w:t>в горку;</w:t>
      </w:r>
      <w:proofErr w:type="gramEnd"/>
      <w:r w:rsidRPr="006A0341">
        <w:rPr>
          <w:rFonts w:ascii="Times New Roman" w:hAnsi="Times New Roman" w:cs="Times New Roman"/>
          <w:color w:val="auto"/>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6A0341">
        <w:rPr>
          <w:rFonts w:ascii="Times New Roman" w:hAnsi="Times New Roman" w:cs="Times New Roman"/>
          <w:color w:val="auto"/>
          <w:sz w:val="24"/>
          <w:szCs w:val="24"/>
        </w:rPr>
        <w:t>полуприседе</w:t>
      </w:r>
      <w:proofErr w:type="spellEnd"/>
      <w:r w:rsidRPr="006A0341">
        <w:rPr>
          <w:rFonts w:ascii="Times New Roman" w:hAnsi="Times New Roman" w:cs="Times New Roman"/>
          <w:color w:val="auto"/>
          <w:sz w:val="24"/>
          <w:szCs w:val="24"/>
        </w:rPr>
        <w:t xml:space="preserve"> и приседе.</w:t>
      </w:r>
    </w:p>
    <w:p w:rsidR="00B963ED" w:rsidRPr="0082351E" w:rsidRDefault="00B963ED" w:rsidP="006A0341">
      <w:pPr>
        <w:pStyle w:val="af8"/>
        <w:spacing w:line="240" w:lineRule="auto"/>
        <w:ind w:firstLine="709"/>
        <w:rPr>
          <w:rFonts w:ascii="Times New Roman" w:hAnsi="Times New Roman" w:cs="Times New Roman"/>
          <w:i/>
          <w:iCs/>
          <w:color w:val="auto"/>
          <w:sz w:val="24"/>
          <w:szCs w:val="24"/>
        </w:rPr>
      </w:pPr>
      <w:r w:rsidRPr="0082351E">
        <w:rPr>
          <w:rFonts w:ascii="Times New Roman" w:hAnsi="Times New Roman" w:cs="Times New Roman"/>
          <w:b/>
          <w:bCs/>
          <w:i/>
          <w:color w:val="auto"/>
          <w:sz w:val="24"/>
          <w:szCs w:val="24"/>
        </w:rPr>
        <w:t>На материале лыжных гонок</w:t>
      </w:r>
    </w:p>
    <w:p w:rsidR="00B963ED" w:rsidRPr="006A0341" w:rsidRDefault="00B963ED" w:rsidP="006A0341">
      <w:pPr>
        <w:pStyle w:val="af8"/>
        <w:spacing w:line="240" w:lineRule="auto"/>
        <w:ind w:firstLine="709"/>
        <w:rPr>
          <w:rFonts w:ascii="Times New Roman" w:hAnsi="Times New Roman" w:cs="Times New Roman"/>
          <w:i/>
          <w:iCs/>
          <w:color w:val="auto"/>
          <w:sz w:val="24"/>
          <w:szCs w:val="24"/>
        </w:rPr>
      </w:pPr>
      <w:r w:rsidRPr="006A0341">
        <w:rPr>
          <w:rFonts w:ascii="Times New Roman" w:hAnsi="Times New Roman" w:cs="Times New Roman"/>
          <w:i/>
          <w:iCs/>
          <w:color w:val="auto"/>
          <w:sz w:val="24"/>
          <w:szCs w:val="24"/>
        </w:rPr>
        <w:t xml:space="preserve">Развитие координации: </w:t>
      </w:r>
      <w:r w:rsidRPr="006A0341">
        <w:rPr>
          <w:rFonts w:ascii="Times New Roman" w:hAnsi="Times New Roman" w:cs="Times New Roman"/>
          <w:color w:val="auto"/>
          <w:sz w:val="24"/>
          <w:szCs w:val="24"/>
        </w:rPr>
        <w:t xml:space="preserve">перенос тяжести тела с лыжи на лыжу (на месте); комплексы </w:t>
      </w:r>
      <w:proofErr w:type="spellStart"/>
      <w:r w:rsidRPr="006A0341">
        <w:rPr>
          <w:rFonts w:ascii="Times New Roman" w:hAnsi="Times New Roman" w:cs="Times New Roman"/>
          <w:color w:val="auto"/>
          <w:sz w:val="24"/>
          <w:szCs w:val="24"/>
        </w:rPr>
        <w:t>общеразвивающих</w:t>
      </w:r>
      <w:proofErr w:type="spellEnd"/>
      <w:r w:rsidRPr="006A0341">
        <w:rPr>
          <w:rFonts w:ascii="Times New Roman" w:hAnsi="Times New Roman" w:cs="Times New Roman"/>
          <w:color w:val="auto"/>
          <w:sz w:val="24"/>
          <w:szCs w:val="24"/>
        </w:rPr>
        <w:t xml:space="preserve"> упражнений с изменением поз тела, стоя на лыжах; скольжение на правой (левой) ноге после </w:t>
      </w:r>
      <w:proofErr w:type="spellStart"/>
      <w:r w:rsidRPr="006A0341">
        <w:rPr>
          <w:rFonts w:ascii="Times New Roman" w:hAnsi="Times New Roman" w:cs="Times New Roman"/>
          <w:color w:val="auto"/>
          <w:sz w:val="24"/>
          <w:szCs w:val="24"/>
        </w:rPr>
        <w:t>двух­трёх</w:t>
      </w:r>
      <w:proofErr w:type="spellEnd"/>
      <w:r w:rsidRPr="006A0341">
        <w:rPr>
          <w:rFonts w:ascii="Times New Roman" w:hAnsi="Times New Roman" w:cs="Times New Roman"/>
          <w:color w:val="auto"/>
          <w:sz w:val="24"/>
          <w:szCs w:val="24"/>
        </w:rPr>
        <w:t xml:space="preserve"> шагов; спуск с горы с изменяющимися стой</w:t>
      </w:r>
      <w:r w:rsidRPr="006A0341">
        <w:rPr>
          <w:rFonts w:ascii="Times New Roman" w:hAnsi="Times New Roman" w:cs="Times New Roman"/>
          <w:color w:val="auto"/>
          <w:spacing w:val="2"/>
          <w:sz w:val="24"/>
          <w:szCs w:val="24"/>
        </w:rPr>
        <w:t xml:space="preserve">ками на лыжах; подбирание предметов во время спуска в </w:t>
      </w:r>
      <w:r w:rsidRPr="006A0341">
        <w:rPr>
          <w:rFonts w:ascii="Times New Roman" w:hAnsi="Times New Roman" w:cs="Times New Roman"/>
          <w:color w:val="auto"/>
          <w:sz w:val="24"/>
          <w:szCs w:val="24"/>
        </w:rPr>
        <w:t>низкой стойке.</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r w:rsidRPr="006A0341">
        <w:rPr>
          <w:rFonts w:ascii="Times New Roman" w:hAnsi="Times New Roman" w:cs="Times New Roman"/>
          <w:i/>
          <w:iCs/>
          <w:color w:val="auto"/>
          <w:sz w:val="24"/>
          <w:szCs w:val="24"/>
        </w:rPr>
        <w:t xml:space="preserve">Развитие выносливости: </w:t>
      </w:r>
      <w:r w:rsidRPr="006A0341">
        <w:rPr>
          <w:rFonts w:ascii="Times New Roman" w:hAnsi="Times New Roman" w:cs="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63ED" w:rsidRPr="0082351E" w:rsidRDefault="00B963ED" w:rsidP="006A0341">
      <w:pPr>
        <w:pStyle w:val="af8"/>
        <w:spacing w:line="240" w:lineRule="auto"/>
        <w:ind w:firstLine="709"/>
        <w:rPr>
          <w:rFonts w:ascii="Times New Roman" w:hAnsi="Times New Roman" w:cs="Times New Roman"/>
          <w:i/>
          <w:iCs/>
          <w:color w:val="auto"/>
          <w:sz w:val="24"/>
          <w:szCs w:val="24"/>
        </w:rPr>
      </w:pPr>
      <w:r w:rsidRPr="0082351E">
        <w:rPr>
          <w:rFonts w:ascii="Times New Roman" w:hAnsi="Times New Roman" w:cs="Times New Roman"/>
          <w:b/>
          <w:bCs/>
          <w:i/>
          <w:color w:val="auto"/>
          <w:sz w:val="24"/>
          <w:szCs w:val="24"/>
        </w:rPr>
        <w:t>На материале плавания</w:t>
      </w:r>
    </w:p>
    <w:p w:rsidR="00B963ED" w:rsidRPr="006A0341" w:rsidRDefault="00B963ED" w:rsidP="006A0341">
      <w:pPr>
        <w:pStyle w:val="af8"/>
        <w:spacing w:line="240" w:lineRule="auto"/>
        <w:ind w:firstLine="709"/>
        <w:rPr>
          <w:rFonts w:ascii="Times New Roman" w:hAnsi="Times New Roman" w:cs="Times New Roman"/>
          <w:color w:val="auto"/>
          <w:sz w:val="24"/>
          <w:szCs w:val="24"/>
        </w:rPr>
      </w:pPr>
      <w:proofErr w:type="gramStart"/>
      <w:r w:rsidRPr="006A0341">
        <w:rPr>
          <w:rFonts w:ascii="Times New Roman" w:hAnsi="Times New Roman" w:cs="Times New Roman"/>
          <w:i/>
          <w:iCs/>
          <w:color w:val="auto"/>
          <w:sz w:val="24"/>
          <w:szCs w:val="24"/>
        </w:rPr>
        <w:t xml:space="preserve">Развитие выносливости: </w:t>
      </w:r>
      <w:r w:rsidRPr="006A0341">
        <w:rPr>
          <w:rFonts w:ascii="Times New Roman" w:hAnsi="Times New Roman" w:cs="Times New Roman"/>
          <w:iCs/>
          <w:color w:val="auto"/>
          <w:sz w:val="24"/>
          <w:szCs w:val="24"/>
        </w:rPr>
        <w:t>работа ног у вертикальной</w:t>
      </w:r>
      <w:r w:rsidRPr="006A0341">
        <w:rPr>
          <w:rFonts w:ascii="Times New Roman" w:hAnsi="Times New Roman" w:cs="Times New Roman"/>
          <w:i/>
          <w:iCs/>
          <w:color w:val="auto"/>
          <w:sz w:val="24"/>
          <w:szCs w:val="24"/>
        </w:rPr>
        <w:t xml:space="preserve"> </w:t>
      </w:r>
      <w:r w:rsidRPr="006A0341">
        <w:rPr>
          <w:rFonts w:ascii="Times New Roman" w:hAnsi="Times New Roman" w:cs="Times New Roman"/>
          <w:color w:val="auto"/>
          <w:sz w:val="24"/>
          <w:szCs w:val="24"/>
        </w:rPr>
        <w:t xml:space="preserve">поверхности, </w:t>
      </w:r>
      <w:proofErr w:type="spellStart"/>
      <w:r w:rsidRPr="006A0341">
        <w:rPr>
          <w:rFonts w:ascii="Times New Roman" w:hAnsi="Times New Roman" w:cs="Times New Roman"/>
          <w:color w:val="auto"/>
          <w:sz w:val="24"/>
          <w:szCs w:val="24"/>
        </w:rPr>
        <w:t>проплывание</w:t>
      </w:r>
      <w:proofErr w:type="spellEnd"/>
      <w:r w:rsidRPr="006A0341">
        <w:rPr>
          <w:rFonts w:ascii="Times New Roman" w:hAnsi="Times New Roman" w:cs="Times New Roman"/>
          <w:color w:val="auto"/>
          <w:sz w:val="24"/>
          <w:szCs w:val="24"/>
        </w:rPr>
        <w:t xml:space="preserve"> отрез</w:t>
      </w:r>
      <w:r w:rsidRPr="006A0341">
        <w:rPr>
          <w:rFonts w:ascii="Times New Roman" w:hAnsi="Times New Roman" w:cs="Times New Roman"/>
          <w:color w:val="auto"/>
          <w:spacing w:val="2"/>
          <w:sz w:val="24"/>
          <w:szCs w:val="24"/>
        </w:rPr>
        <w:t xml:space="preserve">ков на ногах, держась за доску; скольжение на </w:t>
      </w:r>
      <w:r w:rsidRPr="006A0341">
        <w:rPr>
          <w:rFonts w:ascii="Times New Roman" w:hAnsi="Times New Roman" w:cs="Times New Roman"/>
          <w:color w:val="auto"/>
          <w:sz w:val="24"/>
          <w:szCs w:val="24"/>
        </w:rPr>
        <w:t>груди и спине с задержкой дыхания (стрелочкой.</w:t>
      </w:r>
      <w:proofErr w:type="gramEnd"/>
    </w:p>
    <w:p w:rsidR="00B963ED" w:rsidRPr="006A0341" w:rsidRDefault="00B963ED" w:rsidP="006A0341">
      <w:pPr>
        <w:pStyle w:val="af8"/>
        <w:spacing w:line="240" w:lineRule="auto"/>
        <w:ind w:firstLine="709"/>
        <w:rPr>
          <w:rStyle w:val="c12"/>
          <w:rFonts w:ascii="Times New Roman" w:hAnsi="Times New Roman" w:cs="Times New Roman"/>
          <w:b/>
          <w:i/>
          <w:color w:val="auto"/>
          <w:sz w:val="24"/>
          <w:szCs w:val="24"/>
        </w:rPr>
      </w:pPr>
      <w:r w:rsidRPr="006A0341">
        <w:rPr>
          <w:rStyle w:val="c12"/>
          <w:rFonts w:ascii="Times New Roman" w:hAnsi="Times New Roman" w:cs="Times New Roman"/>
          <w:b/>
          <w:i/>
          <w:color w:val="auto"/>
          <w:sz w:val="24"/>
          <w:szCs w:val="24"/>
        </w:rPr>
        <w:t>Коррекционно-развивающие упражнения</w:t>
      </w:r>
    </w:p>
    <w:p w:rsidR="00B963ED" w:rsidRPr="006A0341" w:rsidRDefault="00B963ED" w:rsidP="006A0341">
      <w:pPr>
        <w:pStyle w:val="af8"/>
        <w:spacing w:line="240" w:lineRule="auto"/>
        <w:ind w:firstLine="709"/>
        <w:rPr>
          <w:rStyle w:val="c12"/>
          <w:rFonts w:ascii="Times New Roman" w:hAnsi="Times New Roman" w:cs="Times New Roman"/>
          <w:color w:val="auto"/>
          <w:sz w:val="24"/>
          <w:szCs w:val="24"/>
        </w:rPr>
      </w:pPr>
      <w:r w:rsidRPr="006A0341">
        <w:rPr>
          <w:rStyle w:val="c12"/>
          <w:rFonts w:ascii="Times New Roman" w:hAnsi="Times New Roman" w:cs="Times New Roman"/>
          <w:i/>
          <w:color w:val="auto"/>
          <w:sz w:val="24"/>
          <w:szCs w:val="24"/>
        </w:rPr>
        <w:t>Основные положения и движения головы, конечностей и туловища</w:t>
      </w:r>
      <w:r w:rsidRPr="006A0341">
        <w:rPr>
          <w:rStyle w:val="c12"/>
          <w:rFonts w:ascii="Times New Roman" w:hAnsi="Times New Roman" w:cs="Times New Roman"/>
          <w:color w:val="auto"/>
          <w:sz w:val="24"/>
          <w:szCs w:val="24"/>
        </w:rPr>
        <w:t xml:space="preserve">, </w:t>
      </w:r>
      <w:r w:rsidRPr="006A0341">
        <w:rPr>
          <w:rStyle w:val="c12"/>
          <w:rFonts w:ascii="Times New Roman" w:hAnsi="Times New Roman" w:cs="Times New Roman"/>
          <w:i/>
          <w:color w:val="auto"/>
          <w:sz w:val="24"/>
          <w:szCs w:val="24"/>
        </w:rPr>
        <w:t>выполняемые на месте</w:t>
      </w:r>
      <w:r w:rsidRPr="006A0341">
        <w:rPr>
          <w:rStyle w:val="c12"/>
          <w:rFonts w:ascii="Times New Roman" w:hAnsi="Times New Roman" w:cs="Times New Roman"/>
          <w:color w:val="auto"/>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6A0341">
        <w:rPr>
          <w:rStyle w:val="c12"/>
          <w:rFonts w:ascii="Times New Roman" w:hAnsi="Times New Roman" w:cs="Times New Roman"/>
          <w:color w:val="auto"/>
          <w:sz w:val="24"/>
          <w:szCs w:val="24"/>
        </w:rPr>
        <w:t>г</w:t>
      </w:r>
      <w:proofErr w:type="gramEnd"/>
      <w:r w:rsidRPr="006A0341">
        <w:rPr>
          <w:rStyle w:val="c12"/>
          <w:rFonts w:ascii="Times New Roman" w:hAnsi="Times New Roman" w:cs="Times New Roman"/>
          <w:color w:val="auto"/>
          <w:sz w:val="24"/>
          <w:szCs w:val="24"/>
        </w:rPr>
        <w:t xml:space="preserve">/ палка, малый мяч, средний мяч, г/мяч, набивной мяч, средний обруч, большой обруч). </w:t>
      </w:r>
    </w:p>
    <w:p w:rsidR="00B963ED" w:rsidRPr="006A0341" w:rsidRDefault="00B963ED" w:rsidP="006A0341">
      <w:pPr>
        <w:pStyle w:val="c11"/>
        <w:spacing w:before="0" w:beforeAutospacing="0" w:after="0" w:afterAutospacing="0"/>
        <w:ind w:firstLine="709"/>
        <w:jc w:val="both"/>
        <w:rPr>
          <w:rStyle w:val="c12"/>
        </w:rPr>
      </w:pPr>
      <w:r w:rsidRPr="006A0341">
        <w:rPr>
          <w:rStyle w:val="c12"/>
          <w:i/>
        </w:rPr>
        <w:t>Упражнения на дыхание</w:t>
      </w:r>
      <w:r w:rsidRPr="006A0341">
        <w:rPr>
          <w:rStyle w:val="c12"/>
        </w:rPr>
        <w:t xml:space="preserve">: правильное дыхание </w:t>
      </w:r>
      <w:proofErr w:type="gramStart"/>
      <w:r w:rsidRPr="006A0341">
        <w:rPr>
          <w:rStyle w:val="c12"/>
        </w:rPr>
        <w:t>в</w:t>
      </w:r>
      <w:proofErr w:type="gramEnd"/>
      <w:r w:rsidRPr="006A0341">
        <w:rPr>
          <w:rStyle w:val="c12"/>
        </w:rPr>
        <w:t xml:space="preserve"> </w:t>
      </w:r>
      <w:proofErr w:type="gramStart"/>
      <w:r w:rsidRPr="006A0341">
        <w:rPr>
          <w:rStyle w:val="c12"/>
        </w:rPr>
        <w:t>различных</w:t>
      </w:r>
      <w:proofErr w:type="gramEnd"/>
      <w:r w:rsidRPr="006A0341">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963ED" w:rsidRPr="006A0341" w:rsidRDefault="00B963ED" w:rsidP="006A0341">
      <w:pPr>
        <w:pStyle w:val="af8"/>
        <w:spacing w:line="240" w:lineRule="auto"/>
        <w:ind w:firstLine="709"/>
        <w:rPr>
          <w:rStyle w:val="c12"/>
          <w:rFonts w:ascii="Times New Roman" w:hAnsi="Times New Roman" w:cs="Times New Roman"/>
          <w:color w:val="auto"/>
          <w:sz w:val="24"/>
          <w:szCs w:val="24"/>
        </w:rPr>
      </w:pPr>
      <w:r w:rsidRPr="006A0341">
        <w:rPr>
          <w:rStyle w:val="c12"/>
          <w:rFonts w:ascii="Times New Roman" w:hAnsi="Times New Roman" w:cs="Times New Roman"/>
          <w:i/>
          <w:color w:val="auto"/>
          <w:sz w:val="24"/>
          <w:szCs w:val="24"/>
        </w:rPr>
        <w:t>Упражнения на коррекцию и формирование правильной осанки</w:t>
      </w:r>
      <w:r w:rsidRPr="006A0341">
        <w:rPr>
          <w:rStyle w:val="c12"/>
          <w:rFonts w:ascii="Times New Roman" w:hAnsi="Times New Roman" w:cs="Times New Roman"/>
          <w:color w:val="auto"/>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w:t>
      </w:r>
      <w:r w:rsidRPr="006A0341">
        <w:rPr>
          <w:rStyle w:val="c12"/>
          <w:rFonts w:ascii="Times New Roman" w:hAnsi="Times New Roman" w:cs="Times New Roman"/>
          <w:color w:val="auto"/>
          <w:sz w:val="24"/>
          <w:szCs w:val="24"/>
        </w:rPr>
        <w:lastRenderedPageBreak/>
        <w:t xml:space="preserve">руками; </w:t>
      </w:r>
      <w:proofErr w:type="gramStart"/>
      <w:r w:rsidRPr="006A0341">
        <w:rPr>
          <w:rStyle w:val="c12"/>
          <w:rFonts w:ascii="Times New Roman" w:hAnsi="Times New Roman" w:cs="Times New Roman"/>
          <w:color w:val="auto"/>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6A0341">
        <w:rPr>
          <w:rStyle w:val="c12"/>
          <w:rFonts w:ascii="Times New Roman" w:hAnsi="Times New Roman" w:cs="Times New Roman"/>
          <w:color w:val="auto"/>
          <w:sz w:val="24"/>
          <w:szCs w:val="24"/>
        </w:rPr>
        <w:t xml:space="preserve"> </w:t>
      </w:r>
      <w:proofErr w:type="gramStart"/>
      <w:r w:rsidRPr="006A0341">
        <w:rPr>
          <w:rStyle w:val="c12"/>
          <w:rFonts w:ascii="Times New Roman" w:hAnsi="Times New Roman" w:cs="Times New Roman"/>
          <w:color w:val="auto"/>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B963ED" w:rsidRPr="006A0341" w:rsidRDefault="00B963ED" w:rsidP="006A0341">
      <w:pPr>
        <w:pStyle w:val="af8"/>
        <w:spacing w:line="240" w:lineRule="auto"/>
        <w:ind w:firstLine="709"/>
        <w:rPr>
          <w:rStyle w:val="c12"/>
          <w:rFonts w:ascii="Times New Roman" w:hAnsi="Times New Roman" w:cs="Times New Roman"/>
          <w:color w:val="auto"/>
          <w:sz w:val="24"/>
          <w:szCs w:val="24"/>
        </w:rPr>
      </w:pPr>
      <w:proofErr w:type="gramStart"/>
      <w:r w:rsidRPr="006A0341">
        <w:rPr>
          <w:rStyle w:val="c12"/>
          <w:rFonts w:ascii="Times New Roman" w:hAnsi="Times New Roman" w:cs="Times New Roman"/>
          <w:i/>
          <w:color w:val="auto"/>
          <w:sz w:val="24"/>
          <w:szCs w:val="24"/>
        </w:rPr>
        <w:t>Упражнения на коррекцию и профилактику плоскостопия:</w:t>
      </w:r>
      <w:r w:rsidRPr="006A0341">
        <w:rPr>
          <w:rStyle w:val="c12"/>
          <w:rFonts w:ascii="Times New Roman" w:hAnsi="Times New Roman" w:cs="Times New Roman"/>
          <w:color w:val="auto"/>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B963ED" w:rsidRPr="006A0341" w:rsidRDefault="00B963ED" w:rsidP="006A0341">
      <w:pPr>
        <w:pStyle w:val="af8"/>
        <w:spacing w:line="240" w:lineRule="auto"/>
        <w:ind w:firstLine="709"/>
        <w:rPr>
          <w:rStyle w:val="c12"/>
          <w:rFonts w:ascii="Times New Roman" w:hAnsi="Times New Roman" w:cs="Times New Roman"/>
          <w:color w:val="auto"/>
          <w:sz w:val="24"/>
          <w:szCs w:val="24"/>
        </w:rPr>
      </w:pPr>
      <w:proofErr w:type="gramStart"/>
      <w:r w:rsidRPr="006A0341">
        <w:rPr>
          <w:rStyle w:val="c12"/>
          <w:rFonts w:ascii="Times New Roman" w:hAnsi="Times New Roman" w:cs="Times New Roman"/>
          <w:i/>
          <w:color w:val="auto"/>
          <w:sz w:val="24"/>
          <w:szCs w:val="24"/>
        </w:rPr>
        <w:t>Упражнения на развитие общей и мелкой моторики:</w:t>
      </w:r>
      <w:r w:rsidRPr="006A0341">
        <w:rPr>
          <w:rStyle w:val="c12"/>
          <w:rFonts w:ascii="Times New Roman" w:hAnsi="Times New Roman" w:cs="Times New Roman"/>
          <w:color w:val="auto"/>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6A0341">
        <w:rPr>
          <w:rStyle w:val="c12"/>
          <w:rFonts w:ascii="Times New Roman" w:hAnsi="Times New Roman" w:cs="Times New Roman"/>
          <w:color w:val="auto"/>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963ED" w:rsidRPr="006A0341" w:rsidRDefault="00B963ED" w:rsidP="006A0341">
      <w:pPr>
        <w:pStyle w:val="af8"/>
        <w:spacing w:line="240" w:lineRule="auto"/>
        <w:ind w:firstLine="709"/>
        <w:rPr>
          <w:rStyle w:val="c12"/>
          <w:rFonts w:ascii="Times New Roman" w:hAnsi="Times New Roman" w:cs="Times New Roman"/>
          <w:color w:val="auto"/>
          <w:sz w:val="24"/>
          <w:szCs w:val="24"/>
        </w:rPr>
      </w:pPr>
      <w:r w:rsidRPr="006A0341">
        <w:rPr>
          <w:rStyle w:val="c12"/>
          <w:rFonts w:ascii="Times New Roman" w:hAnsi="Times New Roman" w:cs="Times New Roman"/>
          <w:i/>
          <w:color w:val="auto"/>
          <w:sz w:val="24"/>
          <w:szCs w:val="24"/>
        </w:rPr>
        <w:t>Упражнения на развитие точности и координации движений</w:t>
      </w:r>
      <w:r w:rsidRPr="006A0341">
        <w:rPr>
          <w:rStyle w:val="c12"/>
          <w:rFonts w:ascii="Times New Roman" w:hAnsi="Times New Roman" w:cs="Times New Roman"/>
          <w:color w:val="auto"/>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963ED" w:rsidRPr="006A0341" w:rsidRDefault="00B963ED" w:rsidP="006A0341">
      <w:pPr>
        <w:pStyle w:val="af8"/>
        <w:spacing w:line="240" w:lineRule="auto"/>
        <w:ind w:firstLine="709"/>
        <w:rPr>
          <w:rStyle w:val="c12"/>
          <w:rFonts w:ascii="Times New Roman" w:hAnsi="Times New Roman" w:cs="Times New Roman"/>
          <w:i/>
          <w:color w:val="auto"/>
          <w:sz w:val="24"/>
          <w:szCs w:val="24"/>
        </w:rPr>
      </w:pPr>
      <w:r w:rsidRPr="006A0341">
        <w:rPr>
          <w:rStyle w:val="c12"/>
          <w:rFonts w:ascii="Times New Roman" w:hAnsi="Times New Roman" w:cs="Times New Roman"/>
          <w:i/>
          <w:color w:val="auto"/>
          <w:sz w:val="24"/>
          <w:szCs w:val="24"/>
        </w:rPr>
        <w:t>Упражнения на развитие двигательных умений и навыков</w:t>
      </w:r>
    </w:p>
    <w:p w:rsidR="00B963ED" w:rsidRPr="006A0341" w:rsidRDefault="00B963ED" w:rsidP="006A0341">
      <w:pPr>
        <w:pStyle w:val="c11"/>
        <w:spacing w:before="0" w:beforeAutospacing="0" w:after="0" w:afterAutospacing="0"/>
        <w:ind w:firstLine="709"/>
        <w:jc w:val="both"/>
        <w:rPr>
          <w:rStyle w:val="c12"/>
        </w:rPr>
      </w:pPr>
      <w:r w:rsidRPr="006A0341">
        <w:rPr>
          <w:rStyle w:val="c12"/>
          <w:i/>
        </w:rPr>
        <w:t>Построения и перестроения</w:t>
      </w:r>
      <w:r w:rsidRPr="006A0341">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963ED" w:rsidRPr="006A0341" w:rsidRDefault="00B963ED" w:rsidP="006A0341">
      <w:pPr>
        <w:pStyle w:val="c11"/>
        <w:spacing w:before="0" w:beforeAutospacing="0" w:after="0" w:afterAutospacing="0"/>
        <w:ind w:firstLine="709"/>
        <w:jc w:val="both"/>
        <w:rPr>
          <w:rStyle w:val="c12"/>
        </w:rPr>
      </w:pPr>
      <w:proofErr w:type="gramStart"/>
      <w:r w:rsidRPr="006A0341">
        <w:rPr>
          <w:rStyle w:val="c12"/>
          <w:i/>
        </w:rPr>
        <w:t>Ходьба и бег</w:t>
      </w:r>
      <w:r w:rsidRPr="006A0341">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6A0341">
          <w:rPr>
            <w:rStyle w:val="c12"/>
          </w:rPr>
          <w:t>10 метров</w:t>
        </w:r>
      </w:smartTag>
      <w:r w:rsidRPr="006A0341">
        <w:rPr>
          <w:rStyle w:val="c12"/>
        </w:rPr>
        <w:t xml:space="preserve">; высокий старт; бег на </w:t>
      </w:r>
      <w:smartTag w:uri="urn:schemas-microsoft-com:office:smarttags" w:element="metricconverter">
        <w:smartTagPr>
          <w:attr w:name="ProductID" w:val="30 метров"/>
        </w:smartTagPr>
        <w:r w:rsidRPr="006A0341">
          <w:rPr>
            <w:rStyle w:val="c12"/>
          </w:rPr>
          <w:t>30 метров</w:t>
        </w:r>
      </w:smartTag>
      <w:r w:rsidRPr="006A0341">
        <w:rPr>
          <w:rStyle w:val="c12"/>
        </w:rPr>
        <w:t xml:space="preserve"> с высокого старта на скорость.</w:t>
      </w:r>
      <w:proofErr w:type="gramEnd"/>
    </w:p>
    <w:p w:rsidR="00B963ED" w:rsidRPr="006A0341" w:rsidRDefault="00B963ED" w:rsidP="006A0341">
      <w:pPr>
        <w:pStyle w:val="c11"/>
        <w:spacing w:before="0" w:beforeAutospacing="0" w:after="0" w:afterAutospacing="0"/>
        <w:ind w:firstLine="709"/>
        <w:jc w:val="both"/>
        <w:rPr>
          <w:rStyle w:val="c12"/>
        </w:rPr>
      </w:pPr>
      <w:proofErr w:type="gramStart"/>
      <w:r w:rsidRPr="006A0341">
        <w:rPr>
          <w:rStyle w:val="c12"/>
          <w:i/>
        </w:rPr>
        <w:t>Прыжки</w:t>
      </w:r>
      <w:r w:rsidRPr="006A0341">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6A0341">
          <w:rPr>
            <w:rStyle w:val="c12"/>
          </w:rPr>
          <w:t>50 см</w:t>
        </w:r>
      </w:smartTag>
      <w:r w:rsidRPr="006A0341">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6A0341">
        <w:rPr>
          <w:rStyle w:val="c12"/>
        </w:rPr>
        <w:t xml:space="preserve"> прыжки, наступая на </w:t>
      </w:r>
      <w:proofErr w:type="gramStart"/>
      <w:r w:rsidRPr="006A0341">
        <w:rPr>
          <w:rStyle w:val="c12"/>
        </w:rPr>
        <w:t>г</w:t>
      </w:r>
      <w:proofErr w:type="gramEnd"/>
      <w:r w:rsidRPr="006A0341">
        <w:rPr>
          <w:rStyle w:val="c12"/>
        </w:rPr>
        <w:t>/скамейку; прыжки в высоту с шага.</w:t>
      </w:r>
    </w:p>
    <w:p w:rsidR="00B963ED" w:rsidRPr="006A0341" w:rsidRDefault="00B963ED" w:rsidP="006A0341">
      <w:pPr>
        <w:pStyle w:val="c11"/>
        <w:spacing w:before="0" w:beforeAutospacing="0" w:after="0" w:afterAutospacing="0"/>
        <w:ind w:firstLine="709"/>
        <w:jc w:val="both"/>
        <w:rPr>
          <w:rStyle w:val="c12"/>
        </w:rPr>
      </w:pPr>
      <w:proofErr w:type="gramStart"/>
      <w:r w:rsidRPr="006A0341">
        <w:rPr>
          <w:rStyle w:val="c12"/>
          <w:i/>
        </w:rPr>
        <w:t>Броски, ловля, метание мяча и передача предметов</w:t>
      </w:r>
      <w:r w:rsidRPr="006A0341">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6A0341">
        <w:rPr>
          <w:rStyle w:val="c12"/>
        </w:rPr>
        <w:t xml:space="preserve"> </w:t>
      </w:r>
      <w:proofErr w:type="gramStart"/>
      <w:r w:rsidRPr="006A0341">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6A0341">
          <w:rPr>
            <w:rStyle w:val="c12"/>
          </w:rPr>
          <w:t>1 кг</w:t>
        </w:r>
      </w:smartTag>
      <w:r w:rsidRPr="006A0341">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6A0341">
          <w:rPr>
            <w:rStyle w:val="c12"/>
          </w:rPr>
          <w:t>20 метров</w:t>
        </w:r>
      </w:smartTag>
      <w:r w:rsidRPr="006A0341">
        <w:rPr>
          <w:rStyle w:val="c12"/>
        </w:rPr>
        <w:t xml:space="preserve"> (набивных мячей </w:t>
      </w:r>
      <w:smartTag w:uri="urn:schemas-microsoft-com:office:smarttags" w:element="metricconverter">
        <w:smartTagPr>
          <w:attr w:name="ProductID" w:val="-1 кг"/>
        </w:smartTagPr>
        <w:r w:rsidRPr="006A0341">
          <w:rPr>
            <w:rStyle w:val="c12"/>
          </w:rPr>
          <w:t>-1 кг</w:t>
        </w:r>
      </w:smartTag>
      <w:r w:rsidRPr="006A0341">
        <w:rPr>
          <w:rStyle w:val="c12"/>
        </w:rPr>
        <w:t>, г/палок, больших мячей и т.д.).</w:t>
      </w:r>
      <w:proofErr w:type="gramEnd"/>
    </w:p>
    <w:p w:rsidR="00B963ED" w:rsidRPr="006A0341" w:rsidRDefault="00B963ED" w:rsidP="006A0341">
      <w:pPr>
        <w:pStyle w:val="c11"/>
        <w:spacing w:before="0" w:beforeAutospacing="0" w:after="0" w:afterAutospacing="0"/>
        <w:ind w:firstLine="709"/>
        <w:jc w:val="both"/>
        <w:rPr>
          <w:rStyle w:val="c12"/>
        </w:rPr>
      </w:pPr>
      <w:proofErr w:type="gramStart"/>
      <w:r w:rsidRPr="006A0341">
        <w:rPr>
          <w:rStyle w:val="c12"/>
          <w:i/>
        </w:rPr>
        <w:lastRenderedPageBreak/>
        <w:t>Равновесие</w:t>
      </w:r>
      <w:r w:rsidRPr="006A0341">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6A0341">
          <w:rPr>
            <w:rStyle w:val="c12"/>
          </w:rPr>
          <w:t>20 см</w:t>
        </w:r>
      </w:smartTag>
      <w:r w:rsidRPr="006A0341">
        <w:rPr>
          <w:rStyle w:val="c12"/>
        </w:rPr>
        <w:t>; поворот кругом переступанием на г/скамейке; расхождение вдвоем при встрече на г/скамейке;</w:t>
      </w:r>
      <w:proofErr w:type="gramEnd"/>
      <w:r w:rsidRPr="006A0341">
        <w:rPr>
          <w:rStyle w:val="c12"/>
        </w:rPr>
        <w:t xml:space="preserve"> «Петушок», «Ласточка» на полу.</w:t>
      </w:r>
    </w:p>
    <w:p w:rsidR="00B963ED" w:rsidRDefault="00B963ED" w:rsidP="006A0341">
      <w:pPr>
        <w:pStyle w:val="c11"/>
        <w:spacing w:before="0" w:beforeAutospacing="0" w:after="0" w:afterAutospacing="0"/>
        <w:ind w:firstLine="709"/>
        <w:jc w:val="both"/>
        <w:rPr>
          <w:rStyle w:val="c12"/>
        </w:rPr>
      </w:pPr>
      <w:r w:rsidRPr="006A0341">
        <w:rPr>
          <w:rStyle w:val="c12"/>
          <w:i/>
        </w:rPr>
        <w:t xml:space="preserve">Лазание, </w:t>
      </w:r>
      <w:proofErr w:type="spellStart"/>
      <w:r w:rsidRPr="006A0341">
        <w:rPr>
          <w:rStyle w:val="c12"/>
          <w:i/>
        </w:rPr>
        <w:t>перелезание</w:t>
      </w:r>
      <w:proofErr w:type="spellEnd"/>
      <w:r w:rsidRPr="006A0341">
        <w:rPr>
          <w:rStyle w:val="c12"/>
          <w:i/>
        </w:rPr>
        <w:t xml:space="preserve">, </w:t>
      </w:r>
      <w:proofErr w:type="spellStart"/>
      <w:r w:rsidRPr="006A0341">
        <w:rPr>
          <w:rStyle w:val="c12"/>
          <w:i/>
        </w:rPr>
        <w:t>подлезание</w:t>
      </w:r>
      <w:proofErr w:type="spellEnd"/>
      <w:r w:rsidRPr="006A0341">
        <w:rPr>
          <w:rStyle w:val="c12"/>
        </w:rPr>
        <w:t xml:space="preserve">: ползанье на четвереньках по наклонной </w:t>
      </w:r>
      <w:proofErr w:type="gramStart"/>
      <w:r w:rsidRPr="006A0341">
        <w:rPr>
          <w:rStyle w:val="c12"/>
        </w:rPr>
        <w:t>г</w:t>
      </w:r>
      <w:proofErr w:type="gramEnd"/>
      <w:r w:rsidRPr="006A0341">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6A0341">
        <w:rPr>
          <w:rStyle w:val="c12"/>
        </w:rPr>
        <w:t>подлезание</w:t>
      </w:r>
      <w:proofErr w:type="spellEnd"/>
      <w:r w:rsidRPr="006A0341">
        <w:rPr>
          <w:rStyle w:val="c12"/>
        </w:rPr>
        <w:t xml:space="preserve"> и </w:t>
      </w:r>
      <w:proofErr w:type="spellStart"/>
      <w:r w:rsidRPr="006A0341">
        <w:rPr>
          <w:rStyle w:val="c12"/>
        </w:rPr>
        <w:t>перелезание</w:t>
      </w:r>
      <w:proofErr w:type="spellEnd"/>
      <w:r w:rsidRPr="006A0341">
        <w:rPr>
          <w:rStyle w:val="c12"/>
        </w:rPr>
        <w:t xml:space="preserve"> под препятствия разной высоты (мягкие модули, г/скамейка, обручи, г/скакалка, стойки и т.д.); </w:t>
      </w:r>
      <w:proofErr w:type="spellStart"/>
      <w:r w:rsidRPr="006A0341">
        <w:rPr>
          <w:rStyle w:val="c12"/>
        </w:rPr>
        <w:t>подлезание</w:t>
      </w:r>
      <w:proofErr w:type="spellEnd"/>
      <w:r w:rsidRPr="006A0341">
        <w:rPr>
          <w:rStyle w:val="c12"/>
        </w:rPr>
        <w:t xml:space="preserve"> под препятствием с предметом в руках; </w:t>
      </w:r>
      <w:proofErr w:type="spellStart"/>
      <w:r w:rsidRPr="006A0341">
        <w:rPr>
          <w:rStyle w:val="c12"/>
        </w:rPr>
        <w:t>пролезание</w:t>
      </w:r>
      <w:proofErr w:type="spellEnd"/>
      <w:r w:rsidRPr="006A0341">
        <w:rPr>
          <w:rStyle w:val="c12"/>
        </w:rPr>
        <w:t xml:space="preserve"> в модуль-тоннель; перешагивание через предметы: кубики, кегли, набивные мячи, большие мячи; вис на руках на </w:t>
      </w:r>
      <w:proofErr w:type="gramStart"/>
      <w:r w:rsidRPr="006A0341">
        <w:rPr>
          <w:rStyle w:val="c12"/>
        </w:rPr>
        <w:t>г</w:t>
      </w:r>
      <w:proofErr w:type="gramEnd"/>
      <w:r w:rsidRPr="006A0341">
        <w:rPr>
          <w:rStyle w:val="c12"/>
        </w:rPr>
        <w:t xml:space="preserve">/стенке 1-2 секунды; полоса препятствий из 5-6 заданий в </w:t>
      </w:r>
      <w:proofErr w:type="spellStart"/>
      <w:r w:rsidRPr="006A0341">
        <w:rPr>
          <w:rStyle w:val="c12"/>
        </w:rPr>
        <w:t>подлезании</w:t>
      </w:r>
      <w:proofErr w:type="spellEnd"/>
      <w:r w:rsidRPr="006A0341">
        <w:rPr>
          <w:rStyle w:val="c12"/>
        </w:rPr>
        <w:t xml:space="preserve">, </w:t>
      </w:r>
      <w:proofErr w:type="spellStart"/>
      <w:r w:rsidRPr="006A0341">
        <w:rPr>
          <w:rStyle w:val="c12"/>
        </w:rPr>
        <w:t>перелезании</w:t>
      </w:r>
      <w:proofErr w:type="spellEnd"/>
      <w:r w:rsidRPr="006A0341">
        <w:rPr>
          <w:rStyle w:val="c12"/>
        </w:rPr>
        <w:t xml:space="preserve"> и равновесии.</w:t>
      </w:r>
    </w:p>
    <w:p w:rsidR="006A67CA" w:rsidRPr="006A0341" w:rsidRDefault="006A67CA" w:rsidP="006A0341">
      <w:pPr>
        <w:pStyle w:val="c11"/>
        <w:spacing w:before="0" w:beforeAutospacing="0" w:after="0" w:afterAutospacing="0"/>
        <w:ind w:firstLine="709"/>
        <w:jc w:val="both"/>
        <w:rPr>
          <w:rStyle w:val="c12"/>
        </w:rPr>
      </w:pPr>
    </w:p>
    <w:p w:rsidR="00B963ED" w:rsidRDefault="00B963ED" w:rsidP="006A0341">
      <w:pPr>
        <w:pStyle w:val="c11"/>
        <w:spacing w:before="0" w:beforeAutospacing="0" w:after="0" w:afterAutospacing="0"/>
        <w:jc w:val="center"/>
        <w:rPr>
          <w:rStyle w:val="c12"/>
          <w:b/>
        </w:rPr>
      </w:pPr>
      <w:r w:rsidRPr="006A0341">
        <w:rPr>
          <w:rStyle w:val="c12"/>
          <w:b/>
        </w:rPr>
        <w:t>Содержание курсов коррекционно-развивающей области</w:t>
      </w:r>
    </w:p>
    <w:p w:rsidR="0082351E" w:rsidRPr="006A0341" w:rsidRDefault="0082351E" w:rsidP="006A0341">
      <w:pPr>
        <w:pStyle w:val="c11"/>
        <w:spacing w:before="0" w:beforeAutospacing="0" w:after="0" w:afterAutospacing="0"/>
        <w:jc w:val="center"/>
        <w:rPr>
          <w:rStyle w:val="c12"/>
          <w:b/>
        </w:rPr>
      </w:pPr>
    </w:p>
    <w:p w:rsidR="00B963ED" w:rsidRDefault="00B963ED" w:rsidP="006A0341">
      <w:pPr>
        <w:pStyle w:val="af4"/>
        <w:shd w:val="clear" w:color="auto" w:fill="FFFFFF"/>
        <w:spacing w:line="240" w:lineRule="auto"/>
        <w:ind w:left="0" w:firstLine="709"/>
        <w:jc w:val="both"/>
        <w:rPr>
          <w:caps w:val="0"/>
        </w:rPr>
      </w:pPr>
      <w:r w:rsidRPr="006A0341">
        <w:rPr>
          <w:b/>
          <w:bCs/>
          <w:i/>
          <w:iCs/>
          <w:caps w:val="0"/>
        </w:rPr>
        <w:t xml:space="preserve">Содержание </w:t>
      </w:r>
      <w:proofErr w:type="spellStart"/>
      <w:r w:rsidRPr="006A0341">
        <w:rPr>
          <w:b/>
          <w:bCs/>
          <w:i/>
          <w:iCs/>
          <w:caps w:val="0"/>
        </w:rPr>
        <w:t>коррекционно</w:t>
      </w:r>
      <w:proofErr w:type="spellEnd"/>
      <w:r w:rsidRPr="006A0341">
        <w:rPr>
          <w:b/>
          <w:bCs/>
          <w:i/>
          <w:iCs/>
          <w:caps w:val="0"/>
        </w:rPr>
        <w:t xml:space="preserve"> – развивающей области представлено следующими обязательными коррекционными курсами: </w:t>
      </w:r>
      <w:r w:rsidRPr="006A0341">
        <w:t>«К</w:t>
      </w:r>
      <w:r w:rsidRPr="006A0341">
        <w:rPr>
          <w:caps w:val="0"/>
        </w:rPr>
        <w:t xml:space="preserve">оррекционно-развивающие занятия (логопедические и </w:t>
      </w:r>
      <w:proofErr w:type="spellStart"/>
      <w:r w:rsidRPr="006A0341">
        <w:rPr>
          <w:caps w:val="0"/>
        </w:rPr>
        <w:t>психокоррекционные</w:t>
      </w:r>
      <w:proofErr w:type="spellEnd"/>
      <w:r w:rsidRPr="006A0341">
        <w:rPr>
          <w:caps w:val="0"/>
        </w:rPr>
        <w:t xml:space="preserve">)» (фронтальные и/или индивидуальные занятия), «Ритмика» (фронтальные и/или индивидуальные занятия). </w:t>
      </w:r>
    </w:p>
    <w:p w:rsidR="006A67CA" w:rsidRPr="006A0341" w:rsidRDefault="006A67CA" w:rsidP="006A0341">
      <w:pPr>
        <w:pStyle w:val="af4"/>
        <w:shd w:val="clear" w:color="auto" w:fill="FFFFFF"/>
        <w:spacing w:line="240" w:lineRule="auto"/>
        <w:ind w:left="0" w:firstLine="709"/>
        <w:jc w:val="both"/>
      </w:pPr>
    </w:p>
    <w:p w:rsidR="00B963ED" w:rsidRDefault="00B963ED" w:rsidP="006A0341">
      <w:pPr>
        <w:autoSpaceDE w:val="0"/>
        <w:spacing w:after="0" w:line="240" w:lineRule="auto"/>
        <w:jc w:val="center"/>
        <w:rPr>
          <w:rFonts w:ascii="Times New Roman" w:hAnsi="Times New Roman" w:cs="Times New Roman"/>
          <w:b/>
          <w:i/>
          <w:color w:val="auto"/>
          <w:sz w:val="24"/>
          <w:szCs w:val="24"/>
        </w:rPr>
      </w:pPr>
      <w:r w:rsidRPr="006A0341">
        <w:rPr>
          <w:rFonts w:ascii="Times New Roman" w:eastAsia="Times New Roman" w:hAnsi="Times New Roman" w:cs="Times New Roman"/>
          <w:b/>
          <w:bCs/>
          <w:i/>
          <w:color w:val="auto"/>
          <w:sz w:val="24"/>
          <w:szCs w:val="24"/>
          <w:lang w:eastAsia="ru-RU"/>
        </w:rPr>
        <w:t>Коррекционный курс</w:t>
      </w:r>
      <w:r w:rsidRPr="006A0341">
        <w:rPr>
          <w:rFonts w:ascii="Times New Roman" w:eastAsia="Times New Roman" w:hAnsi="Times New Roman" w:cs="Times New Roman"/>
          <w:b/>
          <w:bCs/>
          <w:color w:val="auto"/>
          <w:sz w:val="24"/>
          <w:szCs w:val="24"/>
          <w:lang w:eastAsia="ru-RU"/>
        </w:rPr>
        <w:t xml:space="preserve"> </w:t>
      </w:r>
      <w:r w:rsidRPr="006A0341">
        <w:rPr>
          <w:rFonts w:ascii="Times New Roman" w:hAnsi="Times New Roman" w:cs="Times New Roman"/>
          <w:color w:val="auto"/>
          <w:sz w:val="24"/>
          <w:szCs w:val="24"/>
        </w:rPr>
        <w:t>«</w:t>
      </w:r>
      <w:r w:rsidRPr="006A0341">
        <w:rPr>
          <w:rFonts w:ascii="Times New Roman" w:hAnsi="Times New Roman" w:cs="Times New Roman"/>
          <w:b/>
          <w:i/>
          <w:color w:val="auto"/>
          <w:sz w:val="24"/>
          <w:szCs w:val="24"/>
        </w:rPr>
        <w:t xml:space="preserve">Коррекционно-развивающие занятия (логопедические и </w:t>
      </w:r>
      <w:proofErr w:type="spellStart"/>
      <w:r w:rsidRPr="006A0341">
        <w:rPr>
          <w:rFonts w:ascii="Times New Roman" w:hAnsi="Times New Roman" w:cs="Times New Roman"/>
          <w:b/>
          <w:i/>
          <w:color w:val="auto"/>
          <w:sz w:val="24"/>
          <w:szCs w:val="24"/>
        </w:rPr>
        <w:t>психокоррекционные</w:t>
      </w:r>
      <w:proofErr w:type="spellEnd"/>
      <w:r w:rsidRPr="006A0341">
        <w:rPr>
          <w:rFonts w:ascii="Times New Roman" w:hAnsi="Times New Roman" w:cs="Times New Roman"/>
          <w:b/>
          <w:i/>
          <w:color w:val="auto"/>
          <w:sz w:val="24"/>
          <w:szCs w:val="24"/>
        </w:rPr>
        <w:t>)»</w:t>
      </w:r>
    </w:p>
    <w:p w:rsidR="00B963ED" w:rsidRPr="006A0341" w:rsidRDefault="00B963ED" w:rsidP="006A0341">
      <w:pPr>
        <w:spacing w:after="0" w:line="240" w:lineRule="auto"/>
        <w:jc w:val="center"/>
        <w:rPr>
          <w:rFonts w:ascii="Times New Roman" w:hAnsi="Times New Roman" w:cs="Times New Roman"/>
          <w:b/>
          <w:color w:val="auto"/>
          <w:sz w:val="24"/>
          <w:szCs w:val="24"/>
        </w:rPr>
      </w:pPr>
      <w:r w:rsidRPr="006A0341">
        <w:rPr>
          <w:rFonts w:ascii="Times New Roman" w:hAnsi="Times New Roman" w:cs="Times New Roman"/>
          <w:b/>
          <w:color w:val="auto"/>
          <w:sz w:val="24"/>
          <w:szCs w:val="24"/>
        </w:rPr>
        <w:t>Логопедические занятия</w:t>
      </w:r>
    </w:p>
    <w:p w:rsidR="00B963ED" w:rsidRPr="006A0341" w:rsidRDefault="00B963ED" w:rsidP="006A0341">
      <w:pPr>
        <w:pStyle w:val="af4"/>
        <w:shd w:val="clear" w:color="auto" w:fill="FFFFFF"/>
        <w:spacing w:line="240" w:lineRule="auto"/>
        <w:ind w:left="0" w:firstLine="709"/>
        <w:jc w:val="both"/>
      </w:pPr>
      <w:r w:rsidRPr="006A0341">
        <w:rPr>
          <w:b/>
          <w:caps w:val="0"/>
        </w:rPr>
        <w:t xml:space="preserve">Цель </w:t>
      </w:r>
      <w:r w:rsidRPr="006A0341">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6A0341">
        <w:t xml:space="preserve">. </w:t>
      </w:r>
    </w:p>
    <w:p w:rsidR="00B963ED" w:rsidRPr="006A0341" w:rsidRDefault="00B963ED" w:rsidP="006A0341">
      <w:pPr>
        <w:pStyle w:val="af4"/>
        <w:shd w:val="clear" w:color="auto" w:fill="FFFFFF"/>
        <w:spacing w:line="240" w:lineRule="auto"/>
        <w:ind w:left="0" w:firstLine="709"/>
        <w:jc w:val="both"/>
      </w:pPr>
      <w:r w:rsidRPr="006A0341">
        <w:rPr>
          <w:caps w:val="0"/>
        </w:rPr>
        <w:t xml:space="preserve">Основными </w:t>
      </w:r>
      <w:r w:rsidRPr="006A0341">
        <w:rPr>
          <w:b/>
          <w:caps w:val="0"/>
        </w:rPr>
        <w:t>направлениями</w:t>
      </w:r>
      <w:r w:rsidRPr="006A0341">
        <w:rPr>
          <w:caps w:val="0"/>
        </w:rPr>
        <w:t xml:space="preserve"> логопедической работы является</w:t>
      </w:r>
      <w:r w:rsidRPr="006A0341">
        <w:t>:</w:t>
      </w:r>
    </w:p>
    <w:p w:rsidR="00B963ED" w:rsidRPr="006A67CA" w:rsidRDefault="00B963ED" w:rsidP="006A0341">
      <w:pPr>
        <w:pStyle w:val="af4"/>
        <w:shd w:val="clear" w:color="auto" w:fill="FFFFFF"/>
        <w:spacing w:line="240" w:lineRule="auto"/>
        <w:ind w:left="0" w:firstLine="709"/>
        <w:jc w:val="both"/>
      </w:pPr>
      <w:r w:rsidRPr="006A67CA">
        <w:rPr>
          <w:caps w:val="0"/>
        </w:rPr>
        <w:t>диагностика и коррекция звукопроизношения (постановка, автоматизация и дифференциация звуков речи);</w:t>
      </w:r>
      <w:r w:rsidRPr="006A67CA">
        <w:t xml:space="preserve"> </w:t>
      </w:r>
    </w:p>
    <w:p w:rsidR="00B963ED" w:rsidRPr="006A67CA" w:rsidRDefault="00B963ED" w:rsidP="006A0341">
      <w:pPr>
        <w:pStyle w:val="af4"/>
        <w:shd w:val="clear" w:color="auto" w:fill="FFFFFF"/>
        <w:spacing w:line="240" w:lineRule="auto"/>
        <w:ind w:left="0" w:firstLine="709"/>
        <w:jc w:val="both"/>
      </w:pPr>
      <w:r w:rsidRPr="006A67CA">
        <w:rPr>
          <w:caps w:val="0"/>
        </w:rPr>
        <w:t>диагностика и коррекция лексической стороны речи (обогащение словаря, его расширение и уточнение)</w:t>
      </w:r>
      <w:r w:rsidRPr="006A67CA">
        <w:t>;</w:t>
      </w:r>
    </w:p>
    <w:p w:rsidR="00B963ED" w:rsidRPr="006A67CA" w:rsidRDefault="00B963ED" w:rsidP="006A0341">
      <w:pPr>
        <w:pStyle w:val="af4"/>
        <w:shd w:val="clear" w:color="auto" w:fill="FFFFFF"/>
        <w:spacing w:line="240" w:lineRule="auto"/>
        <w:ind w:left="0" w:firstLine="709"/>
        <w:jc w:val="both"/>
      </w:pPr>
      <w:r w:rsidRPr="006A67CA">
        <w:rPr>
          <w:caps w:val="0"/>
        </w:rPr>
        <w:t>диагностика и коррекция грамматического строя речи (синтаксической структуры речевых высказываний, словоизменения и словообразования);</w:t>
      </w:r>
    </w:p>
    <w:p w:rsidR="00B963ED" w:rsidRPr="006A67CA" w:rsidRDefault="00B963ED" w:rsidP="006A0341">
      <w:pPr>
        <w:pStyle w:val="af4"/>
        <w:shd w:val="clear" w:color="auto" w:fill="FFFFFF"/>
        <w:spacing w:line="240" w:lineRule="auto"/>
        <w:ind w:left="0" w:firstLine="709"/>
        <w:jc w:val="both"/>
        <w:rPr>
          <w:caps w:val="0"/>
        </w:rPr>
      </w:pPr>
      <w:r w:rsidRPr="006A67CA">
        <w:rPr>
          <w:caps w:val="0"/>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B963ED" w:rsidRPr="006A67CA" w:rsidRDefault="00B963ED" w:rsidP="006A0341">
      <w:pPr>
        <w:pStyle w:val="af4"/>
        <w:shd w:val="clear" w:color="auto" w:fill="FFFFFF"/>
        <w:spacing w:line="240" w:lineRule="auto"/>
        <w:ind w:left="0" w:firstLine="709"/>
        <w:jc w:val="both"/>
      </w:pPr>
      <w:r w:rsidRPr="006A67CA">
        <w:rPr>
          <w:caps w:val="0"/>
        </w:rPr>
        <w:t>коррекция нарушений чтения и письма</w:t>
      </w:r>
      <w:r w:rsidRPr="006A67CA">
        <w:t xml:space="preserve">; </w:t>
      </w:r>
    </w:p>
    <w:p w:rsidR="00B963ED" w:rsidRPr="006A67CA" w:rsidRDefault="00B963ED" w:rsidP="006A0341">
      <w:pPr>
        <w:pStyle w:val="af4"/>
        <w:shd w:val="clear" w:color="auto" w:fill="FFFFFF"/>
        <w:spacing w:line="240" w:lineRule="auto"/>
        <w:ind w:left="0" w:firstLine="709"/>
        <w:jc w:val="both"/>
      </w:pPr>
      <w:r w:rsidRPr="006A67CA">
        <w:rPr>
          <w:caps w:val="0"/>
        </w:rPr>
        <w:t>расширение представлений об окружающей действительности</w:t>
      </w:r>
      <w:r w:rsidRPr="006A67CA">
        <w:t xml:space="preserve">; </w:t>
      </w:r>
    </w:p>
    <w:p w:rsidR="00B963ED" w:rsidRPr="006A67CA" w:rsidRDefault="00B963ED" w:rsidP="006A0341">
      <w:pPr>
        <w:pStyle w:val="af4"/>
        <w:shd w:val="clear" w:color="auto" w:fill="FFFFFF"/>
        <w:spacing w:line="240" w:lineRule="auto"/>
        <w:ind w:left="0" w:firstLine="709"/>
        <w:jc w:val="both"/>
      </w:pPr>
      <w:r w:rsidRPr="006A67CA">
        <w:rPr>
          <w:caps w:val="0"/>
        </w:rPr>
        <w:t>развитие познавательной сферы (мышления, памяти, внимания и др. познавательных процессов)</w:t>
      </w:r>
      <w:r w:rsidRPr="006A67CA">
        <w:t>.</w:t>
      </w:r>
    </w:p>
    <w:p w:rsidR="00B963ED" w:rsidRPr="006A0341" w:rsidRDefault="00B963ED" w:rsidP="006A0341">
      <w:pPr>
        <w:pStyle w:val="Default"/>
        <w:jc w:val="center"/>
        <w:rPr>
          <w:b/>
          <w:color w:val="auto"/>
        </w:rPr>
      </w:pPr>
      <w:proofErr w:type="spellStart"/>
      <w:r w:rsidRPr="006A0341">
        <w:rPr>
          <w:b/>
          <w:color w:val="auto"/>
        </w:rPr>
        <w:t>Психокоррекционные</w:t>
      </w:r>
      <w:proofErr w:type="spellEnd"/>
      <w:r w:rsidRPr="006A0341">
        <w:rPr>
          <w:b/>
          <w:color w:val="auto"/>
        </w:rPr>
        <w:t xml:space="preserve"> занятия</w:t>
      </w:r>
    </w:p>
    <w:p w:rsidR="00B963ED" w:rsidRPr="006A0341" w:rsidRDefault="00B963ED" w:rsidP="006A0341">
      <w:pPr>
        <w:pStyle w:val="Default"/>
        <w:ind w:firstLine="720"/>
        <w:jc w:val="both"/>
        <w:rPr>
          <w:color w:val="auto"/>
        </w:rPr>
      </w:pPr>
      <w:r w:rsidRPr="006A0341">
        <w:rPr>
          <w:b/>
          <w:color w:val="auto"/>
        </w:rPr>
        <w:t xml:space="preserve">Цель </w:t>
      </w:r>
      <w:proofErr w:type="spellStart"/>
      <w:r w:rsidRPr="006A0341">
        <w:rPr>
          <w:color w:val="auto"/>
        </w:rPr>
        <w:t>психокорреционных</w:t>
      </w:r>
      <w:proofErr w:type="spellEnd"/>
      <w:r w:rsidRPr="006A0341">
        <w:rPr>
          <w:color w:val="auto"/>
        </w:rPr>
        <w:t xml:space="preserve"> занятий заключается в применении разных форм взаимодействия с </w:t>
      </w:r>
      <w:proofErr w:type="gramStart"/>
      <w:r w:rsidRPr="006A0341">
        <w:rPr>
          <w:color w:val="auto"/>
        </w:rPr>
        <w:t>обучающимися</w:t>
      </w:r>
      <w:proofErr w:type="gramEnd"/>
      <w:r w:rsidRPr="006A0341">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B963ED" w:rsidRPr="006A0341" w:rsidRDefault="00B963ED" w:rsidP="006A0341">
      <w:pPr>
        <w:pStyle w:val="Default"/>
        <w:ind w:firstLine="720"/>
        <w:jc w:val="both"/>
        <w:rPr>
          <w:color w:val="auto"/>
        </w:rPr>
      </w:pPr>
      <w:r w:rsidRPr="006A0341">
        <w:rPr>
          <w:color w:val="auto"/>
        </w:rPr>
        <w:t xml:space="preserve">Основные </w:t>
      </w:r>
      <w:r w:rsidRPr="006A0341">
        <w:rPr>
          <w:b/>
          <w:color w:val="auto"/>
        </w:rPr>
        <w:t>направления</w:t>
      </w:r>
      <w:r w:rsidRPr="006A0341">
        <w:rPr>
          <w:color w:val="auto"/>
        </w:rPr>
        <w:t xml:space="preserve"> работы: </w:t>
      </w:r>
    </w:p>
    <w:p w:rsidR="00B963ED" w:rsidRPr="006A67CA" w:rsidRDefault="00B963ED" w:rsidP="006A0341">
      <w:pPr>
        <w:pStyle w:val="Default"/>
        <w:ind w:firstLine="720"/>
        <w:jc w:val="both"/>
        <w:rPr>
          <w:color w:val="auto"/>
        </w:rPr>
      </w:pPr>
      <w:r w:rsidRPr="006A67CA">
        <w:rPr>
          <w:color w:val="auto"/>
        </w:rPr>
        <w:lastRenderedPageBreak/>
        <w:t xml:space="preserve">диагностика и развитие познавательной </w:t>
      </w:r>
      <w:proofErr w:type="gramStart"/>
      <w:r w:rsidRPr="006A67CA">
        <w:rPr>
          <w:color w:val="auto"/>
        </w:rPr>
        <w:t>сферы</w:t>
      </w:r>
      <w:proofErr w:type="gramEnd"/>
      <w:r w:rsidRPr="006A67CA">
        <w:rPr>
          <w:color w:val="auto"/>
        </w:rPr>
        <w:t xml:space="preserve"> и целенаправленное формирование высших психических функций (формирование учебной мотивации, активизация </w:t>
      </w:r>
      <w:proofErr w:type="spellStart"/>
      <w:r w:rsidRPr="006A67CA">
        <w:rPr>
          <w:color w:val="auto"/>
        </w:rPr>
        <w:t>сенсорно-перцептивной</w:t>
      </w:r>
      <w:proofErr w:type="spellEnd"/>
      <w:r w:rsidRPr="006A67CA">
        <w:rPr>
          <w:color w:val="auto"/>
        </w:rPr>
        <w:t xml:space="preserve">, </w:t>
      </w:r>
      <w:proofErr w:type="spellStart"/>
      <w:r w:rsidRPr="006A67CA">
        <w:rPr>
          <w:color w:val="auto"/>
        </w:rPr>
        <w:t>мнемической</w:t>
      </w:r>
      <w:proofErr w:type="spellEnd"/>
      <w:r w:rsidRPr="006A67CA">
        <w:rPr>
          <w:color w:val="auto"/>
        </w:rPr>
        <w:t xml:space="preserve"> и мыслительной деятельности, </w:t>
      </w:r>
      <w:r w:rsidRPr="006A67CA">
        <w:rPr>
          <w:rStyle w:val="submenu-table"/>
          <w:bCs/>
          <w:color w:val="auto"/>
        </w:rPr>
        <w:t>развития пространственно-временных представлений</w:t>
      </w:r>
      <w:r w:rsidRPr="006A67CA">
        <w:rPr>
          <w:color w:val="auto"/>
        </w:rPr>
        <w:t xml:space="preserve">); </w:t>
      </w:r>
    </w:p>
    <w:p w:rsidR="00B963ED" w:rsidRPr="006A67CA" w:rsidRDefault="00B963ED" w:rsidP="006A0341">
      <w:pPr>
        <w:pStyle w:val="Default"/>
        <w:ind w:firstLine="720"/>
        <w:jc w:val="both"/>
        <w:rPr>
          <w:color w:val="auto"/>
        </w:rPr>
      </w:pPr>
      <w:r w:rsidRPr="006A67CA">
        <w:rPr>
          <w:color w:val="auto"/>
        </w:rPr>
        <w:t xml:space="preserve">диагностика и развитие эмоционально-личностной сферы и коррекция ее недостатков (гармонизация </w:t>
      </w:r>
      <w:proofErr w:type="spellStart"/>
      <w:r w:rsidRPr="006A67CA">
        <w:rPr>
          <w:color w:val="auto"/>
        </w:rPr>
        <w:t>пихоэмоционального</w:t>
      </w:r>
      <w:proofErr w:type="spellEnd"/>
      <w:r w:rsidRPr="006A67CA">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B963ED" w:rsidRPr="006A67CA" w:rsidRDefault="00B963ED" w:rsidP="006A0341">
      <w:pPr>
        <w:pStyle w:val="Default"/>
        <w:ind w:firstLine="720"/>
        <w:jc w:val="both"/>
        <w:rPr>
          <w:color w:val="auto"/>
        </w:rPr>
      </w:pPr>
      <w:r w:rsidRPr="006A67CA">
        <w:rPr>
          <w:color w:val="auto"/>
        </w:rPr>
        <w:t xml:space="preserve">диагностика и развитие коммуникативной сферы и социальная интеграции (развитие способности к </w:t>
      </w:r>
      <w:proofErr w:type="spellStart"/>
      <w:r w:rsidRPr="006A67CA">
        <w:rPr>
          <w:color w:val="auto"/>
        </w:rPr>
        <w:t>эмпатии</w:t>
      </w:r>
      <w:proofErr w:type="spellEnd"/>
      <w:r w:rsidRPr="006A67CA">
        <w:rPr>
          <w:color w:val="auto"/>
        </w:rPr>
        <w:t xml:space="preserve">, сопереживанию); </w:t>
      </w:r>
    </w:p>
    <w:p w:rsidR="00B963ED" w:rsidRPr="006A67CA" w:rsidRDefault="00B963ED" w:rsidP="006A0341">
      <w:pPr>
        <w:pStyle w:val="Default"/>
        <w:ind w:firstLine="720"/>
        <w:jc w:val="both"/>
        <w:rPr>
          <w:color w:val="auto"/>
        </w:rPr>
      </w:pPr>
      <w:r w:rsidRPr="006A67CA">
        <w:rPr>
          <w:color w:val="auto"/>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B963ED" w:rsidRPr="006A67CA" w:rsidRDefault="00B963ED" w:rsidP="006A0341">
      <w:pPr>
        <w:pStyle w:val="Default"/>
        <w:ind w:firstLine="720"/>
        <w:jc w:val="both"/>
        <w:rPr>
          <w:color w:val="auto"/>
        </w:rPr>
      </w:pPr>
      <w:r w:rsidRPr="006A67CA">
        <w:rPr>
          <w:color w:val="auto"/>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B963ED" w:rsidRPr="006A0341" w:rsidRDefault="00B963ED" w:rsidP="006A0341">
      <w:pPr>
        <w:autoSpaceDE w:val="0"/>
        <w:spacing w:after="0" w:line="240" w:lineRule="auto"/>
        <w:jc w:val="center"/>
        <w:rPr>
          <w:rFonts w:ascii="Times New Roman" w:hAnsi="Times New Roman" w:cs="Times New Roman"/>
          <w:b/>
          <w:color w:val="auto"/>
          <w:sz w:val="24"/>
          <w:szCs w:val="24"/>
        </w:rPr>
      </w:pPr>
      <w:r w:rsidRPr="006A0341">
        <w:rPr>
          <w:rFonts w:ascii="Times New Roman" w:eastAsia="Times New Roman" w:hAnsi="Times New Roman" w:cs="Times New Roman"/>
          <w:b/>
          <w:bCs/>
          <w:i/>
          <w:color w:val="auto"/>
          <w:sz w:val="24"/>
          <w:szCs w:val="24"/>
          <w:lang w:eastAsia="ru-RU"/>
        </w:rPr>
        <w:t>Коррекционный курс</w:t>
      </w:r>
      <w:r w:rsidRPr="006A0341">
        <w:rPr>
          <w:rFonts w:ascii="Times New Roman" w:eastAsia="Times New Roman" w:hAnsi="Times New Roman" w:cs="Times New Roman"/>
          <w:b/>
          <w:bCs/>
          <w:color w:val="auto"/>
          <w:sz w:val="24"/>
          <w:szCs w:val="24"/>
          <w:lang w:eastAsia="ru-RU"/>
        </w:rPr>
        <w:t xml:space="preserve"> </w:t>
      </w:r>
      <w:r w:rsidRPr="006A0341">
        <w:rPr>
          <w:rFonts w:ascii="Times New Roman" w:hAnsi="Times New Roman" w:cs="Times New Roman"/>
          <w:color w:val="auto"/>
          <w:sz w:val="24"/>
          <w:szCs w:val="24"/>
        </w:rPr>
        <w:t>«</w:t>
      </w:r>
      <w:r w:rsidRPr="006A0341">
        <w:rPr>
          <w:rFonts w:ascii="Times New Roman" w:hAnsi="Times New Roman" w:cs="Times New Roman"/>
          <w:b/>
          <w:i/>
          <w:color w:val="auto"/>
          <w:sz w:val="24"/>
          <w:szCs w:val="24"/>
        </w:rPr>
        <w:t>Ритмика</w:t>
      </w:r>
      <w:r w:rsidRPr="006A0341">
        <w:rPr>
          <w:rFonts w:ascii="Times New Roman" w:hAnsi="Times New Roman" w:cs="Times New Roman"/>
          <w:b/>
          <w:color w:val="auto"/>
          <w:sz w:val="24"/>
          <w:szCs w:val="24"/>
        </w:rPr>
        <w:t>»</w:t>
      </w:r>
    </w:p>
    <w:p w:rsidR="00B963ED" w:rsidRPr="006A0341" w:rsidRDefault="00B963ED" w:rsidP="006A0341">
      <w:pPr>
        <w:tabs>
          <w:tab w:val="num" w:pos="720"/>
          <w:tab w:val="left" w:pos="1080"/>
        </w:tabs>
        <w:spacing w:after="0" w:line="240" w:lineRule="auto"/>
        <w:ind w:firstLine="720"/>
        <w:jc w:val="both"/>
        <w:rPr>
          <w:rFonts w:ascii="Times New Roman" w:hAnsi="Times New Roman" w:cs="Times New Roman"/>
          <w:color w:val="auto"/>
          <w:sz w:val="24"/>
          <w:szCs w:val="24"/>
        </w:rPr>
      </w:pPr>
      <w:r w:rsidRPr="0082351E">
        <w:rPr>
          <w:rFonts w:ascii="Times New Roman" w:hAnsi="Times New Roman" w:cs="Times New Roman"/>
          <w:b/>
          <w:i/>
          <w:color w:val="auto"/>
          <w:sz w:val="24"/>
          <w:szCs w:val="24"/>
        </w:rPr>
        <w:t>Целью</w:t>
      </w:r>
      <w:r w:rsidRPr="006A0341">
        <w:rPr>
          <w:rFonts w:ascii="Times New Roman" w:hAnsi="Times New Roman" w:cs="Times New Roman"/>
          <w:b/>
          <w:color w:val="auto"/>
          <w:sz w:val="24"/>
          <w:szCs w:val="24"/>
        </w:rPr>
        <w:t xml:space="preserve"> </w:t>
      </w:r>
      <w:r w:rsidRPr="006A0341">
        <w:rPr>
          <w:rFonts w:ascii="Times New Roman" w:hAnsi="Times New Roman" w:cs="Times New Roman"/>
          <w:color w:val="auto"/>
          <w:sz w:val="24"/>
          <w:szCs w:val="24"/>
        </w:rPr>
        <w:t>занятий по ритмике является развитие двигательной активности обучающегося с ЗПР в процессе восприятия музыки.</w:t>
      </w:r>
    </w:p>
    <w:p w:rsidR="00B963ED" w:rsidRPr="006A0341" w:rsidRDefault="00B963ED" w:rsidP="006A0341">
      <w:pPr>
        <w:tabs>
          <w:tab w:val="num" w:pos="720"/>
          <w:tab w:val="left" w:pos="1080"/>
        </w:tabs>
        <w:spacing w:after="0" w:line="240" w:lineRule="auto"/>
        <w:ind w:firstLine="720"/>
        <w:jc w:val="both"/>
        <w:rPr>
          <w:rFonts w:ascii="Times New Roman" w:hAnsi="Times New Roman" w:cs="Times New Roman"/>
          <w:color w:val="auto"/>
          <w:sz w:val="24"/>
          <w:szCs w:val="24"/>
        </w:rPr>
      </w:pPr>
      <w:r w:rsidRPr="006A0341">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6A0341">
        <w:rPr>
          <w:rFonts w:ascii="Times New Roman" w:hAnsi="Times New Roman" w:cs="Times New Roman"/>
          <w:color w:val="auto"/>
          <w:sz w:val="24"/>
          <w:szCs w:val="24"/>
        </w:rPr>
        <w:t>у</w:t>
      </w:r>
      <w:proofErr w:type="gramEnd"/>
      <w:r w:rsidRPr="006A0341">
        <w:rPr>
          <w:rFonts w:ascii="Times New Roman" w:hAnsi="Times New Roman" w:cs="Times New Roman"/>
          <w:color w:val="auto"/>
          <w:sz w:val="24"/>
          <w:szCs w:val="24"/>
        </w:rPr>
        <w:t xml:space="preserve"> обучающихся.</w:t>
      </w:r>
    </w:p>
    <w:p w:rsidR="00B963ED" w:rsidRPr="006A0341" w:rsidRDefault="00B963ED" w:rsidP="006A0341">
      <w:pPr>
        <w:pStyle w:val="a4"/>
        <w:spacing w:before="0" w:after="0" w:line="240" w:lineRule="auto"/>
        <w:ind w:firstLine="720"/>
        <w:jc w:val="both"/>
      </w:pPr>
      <w:r w:rsidRPr="006A0341">
        <w:t xml:space="preserve">Основные </w:t>
      </w:r>
      <w:r w:rsidRPr="0082351E">
        <w:rPr>
          <w:b/>
          <w:i/>
        </w:rPr>
        <w:t>направления</w:t>
      </w:r>
      <w:r w:rsidRPr="006A0341">
        <w:rPr>
          <w:b/>
        </w:rPr>
        <w:t xml:space="preserve"> </w:t>
      </w:r>
      <w:r w:rsidRPr="006A0341">
        <w:t>работы по ритмике:</w:t>
      </w:r>
    </w:p>
    <w:p w:rsidR="00B963ED" w:rsidRPr="006A67CA" w:rsidRDefault="00B963ED" w:rsidP="006A0341">
      <w:pPr>
        <w:pStyle w:val="a4"/>
        <w:spacing w:before="0" w:after="0" w:line="240" w:lineRule="auto"/>
        <w:ind w:firstLine="720"/>
        <w:jc w:val="both"/>
      </w:pPr>
      <w:r w:rsidRPr="006A67CA">
        <w:t xml:space="preserve">восприятие музыки (в исполнении педагога и </w:t>
      </w:r>
      <w:proofErr w:type="spellStart"/>
      <w:r w:rsidRPr="006A67CA">
        <w:t>аудиозапси</w:t>
      </w:r>
      <w:proofErr w:type="spellEnd"/>
      <w:r w:rsidRPr="006A67CA">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963ED" w:rsidRPr="006A67CA" w:rsidRDefault="00B963ED" w:rsidP="006A0341">
      <w:pPr>
        <w:pStyle w:val="a4"/>
        <w:spacing w:before="0" w:after="0" w:line="240" w:lineRule="auto"/>
        <w:ind w:firstLine="720"/>
        <w:jc w:val="both"/>
      </w:pPr>
      <w:proofErr w:type="gramStart"/>
      <w:r w:rsidRPr="006A67CA">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6A67CA">
        <w:t xml:space="preserve"> повороты;</w:t>
      </w:r>
    </w:p>
    <w:p w:rsidR="00B963ED" w:rsidRPr="006A67CA" w:rsidRDefault="00B963ED" w:rsidP="006A0341">
      <w:pPr>
        <w:pStyle w:val="a4"/>
        <w:spacing w:before="0" w:after="0" w:line="240" w:lineRule="auto"/>
        <w:ind w:firstLine="720"/>
        <w:jc w:val="both"/>
      </w:pPr>
      <w:r w:rsidRPr="006A67CA">
        <w:t xml:space="preserve">ритмико-гимнастические упражнения: </w:t>
      </w:r>
      <w:proofErr w:type="spellStart"/>
      <w:r w:rsidRPr="006A67CA">
        <w:rPr>
          <w:kern w:val="2"/>
        </w:rPr>
        <w:t>о</w:t>
      </w:r>
      <w:r w:rsidRPr="006A67CA">
        <w:rPr>
          <w:iCs/>
        </w:rPr>
        <w:t>бщеразвивающие</w:t>
      </w:r>
      <w:proofErr w:type="spellEnd"/>
      <w:r w:rsidRPr="006A67CA">
        <w:rPr>
          <w:iCs/>
        </w:rPr>
        <w:t xml:space="preserve"> упражнения, упражнения на координацию движений, упражнение на расслабление мышц</w:t>
      </w:r>
      <w:r w:rsidRPr="006A67CA">
        <w:t xml:space="preserve">; </w:t>
      </w:r>
    </w:p>
    <w:p w:rsidR="00B963ED" w:rsidRPr="006A67CA" w:rsidRDefault="00B963ED" w:rsidP="006A0341">
      <w:pPr>
        <w:pStyle w:val="a4"/>
        <w:spacing w:before="0" w:after="0" w:line="240" w:lineRule="auto"/>
        <w:ind w:firstLine="720"/>
        <w:jc w:val="both"/>
      </w:pPr>
      <w:proofErr w:type="gramStart"/>
      <w:r w:rsidRPr="006A67CA">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B963ED" w:rsidRPr="006A67CA" w:rsidRDefault="00B963ED" w:rsidP="006A0341">
      <w:pPr>
        <w:pStyle w:val="a4"/>
        <w:spacing w:before="0" w:after="0" w:line="240" w:lineRule="auto"/>
        <w:ind w:firstLine="720"/>
        <w:jc w:val="both"/>
      </w:pPr>
      <w:r w:rsidRPr="006A67CA">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6A67CA">
        <w:t>,и</w:t>
      </w:r>
      <w:proofErr w:type="gramEnd"/>
      <w:r w:rsidRPr="006A67CA">
        <w:t>гры по ориентировке в пространстве;</w:t>
      </w:r>
    </w:p>
    <w:p w:rsidR="00B963ED" w:rsidRPr="006A67CA" w:rsidRDefault="00B963ED" w:rsidP="006A0341">
      <w:pPr>
        <w:pStyle w:val="a4"/>
        <w:spacing w:before="0" w:after="0" w:line="240" w:lineRule="auto"/>
        <w:ind w:firstLine="720"/>
        <w:jc w:val="both"/>
      </w:pPr>
      <w:r w:rsidRPr="006A67CA">
        <w:t>танцевальные упражнения: выполнение под музыку элементов танца и пляски, несложных композиций народных, бальных и современных танцев;</w:t>
      </w:r>
    </w:p>
    <w:p w:rsidR="00B963ED" w:rsidRPr="006A67CA" w:rsidRDefault="00B963ED" w:rsidP="006A0341">
      <w:pPr>
        <w:pStyle w:val="af0"/>
        <w:spacing w:after="0" w:line="240" w:lineRule="auto"/>
        <w:ind w:firstLine="708"/>
        <w:jc w:val="both"/>
        <w:rPr>
          <w:rFonts w:ascii="Times New Roman" w:hAnsi="Times New Roman" w:cs="Times New Roman"/>
          <w:color w:val="auto"/>
        </w:rPr>
      </w:pPr>
      <w:r w:rsidRPr="006A67CA">
        <w:rPr>
          <w:rFonts w:ascii="Times New Roman" w:hAnsi="Times New Roman" w:cs="Times New Roman"/>
          <w:color w:val="auto"/>
        </w:rPr>
        <w:lastRenderedPageBreak/>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6A67CA">
        <w:rPr>
          <w:rFonts w:ascii="Times New Roman" w:hAnsi="Times New Roman" w:cs="Times New Roman"/>
          <w:color w:val="auto"/>
        </w:rPr>
        <w:t>звуковедения</w:t>
      </w:r>
      <w:proofErr w:type="spellEnd"/>
      <w:r w:rsidRPr="006A67CA">
        <w:rPr>
          <w:rFonts w:ascii="Times New Roman" w:hAnsi="Times New Roman" w:cs="Times New Roman"/>
          <w:color w:val="auto"/>
        </w:rPr>
        <w:t xml:space="preserve"> (плавно, отрывисто), соответствующей манере исполнения (легко, более твердо и др.).</w:t>
      </w:r>
    </w:p>
    <w:p w:rsidR="00B963ED" w:rsidRPr="006A67CA" w:rsidRDefault="00B963ED" w:rsidP="006A0341">
      <w:pPr>
        <w:pStyle w:val="af4"/>
        <w:shd w:val="clear" w:color="auto" w:fill="FFFFFF"/>
        <w:spacing w:line="240" w:lineRule="auto"/>
        <w:ind w:left="0" w:firstLine="709"/>
        <w:jc w:val="both"/>
        <w:rPr>
          <w:caps w:val="0"/>
        </w:rPr>
      </w:pPr>
      <w:r w:rsidRPr="006A67CA">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B963ED" w:rsidRDefault="00B963ED" w:rsidP="006A0341">
      <w:pPr>
        <w:pStyle w:val="af4"/>
        <w:shd w:val="clear" w:color="auto" w:fill="FFFFFF"/>
        <w:spacing w:line="240" w:lineRule="auto"/>
        <w:ind w:left="0" w:firstLine="709"/>
        <w:jc w:val="both"/>
        <w:rPr>
          <w:caps w:val="0"/>
        </w:rPr>
      </w:pPr>
      <w:r w:rsidRPr="006A67CA">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81483" w:rsidRPr="006A67CA" w:rsidRDefault="00F81483" w:rsidP="006A0341">
      <w:pPr>
        <w:pStyle w:val="af4"/>
        <w:shd w:val="clear" w:color="auto" w:fill="FFFFFF"/>
        <w:spacing w:line="240" w:lineRule="auto"/>
        <w:ind w:left="0" w:firstLine="709"/>
        <w:jc w:val="both"/>
        <w:rPr>
          <w:bCs/>
          <w:i/>
          <w:iCs/>
        </w:rPr>
      </w:pPr>
    </w:p>
    <w:p w:rsidR="00B963ED" w:rsidRDefault="00B963ED" w:rsidP="00B963ED">
      <w:pPr>
        <w:pStyle w:val="14TexstOSNOVA1012"/>
        <w:spacing w:line="240" w:lineRule="auto"/>
        <w:ind w:firstLine="0"/>
        <w:outlineLvl w:val="2"/>
        <w:rPr>
          <w:rFonts w:ascii="Times New Roman" w:hAnsi="Times New Roman" w:cs="Times New Roman"/>
          <w:b/>
          <w:color w:val="auto"/>
          <w:spacing w:val="2"/>
          <w:sz w:val="24"/>
          <w:szCs w:val="24"/>
        </w:rPr>
      </w:pPr>
      <w:r w:rsidRPr="00164BE9">
        <w:rPr>
          <w:rFonts w:ascii="Times New Roman" w:hAnsi="Times New Roman" w:cs="Times New Roman"/>
          <w:b/>
          <w:color w:val="auto"/>
          <w:spacing w:val="2"/>
          <w:sz w:val="24"/>
          <w:szCs w:val="24"/>
        </w:rPr>
        <w:t>2.2.3. Программа духовно-нравственного развития, воспитания</w:t>
      </w:r>
    </w:p>
    <w:p w:rsidR="00F81483" w:rsidRPr="00164BE9" w:rsidRDefault="00F81483" w:rsidP="00B963ED">
      <w:pPr>
        <w:pStyle w:val="14TexstOSNOVA1012"/>
        <w:spacing w:line="240" w:lineRule="auto"/>
        <w:ind w:firstLine="0"/>
        <w:outlineLvl w:val="2"/>
        <w:rPr>
          <w:rFonts w:ascii="Times New Roman" w:hAnsi="Times New Roman" w:cs="Times New Roman"/>
          <w:color w:val="auto"/>
          <w:spacing w:val="2"/>
          <w:sz w:val="24"/>
          <w:szCs w:val="24"/>
        </w:rPr>
      </w:pPr>
    </w:p>
    <w:p w:rsidR="00B963ED" w:rsidRPr="00164BE9" w:rsidRDefault="00B963ED" w:rsidP="00B963ED">
      <w:pPr>
        <w:pStyle w:val="ad"/>
        <w:spacing w:after="0" w:line="240" w:lineRule="auto"/>
        <w:ind w:firstLine="709"/>
        <w:jc w:val="both"/>
        <w:rPr>
          <w:rFonts w:ascii="Times New Roman" w:hAnsi="Times New Roman"/>
          <w:color w:val="auto"/>
          <w:sz w:val="24"/>
          <w:szCs w:val="24"/>
        </w:rPr>
      </w:pPr>
      <w:proofErr w:type="gramStart"/>
      <w:r w:rsidRPr="00164BE9">
        <w:rPr>
          <w:rFonts w:ascii="Times New Roman" w:hAnsi="Times New Roman"/>
          <w:color w:val="auto"/>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164BE9">
        <w:rPr>
          <w:rFonts w:ascii="Times New Roman" w:hAnsi="Times New Roman"/>
          <w:color w:val="auto"/>
          <w:sz w:val="24"/>
          <w:szCs w:val="24"/>
        </w:rPr>
        <w:t>внеучебную</w:t>
      </w:r>
      <w:proofErr w:type="spellEnd"/>
      <w:r w:rsidRPr="00164BE9">
        <w:rPr>
          <w:rFonts w:ascii="Times New Roman" w:hAnsi="Times New Roman"/>
          <w:color w:val="auto"/>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963ED" w:rsidRPr="00164BE9" w:rsidRDefault="00B963ED" w:rsidP="00B963ED">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64BE9">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w:t>
      </w:r>
      <w:proofErr w:type="gramStart"/>
      <w:r w:rsidRPr="00164BE9">
        <w:rPr>
          <w:rFonts w:ascii="Times New Roman" w:eastAsia="Times New Roman" w:hAnsi="Times New Roman" w:cs="Times New Roman"/>
          <w:color w:val="auto"/>
          <w:kern w:val="0"/>
          <w:sz w:val="24"/>
          <w:szCs w:val="24"/>
          <w:lang w:eastAsia="ru-RU"/>
        </w:rPr>
        <w:t>воспитания</w:t>
      </w:r>
      <w:proofErr w:type="gramEnd"/>
      <w:r w:rsidRPr="00164BE9">
        <w:rPr>
          <w:rFonts w:ascii="Times New Roman" w:eastAsia="Times New Roman" w:hAnsi="Times New Roman" w:cs="Times New Roman"/>
          <w:color w:val="auto"/>
          <w:kern w:val="0"/>
          <w:sz w:val="24"/>
          <w:szCs w:val="24"/>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B963ED" w:rsidRPr="00164BE9" w:rsidRDefault="00B963ED" w:rsidP="00B963ED">
      <w:pPr>
        <w:pStyle w:val="14TexstOSNOVA1012"/>
        <w:spacing w:line="240" w:lineRule="auto"/>
        <w:ind w:firstLine="567"/>
        <w:rPr>
          <w:rFonts w:ascii="Times New Roman" w:hAnsi="Times New Roman" w:cs="Times New Roman"/>
          <w:color w:val="auto"/>
          <w:kern w:val="2"/>
          <w:sz w:val="24"/>
          <w:szCs w:val="24"/>
        </w:rPr>
      </w:pPr>
      <w:r w:rsidRPr="00164BE9">
        <w:rPr>
          <w:rFonts w:ascii="Times New Roman" w:hAnsi="Times New Roman" w:cs="Times New Roman"/>
          <w:color w:val="auto"/>
          <w:spacing w:val="2"/>
          <w:sz w:val="24"/>
          <w:szCs w:val="24"/>
        </w:rPr>
        <w:t xml:space="preserve">Программа духовно-нравственного развития </w:t>
      </w:r>
      <w:r w:rsidRPr="00164BE9">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64BE9">
        <w:rPr>
          <w:rFonts w:ascii="Times New Roman" w:hAnsi="Times New Roman" w:cs="Times New Roman"/>
          <w:color w:val="auto"/>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B963ED" w:rsidRPr="00556EE8" w:rsidRDefault="00B963ED" w:rsidP="00B963ED">
      <w:pPr>
        <w:widowControl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66019D">
        <w:rPr>
          <w:rFonts w:ascii="Times New Roman" w:hAnsi="Times New Roman" w:cs="Times New Roman"/>
          <w:b/>
          <w:i/>
          <w:color w:val="auto"/>
          <w:sz w:val="24"/>
          <w:szCs w:val="24"/>
        </w:rPr>
        <w:t>Целью</w:t>
      </w:r>
      <w:r w:rsidRPr="0066019D">
        <w:rPr>
          <w:rFonts w:ascii="Times New Roman" w:hAnsi="Times New Roman" w:cs="Times New Roman"/>
          <w:b/>
          <w:color w:val="auto"/>
          <w:sz w:val="24"/>
          <w:szCs w:val="24"/>
        </w:rPr>
        <w:t xml:space="preserve"> </w:t>
      </w:r>
      <w:r w:rsidRPr="00164BE9">
        <w:rPr>
          <w:rFonts w:ascii="Times New Roman" w:hAnsi="Times New Roman" w:cs="Times New Roman"/>
          <w:color w:val="auto"/>
          <w:sz w:val="24"/>
          <w:szCs w:val="24"/>
        </w:rPr>
        <w:t>духовно</w:t>
      </w:r>
      <w:r w:rsidRPr="00164BE9">
        <w:rPr>
          <w:rFonts w:ascii="Times New Roman" w:hAnsi="Times New Roman" w:cs="Times New Roman"/>
          <w:b/>
          <w:color w:val="auto"/>
          <w:sz w:val="24"/>
          <w:szCs w:val="24"/>
        </w:rPr>
        <w:t>-</w:t>
      </w:r>
      <w:r w:rsidRPr="00164BE9">
        <w:rPr>
          <w:rFonts w:ascii="Times New Roman" w:hAnsi="Times New Roman" w:cs="Times New Roman"/>
          <w:color w:val="auto"/>
          <w:sz w:val="24"/>
          <w:szCs w:val="24"/>
        </w:rPr>
        <w:t xml:space="preserve">нравственного развития и </w:t>
      </w:r>
      <w:proofErr w:type="gramStart"/>
      <w:r w:rsidRPr="00164BE9">
        <w:rPr>
          <w:rFonts w:ascii="Times New Roman" w:hAnsi="Times New Roman" w:cs="Times New Roman"/>
          <w:color w:val="auto"/>
          <w:sz w:val="24"/>
          <w:szCs w:val="24"/>
        </w:rPr>
        <w:t>воспитания</w:t>
      </w:r>
      <w:proofErr w:type="gramEnd"/>
      <w:r w:rsidRPr="00164BE9">
        <w:rPr>
          <w:rFonts w:ascii="Times New Roman" w:hAnsi="Times New Roman" w:cs="Times New Roman"/>
          <w:color w:val="auto"/>
          <w:sz w:val="24"/>
          <w:szCs w:val="24"/>
        </w:rP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w:t>
      </w:r>
      <w:r w:rsidRPr="004F6FDC">
        <w:rPr>
          <w:rFonts w:ascii="Times New Roman" w:hAnsi="Times New Roman" w:cs="Times New Roman"/>
          <w:color w:val="FF0000"/>
          <w:sz w:val="24"/>
          <w:szCs w:val="24"/>
        </w:rPr>
        <w:t xml:space="preserve"> </w:t>
      </w:r>
      <w:r w:rsidRPr="00556EE8">
        <w:rPr>
          <w:rFonts w:ascii="Times New Roman" w:hAnsi="Times New Roman" w:cs="Times New Roman"/>
          <w:color w:val="auto"/>
          <w:sz w:val="24"/>
          <w:szCs w:val="24"/>
        </w:rPr>
        <w:t>общечеловеческим ценностям в контексте формирования у них нравственных чувств и нравственного поведения.</w:t>
      </w:r>
    </w:p>
    <w:p w:rsidR="00B963ED" w:rsidRPr="00556EE8" w:rsidRDefault="00B963ED" w:rsidP="00B963ED">
      <w:pPr>
        <w:widowControl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66019D">
        <w:rPr>
          <w:rFonts w:ascii="Times New Roman" w:hAnsi="Times New Roman" w:cs="Times New Roman"/>
          <w:b/>
          <w:i/>
          <w:color w:val="auto"/>
          <w:sz w:val="24"/>
          <w:szCs w:val="24"/>
        </w:rPr>
        <w:t>Задачи</w:t>
      </w:r>
      <w:r w:rsidRPr="00556EE8">
        <w:rPr>
          <w:rFonts w:ascii="Times New Roman" w:hAnsi="Times New Roman" w:cs="Times New Roman"/>
          <w:i/>
          <w:color w:val="auto"/>
          <w:sz w:val="24"/>
          <w:szCs w:val="24"/>
        </w:rPr>
        <w:t xml:space="preserve"> </w:t>
      </w:r>
      <w:r w:rsidRPr="00556EE8">
        <w:rPr>
          <w:rFonts w:ascii="Times New Roman" w:hAnsi="Times New Roman" w:cs="Times New Roman"/>
          <w:color w:val="auto"/>
          <w:sz w:val="24"/>
          <w:szCs w:val="24"/>
        </w:rPr>
        <w:t xml:space="preserve">духовно-нравственного развития </w:t>
      </w:r>
      <w:proofErr w:type="gramStart"/>
      <w:r w:rsidRPr="00556EE8">
        <w:rPr>
          <w:rFonts w:ascii="Times New Roman" w:hAnsi="Times New Roman" w:cs="Times New Roman"/>
          <w:color w:val="auto"/>
          <w:sz w:val="24"/>
          <w:szCs w:val="24"/>
        </w:rPr>
        <w:t>обучающихся</w:t>
      </w:r>
      <w:proofErr w:type="gramEnd"/>
      <w:r w:rsidRPr="00556EE8">
        <w:rPr>
          <w:rFonts w:ascii="Times New Roman" w:hAnsi="Times New Roman" w:cs="Times New Roman"/>
          <w:color w:val="auto"/>
          <w:sz w:val="24"/>
          <w:szCs w:val="24"/>
        </w:rPr>
        <w:t xml:space="preserve"> с ЗПР на ступени начального общего образования:</w:t>
      </w:r>
    </w:p>
    <w:p w:rsidR="00B963ED" w:rsidRPr="00556EE8" w:rsidRDefault="00B963ED" w:rsidP="00B963ED">
      <w:pPr>
        <w:widowControl w:val="0"/>
        <w:overflowPunct w:val="0"/>
        <w:autoSpaceDE w:val="0"/>
        <w:adjustRightInd w:val="0"/>
        <w:spacing w:after="0" w:line="240" w:lineRule="auto"/>
        <w:ind w:firstLine="709"/>
        <w:jc w:val="both"/>
        <w:rPr>
          <w:rFonts w:ascii="Times New Roman" w:hAnsi="Times New Roman" w:cs="Times New Roman"/>
          <w:i/>
          <w:iCs/>
          <w:color w:val="auto"/>
          <w:sz w:val="24"/>
          <w:szCs w:val="24"/>
        </w:rPr>
      </w:pPr>
      <w:r w:rsidRPr="00556EE8">
        <w:rPr>
          <w:rFonts w:ascii="Times New Roman" w:hAnsi="Times New Roman" w:cs="Times New Roman"/>
          <w:i/>
          <w:iCs/>
          <w:color w:val="auto"/>
          <w:sz w:val="24"/>
          <w:szCs w:val="24"/>
        </w:rPr>
        <w:t>в области формирования личностной культуры:</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556EE8">
        <w:rPr>
          <w:rFonts w:ascii="Times New Roman" w:eastAsia="PMingLiU" w:hAnsi="Times New Roman" w:cs="Times New Roman"/>
          <w:color w:val="auto"/>
          <w:sz w:val="24"/>
          <w:szCs w:val="24"/>
        </w:rPr>
        <w:t>-</w:t>
      </w:r>
      <w:r w:rsidRPr="00556EE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B963ED" w:rsidRPr="00556EE8" w:rsidRDefault="00B963ED" w:rsidP="00B963ED">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B963ED" w:rsidRPr="00556EE8" w:rsidRDefault="00B963ED" w:rsidP="00B963ED">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B963ED" w:rsidRPr="00556EE8" w:rsidRDefault="00B963ED" w:rsidP="00B963ED">
      <w:pPr>
        <w:widowControl w:val="0"/>
        <w:tabs>
          <w:tab w:val="num" w:pos="720"/>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w:t>
      </w:r>
      <w:r w:rsidRPr="00556EE8">
        <w:rPr>
          <w:rFonts w:ascii="Times New Roman" w:hAnsi="Times New Roman" w:cs="Times New Roman"/>
          <w:color w:val="auto"/>
          <w:sz w:val="24"/>
          <w:szCs w:val="24"/>
        </w:rPr>
        <w:lastRenderedPageBreak/>
        <w:t xml:space="preserve">обществе представлениями о добре и зле, должном и недопустимом;  </w:t>
      </w:r>
    </w:p>
    <w:p w:rsidR="00B963ED" w:rsidRPr="00556EE8" w:rsidRDefault="00B963ED" w:rsidP="00B963ED">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формирование представлений о базовых общечеловеческих ценностях;</w:t>
      </w:r>
    </w:p>
    <w:p w:rsidR="00B963ED" w:rsidRPr="00556EE8" w:rsidRDefault="00B963ED" w:rsidP="00B963ED">
      <w:pPr>
        <w:widowControl w:val="0"/>
        <w:tabs>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B963ED" w:rsidRPr="00556EE8" w:rsidRDefault="00B963ED" w:rsidP="00B963ED">
      <w:pPr>
        <w:widowControl w:val="0"/>
        <w:tabs>
          <w:tab w:val="num" w:pos="720"/>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эстетических потребностей, ценностей и чувств; </w:t>
      </w:r>
    </w:p>
    <w:p w:rsidR="00B963ED" w:rsidRPr="00556EE8" w:rsidRDefault="00B963ED" w:rsidP="00B963ED">
      <w:pPr>
        <w:widowControl w:val="0"/>
        <w:tabs>
          <w:tab w:val="num" w:pos="720"/>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B963ED" w:rsidRPr="00556EE8" w:rsidRDefault="00B963ED" w:rsidP="00B963ED">
      <w:pPr>
        <w:widowControl w:val="0"/>
        <w:tabs>
          <w:tab w:val="num" w:pos="720"/>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B963ED" w:rsidRPr="00556EE8" w:rsidRDefault="00B963ED" w:rsidP="00B963ED">
      <w:pPr>
        <w:widowControl w:val="0"/>
        <w:tabs>
          <w:tab w:val="num" w:pos="720"/>
          <w:tab w:val="left" w:pos="1080"/>
          <w:tab w:val="left" w:pos="144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B963ED" w:rsidRPr="00556EE8" w:rsidRDefault="00B963ED" w:rsidP="00B963ED">
      <w:pPr>
        <w:pStyle w:val="af8"/>
        <w:spacing w:line="240" w:lineRule="auto"/>
        <w:ind w:firstLine="709"/>
        <w:rPr>
          <w:rFonts w:ascii="Times New Roman" w:hAnsi="Times New Roman"/>
          <w:color w:val="auto"/>
          <w:sz w:val="24"/>
          <w:szCs w:val="24"/>
        </w:rPr>
      </w:pPr>
      <w:r w:rsidRPr="00556EE8">
        <w:rPr>
          <w:rFonts w:ascii="Times New Roman" w:hAnsi="Times New Roman"/>
          <w:i/>
          <w:iCs/>
          <w:color w:val="auto"/>
          <w:sz w:val="24"/>
          <w:szCs w:val="24"/>
        </w:rPr>
        <w:t>в области формирования социальной культуры:</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основ российской гражданской идентичности – осознание себя как гражданина России;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пробуждение чувства гордости за свою Родину, российский народ и историю России;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развитие навыков сотрудничества </w:t>
      </w:r>
      <w:proofErr w:type="gramStart"/>
      <w:r w:rsidRPr="00556EE8">
        <w:rPr>
          <w:rFonts w:ascii="Times New Roman" w:hAnsi="Times New Roman" w:cs="Times New Roman"/>
          <w:color w:val="auto"/>
          <w:sz w:val="24"/>
          <w:szCs w:val="24"/>
        </w:rPr>
        <w:t>со</w:t>
      </w:r>
      <w:proofErr w:type="gramEnd"/>
      <w:r w:rsidRPr="00556EE8">
        <w:rPr>
          <w:rFonts w:ascii="Times New Roman" w:hAnsi="Times New Roman" w:cs="Times New Roman"/>
          <w:color w:val="auto"/>
          <w:sz w:val="24"/>
          <w:szCs w:val="24"/>
        </w:rPr>
        <w:t xml:space="preserve"> взрослыми и сверстниками в разных социальных ситуациях;</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укрепление доверия к другим людям;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B963ED" w:rsidRPr="00556EE8" w:rsidRDefault="00B963ED" w:rsidP="00B963ED">
      <w:pPr>
        <w:widowControl w:val="0"/>
        <w:tabs>
          <w:tab w:val="left" w:pos="1080"/>
        </w:tabs>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уважительного отношения к иному мнению, истории и культуре других народов. </w:t>
      </w:r>
    </w:p>
    <w:p w:rsidR="00B963ED" w:rsidRPr="00556EE8" w:rsidRDefault="00B963ED" w:rsidP="00B963ED">
      <w:pPr>
        <w:pStyle w:val="af8"/>
        <w:spacing w:line="240" w:lineRule="auto"/>
        <w:ind w:firstLine="709"/>
        <w:rPr>
          <w:rFonts w:ascii="Times New Roman" w:hAnsi="Times New Roman"/>
          <w:color w:val="auto"/>
          <w:sz w:val="24"/>
          <w:szCs w:val="24"/>
        </w:rPr>
      </w:pPr>
      <w:r w:rsidRPr="00556EE8">
        <w:rPr>
          <w:rFonts w:ascii="Times New Roman" w:hAnsi="Times New Roman"/>
          <w:i/>
          <w:iCs/>
          <w:color w:val="auto"/>
          <w:sz w:val="24"/>
          <w:szCs w:val="24"/>
        </w:rPr>
        <w:t>в области формирования семейной культуры:</w:t>
      </w:r>
    </w:p>
    <w:p w:rsidR="00B963ED" w:rsidRPr="00556EE8" w:rsidRDefault="00B963ED" w:rsidP="00B963ED">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отношения к семье как основе российского общества; </w:t>
      </w:r>
    </w:p>
    <w:p w:rsidR="00B963ED" w:rsidRPr="00556EE8" w:rsidRDefault="00B963ED" w:rsidP="00B963ED">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у </w:t>
      </w:r>
      <w:proofErr w:type="gramStart"/>
      <w:r w:rsidRPr="00556EE8">
        <w:rPr>
          <w:rFonts w:ascii="Times New Roman" w:hAnsi="Times New Roman" w:cs="Times New Roman"/>
          <w:color w:val="auto"/>
          <w:sz w:val="24"/>
          <w:szCs w:val="24"/>
        </w:rPr>
        <w:t>обучающихся</w:t>
      </w:r>
      <w:proofErr w:type="gramEnd"/>
      <w:r w:rsidRPr="00556EE8">
        <w:rPr>
          <w:rFonts w:ascii="Times New Roman" w:hAnsi="Times New Roman" w:cs="Times New Roman"/>
          <w:color w:val="auto"/>
          <w:sz w:val="24"/>
          <w:szCs w:val="24"/>
        </w:rPr>
        <w:t xml:space="preserve"> уважительного отношения к родителям, осознанного, заботливого отношения к старшим и младшим; </w:t>
      </w:r>
    </w:p>
    <w:p w:rsidR="00B963ED" w:rsidRPr="00556EE8" w:rsidRDefault="00B963ED" w:rsidP="00B963ED">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формирование представления о семейных ценностях, </w:t>
      </w:r>
      <w:proofErr w:type="spellStart"/>
      <w:r w:rsidRPr="00556EE8">
        <w:rPr>
          <w:rFonts w:ascii="Times New Roman" w:hAnsi="Times New Roman" w:cs="Times New Roman"/>
          <w:color w:val="auto"/>
          <w:sz w:val="24"/>
          <w:szCs w:val="24"/>
        </w:rPr>
        <w:t>гендерных</w:t>
      </w:r>
      <w:proofErr w:type="spellEnd"/>
      <w:r w:rsidRPr="00556EE8">
        <w:rPr>
          <w:rFonts w:ascii="Times New Roman" w:hAnsi="Times New Roman" w:cs="Times New Roman"/>
          <w:color w:val="auto"/>
          <w:sz w:val="24"/>
          <w:szCs w:val="24"/>
        </w:rPr>
        <w:t xml:space="preserve"> семейных ролях и уважения к ним; </w:t>
      </w:r>
    </w:p>
    <w:p w:rsidR="00B963ED" w:rsidRPr="00556EE8" w:rsidRDefault="00B963ED" w:rsidP="00B963ED">
      <w:pPr>
        <w:widowControl w:val="0"/>
        <w:suppressAutoHyphens w:val="0"/>
        <w:overflowPunct w:val="0"/>
        <w:autoSpaceDE w:val="0"/>
        <w:adjustRightInd w:val="0"/>
        <w:spacing w:after="0" w:line="240" w:lineRule="auto"/>
        <w:ind w:firstLine="709"/>
        <w:jc w:val="both"/>
        <w:rPr>
          <w:rFonts w:ascii="Times New Roman" w:hAnsi="Times New Roman" w:cs="Times New Roman"/>
          <w:color w:val="auto"/>
          <w:sz w:val="24"/>
          <w:szCs w:val="24"/>
        </w:rPr>
      </w:pPr>
      <w:r w:rsidRPr="00556EE8">
        <w:rPr>
          <w:rFonts w:ascii="Times New Roman" w:hAnsi="Times New Roman" w:cs="Times New Roman"/>
          <w:color w:val="auto"/>
          <w:sz w:val="24"/>
          <w:szCs w:val="24"/>
        </w:rPr>
        <w:t xml:space="preserve">знакомство </w:t>
      </w:r>
      <w:proofErr w:type="gramStart"/>
      <w:r w:rsidRPr="00556EE8">
        <w:rPr>
          <w:rFonts w:ascii="Times New Roman" w:hAnsi="Times New Roman" w:cs="Times New Roman"/>
          <w:color w:val="auto"/>
          <w:sz w:val="24"/>
          <w:szCs w:val="24"/>
        </w:rPr>
        <w:t>обучающихся</w:t>
      </w:r>
      <w:proofErr w:type="gramEnd"/>
      <w:r w:rsidRPr="00556EE8">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B963ED" w:rsidRPr="0058663E" w:rsidRDefault="00B963ED" w:rsidP="00B963ED">
      <w:pPr>
        <w:widowControl w:val="0"/>
        <w:overflowPunct w:val="0"/>
        <w:autoSpaceDE w:val="0"/>
        <w:adjustRightInd w:val="0"/>
        <w:spacing w:after="0" w:line="240" w:lineRule="auto"/>
        <w:ind w:firstLine="709"/>
        <w:jc w:val="both"/>
        <w:rPr>
          <w:rFonts w:ascii="Times New Roman" w:hAnsi="Times New Roman" w:cs="Times New Roman"/>
          <w:color w:val="auto"/>
          <w:sz w:val="24"/>
          <w:szCs w:val="24"/>
        </w:rPr>
      </w:pPr>
      <w:proofErr w:type="gramStart"/>
      <w:r w:rsidRPr="0058663E">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58663E">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B963ED" w:rsidRPr="0058663E" w:rsidRDefault="0066019D" w:rsidP="00B963ED">
      <w:pPr>
        <w:spacing w:after="0" w:line="240" w:lineRule="auto"/>
        <w:ind w:firstLine="709"/>
        <w:jc w:val="both"/>
        <w:rPr>
          <w:rFonts w:ascii="Times New Roman" w:hAnsi="Times New Roman" w:cs="Times New Roman"/>
          <w:color w:val="auto"/>
          <w:spacing w:val="2"/>
          <w:sz w:val="24"/>
          <w:szCs w:val="24"/>
        </w:rPr>
      </w:pPr>
      <w:r w:rsidRPr="0066019D">
        <w:rPr>
          <w:rFonts w:ascii="Times New Roman" w:hAnsi="Times New Roman" w:cs="Times New Roman"/>
          <w:b/>
          <w:i/>
          <w:color w:val="auto"/>
          <w:spacing w:val="2"/>
          <w:sz w:val="24"/>
          <w:szCs w:val="24"/>
        </w:rPr>
        <w:t>Направления р</w:t>
      </w:r>
      <w:r w:rsidR="00B963ED" w:rsidRPr="0066019D">
        <w:rPr>
          <w:rFonts w:ascii="Times New Roman" w:hAnsi="Times New Roman" w:cs="Times New Roman"/>
          <w:b/>
          <w:i/>
          <w:color w:val="auto"/>
          <w:spacing w:val="2"/>
          <w:sz w:val="24"/>
          <w:szCs w:val="24"/>
        </w:rPr>
        <w:t>еализаци</w:t>
      </w:r>
      <w:r w:rsidRPr="0066019D">
        <w:rPr>
          <w:rFonts w:ascii="Times New Roman" w:hAnsi="Times New Roman" w:cs="Times New Roman"/>
          <w:b/>
          <w:i/>
          <w:color w:val="auto"/>
          <w:spacing w:val="2"/>
          <w:sz w:val="24"/>
          <w:szCs w:val="24"/>
        </w:rPr>
        <w:t>и</w:t>
      </w:r>
      <w:r w:rsidR="00B963ED" w:rsidRPr="0066019D">
        <w:rPr>
          <w:rFonts w:ascii="Times New Roman" w:hAnsi="Times New Roman" w:cs="Times New Roman"/>
          <w:b/>
          <w:i/>
          <w:color w:val="auto"/>
          <w:spacing w:val="2"/>
          <w:sz w:val="24"/>
          <w:szCs w:val="24"/>
        </w:rPr>
        <w:t xml:space="preserve"> программы</w:t>
      </w:r>
      <w:r w:rsidR="00B963ED" w:rsidRPr="0058663E">
        <w:rPr>
          <w:rFonts w:ascii="Times New Roman" w:hAnsi="Times New Roman" w:cs="Times New Roman"/>
          <w:color w:val="auto"/>
          <w:spacing w:val="2"/>
          <w:sz w:val="24"/>
          <w:szCs w:val="24"/>
        </w:rPr>
        <w:t xml:space="preserve"> духовно-нравственного развития, воспитания:</w:t>
      </w:r>
    </w:p>
    <w:p w:rsidR="00B963ED" w:rsidRPr="0058663E" w:rsidRDefault="00B963ED" w:rsidP="00B963ED">
      <w:pPr>
        <w:spacing w:after="0" w:line="240" w:lineRule="auto"/>
        <w:ind w:firstLine="709"/>
        <w:jc w:val="both"/>
        <w:rPr>
          <w:rFonts w:ascii="Times New Roman" w:hAnsi="Times New Roman" w:cs="Times New Roman"/>
          <w:color w:val="auto"/>
          <w:sz w:val="24"/>
          <w:szCs w:val="24"/>
        </w:rPr>
      </w:pPr>
      <w:r w:rsidRPr="0058663E">
        <w:rPr>
          <w:rFonts w:ascii="Times New Roman" w:hAnsi="Times New Roman" w:cs="Times New Roman"/>
          <w:color w:val="auto"/>
          <w:spacing w:val="2"/>
          <w:sz w:val="24"/>
          <w:szCs w:val="24"/>
        </w:rPr>
        <w:t xml:space="preserve">воспитание гражданственности, патриотизма, уважения </w:t>
      </w:r>
      <w:r w:rsidRPr="0058663E">
        <w:rPr>
          <w:rFonts w:ascii="Times New Roman" w:hAnsi="Times New Roman" w:cs="Times New Roman"/>
          <w:color w:val="auto"/>
          <w:sz w:val="24"/>
          <w:szCs w:val="24"/>
        </w:rPr>
        <w:t>к правам, свободам и обязанностям человека;</w:t>
      </w:r>
    </w:p>
    <w:p w:rsidR="00B963ED" w:rsidRPr="0058663E" w:rsidRDefault="00B963ED" w:rsidP="00B963ED">
      <w:pPr>
        <w:spacing w:after="0" w:line="240" w:lineRule="auto"/>
        <w:ind w:firstLine="709"/>
        <w:jc w:val="both"/>
        <w:rPr>
          <w:rFonts w:ascii="Times New Roman" w:hAnsi="Times New Roman" w:cs="Times New Roman"/>
          <w:color w:val="auto"/>
          <w:sz w:val="24"/>
          <w:szCs w:val="24"/>
        </w:rPr>
      </w:pPr>
      <w:r w:rsidRPr="0058663E">
        <w:rPr>
          <w:rFonts w:ascii="Times New Roman" w:hAnsi="Times New Roman" w:cs="Times New Roman"/>
          <w:color w:val="auto"/>
          <w:sz w:val="24"/>
          <w:szCs w:val="24"/>
        </w:rPr>
        <w:t>воспитание нравственных чувств и этического сознания;</w:t>
      </w:r>
    </w:p>
    <w:p w:rsidR="00B963ED" w:rsidRPr="0058663E" w:rsidRDefault="00B963ED" w:rsidP="00B963ED">
      <w:pPr>
        <w:spacing w:after="0" w:line="240" w:lineRule="auto"/>
        <w:ind w:firstLine="709"/>
        <w:jc w:val="both"/>
        <w:rPr>
          <w:rFonts w:ascii="Times New Roman" w:hAnsi="Times New Roman" w:cs="Times New Roman"/>
          <w:iCs/>
          <w:color w:val="auto"/>
          <w:sz w:val="24"/>
          <w:szCs w:val="24"/>
        </w:rPr>
      </w:pPr>
      <w:r w:rsidRPr="0058663E">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B963ED" w:rsidRPr="0058663E" w:rsidRDefault="00B963ED" w:rsidP="00B963ED">
      <w:pPr>
        <w:spacing w:after="0" w:line="240" w:lineRule="auto"/>
        <w:ind w:firstLine="709"/>
        <w:jc w:val="both"/>
        <w:rPr>
          <w:rFonts w:ascii="Times New Roman" w:hAnsi="Times New Roman" w:cs="Times New Roman"/>
          <w:color w:val="auto"/>
          <w:sz w:val="24"/>
          <w:szCs w:val="24"/>
        </w:rPr>
      </w:pPr>
      <w:r w:rsidRPr="0058663E">
        <w:rPr>
          <w:rFonts w:ascii="Times New Roman" w:hAnsi="Times New Roman" w:cs="Times New Roman"/>
          <w:color w:val="auto"/>
          <w:sz w:val="24"/>
          <w:szCs w:val="24"/>
        </w:rPr>
        <w:t>воспитание трудолюбия, творческого отношения к учению, труду, жизни;</w:t>
      </w:r>
    </w:p>
    <w:p w:rsidR="00B963ED" w:rsidRPr="0058663E" w:rsidRDefault="00B963ED" w:rsidP="00B963ED">
      <w:pPr>
        <w:spacing w:after="0" w:line="240" w:lineRule="auto"/>
        <w:ind w:firstLine="709"/>
        <w:jc w:val="both"/>
        <w:rPr>
          <w:rFonts w:ascii="Times New Roman" w:hAnsi="Times New Roman" w:cs="Times New Roman"/>
          <w:color w:val="auto"/>
          <w:sz w:val="24"/>
          <w:szCs w:val="24"/>
        </w:rPr>
      </w:pPr>
      <w:r w:rsidRPr="0058663E">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B963ED" w:rsidRPr="0058663E" w:rsidRDefault="00B963ED" w:rsidP="00B963ED">
      <w:pPr>
        <w:spacing w:after="0" w:line="240" w:lineRule="auto"/>
        <w:ind w:firstLine="709"/>
        <w:jc w:val="both"/>
        <w:rPr>
          <w:rFonts w:ascii="Times New Roman" w:hAnsi="Times New Roman" w:cs="Times New Roman"/>
          <w:color w:val="auto"/>
          <w:kern w:val="22"/>
          <w:sz w:val="24"/>
          <w:szCs w:val="24"/>
        </w:rPr>
      </w:pPr>
      <w:r w:rsidRPr="0058663E">
        <w:rPr>
          <w:rFonts w:ascii="Times New Roman" w:hAnsi="Times New Roman" w:cs="Times New Roman"/>
          <w:color w:val="auto"/>
          <w:spacing w:val="-2"/>
          <w:sz w:val="24"/>
          <w:szCs w:val="24"/>
        </w:rPr>
        <w:lastRenderedPageBreak/>
        <w:t xml:space="preserve">воспитание эмоционально-положительного отношения к </w:t>
      </w:r>
      <w:proofErr w:type="gramStart"/>
      <w:r w:rsidRPr="0058663E">
        <w:rPr>
          <w:rFonts w:ascii="Times New Roman" w:hAnsi="Times New Roman" w:cs="Times New Roman"/>
          <w:color w:val="auto"/>
          <w:spacing w:val="-2"/>
          <w:sz w:val="24"/>
          <w:szCs w:val="24"/>
        </w:rPr>
        <w:t>прекрасному</w:t>
      </w:r>
      <w:proofErr w:type="gramEnd"/>
      <w:r w:rsidRPr="0058663E">
        <w:rPr>
          <w:rFonts w:ascii="Times New Roman" w:hAnsi="Times New Roman" w:cs="Times New Roman"/>
          <w:color w:val="auto"/>
          <w:spacing w:val="-2"/>
          <w:sz w:val="24"/>
          <w:szCs w:val="24"/>
        </w:rPr>
        <w:t>, фор</w:t>
      </w:r>
      <w:r w:rsidRPr="0058663E">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B963ED" w:rsidRPr="0058663E" w:rsidRDefault="00B963ED" w:rsidP="00B963ED">
      <w:pPr>
        <w:spacing w:after="0" w:line="240" w:lineRule="auto"/>
        <w:ind w:firstLine="709"/>
        <w:jc w:val="both"/>
        <w:rPr>
          <w:rFonts w:ascii="Times New Roman" w:hAnsi="Times New Roman" w:cs="Times New Roman"/>
          <w:color w:val="auto"/>
          <w:kern w:val="22"/>
          <w:sz w:val="24"/>
          <w:szCs w:val="24"/>
        </w:rPr>
      </w:pPr>
      <w:r w:rsidRPr="0058663E">
        <w:rPr>
          <w:rFonts w:ascii="Times New Roman" w:hAnsi="Times New Roman" w:cs="Times New Roman"/>
          <w:color w:val="auto"/>
          <w:kern w:val="22"/>
          <w:sz w:val="24"/>
          <w:szCs w:val="24"/>
        </w:rPr>
        <w:t xml:space="preserve">Программа духовно-нравственного развития, воспитания </w:t>
      </w:r>
      <w:proofErr w:type="gramStart"/>
      <w:r w:rsidRPr="0058663E">
        <w:rPr>
          <w:rFonts w:ascii="Times New Roman" w:hAnsi="Times New Roman" w:cs="Times New Roman"/>
          <w:color w:val="auto"/>
          <w:kern w:val="22"/>
          <w:sz w:val="24"/>
          <w:szCs w:val="24"/>
        </w:rPr>
        <w:t>обучающихся</w:t>
      </w:r>
      <w:proofErr w:type="gramEnd"/>
      <w:r w:rsidRPr="0058663E">
        <w:rPr>
          <w:rFonts w:ascii="Times New Roman" w:hAnsi="Times New Roman" w:cs="Times New Roman"/>
          <w:color w:val="auto"/>
          <w:kern w:val="22"/>
          <w:sz w:val="24"/>
          <w:szCs w:val="24"/>
        </w:rPr>
        <w:t xml:space="preserve"> с ЗПР реализуется посредством:</w:t>
      </w:r>
    </w:p>
    <w:p w:rsidR="00B963ED" w:rsidRPr="0058663E" w:rsidRDefault="00B963ED" w:rsidP="00B963ED">
      <w:pPr>
        <w:pStyle w:val="af3"/>
        <w:ind w:firstLine="709"/>
        <w:jc w:val="both"/>
        <w:rPr>
          <w:rFonts w:ascii="Times New Roman" w:hAnsi="Times New Roman"/>
          <w:sz w:val="24"/>
          <w:szCs w:val="24"/>
        </w:rPr>
      </w:pPr>
      <w:r w:rsidRPr="0058663E">
        <w:rPr>
          <w:rFonts w:ascii="Times New Roman" w:hAnsi="Times New Roman"/>
          <w:i/>
          <w:sz w:val="24"/>
          <w:szCs w:val="24"/>
        </w:rPr>
        <w:t>духовно-нравственного воспитания</w:t>
      </w:r>
      <w:r w:rsidRPr="0058663E">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B963ED" w:rsidRPr="0058663E" w:rsidRDefault="00B963ED" w:rsidP="00B963ED">
      <w:pPr>
        <w:pStyle w:val="af3"/>
        <w:ind w:firstLine="709"/>
        <w:jc w:val="both"/>
        <w:rPr>
          <w:rFonts w:ascii="Times New Roman" w:hAnsi="Times New Roman"/>
          <w:sz w:val="24"/>
          <w:szCs w:val="24"/>
        </w:rPr>
      </w:pPr>
      <w:r w:rsidRPr="0058663E">
        <w:rPr>
          <w:rFonts w:ascii="Times New Roman" w:hAnsi="Times New Roman"/>
          <w:i/>
          <w:sz w:val="24"/>
          <w:szCs w:val="24"/>
        </w:rPr>
        <w:t>духовно-нравственного развития</w:t>
      </w:r>
      <w:r w:rsidRPr="0058663E">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963ED" w:rsidRPr="0058663E" w:rsidRDefault="00B963ED" w:rsidP="00B963ED">
      <w:pPr>
        <w:pStyle w:val="14TexstOSNOVA1012"/>
        <w:spacing w:line="240" w:lineRule="auto"/>
        <w:ind w:firstLine="567"/>
        <w:rPr>
          <w:rFonts w:ascii="Times New Roman" w:hAnsi="Times New Roman" w:cs="Times New Roman"/>
          <w:color w:val="auto"/>
          <w:sz w:val="24"/>
          <w:szCs w:val="24"/>
        </w:rPr>
      </w:pPr>
      <w:r w:rsidRPr="0058663E">
        <w:rPr>
          <w:rFonts w:ascii="Times New Roman" w:hAnsi="Times New Roman" w:cs="Times New Roman"/>
          <w:color w:val="auto"/>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 xml:space="preserve">в содержании и построении уроков; </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 xml:space="preserve">в способах организации совместной деятельности взрослых и детей в учебной и </w:t>
      </w:r>
      <w:proofErr w:type="spellStart"/>
      <w:r w:rsidRPr="0058663E">
        <w:rPr>
          <w:rFonts w:ascii="Times New Roman" w:eastAsia="Calibri" w:hAnsi="Times New Roman" w:cs="Times New Roman"/>
          <w:color w:val="auto"/>
          <w:sz w:val="24"/>
          <w:szCs w:val="24"/>
        </w:rPr>
        <w:t>внеучебной</w:t>
      </w:r>
      <w:proofErr w:type="spellEnd"/>
      <w:r w:rsidRPr="0058663E">
        <w:rPr>
          <w:rFonts w:ascii="Times New Roman" w:eastAsia="Calibri" w:hAnsi="Times New Roman" w:cs="Times New Roman"/>
          <w:color w:val="auto"/>
          <w:sz w:val="24"/>
          <w:szCs w:val="24"/>
        </w:rPr>
        <w:t xml:space="preserve"> деятельности; </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в характере общения и сотрудничества взрослого и ребенка;</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 xml:space="preserve">в опыте организации индивидуальной, групповой, коллективной деятельности </w:t>
      </w:r>
      <w:proofErr w:type="gramStart"/>
      <w:r w:rsidRPr="0058663E">
        <w:rPr>
          <w:rFonts w:ascii="Times New Roman" w:eastAsia="Calibri" w:hAnsi="Times New Roman" w:cs="Times New Roman"/>
          <w:color w:val="auto"/>
          <w:sz w:val="24"/>
          <w:szCs w:val="24"/>
        </w:rPr>
        <w:t>обучающихся</w:t>
      </w:r>
      <w:proofErr w:type="gramEnd"/>
      <w:r w:rsidRPr="0058663E">
        <w:rPr>
          <w:rFonts w:ascii="Times New Roman" w:eastAsia="Calibri" w:hAnsi="Times New Roman" w:cs="Times New Roman"/>
          <w:color w:val="auto"/>
          <w:sz w:val="24"/>
          <w:szCs w:val="24"/>
        </w:rPr>
        <w:t>;</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в специальных событиях, спроектированных с учетом определенной ценности и смысла;</w:t>
      </w:r>
    </w:p>
    <w:p w:rsidR="00B963ED" w:rsidRPr="0058663E" w:rsidRDefault="00B963ED" w:rsidP="00B963ED">
      <w:pPr>
        <w:spacing w:after="0" w:line="240" w:lineRule="auto"/>
        <w:ind w:firstLine="709"/>
        <w:jc w:val="both"/>
        <w:rPr>
          <w:rFonts w:ascii="Times New Roman" w:eastAsia="Calibri" w:hAnsi="Times New Roman" w:cs="Times New Roman"/>
          <w:color w:val="auto"/>
          <w:sz w:val="24"/>
          <w:szCs w:val="24"/>
        </w:rPr>
      </w:pPr>
      <w:r w:rsidRPr="0058663E">
        <w:rPr>
          <w:rFonts w:ascii="Times New Roman" w:eastAsia="Calibri" w:hAnsi="Times New Roman" w:cs="Times New Roman"/>
          <w:color w:val="auto"/>
          <w:sz w:val="24"/>
          <w:szCs w:val="24"/>
        </w:rPr>
        <w:t xml:space="preserve">в личном примере ученикам. </w:t>
      </w:r>
    </w:p>
    <w:p w:rsidR="00B963ED" w:rsidRPr="00B50AFC" w:rsidRDefault="00B963ED" w:rsidP="00B963ED">
      <w:pPr>
        <w:spacing w:after="0" w:line="240" w:lineRule="auto"/>
        <w:ind w:firstLine="709"/>
        <w:jc w:val="both"/>
        <w:rPr>
          <w:rFonts w:ascii="Times New Roman" w:hAnsi="Times New Roman" w:cs="Times New Roman"/>
          <w:color w:val="auto"/>
          <w:sz w:val="24"/>
          <w:szCs w:val="24"/>
        </w:rPr>
      </w:pPr>
      <w:r w:rsidRPr="00B50AFC">
        <w:rPr>
          <w:rFonts w:ascii="Times New Roman" w:eastAsia="Calibri" w:hAnsi="Times New Roman" w:cs="Times New Roman"/>
          <w:color w:val="auto"/>
          <w:sz w:val="24"/>
          <w:szCs w:val="24"/>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B963ED" w:rsidRPr="00B50AFC" w:rsidRDefault="00B963ED" w:rsidP="00B963ED">
      <w:pPr>
        <w:spacing w:after="0" w:line="240" w:lineRule="auto"/>
        <w:ind w:firstLine="709"/>
        <w:jc w:val="both"/>
        <w:rPr>
          <w:rFonts w:ascii="Times New Roman" w:hAnsi="Times New Roman" w:cs="Times New Roman"/>
          <w:color w:val="auto"/>
          <w:sz w:val="24"/>
          <w:szCs w:val="24"/>
        </w:rPr>
      </w:pPr>
      <w:r w:rsidRPr="00B50AFC">
        <w:rPr>
          <w:rFonts w:ascii="Times New Roman" w:hAnsi="Times New Roman" w:cs="Times New Roman"/>
          <w:color w:val="auto"/>
          <w:sz w:val="24"/>
          <w:szCs w:val="24"/>
        </w:rPr>
        <w:t>Программа должна обеспечивать:</w:t>
      </w:r>
    </w:p>
    <w:p w:rsidR="00B963ED" w:rsidRPr="00B50AFC" w:rsidRDefault="00B963ED" w:rsidP="00B963ED">
      <w:pPr>
        <w:spacing w:after="0" w:line="240" w:lineRule="auto"/>
        <w:ind w:firstLine="709"/>
        <w:jc w:val="both"/>
        <w:rPr>
          <w:rFonts w:ascii="Times New Roman" w:hAnsi="Times New Roman" w:cs="Times New Roman"/>
          <w:color w:val="auto"/>
          <w:sz w:val="24"/>
          <w:szCs w:val="24"/>
        </w:rPr>
      </w:pPr>
      <w:r w:rsidRPr="00B50AFC">
        <w:rPr>
          <w:rFonts w:ascii="Times New Roman" w:hAnsi="Times New Roman" w:cs="Times New Roman"/>
          <w:color w:val="auto"/>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B963ED" w:rsidRPr="00B50AFC" w:rsidRDefault="00B963ED" w:rsidP="00B963ED">
      <w:pPr>
        <w:spacing w:after="0" w:line="240" w:lineRule="auto"/>
        <w:ind w:firstLine="709"/>
        <w:jc w:val="both"/>
        <w:rPr>
          <w:rFonts w:ascii="Times New Roman" w:hAnsi="Times New Roman" w:cs="Times New Roman"/>
          <w:color w:val="auto"/>
          <w:sz w:val="24"/>
          <w:szCs w:val="24"/>
        </w:rPr>
      </w:pPr>
      <w:r w:rsidRPr="00B50AFC">
        <w:rPr>
          <w:rFonts w:ascii="Times New Roman" w:hAnsi="Times New Roman" w:cs="Times New Roman"/>
          <w:color w:val="auto"/>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B963ED" w:rsidRPr="00B50AFC" w:rsidRDefault="00B963ED" w:rsidP="00B963ED">
      <w:pPr>
        <w:spacing w:after="0" w:line="240" w:lineRule="auto"/>
        <w:ind w:firstLine="709"/>
        <w:jc w:val="both"/>
        <w:rPr>
          <w:rFonts w:ascii="Times New Roman" w:hAnsi="Times New Roman" w:cs="Times New Roman"/>
          <w:color w:val="auto"/>
          <w:sz w:val="24"/>
          <w:szCs w:val="24"/>
        </w:rPr>
      </w:pPr>
      <w:r w:rsidRPr="00B50AFC">
        <w:rPr>
          <w:rFonts w:ascii="Times New Roman" w:hAnsi="Times New Roman" w:cs="Times New Roman"/>
          <w:color w:val="auto"/>
          <w:sz w:val="24"/>
          <w:szCs w:val="24"/>
        </w:rPr>
        <w:t xml:space="preserve">Программа духовно-нравственного развития 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B963ED" w:rsidRDefault="00B963ED" w:rsidP="00B963ED">
      <w:pPr>
        <w:pStyle w:val="14TexstOSNOVA1012"/>
        <w:spacing w:line="240" w:lineRule="auto"/>
        <w:ind w:firstLine="709"/>
        <w:rPr>
          <w:rFonts w:ascii="Times New Roman" w:hAnsi="Times New Roman" w:cs="Times New Roman"/>
          <w:color w:val="auto"/>
          <w:sz w:val="24"/>
          <w:szCs w:val="24"/>
        </w:rPr>
      </w:pPr>
      <w:r w:rsidRPr="00B50AFC">
        <w:rPr>
          <w:rFonts w:ascii="Times New Roman" w:hAnsi="Times New Roman" w:cs="Times New Roman"/>
          <w:color w:val="auto"/>
          <w:spacing w:val="2"/>
          <w:sz w:val="24"/>
          <w:szCs w:val="24"/>
        </w:rPr>
        <w:t xml:space="preserve">Программа духовно-нравственного развития </w:t>
      </w:r>
      <w:r w:rsidR="00B50AFC" w:rsidRPr="00B50AFC">
        <w:rPr>
          <w:rFonts w:ascii="Times New Roman" w:hAnsi="Times New Roman" w:cs="Times New Roman"/>
          <w:color w:val="auto"/>
          <w:spacing w:val="2"/>
          <w:sz w:val="24"/>
          <w:szCs w:val="24"/>
        </w:rPr>
        <w:t>разработана</w:t>
      </w:r>
      <w:r w:rsidRPr="00B50AFC">
        <w:rPr>
          <w:rFonts w:ascii="Times New Roman" w:hAnsi="Times New Roman" w:cs="Times New Roman"/>
          <w:color w:val="auto"/>
          <w:spacing w:val="2"/>
          <w:sz w:val="24"/>
          <w:szCs w:val="24"/>
        </w:rPr>
        <w:t xml:space="preserve"> на основе АООП НОО обучающихся с ЗПР</w:t>
      </w:r>
      <w:r w:rsidR="00B50AFC" w:rsidRPr="00B50AFC">
        <w:rPr>
          <w:rFonts w:ascii="Times New Roman" w:hAnsi="Times New Roman" w:cs="Times New Roman"/>
          <w:color w:val="auto"/>
          <w:sz w:val="24"/>
          <w:szCs w:val="24"/>
        </w:rPr>
        <w:t>,  А</w:t>
      </w:r>
      <w:r w:rsidRPr="00B50AFC">
        <w:rPr>
          <w:rFonts w:ascii="Times New Roman" w:hAnsi="Times New Roman" w:cs="Times New Roman"/>
          <w:color w:val="auto"/>
          <w:sz w:val="24"/>
          <w:szCs w:val="24"/>
        </w:rPr>
        <w:t>ООП НОО</w:t>
      </w:r>
      <w:r w:rsidRPr="00B50AFC">
        <w:rPr>
          <w:rStyle w:val="aff"/>
          <w:rFonts w:ascii="Times New Roman" w:hAnsi="Times New Roman" w:cs="Times New Roman"/>
          <w:color w:val="auto"/>
          <w:sz w:val="24"/>
          <w:szCs w:val="24"/>
        </w:rPr>
        <w:footnoteReference w:id="9"/>
      </w:r>
      <w:r w:rsidRPr="00B50AFC">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B50AFC">
        <w:rPr>
          <w:rFonts w:ascii="Times New Roman" w:hAnsi="Times New Roman" w:cs="Times New Roman"/>
          <w:color w:val="auto"/>
          <w:sz w:val="24"/>
          <w:szCs w:val="24"/>
        </w:rPr>
        <w:t>обучающихся с ЗПР.</w:t>
      </w:r>
    </w:p>
    <w:p w:rsidR="00B50AFC" w:rsidRPr="00B50AFC" w:rsidRDefault="00B50AFC" w:rsidP="00B963ED">
      <w:pPr>
        <w:pStyle w:val="14TexstOSNOVA1012"/>
        <w:spacing w:line="240" w:lineRule="auto"/>
        <w:ind w:firstLine="709"/>
        <w:rPr>
          <w:rFonts w:ascii="Times New Roman" w:hAnsi="Times New Roman" w:cs="Times New Roman"/>
          <w:color w:val="auto"/>
          <w:kern w:val="2"/>
          <w:sz w:val="24"/>
          <w:szCs w:val="24"/>
        </w:rPr>
      </w:pPr>
    </w:p>
    <w:p w:rsidR="00B963ED" w:rsidRDefault="00B963ED" w:rsidP="00B963ED">
      <w:pPr>
        <w:pStyle w:val="14TexstOSNOVA1012"/>
        <w:spacing w:line="240" w:lineRule="auto"/>
        <w:ind w:firstLine="0"/>
        <w:outlineLvl w:val="2"/>
        <w:rPr>
          <w:rFonts w:ascii="Times New Roman" w:hAnsi="Times New Roman" w:cs="Times New Roman"/>
          <w:b/>
          <w:color w:val="auto"/>
          <w:sz w:val="24"/>
          <w:szCs w:val="24"/>
        </w:rPr>
      </w:pPr>
      <w:r w:rsidRPr="001F5DCF">
        <w:rPr>
          <w:rFonts w:ascii="Times New Roman" w:hAnsi="Times New Roman" w:cs="Times New Roman"/>
          <w:b/>
          <w:color w:val="auto"/>
          <w:sz w:val="24"/>
          <w:szCs w:val="24"/>
        </w:rPr>
        <w:t>2.2.4. Программа формирования экологической культуры, здорового  и безопасного образа жизни</w:t>
      </w:r>
    </w:p>
    <w:p w:rsidR="00F81483" w:rsidRPr="001F5DCF" w:rsidRDefault="00F81483" w:rsidP="00B963ED">
      <w:pPr>
        <w:pStyle w:val="14TexstOSNOVA1012"/>
        <w:spacing w:line="240" w:lineRule="auto"/>
        <w:ind w:firstLine="0"/>
        <w:outlineLvl w:val="2"/>
        <w:rPr>
          <w:rFonts w:ascii="Times New Roman" w:hAnsi="Times New Roman" w:cs="Times New Roman"/>
          <w:color w:val="auto"/>
          <w:sz w:val="24"/>
          <w:szCs w:val="24"/>
        </w:rPr>
      </w:pPr>
    </w:p>
    <w:p w:rsidR="00B963ED" w:rsidRPr="001F5DCF" w:rsidRDefault="00B963ED" w:rsidP="00B963ED">
      <w:pPr>
        <w:pStyle w:val="ad"/>
        <w:spacing w:after="0" w:line="240" w:lineRule="auto"/>
        <w:ind w:firstLine="709"/>
        <w:jc w:val="both"/>
        <w:rPr>
          <w:rFonts w:ascii="Times New Roman" w:hAnsi="Times New Roman"/>
          <w:color w:val="auto"/>
          <w:sz w:val="24"/>
          <w:szCs w:val="24"/>
        </w:rPr>
      </w:pPr>
      <w:proofErr w:type="gramStart"/>
      <w:r w:rsidRPr="001F5DCF">
        <w:rPr>
          <w:rFonts w:ascii="Times New Roman" w:hAnsi="Times New Roman"/>
          <w:color w:val="auto"/>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B963ED" w:rsidRPr="001F5DCF" w:rsidRDefault="00B963ED" w:rsidP="00B963ED">
      <w:pPr>
        <w:widowControl w:val="0"/>
        <w:tabs>
          <w:tab w:val="left" w:pos="6379"/>
        </w:tabs>
        <w:overflowPunct w:val="0"/>
        <w:autoSpaceDE w:val="0"/>
        <w:adjustRightInd w:val="0"/>
        <w:spacing w:after="0" w:line="240" w:lineRule="auto"/>
        <w:ind w:firstLine="709"/>
        <w:jc w:val="both"/>
        <w:rPr>
          <w:rFonts w:ascii="Times New Roman" w:hAnsi="Times New Roman" w:cs="Times New Roman"/>
          <w:color w:val="auto"/>
          <w:sz w:val="24"/>
          <w:szCs w:val="24"/>
        </w:rPr>
      </w:pPr>
      <w:r w:rsidRPr="001F5DCF">
        <w:rPr>
          <w:rFonts w:ascii="Times New Roman" w:hAnsi="Times New Roman" w:cs="Times New Roman"/>
          <w:color w:val="auto"/>
          <w:sz w:val="24"/>
          <w:szCs w:val="24"/>
        </w:rPr>
        <w:t>Программа формирования экологической культуры разраб</w:t>
      </w:r>
      <w:r w:rsidR="001F5DCF" w:rsidRPr="001F5DCF">
        <w:rPr>
          <w:rFonts w:ascii="Times New Roman" w:hAnsi="Times New Roman" w:cs="Times New Roman"/>
          <w:color w:val="auto"/>
          <w:sz w:val="24"/>
          <w:szCs w:val="24"/>
        </w:rPr>
        <w:t>отана</w:t>
      </w:r>
      <w:r w:rsidRPr="001F5DCF">
        <w:rPr>
          <w:rFonts w:ascii="Times New Roman" w:hAnsi="Times New Roman" w:cs="Times New Roman"/>
          <w:color w:val="auto"/>
          <w:sz w:val="24"/>
          <w:szCs w:val="24"/>
        </w:rPr>
        <w:t xml:space="preserve"> </w:t>
      </w:r>
      <w:r w:rsidRPr="001F5DCF">
        <w:rPr>
          <w:rFonts w:ascii="Times New Roman" w:hAnsi="Times New Roman" w:cs="Times New Roman"/>
          <w:color w:val="auto"/>
          <w:spacing w:val="-4"/>
          <w:sz w:val="24"/>
          <w:szCs w:val="24"/>
        </w:rPr>
        <w:t xml:space="preserve">на основе </w:t>
      </w:r>
      <w:proofErr w:type="spellStart"/>
      <w:r w:rsidRPr="001F5DCF">
        <w:rPr>
          <w:rFonts w:ascii="Times New Roman" w:hAnsi="Times New Roman" w:cs="Times New Roman"/>
          <w:color w:val="auto"/>
          <w:spacing w:val="-4"/>
          <w:sz w:val="24"/>
          <w:szCs w:val="24"/>
        </w:rPr>
        <w:t>системно-деятельностного</w:t>
      </w:r>
      <w:proofErr w:type="spellEnd"/>
      <w:r w:rsidRPr="001F5DCF">
        <w:rPr>
          <w:rFonts w:ascii="Times New Roman" w:hAnsi="Times New Roman" w:cs="Times New Roman"/>
          <w:color w:val="auto"/>
          <w:spacing w:val="-4"/>
          <w:sz w:val="24"/>
          <w:szCs w:val="24"/>
        </w:rPr>
        <w:t xml:space="preserve"> и культурно-исторического подходов,</w:t>
      </w:r>
      <w:r w:rsidRPr="001F5DCF">
        <w:rPr>
          <w:rFonts w:ascii="Times New Roman" w:hAnsi="Times New Roman" w:cs="Times New Roman"/>
          <w:color w:val="auto"/>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B963ED" w:rsidRPr="001F5DCF" w:rsidRDefault="00B963ED" w:rsidP="00B963ED">
      <w:pPr>
        <w:pStyle w:val="14TexstOSNOVA1012"/>
        <w:spacing w:line="240" w:lineRule="auto"/>
        <w:ind w:firstLine="709"/>
        <w:rPr>
          <w:rFonts w:ascii="Times New Roman" w:hAnsi="Times New Roman" w:cs="Times New Roman"/>
          <w:color w:val="auto"/>
          <w:spacing w:val="-4"/>
          <w:sz w:val="24"/>
          <w:szCs w:val="24"/>
        </w:rPr>
      </w:pPr>
      <w:r w:rsidRPr="001F5DCF">
        <w:rPr>
          <w:rFonts w:ascii="Times New Roman" w:hAnsi="Times New Roman" w:cs="Times New Roman"/>
          <w:color w:val="auto"/>
          <w:spacing w:val="-4"/>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w:t>
      </w:r>
      <w:r w:rsidRPr="001F5DCF">
        <w:rPr>
          <w:rFonts w:ascii="Times New Roman" w:hAnsi="Times New Roman" w:cs="Times New Roman"/>
          <w:color w:val="auto"/>
          <w:sz w:val="24"/>
          <w:szCs w:val="24"/>
        </w:rPr>
        <w:t xml:space="preserve">формирование представлений о мире </w:t>
      </w:r>
      <w:r w:rsidRPr="001F5DCF">
        <w:rPr>
          <w:rFonts w:ascii="Times New Roman" w:hAnsi="Times New Roman" w:cs="Times New Roman"/>
          <w:color w:val="auto"/>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1F5DCF">
        <w:rPr>
          <w:rFonts w:ascii="Times New Roman" w:hAnsi="Times New Roman" w:cs="Times New Roman"/>
          <w:color w:val="auto"/>
          <w:sz w:val="24"/>
          <w:szCs w:val="24"/>
        </w:rPr>
        <w:t>в окружающем мире</w:t>
      </w:r>
      <w:r w:rsidRPr="001F5DCF">
        <w:rPr>
          <w:rFonts w:ascii="Times New Roman" w:hAnsi="Times New Roman" w:cs="Times New Roman"/>
          <w:color w:val="auto"/>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63ED" w:rsidRPr="001F5DCF" w:rsidRDefault="00B963ED" w:rsidP="00B963ED">
      <w:pPr>
        <w:pStyle w:val="ad"/>
        <w:spacing w:after="0" w:line="240" w:lineRule="auto"/>
        <w:ind w:firstLine="709"/>
        <w:jc w:val="both"/>
        <w:rPr>
          <w:rFonts w:ascii="Times New Roman" w:hAnsi="Times New Roman"/>
          <w:color w:val="auto"/>
          <w:sz w:val="24"/>
          <w:szCs w:val="24"/>
        </w:rPr>
      </w:pPr>
      <w:r w:rsidRPr="001F5DCF">
        <w:rPr>
          <w:rFonts w:ascii="Times New Roman" w:hAnsi="Times New Roman"/>
          <w:color w:val="auto"/>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1F5DCF">
        <w:rPr>
          <w:rFonts w:ascii="Times New Roman" w:hAnsi="Times New Roman"/>
          <w:color w:val="auto"/>
          <w:sz w:val="24"/>
          <w:szCs w:val="24"/>
        </w:rPr>
        <w:t xml:space="preserve"> Она направлена на развитие мотивации и </w:t>
      </w:r>
      <w:proofErr w:type="gramStart"/>
      <w:r w:rsidRPr="001F5DCF">
        <w:rPr>
          <w:rFonts w:ascii="Times New Roman" w:hAnsi="Times New Roman"/>
          <w:color w:val="auto"/>
          <w:sz w:val="24"/>
          <w:szCs w:val="24"/>
        </w:rPr>
        <w:t>готовности</w:t>
      </w:r>
      <w:proofErr w:type="gramEnd"/>
      <w:r w:rsidRPr="001F5DCF">
        <w:rPr>
          <w:rFonts w:ascii="Times New Roman" w:hAnsi="Times New Roman"/>
          <w:color w:val="auto"/>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45502B">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45502B">
        <w:rPr>
          <w:rFonts w:ascii="Times New Roman" w:eastAsia="Times New Roman" w:hAnsi="Times New Roman" w:cs="Times New Roman"/>
          <w:color w:val="auto"/>
          <w:kern w:val="0"/>
          <w:sz w:val="24"/>
          <w:szCs w:val="24"/>
          <w:lang w:eastAsia="ru-RU"/>
        </w:rPr>
        <w:t xml:space="preserve">: </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5502B">
        <w:rPr>
          <w:rFonts w:ascii="Times New Roman" w:eastAsia="Times New Roman" w:hAnsi="Times New Roman" w:cs="Times New Roman"/>
          <w:color w:val="auto"/>
          <w:kern w:val="0"/>
          <w:sz w:val="24"/>
          <w:szCs w:val="24"/>
          <w:lang w:eastAsia="ru-RU"/>
        </w:rPr>
        <w:t>восприятием</w:t>
      </w:r>
      <w:proofErr w:type="gramEnd"/>
      <w:r w:rsidRPr="0045502B">
        <w:rPr>
          <w:rFonts w:ascii="Times New Roman" w:eastAsia="Times New Roman" w:hAnsi="Times New Roman" w:cs="Times New Roman"/>
          <w:color w:val="auto"/>
          <w:kern w:val="0"/>
          <w:sz w:val="24"/>
          <w:szCs w:val="24"/>
          <w:lang w:eastAsia="ru-RU"/>
        </w:rPr>
        <w:t xml:space="preserve"> обучающимся состояния болезни главным образом как ограничения свободы;</w:t>
      </w:r>
    </w:p>
    <w:p w:rsidR="00B963ED" w:rsidRPr="0045502B" w:rsidRDefault="00B963ED" w:rsidP="00B963ED">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5502B">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B963ED" w:rsidRPr="0045502B" w:rsidRDefault="00B963ED" w:rsidP="00B963ED">
      <w:pPr>
        <w:pStyle w:val="ad"/>
        <w:spacing w:after="0" w:line="240" w:lineRule="auto"/>
        <w:ind w:firstLine="709"/>
        <w:jc w:val="both"/>
        <w:rPr>
          <w:rFonts w:ascii="Times New Roman" w:hAnsi="Times New Roman"/>
          <w:color w:val="auto"/>
          <w:sz w:val="24"/>
          <w:szCs w:val="24"/>
        </w:rPr>
      </w:pPr>
      <w:r w:rsidRPr="0045502B">
        <w:rPr>
          <w:rFonts w:ascii="Times New Roman" w:hAnsi="Times New Roman"/>
          <w:color w:val="auto"/>
          <w:sz w:val="24"/>
          <w:szCs w:val="24"/>
        </w:rPr>
        <w:t xml:space="preserve">При выборе стратегии реализации настоящей программы </w:t>
      </w:r>
      <w:r w:rsidR="0045502B" w:rsidRPr="0045502B">
        <w:rPr>
          <w:rFonts w:ascii="Times New Roman" w:hAnsi="Times New Roman"/>
          <w:color w:val="auto"/>
          <w:sz w:val="24"/>
          <w:szCs w:val="24"/>
        </w:rPr>
        <w:t xml:space="preserve">школа исходит </w:t>
      </w:r>
      <w:r w:rsidRPr="0045502B">
        <w:rPr>
          <w:rFonts w:ascii="Times New Roman" w:hAnsi="Times New Roman"/>
          <w:color w:val="auto"/>
          <w:sz w:val="24"/>
          <w:szCs w:val="24"/>
        </w:rPr>
        <w:t xml:space="preserve">из того, что формирование культуры здорового и безопасного образа жизни — необходимый и обязательный компонент </w:t>
      </w:r>
      <w:proofErr w:type="spellStart"/>
      <w:r w:rsidRPr="0045502B">
        <w:rPr>
          <w:rFonts w:ascii="Times New Roman" w:hAnsi="Times New Roman"/>
          <w:color w:val="auto"/>
          <w:sz w:val="24"/>
          <w:szCs w:val="24"/>
        </w:rPr>
        <w:t>здоровьесберегающей</w:t>
      </w:r>
      <w:proofErr w:type="spellEnd"/>
      <w:r w:rsidRPr="0045502B">
        <w:rPr>
          <w:rFonts w:ascii="Times New Roman" w:hAnsi="Times New Roman"/>
          <w:color w:val="auto"/>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963ED" w:rsidRPr="0045502B" w:rsidRDefault="00B963ED" w:rsidP="00B963ED">
      <w:pPr>
        <w:pStyle w:val="14TexstOSNOVA1012"/>
        <w:spacing w:line="240" w:lineRule="auto"/>
        <w:ind w:firstLine="709"/>
        <w:rPr>
          <w:rFonts w:ascii="Times New Roman" w:hAnsi="Times New Roman" w:cs="Times New Roman"/>
          <w:color w:val="auto"/>
          <w:sz w:val="24"/>
          <w:szCs w:val="24"/>
        </w:rPr>
      </w:pPr>
      <w:r w:rsidRPr="0045502B">
        <w:rPr>
          <w:rFonts w:ascii="Times New Roman" w:hAnsi="Times New Roman" w:cs="Times New Roman"/>
          <w:color w:val="auto"/>
          <w:sz w:val="24"/>
          <w:szCs w:val="24"/>
        </w:rPr>
        <w:lastRenderedPageBreak/>
        <w:t xml:space="preserve">Программа формирования экологической культуры, здорового и безопасного образа жизни должна обеспечивать: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5502B">
        <w:rPr>
          <w:rFonts w:ascii="Times New Roman" w:hAnsi="Times New Roman" w:cs="Times New Roman"/>
          <w:color w:val="auto"/>
          <w:sz w:val="24"/>
          <w:szCs w:val="24"/>
        </w:rPr>
        <w:t>здоровьесберегающего</w:t>
      </w:r>
      <w:proofErr w:type="spellEnd"/>
      <w:r w:rsidRPr="0045502B">
        <w:rPr>
          <w:rFonts w:ascii="Times New Roman" w:hAnsi="Times New Roman" w:cs="Times New Roman"/>
          <w:color w:val="auto"/>
          <w:sz w:val="24"/>
          <w:szCs w:val="24"/>
        </w:rPr>
        <w:t xml:space="preserve"> характера учебной деятельности и общения;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формирование установок на использование здорового питания;</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соблюдение </w:t>
      </w:r>
      <w:proofErr w:type="spellStart"/>
      <w:r w:rsidRPr="0045502B">
        <w:rPr>
          <w:rFonts w:ascii="Times New Roman" w:hAnsi="Times New Roman" w:cs="Times New Roman"/>
          <w:color w:val="auto"/>
          <w:sz w:val="24"/>
          <w:szCs w:val="24"/>
        </w:rPr>
        <w:t>здоровьесозидающих</w:t>
      </w:r>
      <w:proofErr w:type="spellEnd"/>
      <w:r w:rsidRPr="0045502B">
        <w:rPr>
          <w:rFonts w:ascii="Times New Roman" w:hAnsi="Times New Roman" w:cs="Times New Roman"/>
          <w:color w:val="auto"/>
          <w:sz w:val="24"/>
          <w:szCs w:val="24"/>
        </w:rPr>
        <w:t xml:space="preserve"> режимов дня;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формирование негативного отношения к факторам риска здоровью </w:t>
      </w:r>
      <w:proofErr w:type="gramStart"/>
      <w:r w:rsidRPr="0045502B">
        <w:rPr>
          <w:rFonts w:ascii="Times New Roman" w:hAnsi="Times New Roman" w:cs="Times New Roman"/>
          <w:color w:val="auto"/>
          <w:sz w:val="24"/>
          <w:szCs w:val="24"/>
        </w:rPr>
        <w:t>обучающихся</w:t>
      </w:r>
      <w:proofErr w:type="gramEnd"/>
      <w:r w:rsidRPr="0045502B">
        <w:rPr>
          <w:rFonts w:ascii="Times New Roman" w:hAnsi="Times New Roman" w:cs="Times New Roman"/>
          <w:color w:val="auto"/>
          <w:sz w:val="24"/>
          <w:szCs w:val="24"/>
        </w:rPr>
        <w:t xml:space="preserve">;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становление умений противостояния вовлечению в </w:t>
      </w:r>
      <w:proofErr w:type="spellStart"/>
      <w:r w:rsidRPr="0045502B">
        <w:rPr>
          <w:rFonts w:ascii="Times New Roman" w:hAnsi="Times New Roman" w:cs="Times New Roman"/>
          <w:color w:val="auto"/>
          <w:sz w:val="24"/>
          <w:szCs w:val="24"/>
        </w:rPr>
        <w:t>табакокурение</w:t>
      </w:r>
      <w:proofErr w:type="spellEnd"/>
      <w:r w:rsidRPr="0045502B">
        <w:rPr>
          <w:rFonts w:ascii="Times New Roman" w:hAnsi="Times New Roman" w:cs="Times New Roman"/>
          <w:color w:val="auto"/>
          <w:sz w:val="24"/>
          <w:szCs w:val="24"/>
        </w:rPr>
        <w:t>, употребление алкоголя, наркотических и сильнодействующих веществ;</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963ED" w:rsidRPr="0045502B" w:rsidRDefault="00B963ED" w:rsidP="00B963ED">
      <w:pPr>
        <w:tabs>
          <w:tab w:val="num" w:pos="720"/>
          <w:tab w:val="left" w:pos="1080"/>
        </w:tabs>
        <w:autoSpaceDE w:val="0"/>
        <w:adjustRightInd w:val="0"/>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963ED" w:rsidRPr="0045502B" w:rsidRDefault="00B963ED" w:rsidP="00B963ED">
      <w:pPr>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bCs/>
          <w:color w:val="auto"/>
          <w:sz w:val="24"/>
          <w:szCs w:val="24"/>
        </w:rPr>
        <w:t xml:space="preserve">Программа формирования экологической культуры, здорового и безопасного образа жизни </w:t>
      </w:r>
      <w:proofErr w:type="gramStart"/>
      <w:r w:rsidRPr="0045502B">
        <w:rPr>
          <w:rFonts w:ascii="Times New Roman" w:hAnsi="Times New Roman" w:cs="Times New Roman"/>
          <w:bCs/>
          <w:color w:val="auto"/>
          <w:sz w:val="24"/>
          <w:szCs w:val="24"/>
        </w:rPr>
        <w:t>обучающихся</w:t>
      </w:r>
      <w:proofErr w:type="gramEnd"/>
      <w:r w:rsidRPr="0045502B">
        <w:rPr>
          <w:rFonts w:ascii="Times New Roman" w:hAnsi="Times New Roman" w:cs="Times New Roman"/>
          <w:bCs/>
          <w:color w:val="auto"/>
          <w:sz w:val="24"/>
          <w:szCs w:val="24"/>
        </w:rPr>
        <w:t xml:space="preserve"> с ЗПР реализуется по следующим направлениям</w:t>
      </w:r>
      <w:r w:rsidRPr="0045502B">
        <w:rPr>
          <w:rFonts w:ascii="Times New Roman" w:hAnsi="Times New Roman" w:cs="Times New Roman"/>
          <w:color w:val="auto"/>
          <w:sz w:val="24"/>
          <w:szCs w:val="24"/>
        </w:rPr>
        <w:t>:</w:t>
      </w:r>
    </w:p>
    <w:p w:rsidR="00B963ED" w:rsidRPr="0045502B" w:rsidRDefault="00B963ED" w:rsidP="00B963ED">
      <w:pPr>
        <w:spacing w:after="0" w:line="240" w:lineRule="auto"/>
        <w:ind w:firstLine="709"/>
        <w:contextualSpacing/>
        <w:jc w:val="both"/>
        <w:rPr>
          <w:rFonts w:ascii="Times New Roman" w:hAnsi="Times New Roman" w:cs="Times New Roman"/>
          <w:color w:val="auto"/>
          <w:sz w:val="24"/>
          <w:szCs w:val="24"/>
        </w:rPr>
      </w:pPr>
      <w:r w:rsidRPr="0045502B">
        <w:rPr>
          <w:rFonts w:ascii="Times New Roman" w:hAnsi="Times New Roman" w:cs="Times New Roman"/>
          <w:bCs/>
          <w:color w:val="auto"/>
          <w:sz w:val="24"/>
          <w:szCs w:val="24"/>
        </w:rPr>
        <w:t xml:space="preserve">1. Создание </w:t>
      </w:r>
      <w:proofErr w:type="spellStart"/>
      <w:r w:rsidRPr="0045502B">
        <w:rPr>
          <w:rFonts w:ascii="Times New Roman" w:hAnsi="Times New Roman" w:cs="Times New Roman"/>
          <w:bCs/>
          <w:color w:val="auto"/>
          <w:sz w:val="24"/>
          <w:szCs w:val="24"/>
        </w:rPr>
        <w:t>здоровьесберегающей</w:t>
      </w:r>
      <w:proofErr w:type="spellEnd"/>
      <w:r w:rsidRPr="0045502B">
        <w:rPr>
          <w:rFonts w:ascii="Times New Roman" w:hAnsi="Times New Roman" w:cs="Times New Roman"/>
          <w:bCs/>
          <w:color w:val="auto"/>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963ED" w:rsidRPr="0045502B" w:rsidRDefault="00B963ED" w:rsidP="00B963ED">
      <w:pPr>
        <w:spacing w:after="0" w:line="240" w:lineRule="auto"/>
        <w:ind w:firstLine="709"/>
        <w:contextualSpacing/>
        <w:jc w:val="both"/>
        <w:rPr>
          <w:rFonts w:ascii="Times New Roman" w:hAnsi="Times New Roman" w:cs="Times New Roman"/>
          <w:bCs/>
          <w:color w:val="auto"/>
          <w:sz w:val="24"/>
          <w:szCs w:val="24"/>
        </w:rPr>
      </w:pPr>
      <w:r w:rsidRPr="0045502B">
        <w:rPr>
          <w:rFonts w:ascii="Times New Roman" w:hAnsi="Times New Roman" w:cs="Times New Roman"/>
          <w:bCs/>
          <w:color w:val="auto"/>
          <w:sz w:val="24"/>
          <w:szCs w:val="24"/>
        </w:rPr>
        <w:t xml:space="preserve">2. </w:t>
      </w:r>
      <w:proofErr w:type="gramStart"/>
      <w:r w:rsidRPr="0045502B">
        <w:rPr>
          <w:rFonts w:ascii="Times New Roman" w:hAnsi="Times New Roman" w:cs="Times New Roman"/>
          <w:bCs/>
          <w:color w:val="auto"/>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45502B">
        <w:rPr>
          <w:rFonts w:ascii="Times New Roman" w:eastAsia="Calibri" w:hAnsi="Times New Roman" w:cs="Times New Roman"/>
          <w:color w:val="auto"/>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B963ED" w:rsidRPr="0045502B" w:rsidRDefault="00B963ED" w:rsidP="00B963ED">
      <w:pPr>
        <w:spacing w:after="0" w:line="240" w:lineRule="auto"/>
        <w:ind w:firstLine="709"/>
        <w:jc w:val="both"/>
        <w:rPr>
          <w:rFonts w:ascii="Times New Roman" w:hAnsi="Times New Roman" w:cs="Times New Roman"/>
          <w:color w:val="auto"/>
          <w:sz w:val="24"/>
          <w:szCs w:val="24"/>
        </w:rPr>
      </w:pPr>
      <w:r w:rsidRPr="0045502B">
        <w:rPr>
          <w:rFonts w:ascii="Times New Roman" w:hAnsi="Times New Roman" w:cs="Times New Roman"/>
          <w:bCs/>
          <w:color w:val="auto"/>
          <w:sz w:val="24"/>
          <w:szCs w:val="24"/>
        </w:rPr>
        <w:t xml:space="preserve">3. Организация физкультурно-оздоровительной работы, </w:t>
      </w:r>
      <w:r w:rsidRPr="0045502B">
        <w:rPr>
          <w:rFonts w:ascii="Times New Roman" w:hAnsi="Times New Roman" w:cs="Times New Roman"/>
          <w:color w:val="auto"/>
          <w:sz w:val="24"/>
          <w:szCs w:val="24"/>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45502B">
        <w:rPr>
          <w:rFonts w:ascii="Times New Roman" w:hAnsi="Times New Roman" w:cs="Times New Roman"/>
          <w:color w:val="auto"/>
          <w:sz w:val="24"/>
          <w:szCs w:val="24"/>
        </w:rPr>
        <w:t>подготовленности</w:t>
      </w:r>
      <w:proofErr w:type="gramEnd"/>
      <w:r w:rsidRPr="0045502B">
        <w:rPr>
          <w:rFonts w:ascii="Times New Roman" w:hAnsi="Times New Roman" w:cs="Times New Roman"/>
          <w:color w:val="auto"/>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B963ED" w:rsidRPr="0045502B" w:rsidRDefault="00B963ED" w:rsidP="00B963ED">
      <w:pPr>
        <w:spacing w:after="0" w:line="240" w:lineRule="auto"/>
        <w:ind w:firstLine="709"/>
        <w:jc w:val="both"/>
        <w:rPr>
          <w:rFonts w:ascii="Times New Roman" w:eastAsia="Calibri" w:hAnsi="Times New Roman" w:cs="Times New Roman"/>
          <w:color w:val="auto"/>
          <w:sz w:val="24"/>
          <w:szCs w:val="24"/>
        </w:rPr>
      </w:pPr>
      <w:r w:rsidRPr="0045502B">
        <w:rPr>
          <w:rFonts w:ascii="Times New Roman" w:eastAsia="Calibri" w:hAnsi="Times New Roman" w:cs="Times New Roman"/>
          <w:color w:val="auto"/>
          <w:sz w:val="24"/>
          <w:szCs w:val="24"/>
        </w:rPr>
        <w:t xml:space="preserve">4. </w:t>
      </w:r>
      <w:proofErr w:type="gramStart"/>
      <w:r w:rsidRPr="0045502B">
        <w:rPr>
          <w:rFonts w:ascii="Times New Roman" w:eastAsia="Calibri" w:hAnsi="Times New Roman" w:cs="Times New Roman"/>
          <w:color w:val="auto"/>
          <w:sz w:val="24"/>
          <w:szCs w:val="24"/>
        </w:rPr>
        <w:t xml:space="preserve">Формирование экологической культуры в процессе усвоения элементарных представлений об </w:t>
      </w:r>
      <w:proofErr w:type="spellStart"/>
      <w:r w:rsidRPr="0045502B">
        <w:rPr>
          <w:rFonts w:ascii="Times New Roman" w:eastAsia="Calibri" w:hAnsi="Times New Roman" w:cs="Times New Roman"/>
          <w:color w:val="auto"/>
          <w:sz w:val="24"/>
          <w:szCs w:val="24"/>
        </w:rPr>
        <w:t>экокультурных</w:t>
      </w:r>
      <w:proofErr w:type="spellEnd"/>
      <w:r w:rsidRPr="0045502B">
        <w:rPr>
          <w:rFonts w:ascii="Times New Roman" w:eastAsia="Calibri" w:hAnsi="Times New Roman" w:cs="Times New Roman"/>
          <w:color w:val="auto"/>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45502B">
        <w:rPr>
          <w:rFonts w:ascii="Times New Roman" w:eastAsia="Calibri" w:hAnsi="Times New Roman" w:cs="Times New Roman"/>
          <w:color w:val="auto"/>
          <w:sz w:val="24"/>
          <w:szCs w:val="24"/>
        </w:rPr>
        <w:t xml:space="preserve"> совместной экологической </w:t>
      </w:r>
      <w:r w:rsidRPr="0045502B">
        <w:rPr>
          <w:rFonts w:ascii="Times New Roman" w:eastAsia="Calibri" w:hAnsi="Times New Roman" w:cs="Times New Roman"/>
          <w:color w:val="auto"/>
          <w:sz w:val="24"/>
          <w:szCs w:val="24"/>
        </w:rPr>
        <w:lastRenderedPageBreak/>
        <w:t>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963ED" w:rsidRPr="0045502B" w:rsidRDefault="00B963ED" w:rsidP="00B963ED">
      <w:pPr>
        <w:spacing w:after="0" w:line="240" w:lineRule="auto"/>
        <w:ind w:firstLine="709"/>
        <w:jc w:val="both"/>
        <w:rPr>
          <w:rFonts w:ascii="Times New Roman" w:eastAsia="Calibri" w:hAnsi="Times New Roman" w:cs="Times New Roman"/>
          <w:color w:val="auto"/>
          <w:sz w:val="24"/>
          <w:szCs w:val="24"/>
        </w:rPr>
      </w:pPr>
      <w:r w:rsidRPr="0045502B">
        <w:rPr>
          <w:rFonts w:ascii="Times New Roman" w:eastAsia="Calibri" w:hAnsi="Times New Roman" w:cs="Times New Roman"/>
          <w:color w:val="auto"/>
          <w:sz w:val="24"/>
          <w:szCs w:val="24"/>
        </w:rPr>
        <w:t xml:space="preserve">5. </w:t>
      </w:r>
      <w:proofErr w:type="gramStart"/>
      <w:r w:rsidRPr="0045502B">
        <w:rPr>
          <w:rFonts w:ascii="Times New Roman" w:eastAsia="Calibri" w:hAnsi="Times New Roman" w:cs="Times New Roman"/>
          <w:color w:val="auto"/>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45502B">
        <w:rPr>
          <w:rFonts w:ascii="Times New Roman" w:eastAsia="Calibri" w:hAnsi="Times New Roman" w:cs="Times New Roman"/>
          <w:color w:val="auto"/>
          <w:sz w:val="24"/>
          <w:szCs w:val="24"/>
        </w:rPr>
        <w:t>саногенетический</w:t>
      </w:r>
      <w:proofErr w:type="spellEnd"/>
      <w:r w:rsidRPr="0045502B">
        <w:rPr>
          <w:rFonts w:ascii="Times New Roman" w:eastAsia="Calibri" w:hAnsi="Times New Roman" w:cs="Times New Roman"/>
          <w:color w:val="auto"/>
          <w:sz w:val="24"/>
          <w:szCs w:val="24"/>
        </w:rPr>
        <w:t xml:space="preserve"> мониторинг и получивших рекомендации по коррекции различных параметров здоровья.</w:t>
      </w:r>
      <w:proofErr w:type="gramEnd"/>
    </w:p>
    <w:p w:rsidR="00B963ED" w:rsidRPr="0045502B" w:rsidRDefault="00B963ED" w:rsidP="00B963ED">
      <w:pPr>
        <w:tabs>
          <w:tab w:val="left" w:pos="-180"/>
        </w:tabs>
        <w:autoSpaceDE w:val="0"/>
        <w:adjustRightInd w:val="0"/>
        <w:spacing w:after="0" w:line="240" w:lineRule="auto"/>
        <w:ind w:firstLine="709"/>
        <w:jc w:val="both"/>
        <w:rPr>
          <w:rFonts w:ascii="Times New Roman" w:hAnsi="Times New Roman" w:cs="Times New Roman"/>
          <w:color w:val="auto"/>
          <w:sz w:val="24"/>
          <w:szCs w:val="24"/>
        </w:rPr>
      </w:pPr>
      <w:proofErr w:type="gramStart"/>
      <w:r w:rsidRPr="0045502B">
        <w:rPr>
          <w:rFonts w:ascii="Times New Roman" w:hAnsi="Times New Roman" w:cs="Times New Roman"/>
          <w:color w:val="auto"/>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B963ED" w:rsidRPr="002C7FD6" w:rsidRDefault="00B963ED" w:rsidP="00B963ED">
      <w:pPr>
        <w:tabs>
          <w:tab w:val="left" w:pos="-180"/>
        </w:tabs>
        <w:autoSpaceDE w:val="0"/>
        <w:adjustRightInd w:val="0"/>
        <w:spacing w:after="0" w:line="240" w:lineRule="auto"/>
        <w:ind w:firstLine="709"/>
        <w:jc w:val="both"/>
        <w:rPr>
          <w:rFonts w:ascii="Times New Roman" w:hAnsi="Times New Roman" w:cs="Times New Roman"/>
          <w:color w:val="auto"/>
          <w:sz w:val="24"/>
          <w:szCs w:val="24"/>
        </w:rPr>
      </w:pPr>
      <w:r w:rsidRPr="002C7FD6">
        <w:rPr>
          <w:rFonts w:ascii="Times New Roman" w:hAnsi="Times New Roman" w:cs="Times New Roman"/>
          <w:color w:val="auto"/>
          <w:sz w:val="24"/>
          <w:szCs w:val="24"/>
        </w:rPr>
        <w:t xml:space="preserve">Программа </w:t>
      </w:r>
      <w:r w:rsidR="002C7FD6" w:rsidRPr="002C7FD6">
        <w:rPr>
          <w:rFonts w:ascii="Times New Roman" w:hAnsi="Times New Roman" w:cs="Times New Roman"/>
          <w:color w:val="auto"/>
          <w:sz w:val="24"/>
          <w:szCs w:val="24"/>
        </w:rPr>
        <w:t>содержит</w:t>
      </w:r>
      <w:r w:rsidRPr="002C7FD6">
        <w:rPr>
          <w:rFonts w:ascii="Times New Roman" w:hAnsi="Times New Roman" w:cs="Times New Roman"/>
          <w:color w:val="auto"/>
          <w:sz w:val="24"/>
          <w:szCs w:val="24"/>
        </w:rPr>
        <w:t>: цель и задачи, планируемые результаты, основные направления работы, перечень организационных форм.</w:t>
      </w:r>
      <w:r w:rsidR="002C7FD6" w:rsidRPr="002C7FD6">
        <w:rPr>
          <w:rFonts w:ascii="Times New Roman" w:hAnsi="Times New Roman" w:cs="Times New Roman"/>
          <w:color w:val="auto"/>
          <w:sz w:val="24"/>
          <w:szCs w:val="24"/>
        </w:rPr>
        <w:t xml:space="preserve"> Она</w:t>
      </w:r>
    </w:p>
    <w:p w:rsidR="00B963ED" w:rsidRPr="002C7FD6" w:rsidRDefault="00B963ED" w:rsidP="002C7FD6">
      <w:pPr>
        <w:pStyle w:val="14TexstOSNOVA1012"/>
        <w:tabs>
          <w:tab w:val="left" w:pos="-180"/>
        </w:tabs>
        <w:spacing w:line="240" w:lineRule="auto"/>
        <w:ind w:firstLine="0"/>
        <w:rPr>
          <w:rFonts w:ascii="Times New Roman" w:hAnsi="Times New Roman" w:cs="Times New Roman"/>
          <w:color w:val="auto"/>
          <w:sz w:val="24"/>
          <w:szCs w:val="24"/>
        </w:rPr>
      </w:pPr>
      <w:r w:rsidRPr="002C7FD6">
        <w:rPr>
          <w:rFonts w:ascii="Times New Roman" w:hAnsi="Times New Roman" w:cs="Times New Roman"/>
          <w:color w:val="auto"/>
          <w:sz w:val="24"/>
          <w:szCs w:val="24"/>
        </w:rPr>
        <w:t xml:space="preserve"> </w:t>
      </w:r>
      <w:proofErr w:type="gramStart"/>
      <w:r w:rsidR="002C7FD6" w:rsidRPr="002C7FD6">
        <w:rPr>
          <w:rFonts w:ascii="Times New Roman" w:hAnsi="Times New Roman" w:cs="Times New Roman"/>
          <w:color w:val="auto"/>
          <w:spacing w:val="2"/>
          <w:sz w:val="24"/>
          <w:szCs w:val="24"/>
        </w:rPr>
        <w:t>разработана</w:t>
      </w:r>
      <w:proofErr w:type="gramEnd"/>
      <w:r w:rsidRPr="002C7FD6">
        <w:rPr>
          <w:rFonts w:ascii="Times New Roman" w:hAnsi="Times New Roman" w:cs="Times New Roman"/>
          <w:color w:val="auto"/>
          <w:spacing w:val="2"/>
          <w:sz w:val="24"/>
          <w:szCs w:val="24"/>
        </w:rPr>
        <w:t xml:space="preserve"> на основе </w:t>
      </w:r>
      <w:proofErr w:type="spellStart"/>
      <w:r w:rsidRPr="002C7FD6">
        <w:rPr>
          <w:rFonts w:ascii="Times New Roman" w:hAnsi="Times New Roman" w:cs="Times New Roman"/>
          <w:color w:val="auto"/>
          <w:spacing w:val="2"/>
          <w:sz w:val="24"/>
          <w:szCs w:val="24"/>
        </w:rPr>
        <w:t>ПрАООП</w:t>
      </w:r>
      <w:proofErr w:type="spellEnd"/>
      <w:r w:rsidRPr="002C7FD6">
        <w:rPr>
          <w:rFonts w:ascii="Times New Roman" w:hAnsi="Times New Roman" w:cs="Times New Roman"/>
          <w:color w:val="auto"/>
          <w:spacing w:val="2"/>
          <w:sz w:val="24"/>
          <w:szCs w:val="24"/>
        </w:rPr>
        <w:t xml:space="preserve"> НОО обучающихся с ЗПР, </w:t>
      </w:r>
      <w:r w:rsidR="002C7FD6" w:rsidRPr="002C7FD6">
        <w:rPr>
          <w:rFonts w:ascii="Times New Roman" w:hAnsi="Times New Roman" w:cs="Times New Roman"/>
          <w:color w:val="auto"/>
          <w:spacing w:val="2"/>
          <w:sz w:val="24"/>
          <w:szCs w:val="24"/>
        </w:rPr>
        <w:t>А</w:t>
      </w:r>
      <w:r w:rsidRPr="002C7FD6">
        <w:rPr>
          <w:rFonts w:ascii="Times New Roman" w:hAnsi="Times New Roman" w:cs="Times New Roman"/>
          <w:color w:val="auto"/>
          <w:spacing w:val="2"/>
          <w:sz w:val="24"/>
          <w:szCs w:val="24"/>
        </w:rPr>
        <w:t xml:space="preserve">ООП НОО для общеобразовательной школы, с учетом специфики образовательных потребностей </w:t>
      </w:r>
      <w:r w:rsidRPr="002C7FD6">
        <w:rPr>
          <w:rFonts w:ascii="Times New Roman" w:hAnsi="Times New Roman" w:cs="Times New Roman"/>
          <w:color w:val="auto"/>
          <w:sz w:val="24"/>
          <w:szCs w:val="24"/>
        </w:rPr>
        <w:t>обучающихся с ЗПР.</w:t>
      </w:r>
    </w:p>
    <w:p w:rsidR="002C7FD6" w:rsidRPr="007D7709" w:rsidRDefault="002C7FD6" w:rsidP="007D7709">
      <w:pPr>
        <w:tabs>
          <w:tab w:val="left" w:pos="0"/>
          <w:tab w:val="right" w:leader="dot" w:pos="9639"/>
        </w:tabs>
        <w:spacing w:after="0" w:line="240" w:lineRule="auto"/>
        <w:ind w:firstLine="709"/>
        <w:jc w:val="both"/>
        <w:rPr>
          <w:rFonts w:ascii="Times New Roman" w:hAnsi="Times New Roman" w:cs="Times New Roman"/>
          <w:sz w:val="24"/>
          <w:szCs w:val="24"/>
        </w:rPr>
      </w:pPr>
      <w:r w:rsidRPr="007D7709">
        <w:rPr>
          <w:rFonts w:ascii="Times New Roman" w:hAnsi="Times New Roman" w:cs="Times New Roman"/>
          <w:b/>
          <w:i/>
          <w:sz w:val="24"/>
          <w:szCs w:val="24"/>
        </w:rPr>
        <w:t>Цель программы</w:t>
      </w:r>
      <w:r w:rsidRPr="007D7709">
        <w:rPr>
          <w:rFonts w:ascii="Times New Roman" w:hAnsi="Times New Roman" w:cs="Times New Roman"/>
          <w:sz w:val="24"/>
          <w:szCs w:val="24"/>
        </w:rPr>
        <w:t xml:space="preserve">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2C7FD6" w:rsidRPr="007D7709" w:rsidRDefault="002C7FD6" w:rsidP="007D7709">
      <w:pPr>
        <w:tabs>
          <w:tab w:val="left" w:pos="0"/>
          <w:tab w:val="right" w:leader="dot" w:pos="9639"/>
        </w:tabs>
        <w:spacing w:after="0" w:line="240" w:lineRule="auto"/>
        <w:ind w:firstLine="709"/>
        <w:jc w:val="both"/>
        <w:rPr>
          <w:rFonts w:ascii="Times New Roman" w:hAnsi="Times New Roman" w:cs="Times New Roman"/>
          <w:sz w:val="24"/>
          <w:szCs w:val="24"/>
        </w:rPr>
      </w:pPr>
      <w:r w:rsidRPr="007D7709">
        <w:rPr>
          <w:rFonts w:ascii="Times New Roman" w:hAnsi="Times New Roman" w:cs="Times New Roman"/>
          <w:b/>
          <w:i/>
          <w:sz w:val="24"/>
          <w:szCs w:val="24"/>
        </w:rPr>
        <w:t>Задачи программы:</w:t>
      </w:r>
      <w:r w:rsidRPr="007D7709">
        <w:rPr>
          <w:rFonts w:ascii="Times New Roman" w:hAnsi="Times New Roman" w:cs="Times New Roman"/>
          <w:sz w:val="24"/>
          <w:szCs w:val="24"/>
        </w:rPr>
        <w:t xml:space="preserve">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дать представление с учётом принципа информационной безопасности о193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7D7709">
        <w:rPr>
          <w:rFonts w:ascii="Times New Roman" w:hAnsi="Times New Roman" w:cs="Times New Roman"/>
          <w:sz w:val="24"/>
          <w:szCs w:val="24"/>
        </w:rPr>
        <w:t>психоактивных</w:t>
      </w:r>
      <w:proofErr w:type="spellEnd"/>
      <w:r w:rsidRPr="007D7709">
        <w:rPr>
          <w:rFonts w:ascii="Times New Roman" w:hAnsi="Times New Roman" w:cs="Times New Roman"/>
          <w:sz w:val="24"/>
          <w:szCs w:val="24"/>
        </w:rPr>
        <w:t xml:space="preserve"> веществ, об их пагубном влиянии на здоровье;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сформировать познавательный интерес и бережное отношение к природе;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научить школьников выполнять правила личной гигиены и развить готовность на их основе самостоятельно поддерживать своё здоровье; • сформировать представление о правильном (здоровом) питании, его режиме, структуре, полезных продуктах; •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обучить безопасному поведению в окружающей среде и элементарным навыкам поведения в экстремальных ситуациях; • сформировать навыки позитивного общения;</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научить осознанному выбору поступков, стиля поведения, позволяющих сохранять и укреплять здоровье; </w:t>
      </w:r>
    </w:p>
    <w:p w:rsidR="002C7FD6"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lastRenderedPageBreak/>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81483" w:rsidRPr="007D7709" w:rsidRDefault="00F81483" w:rsidP="007D7709">
      <w:pPr>
        <w:tabs>
          <w:tab w:val="left" w:pos="0"/>
          <w:tab w:val="right" w:leader="dot" w:pos="9639"/>
        </w:tabs>
        <w:spacing w:after="0" w:line="240" w:lineRule="auto"/>
        <w:ind w:firstLine="709"/>
        <w:jc w:val="both"/>
        <w:rPr>
          <w:rFonts w:ascii="Times New Roman" w:hAnsi="Times New Roman" w:cs="Times New Roman"/>
          <w:sz w:val="24"/>
          <w:szCs w:val="24"/>
        </w:rPr>
      </w:pPr>
    </w:p>
    <w:p w:rsidR="002C7FD6" w:rsidRPr="007D7709" w:rsidRDefault="002C7FD6" w:rsidP="007D7709">
      <w:pPr>
        <w:tabs>
          <w:tab w:val="left" w:pos="0"/>
          <w:tab w:val="right" w:leader="dot" w:pos="9639"/>
        </w:tabs>
        <w:spacing w:after="0" w:line="240" w:lineRule="auto"/>
        <w:ind w:firstLine="709"/>
        <w:jc w:val="center"/>
        <w:rPr>
          <w:rFonts w:ascii="Times New Roman" w:hAnsi="Times New Roman" w:cs="Times New Roman"/>
          <w:b/>
          <w:i/>
          <w:sz w:val="24"/>
          <w:szCs w:val="24"/>
        </w:rPr>
      </w:pPr>
      <w:r w:rsidRPr="007D7709">
        <w:rPr>
          <w:rFonts w:ascii="Times New Roman" w:hAnsi="Times New Roman" w:cs="Times New Roman"/>
          <w:b/>
          <w:i/>
          <w:sz w:val="24"/>
          <w:szCs w:val="24"/>
        </w:rPr>
        <w:t>Этапы организации работы по реализации программы</w:t>
      </w:r>
    </w:p>
    <w:p w:rsidR="002C7FD6" w:rsidRPr="007D7709" w:rsidRDefault="002C7FD6" w:rsidP="007D7709">
      <w:pPr>
        <w:tabs>
          <w:tab w:val="left" w:pos="0"/>
          <w:tab w:val="right" w:leader="dot" w:pos="9639"/>
        </w:tabs>
        <w:spacing w:after="0" w:line="240" w:lineRule="auto"/>
        <w:ind w:firstLine="709"/>
        <w:jc w:val="both"/>
        <w:rPr>
          <w:rFonts w:ascii="Times New Roman" w:hAnsi="Times New Roman" w:cs="Times New Roman"/>
          <w:sz w:val="24"/>
          <w:szCs w:val="24"/>
        </w:rPr>
      </w:pPr>
      <w:r w:rsidRPr="007D7709">
        <w:rPr>
          <w:rFonts w:ascii="Times New Roman" w:hAnsi="Times New Roman" w:cs="Times New Roman"/>
          <w:b/>
          <w:i/>
          <w:sz w:val="24"/>
          <w:szCs w:val="24"/>
        </w:rPr>
        <w:t>Первый этап</w:t>
      </w:r>
      <w:r w:rsidRPr="007D7709">
        <w:rPr>
          <w:rFonts w:ascii="Times New Roman" w:hAnsi="Times New Roman" w:cs="Times New Roman"/>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7D7709">
        <w:rPr>
          <w:rFonts w:ascii="Times New Roman" w:hAnsi="Times New Roman" w:cs="Times New Roman"/>
          <w:sz w:val="24"/>
          <w:szCs w:val="24"/>
        </w:rPr>
        <w:t>по</w:t>
      </w:r>
      <w:proofErr w:type="gramEnd"/>
      <w:r w:rsidRPr="007D7709">
        <w:rPr>
          <w:rFonts w:ascii="Times New Roman" w:hAnsi="Times New Roman" w:cs="Times New Roman"/>
          <w:sz w:val="24"/>
          <w:szCs w:val="24"/>
        </w:rPr>
        <w:t xml:space="preserve">: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организации режима дня детей, их нагрузкам, питанию, </w:t>
      </w:r>
      <w:proofErr w:type="spellStart"/>
      <w:r w:rsidRPr="007D7709">
        <w:rPr>
          <w:rFonts w:ascii="Times New Roman" w:hAnsi="Times New Roman" w:cs="Times New Roman"/>
          <w:sz w:val="24"/>
          <w:szCs w:val="24"/>
        </w:rPr>
        <w:t>физкультурн</w:t>
      </w:r>
      <w:proofErr w:type="gramStart"/>
      <w:r w:rsidRPr="007D7709">
        <w:rPr>
          <w:rFonts w:ascii="Times New Roman" w:hAnsi="Times New Roman" w:cs="Times New Roman"/>
          <w:sz w:val="24"/>
          <w:szCs w:val="24"/>
        </w:rPr>
        <w:t>о</w:t>
      </w:r>
      <w:proofErr w:type="spellEnd"/>
      <w:r w:rsidRPr="007D7709">
        <w:rPr>
          <w:rFonts w:ascii="Times New Roman" w:hAnsi="Times New Roman" w:cs="Times New Roman"/>
          <w:sz w:val="24"/>
          <w:szCs w:val="24"/>
        </w:rPr>
        <w:t>-</w:t>
      </w:r>
      <w:proofErr w:type="gramEnd"/>
      <w:r w:rsidRPr="007D7709">
        <w:rPr>
          <w:rFonts w:ascii="Times New Roman" w:hAnsi="Times New Roman" w:cs="Times New Roman"/>
          <w:sz w:val="24"/>
          <w:szCs w:val="24"/>
        </w:rPr>
        <w:t xml:space="preserve"> оздоровительной работе, сформированности элементарных навыков гигиены, рационального питания и профилактике вредных привычек;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w:t>
      </w:r>
    </w:p>
    <w:p w:rsidR="002C7FD6" w:rsidRPr="007D7709" w:rsidRDefault="002C7FD6" w:rsidP="00C14274">
      <w:pPr>
        <w:tabs>
          <w:tab w:val="left" w:pos="709"/>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2C7FD6" w:rsidRPr="007D7709" w:rsidRDefault="002C7FD6" w:rsidP="007D7709">
      <w:pPr>
        <w:tabs>
          <w:tab w:val="left" w:pos="0"/>
          <w:tab w:val="right" w:leader="dot" w:pos="9639"/>
        </w:tabs>
        <w:spacing w:after="0" w:line="240" w:lineRule="auto"/>
        <w:ind w:firstLine="709"/>
        <w:jc w:val="both"/>
        <w:rPr>
          <w:rFonts w:ascii="Times New Roman" w:hAnsi="Times New Roman" w:cs="Times New Roman"/>
          <w:sz w:val="24"/>
          <w:szCs w:val="24"/>
        </w:rPr>
      </w:pPr>
      <w:r w:rsidRPr="007D7709">
        <w:rPr>
          <w:rFonts w:ascii="Times New Roman" w:hAnsi="Times New Roman" w:cs="Times New Roman"/>
          <w:b/>
          <w:i/>
          <w:sz w:val="24"/>
          <w:szCs w:val="24"/>
        </w:rPr>
        <w:t>Второй этап</w:t>
      </w:r>
      <w:r w:rsidRPr="007D7709">
        <w:rPr>
          <w:rFonts w:ascii="Times New Roman" w:hAnsi="Times New Roman" w:cs="Times New Roman"/>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2C7FD6" w:rsidRPr="007D7709" w:rsidRDefault="002C7FD6" w:rsidP="00C14274">
      <w:pPr>
        <w:tabs>
          <w:tab w:val="left" w:pos="0"/>
          <w:tab w:val="right" w:leader="dot" w:pos="9639"/>
        </w:tabs>
        <w:spacing w:after="0" w:line="240" w:lineRule="auto"/>
        <w:jc w:val="both"/>
        <w:rPr>
          <w:rFonts w:ascii="Times New Roman" w:hAnsi="Times New Roman" w:cs="Times New Roman"/>
          <w:sz w:val="24"/>
          <w:szCs w:val="24"/>
        </w:rPr>
      </w:pPr>
      <w:r w:rsidRPr="007D7709">
        <w:rPr>
          <w:rFonts w:ascii="Times New Roman" w:hAnsi="Times New Roman" w:cs="Times New Roman"/>
          <w:sz w:val="24"/>
          <w:szCs w:val="24"/>
        </w:rPr>
        <w:t xml:space="preserve"> 1. Просветительская, учебно-воспитательная работа с </w:t>
      </w:r>
      <w:proofErr w:type="gramStart"/>
      <w:r w:rsidRPr="007D7709">
        <w:rPr>
          <w:rFonts w:ascii="Times New Roman" w:hAnsi="Times New Roman" w:cs="Times New Roman"/>
          <w:sz w:val="24"/>
          <w:szCs w:val="24"/>
        </w:rPr>
        <w:t>обучающимися</w:t>
      </w:r>
      <w:proofErr w:type="gramEnd"/>
      <w:r w:rsidRPr="007D7709">
        <w:rPr>
          <w:rFonts w:ascii="Times New Roman" w:hAnsi="Times New Roman" w:cs="Times New Roman"/>
          <w:sz w:val="24"/>
          <w:szCs w:val="24"/>
        </w:rPr>
        <w:t>, направленная на формирование экологической культуры, здорового и безопасного образа жизни, включает:</w:t>
      </w:r>
    </w:p>
    <w:p w:rsidR="002C7FD6"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2C7FD6"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2C7FD6"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2C7FD6"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 </w:t>
      </w:r>
    </w:p>
    <w:p w:rsidR="002C7FD6" w:rsidRPr="007D7709" w:rsidRDefault="002C7FD6" w:rsidP="00C14274">
      <w:pPr>
        <w:tabs>
          <w:tab w:val="left" w:pos="0"/>
          <w:tab w:val="right" w:leader="dot" w:pos="9639"/>
        </w:tabs>
        <w:spacing w:after="0" w:line="240" w:lineRule="auto"/>
        <w:jc w:val="both"/>
        <w:rPr>
          <w:rFonts w:ascii="Times New Roman" w:hAnsi="Times New Roman" w:cs="Times New Roman"/>
          <w:sz w:val="24"/>
          <w:szCs w:val="24"/>
        </w:rPr>
      </w:pPr>
      <w:r w:rsidRPr="007D7709">
        <w:rPr>
          <w:rFonts w:ascii="Times New Roman" w:hAnsi="Times New Roman" w:cs="Times New Roman"/>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2C7FD6" w:rsidRPr="007D7709" w:rsidRDefault="002C7FD6" w:rsidP="00C14274">
      <w:pPr>
        <w:tabs>
          <w:tab w:val="left" w:pos="993"/>
          <w:tab w:val="right" w:leader="dot" w:pos="9639"/>
        </w:tabs>
        <w:spacing w:after="0" w:line="240" w:lineRule="auto"/>
        <w:ind w:left="851" w:hanging="142"/>
        <w:jc w:val="both"/>
        <w:rPr>
          <w:rFonts w:ascii="Times New Roman" w:hAnsi="Times New Roman" w:cs="Times New Roman"/>
          <w:sz w:val="24"/>
          <w:szCs w:val="24"/>
        </w:rPr>
      </w:pPr>
      <w:r w:rsidRPr="007D7709">
        <w:rPr>
          <w:rFonts w:ascii="Times New Roman" w:hAnsi="Times New Roman" w:cs="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7D7709"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7D7709" w:rsidRPr="007D7709" w:rsidRDefault="002C7FD6" w:rsidP="00C14274">
      <w:pPr>
        <w:tabs>
          <w:tab w:val="left" w:pos="993"/>
          <w:tab w:val="right" w:leader="dot" w:pos="9639"/>
        </w:tabs>
        <w:spacing w:after="0" w:line="240" w:lineRule="auto"/>
        <w:ind w:left="709"/>
        <w:jc w:val="both"/>
        <w:rPr>
          <w:rFonts w:ascii="Times New Roman" w:hAnsi="Times New Roman" w:cs="Times New Roman"/>
          <w:sz w:val="24"/>
          <w:szCs w:val="24"/>
        </w:rPr>
      </w:pPr>
      <w:r w:rsidRPr="007D7709">
        <w:rPr>
          <w:rFonts w:ascii="Times New Roman" w:hAnsi="Times New Roman" w:cs="Times New Roman"/>
          <w:sz w:val="24"/>
          <w:szCs w:val="24"/>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7D7709" w:rsidRPr="007D7709" w:rsidRDefault="002C7FD6" w:rsidP="007D7709">
      <w:pPr>
        <w:tabs>
          <w:tab w:val="left" w:pos="993"/>
          <w:tab w:val="right" w:leader="dot" w:pos="9639"/>
        </w:tabs>
        <w:spacing w:after="0" w:line="240" w:lineRule="auto"/>
        <w:jc w:val="center"/>
        <w:rPr>
          <w:rFonts w:ascii="Times New Roman" w:hAnsi="Times New Roman" w:cs="Times New Roman"/>
          <w:b/>
          <w:i/>
          <w:sz w:val="24"/>
          <w:szCs w:val="24"/>
        </w:rPr>
      </w:pPr>
      <w:r w:rsidRPr="007D7709">
        <w:rPr>
          <w:rFonts w:ascii="Times New Roman" w:hAnsi="Times New Roman" w:cs="Times New Roman"/>
          <w:b/>
          <w:i/>
          <w:sz w:val="24"/>
          <w:szCs w:val="24"/>
        </w:rPr>
        <w:t>Основные направления, формы и методы реализации программы</w:t>
      </w:r>
    </w:p>
    <w:p w:rsidR="00C14274" w:rsidRDefault="007D7709" w:rsidP="007D7709">
      <w:pPr>
        <w:tabs>
          <w:tab w:val="right" w:leader="dot" w:pos="9639"/>
        </w:tabs>
        <w:spacing w:after="0" w:line="240" w:lineRule="auto"/>
        <w:jc w:val="both"/>
        <w:rPr>
          <w:rFonts w:ascii="Times New Roman" w:hAnsi="Times New Roman" w:cs="Times New Roman"/>
          <w:sz w:val="24"/>
          <w:szCs w:val="24"/>
        </w:rPr>
      </w:pPr>
      <w:r w:rsidRPr="00B158D1">
        <w:rPr>
          <w:rFonts w:ascii="Times New Roman" w:hAnsi="Times New Roman" w:cs="Times New Roman"/>
          <w:sz w:val="24"/>
          <w:szCs w:val="24"/>
        </w:rPr>
        <w:lastRenderedPageBreak/>
        <w:t xml:space="preserve">      </w:t>
      </w:r>
      <w:r w:rsidR="002C7FD6" w:rsidRPr="00B158D1">
        <w:rPr>
          <w:rFonts w:ascii="Times New Roman" w:hAnsi="Times New Roman" w:cs="Times New Roman"/>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F81483" w:rsidRPr="00B158D1" w:rsidRDefault="002C7FD6" w:rsidP="007D7709">
      <w:pPr>
        <w:tabs>
          <w:tab w:val="right" w:leader="dot" w:pos="9639"/>
        </w:tabs>
        <w:spacing w:after="0" w:line="240" w:lineRule="auto"/>
        <w:jc w:val="both"/>
        <w:rPr>
          <w:rFonts w:ascii="Times New Roman" w:hAnsi="Times New Roman" w:cs="Times New Roman"/>
          <w:sz w:val="24"/>
          <w:szCs w:val="24"/>
        </w:rPr>
      </w:pPr>
      <w:r w:rsidRPr="00C14274">
        <w:rPr>
          <w:rFonts w:ascii="Times New Roman" w:hAnsi="Times New Roman" w:cs="Times New Roman"/>
          <w:b/>
          <w:i/>
          <w:sz w:val="24"/>
          <w:szCs w:val="24"/>
        </w:rPr>
        <w:t>Основные виды деятельности обучающихся</w:t>
      </w:r>
      <w:r w:rsidRPr="00B158D1">
        <w:rPr>
          <w:rFonts w:ascii="Times New Roman" w:hAnsi="Times New Roman" w:cs="Times New Roman"/>
          <w:sz w:val="24"/>
          <w:szCs w:val="24"/>
        </w:rPr>
        <w:t>: учебная, учебно</w:t>
      </w:r>
      <w:r w:rsidR="00F81483" w:rsidRPr="00B158D1">
        <w:rPr>
          <w:rFonts w:ascii="Times New Roman" w:hAnsi="Times New Roman" w:cs="Times New Roman"/>
          <w:sz w:val="24"/>
          <w:szCs w:val="24"/>
        </w:rPr>
        <w:t>-</w:t>
      </w:r>
      <w:r w:rsidRPr="00B158D1">
        <w:rPr>
          <w:rFonts w:ascii="Times New Roman" w:hAnsi="Times New Roman" w:cs="Times New Roman"/>
          <w:sz w:val="24"/>
          <w:szCs w:val="24"/>
        </w:rPr>
        <w:t>исследовательская, образно-познавательная, игровая, рефлексивн</w:t>
      </w:r>
      <w:proofErr w:type="gramStart"/>
      <w:r w:rsidRPr="00B158D1">
        <w:rPr>
          <w:rFonts w:ascii="Times New Roman" w:hAnsi="Times New Roman" w:cs="Times New Roman"/>
          <w:sz w:val="24"/>
          <w:szCs w:val="24"/>
        </w:rPr>
        <w:t>о-</w:t>
      </w:r>
      <w:proofErr w:type="gramEnd"/>
      <w:r w:rsidRPr="00B158D1">
        <w:rPr>
          <w:rFonts w:ascii="Times New Roman" w:hAnsi="Times New Roman" w:cs="Times New Roman"/>
          <w:sz w:val="24"/>
          <w:szCs w:val="24"/>
        </w:rPr>
        <w:t xml:space="preserve"> оценочная, регулятивная, </w:t>
      </w:r>
      <w:proofErr w:type="spellStart"/>
      <w:r w:rsidRPr="00B158D1">
        <w:rPr>
          <w:rFonts w:ascii="Times New Roman" w:hAnsi="Times New Roman" w:cs="Times New Roman"/>
          <w:sz w:val="24"/>
          <w:szCs w:val="24"/>
        </w:rPr>
        <w:t>креативная</w:t>
      </w:r>
      <w:proofErr w:type="spellEnd"/>
      <w:r w:rsidRPr="00B158D1">
        <w:rPr>
          <w:rFonts w:ascii="Times New Roman" w:hAnsi="Times New Roman" w:cs="Times New Roman"/>
          <w:sz w:val="24"/>
          <w:szCs w:val="24"/>
        </w:rPr>
        <w:t xml:space="preserve">, общественно полезная. </w:t>
      </w:r>
    </w:p>
    <w:p w:rsidR="00F81483" w:rsidRPr="00B158D1" w:rsidRDefault="00F81483" w:rsidP="007D7709">
      <w:pPr>
        <w:tabs>
          <w:tab w:val="right" w:leader="dot" w:pos="9639"/>
        </w:tabs>
        <w:spacing w:after="0" w:line="240" w:lineRule="auto"/>
        <w:jc w:val="both"/>
        <w:rPr>
          <w:rFonts w:ascii="Times New Roman" w:hAnsi="Times New Roman" w:cs="Times New Roman"/>
          <w:sz w:val="24"/>
          <w:szCs w:val="24"/>
        </w:rPr>
      </w:pPr>
      <w:r w:rsidRPr="00B158D1">
        <w:rPr>
          <w:rFonts w:ascii="Times New Roman" w:hAnsi="Times New Roman" w:cs="Times New Roman"/>
          <w:sz w:val="24"/>
          <w:szCs w:val="24"/>
        </w:rPr>
        <w:t xml:space="preserve">      </w:t>
      </w:r>
      <w:r w:rsidR="002C7FD6" w:rsidRPr="00B158D1">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F81483" w:rsidRPr="00B158D1" w:rsidRDefault="002C7FD6" w:rsidP="007D7709">
      <w:pPr>
        <w:tabs>
          <w:tab w:val="right" w:leader="dot" w:pos="9639"/>
        </w:tabs>
        <w:spacing w:after="0" w:line="240" w:lineRule="auto"/>
        <w:jc w:val="both"/>
        <w:rPr>
          <w:rFonts w:ascii="Times New Roman" w:hAnsi="Times New Roman" w:cs="Times New Roman"/>
          <w:sz w:val="24"/>
          <w:szCs w:val="24"/>
        </w:rPr>
      </w:pPr>
      <w:r w:rsidRPr="00B158D1">
        <w:rPr>
          <w:rFonts w:ascii="Times New Roman" w:hAnsi="Times New Roman" w:cs="Times New Roman"/>
          <w:b/>
          <w:i/>
          <w:sz w:val="24"/>
          <w:szCs w:val="24"/>
        </w:rPr>
        <w:t>Основные формы организации внеурочной деятельности:</w:t>
      </w:r>
      <w:r w:rsidRPr="00B158D1">
        <w:rPr>
          <w:rFonts w:ascii="Times New Roman" w:hAnsi="Times New Roman" w:cs="Times New Roman"/>
          <w:sz w:val="24"/>
          <w:szCs w:val="24"/>
        </w:rPr>
        <w:t xml:space="preserve"> развивающие ситуации игрового и учебного типа. </w:t>
      </w:r>
    </w:p>
    <w:p w:rsidR="00F81483" w:rsidRPr="00B158D1" w:rsidRDefault="002C7FD6" w:rsidP="007D7709">
      <w:pPr>
        <w:tabs>
          <w:tab w:val="right" w:leader="dot" w:pos="9639"/>
        </w:tabs>
        <w:spacing w:after="0" w:line="240" w:lineRule="auto"/>
        <w:jc w:val="both"/>
        <w:rPr>
          <w:rFonts w:ascii="Times New Roman" w:hAnsi="Times New Roman" w:cs="Times New Roman"/>
          <w:sz w:val="24"/>
          <w:szCs w:val="24"/>
        </w:rPr>
      </w:pPr>
      <w:r w:rsidRPr="00B158D1">
        <w:rPr>
          <w:rFonts w:ascii="Times New Roman" w:hAnsi="Times New Roman" w:cs="Times New Roman"/>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F81483" w:rsidRPr="00B158D1" w:rsidRDefault="002C7FD6" w:rsidP="00C14274">
      <w:pPr>
        <w:tabs>
          <w:tab w:val="right" w:leader="dot" w:pos="9639"/>
        </w:tabs>
        <w:spacing w:after="0" w:line="240" w:lineRule="auto"/>
        <w:ind w:left="709"/>
        <w:jc w:val="both"/>
        <w:rPr>
          <w:rFonts w:ascii="Times New Roman" w:hAnsi="Times New Roman" w:cs="Times New Roman"/>
          <w:sz w:val="24"/>
          <w:szCs w:val="24"/>
        </w:rPr>
      </w:pPr>
      <w:r w:rsidRPr="00B158D1">
        <w:rPr>
          <w:rFonts w:ascii="Times New Roman" w:hAnsi="Times New Roman" w:cs="Times New Roman"/>
          <w:sz w:val="24"/>
          <w:szCs w:val="24"/>
        </w:rPr>
        <w:t xml:space="preserve">• создание экологически безопасной, </w:t>
      </w:r>
      <w:proofErr w:type="spellStart"/>
      <w:r w:rsidRPr="00B158D1">
        <w:rPr>
          <w:rFonts w:ascii="Times New Roman" w:hAnsi="Times New Roman" w:cs="Times New Roman"/>
          <w:sz w:val="24"/>
          <w:szCs w:val="24"/>
        </w:rPr>
        <w:t>здоровьесберегающей</w:t>
      </w:r>
      <w:proofErr w:type="spellEnd"/>
      <w:r w:rsidRPr="00B158D1">
        <w:rPr>
          <w:rFonts w:ascii="Times New Roman" w:hAnsi="Times New Roman" w:cs="Times New Roman"/>
          <w:sz w:val="24"/>
          <w:szCs w:val="24"/>
        </w:rPr>
        <w:t xml:space="preserve"> инфраструктуры образовательного учреждения;</w:t>
      </w:r>
    </w:p>
    <w:p w:rsidR="00F81483" w:rsidRPr="00B158D1" w:rsidRDefault="002C7FD6" w:rsidP="00C14274">
      <w:pPr>
        <w:tabs>
          <w:tab w:val="right" w:leader="dot" w:pos="9639"/>
        </w:tabs>
        <w:spacing w:after="0" w:line="240" w:lineRule="auto"/>
        <w:ind w:left="709"/>
        <w:jc w:val="both"/>
        <w:rPr>
          <w:rFonts w:ascii="Times New Roman" w:hAnsi="Times New Roman" w:cs="Times New Roman"/>
          <w:sz w:val="24"/>
          <w:szCs w:val="24"/>
        </w:rPr>
      </w:pPr>
      <w:r w:rsidRPr="00B158D1">
        <w:rPr>
          <w:rFonts w:ascii="Times New Roman" w:hAnsi="Times New Roman" w:cs="Times New Roman"/>
          <w:sz w:val="24"/>
          <w:szCs w:val="24"/>
        </w:rPr>
        <w:t xml:space="preserve">• организация учебной и внеурочной деятельности </w:t>
      </w:r>
      <w:proofErr w:type="gramStart"/>
      <w:r w:rsidRPr="00B158D1">
        <w:rPr>
          <w:rFonts w:ascii="Times New Roman" w:hAnsi="Times New Roman" w:cs="Times New Roman"/>
          <w:sz w:val="24"/>
          <w:szCs w:val="24"/>
        </w:rPr>
        <w:t>обучающихся</w:t>
      </w:r>
      <w:proofErr w:type="gramEnd"/>
      <w:r w:rsidRPr="00B158D1">
        <w:rPr>
          <w:rFonts w:ascii="Times New Roman" w:hAnsi="Times New Roman" w:cs="Times New Roman"/>
          <w:sz w:val="24"/>
          <w:szCs w:val="24"/>
        </w:rPr>
        <w:t xml:space="preserve">; </w:t>
      </w:r>
    </w:p>
    <w:p w:rsidR="00F81483" w:rsidRPr="00B158D1" w:rsidRDefault="002C7FD6" w:rsidP="00C14274">
      <w:pPr>
        <w:tabs>
          <w:tab w:val="right" w:leader="dot" w:pos="9639"/>
        </w:tabs>
        <w:spacing w:after="0" w:line="240" w:lineRule="auto"/>
        <w:ind w:left="709"/>
        <w:jc w:val="both"/>
        <w:rPr>
          <w:rFonts w:ascii="Times New Roman" w:hAnsi="Times New Roman" w:cs="Times New Roman"/>
          <w:sz w:val="24"/>
          <w:szCs w:val="24"/>
        </w:rPr>
      </w:pPr>
      <w:r w:rsidRPr="00B158D1">
        <w:rPr>
          <w:rFonts w:ascii="Times New Roman" w:hAnsi="Times New Roman" w:cs="Times New Roman"/>
          <w:sz w:val="24"/>
          <w:szCs w:val="24"/>
        </w:rPr>
        <w:t xml:space="preserve">• организация физкультурно-оздоровительной работы; </w:t>
      </w:r>
    </w:p>
    <w:p w:rsidR="00F81483" w:rsidRPr="00B158D1" w:rsidRDefault="002C7FD6" w:rsidP="00C14274">
      <w:pPr>
        <w:tabs>
          <w:tab w:val="right" w:leader="dot" w:pos="9639"/>
        </w:tabs>
        <w:spacing w:after="0" w:line="240" w:lineRule="auto"/>
        <w:ind w:left="709"/>
        <w:jc w:val="both"/>
        <w:rPr>
          <w:rFonts w:ascii="Times New Roman" w:hAnsi="Times New Roman" w:cs="Times New Roman"/>
          <w:sz w:val="24"/>
          <w:szCs w:val="24"/>
        </w:rPr>
      </w:pPr>
      <w:r w:rsidRPr="00B158D1">
        <w:rPr>
          <w:rFonts w:ascii="Times New Roman" w:hAnsi="Times New Roman" w:cs="Times New Roman"/>
          <w:sz w:val="24"/>
          <w:szCs w:val="24"/>
        </w:rPr>
        <w:t xml:space="preserve">• реализация дополнительных образовательных курсов; </w:t>
      </w:r>
    </w:p>
    <w:p w:rsidR="00F81483" w:rsidRPr="00B158D1" w:rsidRDefault="002C7FD6" w:rsidP="00C14274">
      <w:pPr>
        <w:tabs>
          <w:tab w:val="right" w:leader="dot" w:pos="9639"/>
        </w:tabs>
        <w:spacing w:after="0" w:line="240" w:lineRule="auto"/>
        <w:ind w:left="709"/>
        <w:jc w:val="both"/>
        <w:rPr>
          <w:rFonts w:ascii="Times New Roman" w:hAnsi="Times New Roman" w:cs="Times New Roman"/>
          <w:sz w:val="24"/>
          <w:szCs w:val="24"/>
        </w:rPr>
      </w:pPr>
      <w:r w:rsidRPr="00B158D1">
        <w:rPr>
          <w:rFonts w:ascii="Times New Roman" w:hAnsi="Times New Roman" w:cs="Times New Roman"/>
          <w:sz w:val="24"/>
          <w:szCs w:val="24"/>
        </w:rPr>
        <w:t>• организация работы с родителями (законными представителями).</w:t>
      </w:r>
    </w:p>
    <w:p w:rsidR="00F81483" w:rsidRPr="00B158D1" w:rsidRDefault="00F81483" w:rsidP="007D7709">
      <w:pPr>
        <w:tabs>
          <w:tab w:val="right" w:leader="dot" w:pos="9639"/>
        </w:tabs>
        <w:spacing w:after="0" w:line="240" w:lineRule="auto"/>
        <w:jc w:val="both"/>
        <w:rPr>
          <w:rFonts w:ascii="Times New Roman" w:hAnsi="Times New Roman" w:cs="Times New Roman"/>
          <w:b/>
          <w:i/>
          <w:sz w:val="24"/>
          <w:szCs w:val="24"/>
        </w:rPr>
      </w:pPr>
      <w:r w:rsidRPr="00B158D1">
        <w:rPr>
          <w:rFonts w:ascii="Times New Roman" w:hAnsi="Times New Roman" w:cs="Times New Roman"/>
          <w:b/>
          <w:i/>
          <w:sz w:val="24"/>
          <w:szCs w:val="24"/>
        </w:rPr>
        <w:t>Формирование экологической культуры, здорового и безопасного образа жизни:</w:t>
      </w:r>
    </w:p>
    <w:p w:rsidR="00F81483" w:rsidRPr="00B158D1" w:rsidRDefault="00F81483" w:rsidP="00F81483">
      <w:pPr>
        <w:tabs>
          <w:tab w:val="right" w:leader="dot" w:pos="9639"/>
        </w:tabs>
        <w:spacing w:after="0" w:line="240" w:lineRule="auto"/>
        <w:jc w:val="both"/>
        <w:rPr>
          <w:rFonts w:ascii="Times New Roman" w:hAnsi="Times New Roman" w:cs="Times New Roman"/>
          <w:sz w:val="24"/>
          <w:szCs w:val="24"/>
        </w:rPr>
      </w:pPr>
      <w:r w:rsidRPr="00B158D1">
        <w:rPr>
          <w:rFonts w:ascii="Times New Roman" w:hAnsi="Times New Roman" w:cs="Times New Roman"/>
          <w:sz w:val="24"/>
          <w:szCs w:val="24"/>
        </w:rPr>
        <w:t>Безопасная инфраструктура ОУ</w:t>
      </w:r>
    </w:p>
    <w:p w:rsidR="00F81483" w:rsidRPr="00F800AE" w:rsidRDefault="00F81483" w:rsidP="00F81483">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Организация учебной и внеурочной деятельности </w:t>
      </w:r>
      <w:proofErr w:type="gramStart"/>
      <w:r w:rsidRPr="00F800AE">
        <w:rPr>
          <w:rFonts w:ascii="Times New Roman" w:hAnsi="Times New Roman" w:cs="Times New Roman"/>
          <w:sz w:val="24"/>
          <w:szCs w:val="24"/>
        </w:rPr>
        <w:t>обучающихся</w:t>
      </w:r>
      <w:proofErr w:type="gramEnd"/>
    </w:p>
    <w:p w:rsidR="009E6FDB" w:rsidRPr="00F800AE" w:rsidRDefault="009E6FDB" w:rsidP="00F81483">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Организация </w:t>
      </w:r>
      <w:proofErr w:type="spellStart"/>
      <w:r w:rsidRPr="00F800AE">
        <w:rPr>
          <w:rFonts w:ascii="Times New Roman" w:hAnsi="Times New Roman" w:cs="Times New Roman"/>
          <w:sz w:val="24"/>
          <w:szCs w:val="24"/>
        </w:rPr>
        <w:t>физкультурн</w:t>
      </w:r>
      <w:proofErr w:type="gramStart"/>
      <w:r w:rsidRPr="00F800AE">
        <w:rPr>
          <w:rFonts w:ascii="Times New Roman" w:hAnsi="Times New Roman" w:cs="Times New Roman"/>
          <w:sz w:val="24"/>
          <w:szCs w:val="24"/>
        </w:rPr>
        <w:t>о</w:t>
      </w:r>
      <w:proofErr w:type="spellEnd"/>
      <w:r w:rsidRPr="00F800AE">
        <w:rPr>
          <w:rFonts w:ascii="Times New Roman" w:hAnsi="Times New Roman" w:cs="Times New Roman"/>
          <w:sz w:val="24"/>
          <w:szCs w:val="24"/>
        </w:rPr>
        <w:t>-</w:t>
      </w:r>
      <w:proofErr w:type="gramEnd"/>
      <w:r w:rsidRPr="00F800AE">
        <w:rPr>
          <w:rFonts w:ascii="Times New Roman" w:hAnsi="Times New Roman" w:cs="Times New Roman"/>
          <w:sz w:val="24"/>
          <w:szCs w:val="24"/>
        </w:rPr>
        <w:t xml:space="preserve"> оздоровительной работы</w:t>
      </w:r>
    </w:p>
    <w:p w:rsidR="00B158D1" w:rsidRPr="00F800AE" w:rsidRDefault="00B158D1" w:rsidP="00F81483">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Реализация дополнительных образовательных курсов</w:t>
      </w:r>
    </w:p>
    <w:p w:rsidR="00B158D1" w:rsidRPr="00F800AE" w:rsidRDefault="00B158D1" w:rsidP="00F81483">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Работа с родителями (законными представителями)</w:t>
      </w:r>
    </w:p>
    <w:p w:rsidR="00F81483" w:rsidRPr="00F800AE" w:rsidRDefault="00F81483" w:rsidP="007D7709">
      <w:pPr>
        <w:tabs>
          <w:tab w:val="right" w:leader="dot" w:pos="9639"/>
        </w:tabs>
        <w:spacing w:after="0" w:line="240" w:lineRule="auto"/>
        <w:jc w:val="both"/>
        <w:rPr>
          <w:rFonts w:ascii="Times New Roman" w:hAnsi="Times New Roman" w:cs="Times New Roman"/>
          <w:b/>
          <w:i/>
          <w:sz w:val="24"/>
          <w:szCs w:val="24"/>
        </w:rPr>
      </w:pPr>
    </w:p>
    <w:p w:rsidR="00F81483"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Экологически безопасная, </w:t>
      </w:r>
      <w:proofErr w:type="spellStart"/>
      <w:r w:rsidRPr="00F800AE">
        <w:rPr>
          <w:rFonts w:ascii="Times New Roman" w:hAnsi="Times New Roman" w:cs="Times New Roman"/>
          <w:sz w:val="24"/>
          <w:szCs w:val="24"/>
        </w:rPr>
        <w:t>здоровьесберегающая</w:t>
      </w:r>
      <w:proofErr w:type="spellEnd"/>
      <w:r w:rsidRPr="00F800AE">
        <w:rPr>
          <w:rFonts w:ascii="Times New Roman" w:hAnsi="Times New Roman" w:cs="Times New Roman"/>
          <w:sz w:val="24"/>
          <w:szCs w:val="24"/>
        </w:rPr>
        <w:t xml:space="preserve"> инфраструктура образовательного учреждения включает: </w:t>
      </w:r>
    </w:p>
    <w:p w:rsidR="00F81483" w:rsidRPr="00F800AE" w:rsidRDefault="002C7FD6" w:rsidP="00F800AE">
      <w:pPr>
        <w:tabs>
          <w:tab w:val="left" w:pos="709"/>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F81483" w:rsidRPr="00F800AE" w:rsidRDefault="002C7FD6" w:rsidP="00F800AE">
      <w:pPr>
        <w:tabs>
          <w:tab w:val="left" w:pos="709"/>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наличие и необходимое оснащение помещений для питания обучающихся, а также для хранения и приготовления пищи; </w:t>
      </w:r>
    </w:p>
    <w:p w:rsidR="00F81483" w:rsidRPr="00F800AE" w:rsidRDefault="002C7FD6" w:rsidP="003E7BA8">
      <w:pPr>
        <w:tabs>
          <w:tab w:val="left" w:pos="709"/>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Формирование экологической культуры, здорового и безопасного образа жизни </w:t>
      </w:r>
    </w:p>
    <w:p w:rsidR="00C14274" w:rsidRPr="00F800AE" w:rsidRDefault="002C7FD6" w:rsidP="00F800AE">
      <w:pPr>
        <w:tabs>
          <w:tab w:val="left" w:pos="709"/>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C14274" w:rsidRPr="00F800AE" w:rsidRDefault="002C7FD6" w:rsidP="00F800AE">
      <w:pPr>
        <w:tabs>
          <w:tab w:val="left" w:pos="709"/>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оснащённость кабинетов, физкультурного зала, спортплощадок необходимым игровым и спортивным оборудованием и инвентарём; • наличие помещений для медицинского персонала; </w:t>
      </w:r>
    </w:p>
    <w:p w:rsidR="00C14274" w:rsidRPr="00F800AE" w:rsidRDefault="002C7FD6" w:rsidP="00F800AE">
      <w:pPr>
        <w:tabs>
          <w:tab w:val="left" w:pos="709"/>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F800AE">
        <w:rPr>
          <w:rFonts w:ascii="Times New Roman" w:hAnsi="Times New Roman" w:cs="Times New Roman"/>
          <w:sz w:val="24"/>
          <w:szCs w:val="24"/>
        </w:rPr>
        <w:t>обучающимися</w:t>
      </w:r>
      <w:proofErr w:type="gramEnd"/>
      <w:r w:rsidRPr="00F800AE">
        <w:rPr>
          <w:rFonts w:ascii="Times New Roman" w:hAnsi="Times New Roman" w:cs="Times New Roman"/>
          <w:sz w:val="24"/>
          <w:szCs w:val="24"/>
        </w:rPr>
        <w:t xml:space="preserve"> (логопеды, учителя физической культуры, психологи, медицинские работники). Ответственность и контроль за реализацию этого направления возлагаются на администрацию образовательного учреждения. </w:t>
      </w:r>
    </w:p>
    <w:p w:rsidR="00C14274"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lastRenderedPageBreak/>
        <w:t xml:space="preserve">Организация учебной и внеурочной деятельности </w:t>
      </w:r>
      <w:proofErr w:type="gramStart"/>
      <w:r w:rsidRPr="00F800AE">
        <w:rPr>
          <w:rFonts w:ascii="Times New Roman" w:hAnsi="Times New Roman" w:cs="Times New Roman"/>
          <w:sz w:val="24"/>
          <w:szCs w:val="24"/>
        </w:rPr>
        <w:t>обучающихся</w:t>
      </w:r>
      <w:proofErr w:type="gramEnd"/>
      <w:r w:rsidRPr="00F800AE">
        <w:rPr>
          <w:rFonts w:ascii="Times New Roman" w:hAnsi="Times New Roman" w:cs="Times New Roman"/>
          <w:sz w:val="24"/>
          <w:szCs w:val="24"/>
        </w:rPr>
        <w:t xml:space="preserve">, направленная на повышение эффективности учебного процесса, при чередовании обучения и отдыха включает: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введение любых инноваций в учебный процесс только под контролем специалистов;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F800AE">
        <w:rPr>
          <w:rFonts w:ascii="Times New Roman" w:hAnsi="Times New Roman" w:cs="Times New Roman"/>
          <w:sz w:val="24"/>
          <w:szCs w:val="24"/>
        </w:rPr>
        <w:t>обучение</w:t>
      </w:r>
      <w:proofErr w:type="gramEnd"/>
      <w:r w:rsidRPr="00F800AE">
        <w:rPr>
          <w:rFonts w:ascii="Times New Roman" w:hAnsi="Times New Roman" w:cs="Times New Roman"/>
          <w:sz w:val="24"/>
          <w:szCs w:val="24"/>
        </w:rPr>
        <w:t xml:space="preserve"> по индивидуальным образовательным траекториям;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C14274" w:rsidRPr="00F800AE" w:rsidRDefault="00C14274"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 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002C7FD6" w:rsidRPr="00F800AE">
        <w:rPr>
          <w:rFonts w:ascii="Times New Roman" w:hAnsi="Times New Roman" w:cs="Times New Roman"/>
          <w:sz w:val="24"/>
          <w:szCs w:val="24"/>
        </w:rPr>
        <w:t>обучающихся</w:t>
      </w:r>
      <w:proofErr w:type="gramEnd"/>
      <w:r w:rsidR="002C7FD6" w:rsidRPr="00F800AE">
        <w:rPr>
          <w:rFonts w:ascii="Times New Roman" w:hAnsi="Times New Roman" w:cs="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14274"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Виды учебной деятельности, используемые в урочной и внеурочной деятельности: ролевые игры, проблемно-ценностное и </w:t>
      </w:r>
      <w:proofErr w:type="spellStart"/>
      <w:r w:rsidRPr="00F800AE">
        <w:rPr>
          <w:rFonts w:ascii="Times New Roman" w:hAnsi="Times New Roman" w:cs="Times New Roman"/>
          <w:sz w:val="24"/>
          <w:szCs w:val="24"/>
        </w:rPr>
        <w:t>досуговое</w:t>
      </w:r>
      <w:proofErr w:type="spellEnd"/>
      <w:r w:rsidRPr="00F800AE">
        <w:rPr>
          <w:rFonts w:ascii="Times New Roman" w:hAnsi="Times New Roman" w:cs="Times New Roman"/>
          <w:sz w:val="24"/>
          <w:szCs w:val="24"/>
        </w:rPr>
        <w:t xml:space="preserve"> общение, проектная деятельность, социальн</w:t>
      </w:r>
      <w:proofErr w:type="gramStart"/>
      <w:r w:rsidRPr="00F800AE">
        <w:rPr>
          <w:rFonts w:ascii="Times New Roman" w:hAnsi="Times New Roman" w:cs="Times New Roman"/>
          <w:sz w:val="24"/>
          <w:szCs w:val="24"/>
        </w:rPr>
        <w:t>о-</w:t>
      </w:r>
      <w:proofErr w:type="gramEnd"/>
      <w:r w:rsidRPr="00F800AE">
        <w:rPr>
          <w:rFonts w:ascii="Times New Roman" w:hAnsi="Times New Roman" w:cs="Times New Roman"/>
          <w:sz w:val="24"/>
          <w:szCs w:val="24"/>
        </w:rPr>
        <w:t xml:space="preserve"> творческая и общественно полезная практика. </w:t>
      </w:r>
    </w:p>
    <w:p w:rsidR="00C14274"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w:t>
      </w:r>
      <w:r w:rsidR="00C14274" w:rsidRPr="00F800AE">
        <w:rPr>
          <w:rFonts w:ascii="Times New Roman" w:hAnsi="Times New Roman" w:cs="Times New Roman"/>
          <w:sz w:val="24"/>
          <w:szCs w:val="24"/>
        </w:rPr>
        <w:t>ровья или охраны природы, мини-</w:t>
      </w:r>
      <w:r w:rsidRPr="00F800AE">
        <w:rPr>
          <w:rFonts w:ascii="Times New Roman" w:hAnsi="Times New Roman" w:cs="Times New Roman"/>
          <w:sz w:val="24"/>
          <w:szCs w:val="24"/>
        </w:rPr>
        <w:t>проекты, дискуссионный клуб, ролевые ситуационные игры, практику</w:t>
      </w:r>
      <w:proofErr w:type="gramStart"/>
      <w:r w:rsidRPr="00F800AE">
        <w:rPr>
          <w:rFonts w:ascii="Times New Roman" w:hAnsi="Times New Roman" w:cs="Times New Roman"/>
          <w:sz w:val="24"/>
          <w:szCs w:val="24"/>
        </w:rPr>
        <w:t>м-</w:t>
      </w:r>
      <w:proofErr w:type="gramEnd"/>
      <w:r w:rsidRPr="00F800AE">
        <w:rPr>
          <w:rFonts w:ascii="Times New Roman" w:hAnsi="Times New Roman" w:cs="Times New Roman"/>
          <w:sz w:val="24"/>
          <w:szCs w:val="24"/>
        </w:rPr>
        <w:t xml:space="preserve"> тренинг, спортивные игры, дни здоровья. </w:t>
      </w:r>
    </w:p>
    <w:p w:rsidR="00C14274"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полноценную и эффективную работу с </w:t>
      </w:r>
      <w:proofErr w:type="gramStart"/>
      <w:r w:rsidRPr="00F800AE">
        <w:rPr>
          <w:rFonts w:ascii="Times New Roman" w:hAnsi="Times New Roman" w:cs="Times New Roman"/>
          <w:sz w:val="24"/>
          <w:szCs w:val="24"/>
        </w:rPr>
        <w:t>обучающимися</w:t>
      </w:r>
      <w:proofErr w:type="gramEnd"/>
      <w:r w:rsidRPr="00F800AE">
        <w:rPr>
          <w:rFonts w:ascii="Times New Roman" w:hAnsi="Times New Roman" w:cs="Times New Roman"/>
          <w:sz w:val="24"/>
          <w:szCs w:val="24"/>
        </w:rPr>
        <w:t xml:space="preserve"> всех групп здоровья (на уроках физкультуры, в секциях и т. п.);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рациональную организацию уроков физической культуры и занятий активно-двигательного характера; </w:t>
      </w:r>
    </w:p>
    <w:p w:rsidR="003A1F3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организацию занятий по лечебной физкультуре;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организацию часа активных движений (динамической паузы) между 3-м и 4-м уроками;</w:t>
      </w:r>
    </w:p>
    <w:p w:rsidR="003E7BA8"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организацию работы спортивных секций и создание условий для их эффективного функционирования;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регулярное проведение спортивно-оздоровительных мероприятий (дней спорта, соревнований, олимпиад, походов и т. п.). </w:t>
      </w:r>
    </w:p>
    <w:p w:rsidR="00C14274" w:rsidRPr="00F800AE" w:rsidRDefault="00C14274"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lastRenderedPageBreak/>
        <w:t xml:space="preserve">   </w:t>
      </w:r>
      <w:r w:rsidR="002C7FD6" w:rsidRPr="00F800AE">
        <w:rPr>
          <w:rFonts w:ascii="Times New Roman" w:hAnsi="Times New Roman" w:cs="Times New Roman"/>
          <w:sz w:val="24"/>
          <w:szCs w:val="24"/>
        </w:rPr>
        <w:t xml:space="preserve">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 Реализация дополнительных образовательных курсов, направленных на повышение уровня знаний и практических </w:t>
      </w:r>
      <w:proofErr w:type="gramStart"/>
      <w:r w:rsidR="002C7FD6" w:rsidRPr="00F800AE">
        <w:rPr>
          <w:rFonts w:ascii="Times New Roman" w:hAnsi="Times New Roman" w:cs="Times New Roman"/>
          <w:sz w:val="24"/>
          <w:szCs w:val="24"/>
        </w:rPr>
        <w:t>умений</w:t>
      </w:r>
      <w:proofErr w:type="gramEnd"/>
      <w:r w:rsidR="002C7FD6" w:rsidRPr="00F800AE">
        <w:rPr>
          <w:rFonts w:ascii="Times New Roman" w:hAnsi="Times New Roman" w:cs="Times New Roman"/>
          <w:sz w:val="24"/>
          <w:szCs w:val="24"/>
        </w:rPr>
        <w:t xml:space="preserve"> обучающихся в области экологической культуры и охраны здоровья, предусматривает: </w:t>
      </w:r>
    </w:p>
    <w:p w:rsid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организацию в образовательном учреждении кружков, секций, факультативов по избранной тематике;</w:t>
      </w:r>
    </w:p>
    <w:p w:rsidR="00C14274"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проведение тематических дней здоровья, интеллектуальных соревнований, конкурсов, праздников и т. п.</w:t>
      </w:r>
    </w:p>
    <w:p w:rsidR="00C14274" w:rsidRPr="00F800AE" w:rsidRDefault="00C14274"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 Эффективность реализации этого направления зависит от деятельности всех педагогов. 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сохранения и укре</w:t>
      </w:r>
      <w:r w:rsidRPr="00F800AE">
        <w:rPr>
          <w:rFonts w:ascii="Times New Roman" w:hAnsi="Times New Roman" w:cs="Times New Roman"/>
          <w:sz w:val="24"/>
          <w:szCs w:val="24"/>
        </w:rPr>
        <w:t xml:space="preserve">пления их здоровья, </w:t>
      </w:r>
      <w:r w:rsidR="002C7FD6" w:rsidRPr="00F800AE">
        <w:rPr>
          <w:rFonts w:ascii="Times New Roman" w:hAnsi="Times New Roman" w:cs="Times New Roman"/>
          <w:sz w:val="24"/>
          <w:szCs w:val="24"/>
        </w:rPr>
        <w:t xml:space="preserve"> экологически грамотного поведения в школе и дома. </w:t>
      </w:r>
    </w:p>
    <w:p w:rsidR="003E7BA8" w:rsidRPr="003E7BA8" w:rsidRDefault="003E7BA8" w:rsidP="003E7BA8">
      <w:pPr>
        <w:pStyle w:val="af3"/>
        <w:ind w:firstLine="708"/>
        <w:jc w:val="both"/>
        <w:rPr>
          <w:rFonts w:ascii="Times New Roman" w:hAnsi="Times New Roman"/>
          <w:b/>
          <w:i/>
          <w:sz w:val="24"/>
          <w:szCs w:val="24"/>
        </w:rPr>
      </w:pPr>
      <w:r w:rsidRPr="003E7BA8">
        <w:rPr>
          <w:rFonts w:ascii="Times New Roman" w:hAnsi="Times New Roman"/>
          <w:b/>
          <w:i/>
          <w:sz w:val="24"/>
          <w:szCs w:val="24"/>
        </w:rPr>
        <w:t xml:space="preserve">Блоки: «Я </w:t>
      </w:r>
      <w:r>
        <w:rPr>
          <w:rFonts w:ascii="Times New Roman" w:hAnsi="Times New Roman"/>
          <w:b/>
          <w:i/>
          <w:sz w:val="24"/>
          <w:szCs w:val="24"/>
        </w:rPr>
        <w:t>и моё здоровье» и «Я и природа»</w:t>
      </w:r>
    </w:p>
    <w:p w:rsidR="003E7BA8" w:rsidRPr="003E7BA8" w:rsidRDefault="003E7BA8" w:rsidP="003E7BA8">
      <w:pPr>
        <w:pStyle w:val="af3"/>
        <w:jc w:val="both"/>
        <w:rPr>
          <w:rFonts w:ascii="Times New Roman" w:hAnsi="Times New Roman"/>
          <w:sz w:val="24"/>
          <w:szCs w:val="24"/>
        </w:rPr>
      </w:pPr>
      <w:r w:rsidRPr="003E7BA8">
        <w:rPr>
          <w:rFonts w:ascii="Times New Roman" w:hAnsi="Times New Roman"/>
          <w:sz w:val="24"/>
          <w:szCs w:val="24"/>
        </w:rPr>
        <w:tab/>
      </w:r>
      <w:proofErr w:type="gramStart"/>
      <w:r w:rsidRPr="003E7BA8">
        <w:rPr>
          <w:rFonts w:ascii="Times New Roman" w:hAnsi="Times New Roman"/>
          <w:sz w:val="24"/>
          <w:szCs w:val="24"/>
        </w:rPr>
        <w:t>Основными задачами педагогической работы в рамках данных блоков определяются следующие:</w:t>
      </w:r>
      <w:proofErr w:type="gramEnd"/>
    </w:p>
    <w:p w:rsidR="003E7BA8" w:rsidRPr="003E7BA8" w:rsidRDefault="003E7BA8" w:rsidP="003E7BA8">
      <w:pPr>
        <w:suppressAutoHyphens w:val="0"/>
        <w:spacing w:after="0" w:line="240" w:lineRule="auto"/>
        <w:ind w:firstLine="708"/>
        <w:jc w:val="both"/>
        <w:rPr>
          <w:rFonts w:ascii="Times New Roman" w:hAnsi="Times New Roman" w:cs="Times New Roman"/>
          <w:i/>
          <w:sz w:val="24"/>
          <w:szCs w:val="24"/>
        </w:rPr>
      </w:pPr>
      <w:r w:rsidRPr="003E7BA8">
        <w:rPr>
          <w:rFonts w:ascii="Times New Roman" w:hAnsi="Times New Roman" w:cs="Times New Roman"/>
          <w:b/>
          <w:i/>
          <w:sz w:val="24"/>
          <w:szCs w:val="24"/>
        </w:rPr>
        <w:t>«Я и мое здоровье»</w:t>
      </w:r>
    </w:p>
    <w:p w:rsidR="003E7BA8" w:rsidRPr="003E7BA8" w:rsidRDefault="003E7BA8" w:rsidP="003E7BA8">
      <w:pPr>
        <w:spacing w:after="0" w:line="240" w:lineRule="auto"/>
        <w:jc w:val="both"/>
        <w:rPr>
          <w:rFonts w:ascii="Times New Roman" w:hAnsi="Times New Roman" w:cs="Times New Roman"/>
          <w:sz w:val="24"/>
          <w:szCs w:val="24"/>
        </w:rPr>
      </w:pPr>
      <w:r w:rsidRPr="003E7BA8">
        <w:rPr>
          <w:rFonts w:ascii="Times New Roman" w:hAnsi="Times New Roman" w:cs="Times New Roman"/>
          <w:sz w:val="24"/>
          <w:szCs w:val="24"/>
        </w:rPr>
        <w:t>Формирование представлений о следующем:</w:t>
      </w:r>
    </w:p>
    <w:p w:rsidR="003E7BA8" w:rsidRPr="003E7BA8" w:rsidRDefault="003E7BA8" w:rsidP="00425EDF">
      <w:pPr>
        <w:widowControl w:val="0"/>
        <w:numPr>
          <w:ilvl w:val="0"/>
          <w:numId w:val="42"/>
        </w:numPr>
        <w:tabs>
          <w:tab w:val="left" w:pos="851"/>
          <w:tab w:val="left" w:pos="1276"/>
        </w:tabs>
        <w:autoSpaceDN/>
        <w:spacing w:after="0" w:line="240" w:lineRule="auto"/>
        <w:ind w:left="709" w:firstLine="0"/>
        <w:jc w:val="both"/>
        <w:rPr>
          <w:rFonts w:ascii="Times New Roman" w:hAnsi="Times New Roman" w:cs="Times New Roman"/>
          <w:sz w:val="24"/>
          <w:szCs w:val="24"/>
        </w:rPr>
      </w:pPr>
      <w:proofErr w:type="gramStart"/>
      <w:r w:rsidRPr="003E7BA8">
        <w:rPr>
          <w:rFonts w:ascii="Times New Roman" w:hAnsi="Times New Roman" w:cs="Times New Roman"/>
          <w:sz w:val="24"/>
          <w:szCs w:val="24"/>
        </w:rPr>
        <w:t>строении</w:t>
      </w:r>
      <w:proofErr w:type="gramEnd"/>
      <w:r w:rsidRPr="003E7BA8">
        <w:rPr>
          <w:rFonts w:ascii="Times New Roman" w:hAnsi="Times New Roman" w:cs="Times New Roman"/>
          <w:sz w:val="24"/>
          <w:szCs w:val="24"/>
        </w:rPr>
        <w:t xml:space="preserve"> собственного тела, назначении частей тела, органов, возрастных изменений, происходящих в организме по мере взросления, физического развития;</w:t>
      </w:r>
    </w:p>
    <w:p w:rsidR="003E7BA8" w:rsidRPr="003E7BA8" w:rsidRDefault="003E7BA8" w:rsidP="00425EDF">
      <w:pPr>
        <w:widowControl w:val="0"/>
        <w:numPr>
          <w:ilvl w:val="0"/>
          <w:numId w:val="42"/>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 xml:space="preserve">собственных </w:t>
      </w:r>
      <w:proofErr w:type="gramStart"/>
      <w:r w:rsidRPr="003E7BA8">
        <w:rPr>
          <w:rFonts w:ascii="Times New Roman" w:hAnsi="Times New Roman" w:cs="Times New Roman"/>
          <w:sz w:val="24"/>
          <w:szCs w:val="24"/>
        </w:rPr>
        <w:t>возможностях</w:t>
      </w:r>
      <w:proofErr w:type="gramEnd"/>
      <w:r w:rsidRPr="003E7BA8">
        <w:rPr>
          <w:rFonts w:ascii="Times New Roman" w:hAnsi="Times New Roman" w:cs="Times New Roman"/>
          <w:sz w:val="24"/>
          <w:szCs w:val="24"/>
        </w:rPr>
        <w:t xml:space="preserve"> (я умею высоко прыгать, быстро бегать и др.) и ограничениях (я не могу бегать, лазать по канату, ездить на велосипеде и др.);</w:t>
      </w:r>
    </w:p>
    <w:p w:rsidR="003E7BA8" w:rsidRPr="003E7BA8" w:rsidRDefault="003E7BA8" w:rsidP="00425EDF">
      <w:pPr>
        <w:widowControl w:val="0"/>
        <w:numPr>
          <w:ilvl w:val="0"/>
          <w:numId w:val="42"/>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 xml:space="preserve">наиболее опасных </w:t>
      </w:r>
      <w:proofErr w:type="gramStart"/>
      <w:r w:rsidRPr="003E7BA8">
        <w:rPr>
          <w:rFonts w:ascii="Times New Roman" w:hAnsi="Times New Roman" w:cs="Times New Roman"/>
          <w:sz w:val="24"/>
          <w:szCs w:val="24"/>
        </w:rPr>
        <w:t>факторах</w:t>
      </w:r>
      <w:proofErr w:type="gramEnd"/>
      <w:r w:rsidRPr="003E7BA8">
        <w:rPr>
          <w:rFonts w:ascii="Times New Roman" w:hAnsi="Times New Roman" w:cs="Times New Roman"/>
          <w:sz w:val="24"/>
          <w:szCs w:val="24"/>
        </w:rPr>
        <w:t xml:space="preserve"> риска для своего здоровья, жизни;</w:t>
      </w:r>
    </w:p>
    <w:p w:rsidR="003E7BA8" w:rsidRPr="003E7BA8" w:rsidRDefault="003E7BA8" w:rsidP="00425EDF">
      <w:pPr>
        <w:widowControl w:val="0"/>
        <w:numPr>
          <w:ilvl w:val="0"/>
          <w:numId w:val="42"/>
        </w:numPr>
        <w:tabs>
          <w:tab w:val="left" w:pos="851"/>
          <w:tab w:val="left" w:pos="1276"/>
        </w:tabs>
        <w:autoSpaceDN/>
        <w:spacing w:after="0" w:line="240" w:lineRule="auto"/>
        <w:ind w:left="709" w:firstLine="0"/>
        <w:jc w:val="both"/>
        <w:rPr>
          <w:rFonts w:ascii="Times New Roman" w:hAnsi="Times New Roman" w:cs="Times New Roman"/>
          <w:sz w:val="24"/>
          <w:szCs w:val="24"/>
        </w:rPr>
      </w:pPr>
      <w:proofErr w:type="gramStart"/>
      <w:r w:rsidRPr="003E7BA8">
        <w:rPr>
          <w:rFonts w:ascii="Times New Roman" w:hAnsi="Times New Roman" w:cs="Times New Roman"/>
          <w:sz w:val="24"/>
          <w:szCs w:val="24"/>
        </w:rPr>
        <w:t>режиме</w:t>
      </w:r>
      <w:proofErr w:type="gramEnd"/>
      <w:r w:rsidRPr="003E7BA8">
        <w:rPr>
          <w:rFonts w:ascii="Times New Roman" w:hAnsi="Times New Roman" w:cs="Times New Roman"/>
          <w:sz w:val="24"/>
          <w:szCs w:val="24"/>
        </w:rPr>
        <w:t xml:space="preserve"> дня, осознания важности его соблюдения;</w:t>
      </w:r>
    </w:p>
    <w:p w:rsidR="003E7BA8" w:rsidRPr="003E7BA8" w:rsidRDefault="003E7BA8" w:rsidP="00425EDF">
      <w:pPr>
        <w:widowControl w:val="0"/>
        <w:numPr>
          <w:ilvl w:val="0"/>
          <w:numId w:val="42"/>
        </w:numPr>
        <w:tabs>
          <w:tab w:val="left" w:pos="851"/>
          <w:tab w:val="left" w:pos="1276"/>
        </w:tabs>
        <w:autoSpaceDN/>
        <w:spacing w:after="0" w:line="240" w:lineRule="auto"/>
        <w:ind w:left="709" w:firstLine="0"/>
        <w:jc w:val="both"/>
        <w:rPr>
          <w:rFonts w:ascii="Times New Roman" w:hAnsi="Times New Roman" w:cs="Times New Roman"/>
          <w:sz w:val="24"/>
          <w:szCs w:val="24"/>
        </w:rPr>
      </w:pPr>
      <w:proofErr w:type="gramStart"/>
      <w:r w:rsidRPr="003E7BA8">
        <w:rPr>
          <w:rFonts w:ascii="Times New Roman" w:hAnsi="Times New Roman" w:cs="Times New Roman"/>
          <w:sz w:val="24"/>
          <w:szCs w:val="24"/>
        </w:rPr>
        <w:t>способах</w:t>
      </w:r>
      <w:proofErr w:type="gramEnd"/>
      <w:r w:rsidRPr="003E7BA8">
        <w:rPr>
          <w:rFonts w:ascii="Times New Roman" w:hAnsi="Times New Roman" w:cs="Times New Roman"/>
          <w:sz w:val="24"/>
          <w:szCs w:val="24"/>
        </w:rPr>
        <w:t xml:space="preserve">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3E7BA8" w:rsidRPr="003E7BA8" w:rsidRDefault="003E7BA8" w:rsidP="003E7BA8">
      <w:pPr>
        <w:tabs>
          <w:tab w:val="left" w:pos="851"/>
          <w:tab w:val="left" w:pos="1276"/>
        </w:tabs>
        <w:spacing w:after="0" w:line="240" w:lineRule="auto"/>
        <w:ind w:left="709"/>
        <w:jc w:val="both"/>
        <w:rPr>
          <w:rFonts w:ascii="Times New Roman" w:hAnsi="Times New Roman" w:cs="Times New Roman"/>
          <w:sz w:val="24"/>
          <w:szCs w:val="24"/>
        </w:rPr>
      </w:pPr>
      <w:r w:rsidRPr="003E7BA8">
        <w:rPr>
          <w:rFonts w:ascii="Times New Roman" w:hAnsi="Times New Roman" w:cs="Times New Roman"/>
          <w:sz w:val="24"/>
          <w:szCs w:val="24"/>
        </w:rPr>
        <w:t>Формирование умения:</w:t>
      </w:r>
    </w:p>
    <w:p w:rsidR="003E7BA8" w:rsidRPr="003E7BA8" w:rsidRDefault="003E7BA8" w:rsidP="00425EDF">
      <w:pPr>
        <w:widowControl w:val="0"/>
        <w:numPr>
          <w:ilvl w:val="0"/>
          <w:numId w:val="43"/>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3E7BA8" w:rsidRPr="003E7BA8" w:rsidRDefault="003E7BA8" w:rsidP="00425EDF">
      <w:pPr>
        <w:widowControl w:val="0"/>
        <w:numPr>
          <w:ilvl w:val="0"/>
          <w:numId w:val="43"/>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определять свое состояние на основе ощущений и сообщать об этом взрослому;</w:t>
      </w:r>
    </w:p>
    <w:p w:rsidR="003E7BA8" w:rsidRPr="003E7BA8" w:rsidRDefault="003E7BA8" w:rsidP="00425EDF">
      <w:pPr>
        <w:widowControl w:val="0"/>
        <w:numPr>
          <w:ilvl w:val="0"/>
          <w:numId w:val="43"/>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держать правильную осанку в статических положениях и в движении.</w:t>
      </w:r>
    </w:p>
    <w:p w:rsidR="003E7BA8" w:rsidRPr="003E7BA8" w:rsidRDefault="003E7BA8" w:rsidP="00425EDF">
      <w:pPr>
        <w:widowControl w:val="0"/>
        <w:numPr>
          <w:ilvl w:val="0"/>
          <w:numId w:val="43"/>
        </w:numPr>
        <w:tabs>
          <w:tab w:val="left" w:pos="851"/>
          <w:tab w:val="left" w:pos="1276"/>
        </w:tabs>
        <w:autoSpaceDN/>
        <w:spacing w:after="0" w:line="240" w:lineRule="auto"/>
        <w:ind w:left="709" w:firstLine="0"/>
        <w:jc w:val="both"/>
        <w:rPr>
          <w:rFonts w:ascii="Times New Roman" w:hAnsi="Times New Roman" w:cs="Times New Roman"/>
          <w:sz w:val="24"/>
          <w:szCs w:val="24"/>
        </w:rPr>
      </w:pPr>
      <w:r w:rsidRPr="003E7BA8">
        <w:rPr>
          <w:rFonts w:ascii="Times New Roman" w:hAnsi="Times New Roman" w:cs="Times New Roman"/>
          <w:sz w:val="24"/>
          <w:szCs w:val="24"/>
        </w:rPr>
        <w:t xml:space="preserve">соблюдать правила </w:t>
      </w:r>
      <w:proofErr w:type="spellStart"/>
      <w:r w:rsidRPr="003E7BA8">
        <w:rPr>
          <w:rFonts w:ascii="Times New Roman" w:hAnsi="Times New Roman" w:cs="Times New Roman"/>
          <w:sz w:val="24"/>
          <w:szCs w:val="24"/>
        </w:rPr>
        <w:t>безопасностина</w:t>
      </w:r>
      <w:proofErr w:type="spellEnd"/>
      <w:r w:rsidRPr="003E7BA8">
        <w:rPr>
          <w:rFonts w:ascii="Times New Roman" w:hAnsi="Times New Roman" w:cs="Times New Roman"/>
          <w:sz w:val="24"/>
          <w:szCs w:val="24"/>
        </w:rPr>
        <w:t xml:space="preserve"> </w:t>
      </w:r>
      <w:proofErr w:type="gramStart"/>
      <w:r w:rsidRPr="003E7BA8">
        <w:rPr>
          <w:rFonts w:ascii="Times New Roman" w:hAnsi="Times New Roman" w:cs="Times New Roman"/>
          <w:sz w:val="24"/>
          <w:szCs w:val="24"/>
        </w:rPr>
        <w:t>уроках</w:t>
      </w:r>
      <w:proofErr w:type="gramEnd"/>
      <w:r w:rsidRPr="003E7BA8">
        <w:rPr>
          <w:rFonts w:ascii="Times New Roman" w:hAnsi="Times New Roman" w:cs="Times New Roman"/>
          <w:sz w:val="24"/>
          <w:szCs w:val="24"/>
        </w:rPr>
        <w:t>, во время перемен, на прогулках, при работе с инструментами и оборудованием (ножницы, шило, ламинатор, утюг и др.).</w:t>
      </w:r>
    </w:p>
    <w:p w:rsidR="003E7BA8" w:rsidRPr="003E7BA8" w:rsidRDefault="003E7BA8" w:rsidP="003E7BA8">
      <w:pPr>
        <w:tabs>
          <w:tab w:val="left" w:pos="851"/>
          <w:tab w:val="left" w:pos="1276"/>
        </w:tabs>
        <w:spacing w:after="0" w:line="240" w:lineRule="auto"/>
        <w:ind w:left="709"/>
        <w:jc w:val="both"/>
        <w:rPr>
          <w:rFonts w:ascii="Times New Roman" w:hAnsi="Times New Roman" w:cs="Times New Roman"/>
          <w:sz w:val="24"/>
          <w:szCs w:val="24"/>
        </w:rPr>
      </w:pPr>
      <w:r w:rsidRPr="003E7BA8">
        <w:rPr>
          <w:rFonts w:ascii="Times New Roman" w:hAnsi="Times New Roman" w:cs="Times New Roman"/>
          <w:sz w:val="24"/>
          <w:szCs w:val="24"/>
        </w:rPr>
        <w:t>Формирование установки на безопасный, здоровый образ жизни (вред курения, приема алкоголя и др.).</w:t>
      </w:r>
    </w:p>
    <w:p w:rsidR="003E7BA8" w:rsidRPr="003E7BA8" w:rsidRDefault="003E7BA8" w:rsidP="003E7BA8">
      <w:pPr>
        <w:tabs>
          <w:tab w:val="left" w:pos="851"/>
          <w:tab w:val="left" w:pos="1276"/>
        </w:tabs>
        <w:spacing w:after="0" w:line="240" w:lineRule="auto"/>
        <w:ind w:left="709"/>
        <w:jc w:val="both"/>
        <w:rPr>
          <w:rFonts w:ascii="Times New Roman" w:hAnsi="Times New Roman" w:cs="Times New Roman"/>
          <w:b/>
          <w:i/>
          <w:sz w:val="24"/>
          <w:szCs w:val="24"/>
        </w:rPr>
      </w:pPr>
      <w:r w:rsidRPr="003E7BA8">
        <w:rPr>
          <w:rFonts w:ascii="Times New Roman" w:hAnsi="Times New Roman" w:cs="Times New Roman"/>
          <w:b/>
          <w:i/>
          <w:sz w:val="24"/>
          <w:szCs w:val="24"/>
        </w:rPr>
        <w:t>«Я и природа»</w:t>
      </w:r>
    </w:p>
    <w:p w:rsidR="003E7BA8" w:rsidRPr="003E7BA8" w:rsidRDefault="003E7BA8" w:rsidP="003E7BA8">
      <w:pPr>
        <w:tabs>
          <w:tab w:val="left" w:pos="851"/>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представления о следующем:</w:t>
      </w:r>
    </w:p>
    <w:p w:rsidR="003E7BA8" w:rsidRPr="003E7BA8" w:rsidRDefault="003E7BA8" w:rsidP="00425EDF">
      <w:pPr>
        <w:widowControl w:val="0"/>
        <w:numPr>
          <w:ilvl w:val="0"/>
          <w:numId w:val="44"/>
        </w:numPr>
        <w:tabs>
          <w:tab w:val="left" w:pos="851"/>
          <w:tab w:val="left" w:pos="1276"/>
        </w:tabs>
        <w:autoSpaceDN/>
        <w:spacing w:after="0" w:line="240" w:lineRule="auto"/>
        <w:ind w:left="709" w:firstLine="0"/>
        <w:jc w:val="both"/>
        <w:rPr>
          <w:rFonts w:ascii="Times New Roman" w:hAnsi="Times New Roman" w:cs="Times New Roman"/>
          <w:sz w:val="24"/>
          <w:szCs w:val="24"/>
        </w:rPr>
      </w:pPr>
      <w:proofErr w:type="gramStart"/>
      <w:r w:rsidRPr="003E7BA8">
        <w:rPr>
          <w:rFonts w:ascii="Times New Roman" w:hAnsi="Times New Roman" w:cs="Times New Roman"/>
          <w:sz w:val="24"/>
          <w:szCs w:val="24"/>
        </w:rPr>
        <w:lastRenderedPageBreak/>
        <w:t>разнообразии</w:t>
      </w:r>
      <w:proofErr w:type="gramEnd"/>
      <w:r w:rsidRPr="003E7BA8">
        <w:rPr>
          <w:rFonts w:ascii="Times New Roman" w:hAnsi="Times New Roman" w:cs="Times New Roman"/>
          <w:sz w:val="24"/>
          <w:szCs w:val="24"/>
        </w:rPr>
        <w:t xml:space="preserve"> и взаимосвязи живой и неживой природы, сезонных изменениях в природе (см. программный материал учебного предмета «Окружающий природный мир»);</w:t>
      </w:r>
    </w:p>
    <w:p w:rsidR="003E7BA8" w:rsidRPr="003E7BA8" w:rsidRDefault="003E7BA8" w:rsidP="00425EDF">
      <w:pPr>
        <w:widowControl w:val="0"/>
        <w:numPr>
          <w:ilvl w:val="0"/>
          <w:numId w:val="44"/>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3E7BA8" w:rsidRPr="003E7BA8" w:rsidRDefault="003E7BA8" w:rsidP="003E7BA8">
      <w:pPr>
        <w:tabs>
          <w:tab w:val="left" w:pos="851"/>
        </w:tabs>
        <w:spacing w:after="0" w:line="240" w:lineRule="auto"/>
        <w:ind w:firstLine="709"/>
        <w:jc w:val="both"/>
        <w:rPr>
          <w:rFonts w:ascii="Times New Roman" w:hAnsi="Times New Roman" w:cs="Times New Roman"/>
          <w:sz w:val="24"/>
          <w:szCs w:val="24"/>
        </w:rPr>
      </w:pPr>
      <w:r w:rsidRPr="003E7BA8">
        <w:rPr>
          <w:rFonts w:ascii="Times New Roman" w:hAnsi="Times New Roman" w:cs="Times New Roman"/>
          <w:sz w:val="24"/>
          <w:szCs w:val="24"/>
        </w:rPr>
        <w:t>Формирование умения:</w:t>
      </w:r>
    </w:p>
    <w:p w:rsidR="003E7BA8" w:rsidRPr="003E7BA8" w:rsidRDefault="003E7BA8" w:rsidP="00425EDF">
      <w:pPr>
        <w:widowControl w:val="0"/>
        <w:numPr>
          <w:ilvl w:val="0"/>
          <w:numId w:val="45"/>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 xml:space="preserve">бережно относиться к природе: не ломать деревья, не разрушать муравейники, птичьи гнезда, не причинять боль бездомным животным, </w:t>
      </w:r>
    </w:p>
    <w:p w:rsidR="003E7BA8" w:rsidRPr="003E7BA8" w:rsidRDefault="003E7BA8" w:rsidP="00425EDF">
      <w:pPr>
        <w:widowControl w:val="0"/>
        <w:numPr>
          <w:ilvl w:val="0"/>
          <w:numId w:val="45"/>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 xml:space="preserve">бережно использовать дары природы – ягоды, грибы и др., </w:t>
      </w:r>
    </w:p>
    <w:p w:rsidR="003E7BA8" w:rsidRPr="003E7BA8" w:rsidRDefault="003E7BA8" w:rsidP="00425EDF">
      <w:pPr>
        <w:widowControl w:val="0"/>
        <w:numPr>
          <w:ilvl w:val="0"/>
          <w:numId w:val="45"/>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сохранять чистоту (не бросать мусор);</w:t>
      </w:r>
    </w:p>
    <w:p w:rsidR="003E7BA8" w:rsidRPr="003E7BA8" w:rsidRDefault="003E7BA8" w:rsidP="00425EDF">
      <w:pPr>
        <w:widowControl w:val="0"/>
        <w:numPr>
          <w:ilvl w:val="0"/>
          <w:numId w:val="45"/>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ухаживать за растениями, животными.</w:t>
      </w:r>
    </w:p>
    <w:p w:rsidR="003E7BA8" w:rsidRPr="003E7BA8" w:rsidRDefault="003E7BA8" w:rsidP="003E7BA8">
      <w:pPr>
        <w:tabs>
          <w:tab w:val="left" w:pos="851"/>
        </w:tabs>
        <w:spacing w:after="0" w:line="240" w:lineRule="auto"/>
        <w:ind w:firstLine="709"/>
        <w:jc w:val="both"/>
        <w:rPr>
          <w:rFonts w:ascii="Times New Roman" w:hAnsi="Times New Roman" w:cs="Times New Roman"/>
          <w:sz w:val="24"/>
          <w:szCs w:val="24"/>
        </w:rPr>
      </w:pPr>
      <w:r w:rsidRPr="003E7BA8">
        <w:rPr>
          <w:rFonts w:ascii="Times New Roman" w:hAnsi="Times New Roman" w:cs="Times New Roman"/>
          <w:sz w:val="24"/>
          <w:szCs w:val="24"/>
        </w:rPr>
        <w:t>Формирование:</w:t>
      </w:r>
    </w:p>
    <w:p w:rsidR="003E7BA8" w:rsidRPr="003E7BA8" w:rsidRDefault="003E7BA8" w:rsidP="00425EDF">
      <w:pPr>
        <w:widowControl w:val="0"/>
        <w:numPr>
          <w:ilvl w:val="0"/>
          <w:numId w:val="46"/>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интереса к окружающему природному миру,</w:t>
      </w:r>
    </w:p>
    <w:p w:rsidR="003E7BA8" w:rsidRPr="003E7BA8" w:rsidRDefault="003E7BA8" w:rsidP="00425EDF">
      <w:pPr>
        <w:widowControl w:val="0"/>
        <w:numPr>
          <w:ilvl w:val="0"/>
          <w:numId w:val="46"/>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чувства, сопереживания (кормить птиц зимой, поливать растения в жаркую погоду и др.),</w:t>
      </w:r>
    </w:p>
    <w:p w:rsidR="003E7BA8" w:rsidRPr="003E7BA8" w:rsidRDefault="003E7BA8" w:rsidP="00425EDF">
      <w:pPr>
        <w:widowControl w:val="0"/>
        <w:numPr>
          <w:ilvl w:val="0"/>
          <w:numId w:val="46"/>
        </w:numPr>
        <w:tabs>
          <w:tab w:val="left" w:pos="851"/>
        </w:tabs>
        <w:autoSpaceDN/>
        <w:spacing w:after="0" w:line="240" w:lineRule="auto"/>
        <w:ind w:left="0" w:firstLine="709"/>
        <w:jc w:val="both"/>
        <w:rPr>
          <w:rFonts w:ascii="Times New Roman" w:hAnsi="Times New Roman" w:cs="Times New Roman"/>
          <w:sz w:val="24"/>
          <w:szCs w:val="24"/>
        </w:rPr>
      </w:pPr>
      <w:r w:rsidRPr="003E7BA8">
        <w:rPr>
          <w:rFonts w:ascii="Times New Roman" w:hAnsi="Times New Roman" w:cs="Times New Roman"/>
          <w:sz w:val="24"/>
          <w:szCs w:val="24"/>
        </w:rPr>
        <w:t>ответственности за сохранность экологии.</w:t>
      </w:r>
    </w:p>
    <w:p w:rsidR="003E7BA8" w:rsidRPr="003E7BA8" w:rsidRDefault="003E7BA8" w:rsidP="003E7BA8">
      <w:pPr>
        <w:spacing w:after="0" w:line="240" w:lineRule="auto"/>
        <w:ind w:firstLine="708"/>
        <w:jc w:val="both"/>
        <w:rPr>
          <w:rFonts w:ascii="Times New Roman" w:hAnsi="Times New Roman" w:cs="Times New Roman"/>
          <w:sz w:val="24"/>
          <w:szCs w:val="24"/>
        </w:rPr>
      </w:pPr>
      <w:r w:rsidRPr="003E7BA8">
        <w:rPr>
          <w:rFonts w:ascii="Times New Roman" w:hAnsi="Times New Roman" w:cs="Times New Roman"/>
          <w:sz w:val="24"/>
          <w:szCs w:val="24"/>
        </w:rPr>
        <w:t>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w:t>
      </w:r>
      <w:proofErr w:type="gramStart"/>
      <w:r w:rsidRPr="003E7BA8">
        <w:rPr>
          <w:rFonts w:ascii="Times New Roman" w:hAnsi="Times New Roman" w:cs="Times New Roman"/>
          <w:sz w:val="24"/>
          <w:szCs w:val="24"/>
        </w:rPr>
        <w:t>,«</w:t>
      </w:r>
      <w:proofErr w:type="gramEnd"/>
      <w:r w:rsidRPr="003E7BA8">
        <w:rPr>
          <w:rFonts w:ascii="Times New Roman" w:hAnsi="Times New Roman" w:cs="Times New Roman"/>
          <w:sz w:val="24"/>
          <w:szCs w:val="24"/>
        </w:rPr>
        <w:t xml:space="preserve">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w:t>
      </w:r>
      <w:proofErr w:type="spellStart"/>
      <w:r w:rsidRPr="003E7BA8">
        <w:rPr>
          <w:rFonts w:ascii="Times New Roman" w:hAnsi="Times New Roman" w:cs="Times New Roman"/>
          <w:sz w:val="24"/>
          <w:szCs w:val="24"/>
        </w:rPr>
        <w:t>как:экскурсии</w:t>
      </w:r>
      <w:proofErr w:type="spellEnd"/>
      <w:r w:rsidRPr="003E7BA8">
        <w:rPr>
          <w:rFonts w:ascii="Times New Roman" w:hAnsi="Times New Roman" w:cs="Times New Roman"/>
          <w:sz w:val="24"/>
          <w:szCs w:val="24"/>
        </w:rPr>
        <w:t>, прогулки, посещение музеев, выставок, экологических центров, парков, зоопарка, проведение праздников и др.</w:t>
      </w:r>
    </w:p>
    <w:p w:rsidR="00C14274" w:rsidRPr="00F800AE" w:rsidRDefault="007F107A" w:rsidP="007D7709">
      <w:pPr>
        <w:tabs>
          <w:tab w:val="right" w:leader="do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4274"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Курс может включать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 Кроме того, для реализации дополнительного образовательного курса по проблемам охраны здоровья </w:t>
      </w:r>
      <w:proofErr w:type="gramStart"/>
      <w:r w:rsidR="002C7FD6" w:rsidRPr="00F800AE">
        <w:rPr>
          <w:rFonts w:ascii="Times New Roman" w:hAnsi="Times New Roman" w:cs="Times New Roman"/>
          <w:sz w:val="24"/>
          <w:szCs w:val="24"/>
        </w:rPr>
        <w:t>обучающих</w:t>
      </w:r>
      <w:r w:rsidR="00C14274" w:rsidRPr="00F800AE">
        <w:rPr>
          <w:rFonts w:ascii="Times New Roman" w:hAnsi="Times New Roman" w:cs="Times New Roman"/>
          <w:sz w:val="24"/>
          <w:szCs w:val="24"/>
        </w:rPr>
        <w:t>ся</w:t>
      </w:r>
      <w:proofErr w:type="gramEnd"/>
      <w:r w:rsidR="00C14274" w:rsidRPr="00F800AE">
        <w:rPr>
          <w:rFonts w:ascii="Times New Roman" w:hAnsi="Times New Roman" w:cs="Times New Roman"/>
          <w:sz w:val="24"/>
          <w:szCs w:val="24"/>
        </w:rPr>
        <w:t xml:space="preserve"> может использоваться учебно-</w:t>
      </w:r>
      <w:r w:rsidR="002C7FD6" w:rsidRPr="00F800AE">
        <w:rPr>
          <w:rFonts w:ascii="Times New Roman" w:hAnsi="Times New Roman" w:cs="Times New Roman"/>
          <w:sz w:val="24"/>
          <w:szCs w:val="24"/>
        </w:rPr>
        <w:t>методический комплект «Все цвета, кроме чёрного». Компле</w:t>
      </w:r>
      <w:proofErr w:type="gramStart"/>
      <w:r w:rsidR="002C7FD6" w:rsidRPr="00F800AE">
        <w:rPr>
          <w:rFonts w:ascii="Times New Roman" w:hAnsi="Times New Roman" w:cs="Times New Roman"/>
          <w:sz w:val="24"/>
          <w:szCs w:val="24"/>
        </w:rPr>
        <w:t>кт вкл</w:t>
      </w:r>
      <w:proofErr w:type="gramEnd"/>
      <w:r w:rsidR="002C7FD6" w:rsidRPr="00F800AE">
        <w:rPr>
          <w:rFonts w:ascii="Times New Roman" w:hAnsi="Times New Roman" w:cs="Times New Roman"/>
          <w:sz w:val="24"/>
          <w:szCs w:val="24"/>
        </w:rPr>
        <w:t xml:space="preserve">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 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w:t>
      </w:r>
      <w:proofErr w:type="spellStart"/>
      <w:r w:rsidR="002C7FD6" w:rsidRPr="00F800AE">
        <w:rPr>
          <w:rFonts w:ascii="Times New Roman" w:hAnsi="Times New Roman" w:cs="Times New Roman"/>
          <w:sz w:val="24"/>
          <w:szCs w:val="24"/>
        </w:rPr>
        <w:t>досуговых</w:t>
      </w:r>
      <w:proofErr w:type="spellEnd"/>
      <w:r w:rsidR="002C7FD6" w:rsidRPr="00F800AE">
        <w:rPr>
          <w:rFonts w:ascii="Times New Roman" w:hAnsi="Times New Roman" w:cs="Times New Roman"/>
          <w:sz w:val="24"/>
          <w:szCs w:val="24"/>
        </w:rPr>
        <w:t xml:space="preserve"> мероприятий: конкурсов, праздников, викторин, экскурсий, организацию тематических дней здоровья. </w:t>
      </w:r>
    </w:p>
    <w:p w:rsidR="00C14274" w:rsidRPr="00F800AE" w:rsidRDefault="00C14274"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Работа с родителями (законными представителями) включает: </w:t>
      </w:r>
    </w:p>
    <w:p w:rsidR="00F800AE"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F800AE"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приобретение для родителей (законных представителей) необходимой научно-методической литературы; </w:t>
      </w:r>
    </w:p>
    <w:p w:rsidR="00F800AE" w:rsidRPr="00F800AE" w:rsidRDefault="002C7FD6" w:rsidP="00F800AE">
      <w:pPr>
        <w:tabs>
          <w:tab w:val="right" w:leader="dot" w:pos="9639"/>
        </w:tabs>
        <w:spacing w:after="0" w:line="240" w:lineRule="auto"/>
        <w:ind w:left="709"/>
        <w:jc w:val="both"/>
        <w:rPr>
          <w:rFonts w:ascii="Times New Roman" w:hAnsi="Times New Roman" w:cs="Times New Roman"/>
          <w:sz w:val="24"/>
          <w:szCs w:val="24"/>
        </w:rPr>
      </w:pPr>
      <w:r w:rsidRPr="00F800AE">
        <w:rPr>
          <w:rFonts w:ascii="Times New Roman" w:hAnsi="Times New Roman" w:cs="Times New Roman"/>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F800AE" w:rsidRPr="00F800AE" w:rsidRDefault="00F800AE"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F800AE" w:rsidRPr="00F800AE" w:rsidRDefault="00F800AE" w:rsidP="007D7709">
      <w:pPr>
        <w:tabs>
          <w:tab w:val="right" w:leader="dot" w:pos="9639"/>
        </w:tabs>
        <w:spacing w:after="0" w:line="240" w:lineRule="auto"/>
        <w:jc w:val="both"/>
        <w:rPr>
          <w:rFonts w:ascii="Times New Roman" w:hAnsi="Times New Roman" w:cs="Times New Roman"/>
          <w:sz w:val="24"/>
          <w:szCs w:val="24"/>
        </w:rPr>
      </w:pPr>
    </w:p>
    <w:p w:rsidR="00F800AE" w:rsidRPr="00F800AE" w:rsidRDefault="002C7FD6" w:rsidP="00F800AE">
      <w:pPr>
        <w:tabs>
          <w:tab w:val="right" w:leader="dot" w:pos="9639"/>
        </w:tabs>
        <w:spacing w:after="0" w:line="240" w:lineRule="auto"/>
        <w:jc w:val="center"/>
        <w:rPr>
          <w:rFonts w:ascii="Times New Roman" w:hAnsi="Times New Roman" w:cs="Times New Roman"/>
          <w:b/>
          <w:i/>
          <w:sz w:val="24"/>
          <w:szCs w:val="24"/>
        </w:rPr>
      </w:pPr>
      <w:r w:rsidRPr="00F800AE">
        <w:rPr>
          <w:rFonts w:ascii="Times New Roman" w:hAnsi="Times New Roman" w:cs="Times New Roman"/>
          <w:b/>
          <w:i/>
          <w:sz w:val="24"/>
          <w:szCs w:val="24"/>
        </w:rPr>
        <w:t>Критерии и показатели эффективности деятельности образовательного учреждения</w:t>
      </w:r>
    </w:p>
    <w:p w:rsidR="00F800AE" w:rsidRPr="00F800AE" w:rsidRDefault="00F800AE"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F800AE" w:rsidRPr="00F800AE" w:rsidRDefault="00F800AE"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Мониторинг реализации Программы должен включать:</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 аналитические данные об уровне представлений </w:t>
      </w:r>
      <w:proofErr w:type="gramStart"/>
      <w:r w:rsidRPr="00F800AE">
        <w:rPr>
          <w:rFonts w:ascii="Times New Roman" w:hAnsi="Times New Roman" w:cs="Times New Roman"/>
          <w:sz w:val="24"/>
          <w:szCs w:val="24"/>
        </w:rPr>
        <w:t>обучающихся</w:t>
      </w:r>
      <w:proofErr w:type="gramEnd"/>
      <w:r w:rsidRPr="00F800AE">
        <w:rPr>
          <w:rFonts w:ascii="Times New Roman" w:hAnsi="Times New Roman" w:cs="Times New Roman"/>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отслеживание динамики показателей здоровья обучающихся: общего показателя здоровья, показателей заболеваемости органов зрения и </w:t>
      </w:r>
      <w:proofErr w:type="spellStart"/>
      <w:r w:rsidRPr="00F800AE">
        <w:rPr>
          <w:rFonts w:ascii="Times New Roman" w:hAnsi="Times New Roman" w:cs="Times New Roman"/>
          <w:sz w:val="24"/>
          <w:szCs w:val="24"/>
        </w:rPr>
        <w:t>опорн</w:t>
      </w:r>
      <w:proofErr w:type="gramStart"/>
      <w:r w:rsidRPr="00F800AE">
        <w:rPr>
          <w:rFonts w:ascii="Times New Roman" w:hAnsi="Times New Roman" w:cs="Times New Roman"/>
          <w:sz w:val="24"/>
          <w:szCs w:val="24"/>
        </w:rPr>
        <w:t>о</w:t>
      </w:r>
      <w:proofErr w:type="spellEnd"/>
      <w:r w:rsidRPr="00F800AE">
        <w:rPr>
          <w:rFonts w:ascii="Times New Roman" w:hAnsi="Times New Roman" w:cs="Times New Roman"/>
          <w:sz w:val="24"/>
          <w:szCs w:val="24"/>
        </w:rPr>
        <w:t>-</w:t>
      </w:r>
      <w:proofErr w:type="gramEnd"/>
      <w:r w:rsidRPr="00F800AE">
        <w:rPr>
          <w:rFonts w:ascii="Times New Roman" w:hAnsi="Times New Roman" w:cs="Times New Roman"/>
          <w:sz w:val="24"/>
          <w:szCs w:val="24"/>
        </w:rPr>
        <w:t xml:space="preserve"> двигательного аппарата;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отслеживание динамики травматизма в образовательном учреждении, в том числе дорожно-транспортного травматизма;</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 отслеживание динамики показателей количества пропусков занятий по болезни;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F800AE" w:rsidRPr="00F800AE" w:rsidRDefault="00F800AE"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w:t>
      </w:r>
      <w:r w:rsidR="002C7FD6" w:rsidRPr="00F800AE">
        <w:rPr>
          <w:rFonts w:ascii="Times New Roman" w:hAnsi="Times New Roman" w:cs="Times New Roman"/>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002C7FD6" w:rsidRPr="00F800AE">
        <w:rPr>
          <w:rFonts w:ascii="Times New Roman" w:hAnsi="Times New Roman" w:cs="Times New Roman"/>
          <w:sz w:val="24"/>
          <w:szCs w:val="24"/>
        </w:rPr>
        <w:t>обучающихся</w:t>
      </w:r>
      <w:proofErr w:type="gramEnd"/>
      <w:r w:rsidR="002C7FD6" w:rsidRPr="00F800AE">
        <w:rPr>
          <w:rFonts w:ascii="Times New Roman" w:hAnsi="Times New Roman" w:cs="Times New Roman"/>
          <w:sz w:val="24"/>
          <w:szCs w:val="24"/>
        </w:rPr>
        <w:t xml:space="preserve">: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повышение уровня культуры межличностного общения </w:t>
      </w:r>
      <w:proofErr w:type="gramStart"/>
      <w:r w:rsidRPr="00F800AE">
        <w:rPr>
          <w:rFonts w:ascii="Times New Roman" w:hAnsi="Times New Roman" w:cs="Times New Roman"/>
          <w:sz w:val="24"/>
          <w:szCs w:val="24"/>
        </w:rPr>
        <w:t>обучающихся</w:t>
      </w:r>
      <w:proofErr w:type="gramEnd"/>
      <w:r w:rsidRPr="00F800AE">
        <w:rPr>
          <w:rFonts w:ascii="Times New Roman" w:hAnsi="Times New Roman" w:cs="Times New Roman"/>
          <w:sz w:val="24"/>
          <w:szCs w:val="24"/>
        </w:rPr>
        <w:t xml:space="preserve"> и уровня </w:t>
      </w:r>
      <w:proofErr w:type="spellStart"/>
      <w:r w:rsidRPr="00F800AE">
        <w:rPr>
          <w:rFonts w:ascii="Times New Roman" w:hAnsi="Times New Roman" w:cs="Times New Roman"/>
          <w:sz w:val="24"/>
          <w:szCs w:val="24"/>
        </w:rPr>
        <w:t>эмпатии</w:t>
      </w:r>
      <w:proofErr w:type="spellEnd"/>
      <w:r w:rsidRPr="00F800AE">
        <w:rPr>
          <w:rFonts w:ascii="Times New Roman" w:hAnsi="Times New Roman" w:cs="Times New Roman"/>
          <w:sz w:val="24"/>
          <w:szCs w:val="24"/>
        </w:rPr>
        <w:t xml:space="preserve"> друг к другу;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снижение уровня социальной напряжённости в детской и подростковой среде; </w:t>
      </w:r>
    </w:p>
    <w:p w:rsidR="00F800AE" w:rsidRPr="00F800AE" w:rsidRDefault="002C7FD6" w:rsidP="007D7709">
      <w:pPr>
        <w:tabs>
          <w:tab w:val="right" w:leader="dot" w:pos="9639"/>
        </w:tabs>
        <w:spacing w:after="0" w:line="240" w:lineRule="auto"/>
        <w:jc w:val="both"/>
        <w:rPr>
          <w:rFonts w:ascii="Times New Roman" w:hAnsi="Times New Roman" w:cs="Times New Roman"/>
          <w:sz w:val="24"/>
          <w:szCs w:val="24"/>
        </w:rPr>
      </w:pPr>
      <w:r w:rsidRPr="00F800AE">
        <w:rPr>
          <w:rFonts w:ascii="Times New Roman" w:hAnsi="Times New Roman" w:cs="Times New Roman"/>
          <w:sz w:val="24"/>
          <w:szCs w:val="24"/>
        </w:rPr>
        <w:t xml:space="preserve">• результаты </w:t>
      </w:r>
      <w:proofErr w:type="spellStart"/>
      <w:proofErr w:type="gramStart"/>
      <w:r w:rsidRPr="00F800AE">
        <w:rPr>
          <w:rFonts w:ascii="Times New Roman" w:hAnsi="Times New Roman" w:cs="Times New Roman"/>
          <w:sz w:val="24"/>
          <w:szCs w:val="24"/>
        </w:rPr>
        <w:t>экспресс-диагностики</w:t>
      </w:r>
      <w:proofErr w:type="spellEnd"/>
      <w:proofErr w:type="gramEnd"/>
      <w:r w:rsidRPr="00F800AE">
        <w:rPr>
          <w:rFonts w:ascii="Times New Roman" w:hAnsi="Times New Roman" w:cs="Times New Roman"/>
          <w:sz w:val="24"/>
          <w:szCs w:val="24"/>
        </w:rPr>
        <w:t xml:space="preserve"> показателей здоровья школьников; </w:t>
      </w:r>
    </w:p>
    <w:p w:rsidR="00B963ED" w:rsidRPr="00F800AE" w:rsidRDefault="002C7FD6" w:rsidP="007D7709">
      <w:pPr>
        <w:tabs>
          <w:tab w:val="right" w:leader="dot" w:pos="9639"/>
        </w:tabs>
        <w:spacing w:after="0" w:line="240" w:lineRule="auto"/>
        <w:jc w:val="both"/>
        <w:rPr>
          <w:rFonts w:ascii="Times New Roman" w:hAnsi="Times New Roman" w:cs="Times New Roman"/>
          <w:color w:val="auto"/>
          <w:sz w:val="24"/>
          <w:szCs w:val="24"/>
        </w:rPr>
      </w:pPr>
      <w:r w:rsidRPr="00F800AE">
        <w:rPr>
          <w:rFonts w:ascii="Times New Roman" w:hAnsi="Times New Roman" w:cs="Times New Roman"/>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3478FB" w:rsidRPr="003B61AF" w:rsidRDefault="003478FB"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B61AF" w:rsidRPr="003B61AF" w:rsidRDefault="003B61AF" w:rsidP="003478FB">
      <w:pPr>
        <w:tabs>
          <w:tab w:val="left" w:pos="0"/>
          <w:tab w:val="right" w:leader="dot" w:pos="9639"/>
        </w:tabs>
        <w:spacing w:after="0" w:line="240" w:lineRule="auto"/>
        <w:outlineLvl w:val="2"/>
        <w:rPr>
          <w:rFonts w:ascii="Times New Roman" w:hAnsi="Times New Roman" w:cs="Times New Roman"/>
          <w:b/>
          <w:sz w:val="24"/>
          <w:szCs w:val="24"/>
        </w:rPr>
      </w:pPr>
      <w:bookmarkStart w:id="7" w:name="_Toc415833119"/>
      <w:r w:rsidRPr="003B61AF">
        <w:rPr>
          <w:rFonts w:ascii="Times New Roman" w:hAnsi="Times New Roman" w:cs="Times New Roman"/>
          <w:b/>
          <w:sz w:val="24"/>
          <w:szCs w:val="24"/>
        </w:rPr>
        <w:t>2.2.</w:t>
      </w:r>
      <w:r w:rsidR="00B963ED">
        <w:rPr>
          <w:rFonts w:ascii="Times New Roman" w:hAnsi="Times New Roman" w:cs="Times New Roman"/>
          <w:b/>
          <w:sz w:val="24"/>
          <w:szCs w:val="24"/>
        </w:rPr>
        <w:t>5</w:t>
      </w:r>
      <w:r w:rsidRPr="003B61AF">
        <w:rPr>
          <w:rFonts w:ascii="Times New Roman" w:hAnsi="Times New Roman" w:cs="Times New Roman"/>
          <w:b/>
          <w:sz w:val="24"/>
          <w:szCs w:val="24"/>
        </w:rPr>
        <w:t>. Направление и содержание программы коррекционной работы</w:t>
      </w:r>
      <w:bookmarkEnd w:id="7"/>
    </w:p>
    <w:p w:rsidR="003B61AF" w:rsidRDefault="003B61AF" w:rsidP="003B61AF">
      <w:pPr>
        <w:tabs>
          <w:tab w:val="left" w:pos="0"/>
          <w:tab w:val="right" w:leader="dot" w:pos="9639"/>
        </w:tabs>
        <w:spacing w:after="0" w:line="240" w:lineRule="auto"/>
        <w:ind w:firstLine="658"/>
        <w:jc w:val="both"/>
        <w:rPr>
          <w:rFonts w:ascii="Times New Roman" w:hAnsi="Times New Roman" w:cs="Times New Roman"/>
          <w:sz w:val="24"/>
          <w:szCs w:val="24"/>
        </w:rPr>
      </w:pPr>
      <w:r w:rsidRPr="003B61AF">
        <w:rPr>
          <w:rFonts w:ascii="Times New Roman" w:hAnsi="Times New Roman" w:cs="Times New Roman"/>
          <w:bCs/>
          <w:sz w:val="24"/>
          <w:szCs w:val="24"/>
        </w:rPr>
        <w:t>Программа коррекционной работы</w:t>
      </w:r>
      <w:r w:rsidRPr="003B61AF">
        <w:rPr>
          <w:rFonts w:ascii="Times New Roman" w:hAnsi="Times New Roman" w:cs="Times New Roman"/>
          <w:sz w:val="24"/>
          <w:szCs w:val="24"/>
        </w:rPr>
        <w:t xml:space="preserve"> предусматрива</w:t>
      </w:r>
      <w:r w:rsidR="003D308A">
        <w:rPr>
          <w:rFonts w:ascii="Times New Roman" w:hAnsi="Times New Roman" w:cs="Times New Roman"/>
          <w:sz w:val="24"/>
          <w:szCs w:val="24"/>
        </w:rPr>
        <w:t>ет</w:t>
      </w:r>
      <w:r w:rsidRPr="003B61AF">
        <w:rPr>
          <w:rFonts w:ascii="Times New Roman" w:hAnsi="Times New Roman" w:cs="Times New Roman"/>
          <w:sz w:val="24"/>
          <w:szCs w:val="24"/>
        </w:rPr>
        <w:t xml:space="preserve"> индивидуализацию специального сопровождения обучающегося с ЗПР. </w:t>
      </w:r>
      <w:r w:rsidRPr="003B61AF">
        <w:rPr>
          <w:rFonts w:ascii="Times New Roman" w:hAnsi="Times New Roman" w:cs="Times New Roman"/>
          <w:bCs/>
          <w:iCs/>
          <w:sz w:val="24"/>
          <w:szCs w:val="24"/>
        </w:rPr>
        <w:t>Содержание программы коррекционной работы для каждого обучающегося</w:t>
      </w:r>
      <w:r w:rsidRPr="003B61AF">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C471B0" w:rsidRPr="00D75865"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b/>
          <w:i/>
          <w:sz w:val="24"/>
          <w:szCs w:val="24"/>
        </w:rPr>
        <w:t>Цель программы</w:t>
      </w:r>
      <w:r>
        <w:rPr>
          <w:rFonts w:ascii="Times New Roman" w:hAnsi="Times New Roman" w:cs="Times New Roman"/>
          <w:b/>
          <w:i/>
          <w:sz w:val="24"/>
          <w:szCs w:val="24"/>
        </w:rPr>
        <w:t>:</w:t>
      </w:r>
      <w:r w:rsidRPr="00D75865">
        <w:rPr>
          <w:rFonts w:ascii="Times New Roman" w:hAnsi="Times New Roman" w:cs="Times New Roman"/>
          <w:sz w:val="24"/>
          <w:szCs w:val="24"/>
        </w:rPr>
        <w:t xml:space="preserve"> </w:t>
      </w:r>
    </w:p>
    <w:p w:rsidR="00C471B0" w:rsidRDefault="00C471B0" w:rsidP="00C471B0">
      <w:pPr>
        <w:spacing w:after="0" w:line="240" w:lineRule="auto"/>
        <w:jc w:val="both"/>
        <w:rPr>
          <w:rFonts w:ascii="Times New Roman" w:hAnsi="Times New Roman" w:cs="Times New Roman"/>
          <w:sz w:val="24"/>
          <w:szCs w:val="24"/>
        </w:rPr>
      </w:pPr>
      <w:r w:rsidRPr="00352AB7">
        <w:rPr>
          <w:rFonts w:ascii="Times New Roman" w:hAnsi="Times New Roman" w:cs="Times New Roman"/>
          <w:sz w:val="24"/>
          <w:szCs w:val="24"/>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AB7">
        <w:rPr>
          <w:rFonts w:ascii="Times New Roman" w:hAnsi="Times New Roman" w:cs="Times New Roman"/>
          <w:sz w:val="24"/>
          <w:szCs w:val="24"/>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w:t>
      </w:r>
      <w:r w:rsidRPr="00352AB7">
        <w:rPr>
          <w:rFonts w:ascii="Times New Roman" w:hAnsi="Times New Roman" w:cs="Times New Roman"/>
          <w:sz w:val="24"/>
          <w:szCs w:val="24"/>
        </w:rPr>
        <w:lastRenderedPageBreak/>
        <w:t xml:space="preserve">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C471B0" w:rsidRPr="00D75865" w:rsidRDefault="00C471B0" w:rsidP="00C471B0">
      <w:pPr>
        <w:spacing w:after="0" w:line="240" w:lineRule="auto"/>
        <w:jc w:val="both"/>
        <w:rPr>
          <w:rFonts w:ascii="Times New Roman" w:hAnsi="Times New Roman" w:cs="Times New Roman"/>
          <w:b/>
          <w:i/>
          <w:sz w:val="24"/>
          <w:szCs w:val="24"/>
        </w:rPr>
      </w:pPr>
      <w:r w:rsidRPr="00D75865">
        <w:rPr>
          <w:rFonts w:ascii="Times New Roman" w:hAnsi="Times New Roman" w:cs="Times New Roman"/>
          <w:b/>
          <w:i/>
          <w:sz w:val="24"/>
          <w:szCs w:val="24"/>
        </w:rPr>
        <w:t xml:space="preserve">Задачи программы: </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xml:space="preserve"> • определение особых образовательных потребностей детей с ограниченными возможностями здоровья, детей-инвалидов;</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xml:space="preserve"> •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xml:space="preserve"> • осуществление индивидуально ориентированной </w:t>
      </w:r>
      <w:proofErr w:type="spellStart"/>
      <w:r w:rsidRPr="00352AB7">
        <w:rPr>
          <w:rFonts w:ascii="Times New Roman" w:hAnsi="Times New Roman" w:cs="Times New Roman"/>
          <w:sz w:val="24"/>
          <w:szCs w:val="24"/>
        </w:rPr>
        <w:t>психолого-медик</w:t>
      </w:r>
      <w:proofErr w:type="gramStart"/>
      <w:r w:rsidRPr="00352AB7">
        <w:rPr>
          <w:rFonts w:ascii="Times New Roman" w:hAnsi="Times New Roman" w:cs="Times New Roman"/>
          <w:sz w:val="24"/>
          <w:szCs w:val="24"/>
        </w:rPr>
        <w:t>о</w:t>
      </w:r>
      <w:proofErr w:type="spellEnd"/>
      <w:r w:rsidRPr="00352AB7">
        <w:rPr>
          <w:rFonts w:ascii="Times New Roman" w:hAnsi="Times New Roman" w:cs="Times New Roman"/>
          <w:sz w:val="24"/>
          <w:szCs w:val="24"/>
        </w:rPr>
        <w:t>-</w:t>
      </w:r>
      <w:proofErr w:type="gramEnd"/>
      <w:r w:rsidRPr="00352AB7">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352AB7">
        <w:rPr>
          <w:rFonts w:ascii="Times New Roman" w:hAnsi="Times New Roman" w:cs="Times New Roman"/>
          <w:sz w:val="24"/>
          <w:szCs w:val="24"/>
        </w:rPr>
        <w:t>психолого-медико-педагогической</w:t>
      </w:r>
      <w:proofErr w:type="spellEnd"/>
      <w:r w:rsidRPr="00352AB7">
        <w:rPr>
          <w:rFonts w:ascii="Times New Roman" w:hAnsi="Times New Roman" w:cs="Times New Roman"/>
          <w:sz w:val="24"/>
          <w:szCs w:val="24"/>
        </w:rPr>
        <w:t xml:space="preserve"> комиссии); </w:t>
      </w:r>
    </w:p>
    <w:p w:rsidR="00C471B0" w:rsidRDefault="00C471B0" w:rsidP="00C471B0">
      <w:pPr>
        <w:spacing w:after="0" w:line="240" w:lineRule="auto"/>
        <w:ind w:left="426"/>
        <w:jc w:val="both"/>
        <w:rPr>
          <w:rFonts w:ascii="Times New Roman" w:hAnsi="Times New Roman" w:cs="Times New Roman"/>
          <w:sz w:val="24"/>
          <w:szCs w:val="24"/>
        </w:rPr>
      </w:pPr>
      <w:proofErr w:type="gramStart"/>
      <w:r w:rsidRPr="00352AB7">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52AB7">
        <w:rPr>
          <w:rFonts w:ascii="Times New Roman" w:hAnsi="Times New Roman" w:cs="Times New Roman"/>
          <w:sz w:val="24"/>
          <w:szCs w:val="24"/>
        </w:rPr>
        <w:t>тьютора</w:t>
      </w:r>
      <w:proofErr w:type="spellEnd"/>
      <w:r w:rsidRPr="00352AB7">
        <w:rPr>
          <w:rFonts w:ascii="Times New Roman" w:hAnsi="Times New Roman" w:cs="Times New Roman"/>
          <w:sz w:val="24"/>
          <w:szCs w:val="24"/>
        </w:rPr>
        <w:t xml:space="preserve"> образовательного учреждения; </w:t>
      </w:r>
      <w:proofErr w:type="gramEnd"/>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xml:space="preserve">• реализация системы мероприятий по социальной адаптации детей с ограниченными возможностями здоровья; </w:t>
      </w:r>
    </w:p>
    <w:p w:rsidR="00C471B0" w:rsidRDefault="00C471B0" w:rsidP="00C471B0">
      <w:pPr>
        <w:spacing w:after="0" w:line="240" w:lineRule="auto"/>
        <w:ind w:left="426"/>
        <w:jc w:val="both"/>
        <w:rPr>
          <w:rFonts w:ascii="Times New Roman" w:hAnsi="Times New Roman" w:cs="Times New Roman"/>
          <w:sz w:val="24"/>
          <w:szCs w:val="24"/>
        </w:rPr>
      </w:pPr>
      <w:r w:rsidRPr="00352AB7">
        <w:rPr>
          <w:rFonts w:ascii="Times New Roman" w:hAnsi="Times New Roman" w:cs="Times New Roman"/>
          <w:sz w:val="24"/>
          <w:szCs w:val="24"/>
        </w:rPr>
        <w:t xml:space="preserve">• 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 </w:t>
      </w:r>
    </w:p>
    <w:p w:rsidR="00C471B0" w:rsidRDefault="00C471B0" w:rsidP="00C471B0">
      <w:pPr>
        <w:spacing w:after="0" w:line="240" w:lineRule="auto"/>
        <w:jc w:val="both"/>
        <w:rPr>
          <w:rFonts w:ascii="Times New Roman" w:hAnsi="Times New Roman" w:cs="Times New Roman"/>
          <w:sz w:val="24"/>
          <w:szCs w:val="24"/>
        </w:rPr>
      </w:pPr>
    </w:p>
    <w:p w:rsidR="00C471B0" w:rsidRPr="00D75865" w:rsidRDefault="00C471B0" w:rsidP="00C471B0">
      <w:pPr>
        <w:spacing w:after="0" w:line="240" w:lineRule="auto"/>
        <w:jc w:val="both"/>
        <w:rPr>
          <w:rFonts w:ascii="Times New Roman" w:hAnsi="Times New Roman" w:cs="Times New Roman"/>
          <w:b/>
          <w:i/>
          <w:sz w:val="24"/>
          <w:szCs w:val="24"/>
        </w:rPr>
      </w:pPr>
      <w:r w:rsidRPr="00D75865">
        <w:rPr>
          <w:rFonts w:ascii="Times New Roman" w:hAnsi="Times New Roman" w:cs="Times New Roman"/>
          <w:b/>
          <w:i/>
          <w:sz w:val="24"/>
          <w:szCs w:val="24"/>
        </w:rPr>
        <w:t>Принципы формирования программы</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интересов ребенка.</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Принцип определяет позицию специалиста, который призван решать проблему ребёнка с максимальной пользой и в интересах ребёнка. </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Системность. </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обеспечивает единство диагностики, коррекции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Непрерывность (гарантирует непрерывность помощи до полного решения проблемы или определения подхода к её решению).</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Вариативность</w:t>
      </w:r>
      <w:r w:rsidR="00F41488">
        <w:rPr>
          <w:rFonts w:ascii="Times New Roman" w:hAnsi="Times New Roman" w:cs="Times New Roman"/>
          <w:sz w:val="24"/>
          <w:szCs w:val="24"/>
        </w:rPr>
        <w:t xml:space="preserve"> (создание вариативных условий для детей с разными недостатками в физическом и (или) психическом развитии).</w:t>
      </w:r>
    </w:p>
    <w:p w:rsidR="00F41488" w:rsidRDefault="00F41488"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Рекомендательный характер оказания помощи, включая обязательное согласование с родителями (законными представителями) вопроса о переводе детей в специальные коррекционные классы или группы.</w:t>
      </w:r>
    </w:p>
    <w:p w:rsidR="00F41488" w:rsidRDefault="00F41488" w:rsidP="00C471B0">
      <w:pPr>
        <w:spacing w:after="0" w:line="240" w:lineRule="auto"/>
        <w:jc w:val="both"/>
        <w:rPr>
          <w:rFonts w:ascii="Times New Roman" w:hAnsi="Times New Roman" w:cs="Times New Roman"/>
          <w:sz w:val="24"/>
          <w:szCs w:val="24"/>
        </w:rPr>
      </w:pPr>
    </w:p>
    <w:p w:rsidR="00C471B0" w:rsidRPr="00D75865" w:rsidRDefault="00C471B0" w:rsidP="00C471B0">
      <w:pPr>
        <w:spacing w:after="0" w:line="240" w:lineRule="auto"/>
        <w:jc w:val="both"/>
        <w:rPr>
          <w:rFonts w:ascii="Times New Roman" w:hAnsi="Times New Roman" w:cs="Times New Roman"/>
          <w:b/>
          <w:i/>
          <w:sz w:val="24"/>
          <w:szCs w:val="24"/>
        </w:rPr>
      </w:pPr>
      <w:r w:rsidRPr="00D75865">
        <w:rPr>
          <w:rFonts w:ascii="Times New Roman" w:hAnsi="Times New Roman" w:cs="Times New Roman"/>
          <w:b/>
          <w:i/>
          <w:sz w:val="24"/>
          <w:szCs w:val="24"/>
        </w:rPr>
        <w:lastRenderedPageBreak/>
        <w:t xml:space="preserve">Направления работы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 </w:t>
      </w:r>
    </w:p>
    <w:p w:rsidR="00C471B0" w:rsidRDefault="00C471B0" w:rsidP="00C471B0">
      <w:pPr>
        <w:tabs>
          <w:tab w:val="left" w:pos="426"/>
        </w:tabs>
        <w:spacing w:after="0" w:line="240" w:lineRule="auto"/>
        <w:ind w:firstLine="426"/>
        <w:jc w:val="both"/>
        <w:rPr>
          <w:rFonts w:ascii="Times New Roman" w:hAnsi="Times New Roman" w:cs="Times New Roman"/>
          <w:sz w:val="24"/>
          <w:szCs w:val="24"/>
        </w:rPr>
      </w:pPr>
      <w:r w:rsidRPr="00D75865">
        <w:rPr>
          <w:rFonts w:ascii="Times New Roman" w:hAnsi="Times New Roman" w:cs="Times New Roman"/>
          <w:sz w:val="24"/>
          <w:szCs w:val="24"/>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D75865">
        <w:rPr>
          <w:rFonts w:ascii="Times New Roman" w:hAnsi="Times New Roman" w:cs="Times New Roman"/>
          <w:sz w:val="24"/>
          <w:szCs w:val="24"/>
        </w:rPr>
        <w:t>психолог</w:t>
      </w:r>
      <w:proofErr w:type="gramStart"/>
      <w:r w:rsidRPr="00D75865">
        <w:rPr>
          <w:rFonts w:ascii="Times New Roman" w:hAnsi="Times New Roman" w:cs="Times New Roman"/>
          <w:sz w:val="24"/>
          <w:szCs w:val="24"/>
        </w:rPr>
        <w:t>о</w:t>
      </w:r>
      <w:proofErr w:type="spellEnd"/>
      <w:r w:rsidRPr="00D75865">
        <w:rPr>
          <w:rFonts w:ascii="Times New Roman" w:hAnsi="Times New Roman" w:cs="Times New Roman"/>
          <w:sz w:val="24"/>
          <w:szCs w:val="24"/>
        </w:rPr>
        <w:t>-</w:t>
      </w:r>
      <w:proofErr w:type="gramEnd"/>
      <w:r w:rsidRPr="00D75865">
        <w:rPr>
          <w:rFonts w:ascii="Times New Roman" w:hAnsi="Times New Roman" w:cs="Times New Roman"/>
          <w:sz w:val="24"/>
          <w:szCs w:val="24"/>
        </w:rPr>
        <w:t xml:space="preserve"> медико-педагогической помощи в условиях образовательного учреждения; </w:t>
      </w:r>
    </w:p>
    <w:p w:rsidR="00C471B0" w:rsidRDefault="00C471B0" w:rsidP="00C471B0">
      <w:pPr>
        <w:tabs>
          <w:tab w:val="left" w:pos="142"/>
        </w:tabs>
        <w:spacing w:after="0" w:line="240" w:lineRule="auto"/>
        <w:ind w:firstLine="426"/>
        <w:jc w:val="both"/>
        <w:rPr>
          <w:rFonts w:ascii="Times New Roman" w:hAnsi="Times New Roman" w:cs="Times New Roman"/>
          <w:sz w:val="24"/>
          <w:szCs w:val="24"/>
        </w:rPr>
      </w:pPr>
      <w:r w:rsidRPr="00D75865">
        <w:rPr>
          <w:rFonts w:ascii="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75865">
        <w:rPr>
          <w:rFonts w:ascii="Times New Roman" w:hAnsi="Times New Roman" w:cs="Times New Roman"/>
          <w:sz w:val="24"/>
          <w:szCs w:val="24"/>
        </w:rPr>
        <w:t>у</w:t>
      </w:r>
      <w:proofErr w:type="gramEnd"/>
      <w:r w:rsidRPr="00D75865">
        <w:rPr>
          <w:rFonts w:ascii="Times New Roman" w:hAnsi="Times New Roman" w:cs="Times New Roman"/>
          <w:sz w:val="24"/>
          <w:szCs w:val="24"/>
        </w:rPr>
        <w:t xml:space="preserve"> обучающихся (личностных, регулятивных, познавательных, коммуникативных);</w:t>
      </w:r>
    </w:p>
    <w:p w:rsidR="00C471B0" w:rsidRDefault="00C471B0" w:rsidP="00C471B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75865">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471B0" w:rsidRDefault="00C471B0" w:rsidP="00C471B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C471B0" w:rsidRDefault="00C471B0" w:rsidP="00C471B0">
      <w:pPr>
        <w:spacing w:after="0" w:line="240" w:lineRule="auto"/>
        <w:jc w:val="both"/>
        <w:rPr>
          <w:rFonts w:ascii="Times New Roman" w:hAnsi="Times New Roman" w:cs="Times New Roman"/>
          <w:sz w:val="24"/>
          <w:szCs w:val="24"/>
        </w:rPr>
      </w:pPr>
    </w:p>
    <w:p w:rsidR="00C471B0" w:rsidRPr="00D75865" w:rsidRDefault="00C471B0" w:rsidP="00C471B0">
      <w:pPr>
        <w:spacing w:after="0" w:line="240" w:lineRule="auto"/>
        <w:jc w:val="both"/>
        <w:rPr>
          <w:rFonts w:ascii="Times New Roman" w:hAnsi="Times New Roman" w:cs="Times New Roman"/>
          <w:b/>
          <w:i/>
          <w:sz w:val="24"/>
          <w:szCs w:val="24"/>
        </w:rPr>
      </w:pPr>
      <w:r w:rsidRPr="00D75865">
        <w:rPr>
          <w:rFonts w:ascii="Times New Roman" w:hAnsi="Times New Roman" w:cs="Times New Roman"/>
          <w:b/>
          <w:i/>
          <w:sz w:val="24"/>
          <w:szCs w:val="24"/>
        </w:rPr>
        <w:t xml:space="preserve">Содержание направлений работы </w:t>
      </w:r>
    </w:p>
    <w:p w:rsidR="00C471B0" w:rsidRPr="00814E3A" w:rsidRDefault="00C471B0" w:rsidP="00C471B0">
      <w:pPr>
        <w:spacing w:after="0" w:line="240" w:lineRule="auto"/>
        <w:jc w:val="both"/>
        <w:rPr>
          <w:rFonts w:ascii="Times New Roman" w:hAnsi="Times New Roman" w:cs="Times New Roman"/>
          <w:i/>
          <w:sz w:val="24"/>
          <w:szCs w:val="24"/>
        </w:rPr>
      </w:pPr>
      <w:r w:rsidRPr="00814E3A">
        <w:rPr>
          <w:rFonts w:ascii="Times New Roman" w:hAnsi="Times New Roman" w:cs="Times New Roman"/>
          <w:i/>
          <w:sz w:val="24"/>
          <w:szCs w:val="24"/>
        </w:rPr>
        <w:t xml:space="preserve">Диагностическая работа включает: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своевременное выявление детей, нуждающихся в специализированной помощи;</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системный разносторонний контроль специалистов за уровнем и динамикой развития ребёнка;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анализ успешности коррекционно-развивающей работы. Коррекционно-развивающая работа включает: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коррекцию и развитие высших психических функций; </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развитие эмоционально-волевой и личностной сферы ребёнка и </w:t>
      </w:r>
      <w:proofErr w:type="spellStart"/>
      <w:r w:rsidRPr="00D75865">
        <w:rPr>
          <w:rFonts w:ascii="Times New Roman" w:hAnsi="Times New Roman" w:cs="Times New Roman"/>
          <w:sz w:val="24"/>
          <w:szCs w:val="24"/>
        </w:rPr>
        <w:t>психокоррекцию</w:t>
      </w:r>
      <w:proofErr w:type="spellEnd"/>
      <w:r w:rsidRPr="00D75865">
        <w:rPr>
          <w:rFonts w:ascii="Times New Roman" w:hAnsi="Times New Roman" w:cs="Times New Roman"/>
          <w:sz w:val="24"/>
          <w:szCs w:val="24"/>
        </w:rPr>
        <w:t xml:space="preserve"> его поведения;</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социальную защиту ребёнка в случае неблагоприятных условий жизни при психотравмирующих обстоятельствах.</w:t>
      </w:r>
    </w:p>
    <w:p w:rsidR="00C471B0" w:rsidRPr="00814E3A"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w:t>
      </w:r>
      <w:r w:rsidRPr="00814E3A">
        <w:rPr>
          <w:rFonts w:ascii="Times New Roman" w:hAnsi="Times New Roman" w:cs="Times New Roman"/>
          <w:i/>
          <w:sz w:val="24"/>
          <w:szCs w:val="24"/>
        </w:rPr>
        <w:t>Консультативная работа включает</w:t>
      </w:r>
      <w:r w:rsidRPr="00814E3A">
        <w:rPr>
          <w:rFonts w:ascii="Times New Roman" w:hAnsi="Times New Roman" w:cs="Times New Roman"/>
          <w:sz w:val="24"/>
          <w:szCs w:val="24"/>
        </w:rPr>
        <w:t>:</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w:t>
      </w:r>
      <w:proofErr w:type="gramStart"/>
      <w:r w:rsidRPr="00D75865">
        <w:rPr>
          <w:rFonts w:ascii="Times New Roman" w:hAnsi="Times New Roman" w:cs="Times New Roman"/>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консультирование специалистами педагогов по выбору индивидуально ориентированных методов и приёмов работы с </w:t>
      </w:r>
      <w:proofErr w:type="gramStart"/>
      <w:r w:rsidRPr="00D75865">
        <w:rPr>
          <w:rFonts w:ascii="Times New Roman" w:hAnsi="Times New Roman" w:cs="Times New Roman"/>
          <w:sz w:val="24"/>
          <w:szCs w:val="24"/>
        </w:rPr>
        <w:t>обучающимся</w:t>
      </w:r>
      <w:proofErr w:type="gramEnd"/>
      <w:r w:rsidRPr="00D75865">
        <w:rPr>
          <w:rFonts w:ascii="Times New Roman" w:hAnsi="Times New Roman" w:cs="Times New Roman"/>
          <w:sz w:val="24"/>
          <w:szCs w:val="24"/>
        </w:rPr>
        <w:t xml:space="preserve"> с ограниченными возможностями здоровья;</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C471B0" w:rsidRPr="00814E3A" w:rsidRDefault="00C471B0" w:rsidP="00C471B0">
      <w:pPr>
        <w:spacing w:after="0" w:line="240" w:lineRule="auto"/>
        <w:jc w:val="both"/>
        <w:rPr>
          <w:rFonts w:ascii="Times New Roman" w:hAnsi="Times New Roman" w:cs="Times New Roman"/>
          <w:i/>
          <w:sz w:val="24"/>
          <w:szCs w:val="24"/>
        </w:rPr>
      </w:pPr>
      <w:r w:rsidRPr="00814E3A">
        <w:rPr>
          <w:rFonts w:ascii="Times New Roman" w:hAnsi="Times New Roman" w:cs="Times New Roman"/>
          <w:i/>
          <w:sz w:val="24"/>
          <w:szCs w:val="24"/>
        </w:rPr>
        <w:t>Информационно-просветительская работа предусматривает:</w:t>
      </w:r>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w:t>
      </w:r>
      <w:proofErr w:type="gramStart"/>
      <w:r w:rsidRPr="00D75865">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C471B0" w:rsidRDefault="00C471B0" w:rsidP="00C471B0">
      <w:pPr>
        <w:spacing w:after="0" w:line="240" w:lineRule="auto"/>
        <w:ind w:left="426"/>
        <w:jc w:val="both"/>
        <w:rPr>
          <w:rFonts w:ascii="Times New Roman" w:hAnsi="Times New Roman" w:cs="Times New Roman"/>
          <w:sz w:val="24"/>
          <w:szCs w:val="24"/>
        </w:rPr>
      </w:pPr>
      <w:r w:rsidRPr="00D75865">
        <w:rPr>
          <w:rFonts w:ascii="Times New Roman" w:hAnsi="Times New Roman" w:cs="Times New Roman"/>
          <w:sz w:val="24"/>
          <w:szCs w:val="24"/>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C471B0" w:rsidRPr="003A15FF" w:rsidRDefault="00C471B0" w:rsidP="00C471B0">
      <w:pPr>
        <w:spacing w:after="0" w:line="240" w:lineRule="auto"/>
        <w:rPr>
          <w:rFonts w:ascii="Times New Roman" w:hAnsi="Times New Roman" w:cs="Times New Roman"/>
          <w:b/>
          <w:i/>
          <w:sz w:val="24"/>
          <w:szCs w:val="24"/>
        </w:rPr>
      </w:pPr>
    </w:p>
    <w:p w:rsidR="00C471B0" w:rsidRPr="003A15FF" w:rsidRDefault="00C471B0" w:rsidP="00C471B0">
      <w:pPr>
        <w:spacing w:after="0" w:line="240" w:lineRule="auto"/>
        <w:rPr>
          <w:rFonts w:ascii="Times New Roman" w:hAnsi="Times New Roman" w:cs="Times New Roman"/>
          <w:b/>
          <w:i/>
          <w:sz w:val="24"/>
          <w:szCs w:val="24"/>
        </w:rPr>
      </w:pPr>
      <w:r w:rsidRPr="003A15FF">
        <w:rPr>
          <w:rFonts w:ascii="Times New Roman" w:hAnsi="Times New Roman" w:cs="Times New Roman"/>
          <w:b/>
          <w:i/>
          <w:sz w:val="24"/>
          <w:szCs w:val="24"/>
        </w:rPr>
        <w:t>Этапы реализации программы</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Коррекционная работа реализуется поэтапно. Последовательность этапов и их </w:t>
      </w:r>
      <w:proofErr w:type="spellStart"/>
      <w:r w:rsidRPr="00D75865">
        <w:rPr>
          <w:rFonts w:ascii="Times New Roman" w:hAnsi="Times New Roman" w:cs="Times New Roman"/>
          <w:sz w:val="24"/>
          <w:szCs w:val="24"/>
        </w:rPr>
        <w:t>адресность</w:t>
      </w:r>
      <w:proofErr w:type="spellEnd"/>
      <w:r w:rsidRPr="00D75865">
        <w:rPr>
          <w:rFonts w:ascii="Times New Roman" w:hAnsi="Times New Roman" w:cs="Times New Roman"/>
          <w:sz w:val="24"/>
          <w:szCs w:val="24"/>
        </w:rPr>
        <w:t xml:space="preserve"> создают необходимые предпосылки для устранения </w:t>
      </w:r>
      <w:proofErr w:type="spellStart"/>
      <w:r w:rsidRPr="00D75865">
        <w:rPr>
          <w:rFonts w:ascii="Times New Roman" w:hAnsi="Times New Roman" w:cs="Times New Roman"/>
          <w:sz w:val="24"/>
          <w:szCs w:val="24"/>
        </w:rPr>
        <w:t>дезорганизующих</w:t>
      </w:r>
      <w:proofErr w:type="spellEnd"/>
      <w:r w:rsidRPr="00D75865">
        <w:rPr>
          <w:rFonts w:ascii="Times New Roman" w:hAnsi="Times New Roman" w:cs="Times New Roman"/>
          <w:sz w:val="24"/>
          <w:szCs w:val="24"/>
        </w:rPr>
        <w:t xml:space="preserve"> факторов. </w:t>
      </w:r>
    </w:p>
    <w:p w:rsidR="00C471B0" w:rsidRDefault="00C471B0" w:rsidP="00C471B0">
      <w:pPr>
        <w:spacing w:after="0" w:line="240" w:lineRule="auto"/>
        <w:jc w:val="both"/>
        <w:rPr>
          <w:rFonts w:ascii="Times New Roman" w:hAnsi="Times New Roman" w:cs="Times New Roman"/>
          <w:sz w:val="24"/>
          <w:szCs w:val="24"/>
        </w:rPr>
      </w:pPr>
      <w:r w:rsidRPr="003A15FF">
        <w:rPr>
          <w:rFonts w:ascii="Times New Roman" w:hAnsi="Times New Roman" w:cs="Times New Roman"/>
          <w:i/>
          <w:sz w:val="24"/>
          <w:szCs w:val="24"/>
        </w:rPr>
        <w:t>Этап сбора и анализа информации (информационно-аналитическая деятельность).</w:t>
      </w:r>
      <w:r w:rsidRPr="00D75865">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w:t>
      </w:r>
      <w:proofErr w:type="gramStart"/>
      <w:r w:rsidRPr="00D75865">
        <w:rPr>
          <w:rFonts w:ascii="Times New Roman" w:hAnsi="Times New Roman" w:cs="Times New Roman"/>
          <w:sz w:val="24"/>
          <w:szCs w:val="24"/>
        </w:rPr>
        <w:t>о-</w:t>
      </w:r>
      <w:proofErr w:type="gramEnd"/>
      <w:r w:rsidRPr="00D75865">
        <w:rPr>
          <w:rFonts w:ascii="Times New Roman" w:hAnsi="Times New Roman" w:cs="Times New Roman"/>
          <w:sz w:val="24"/>
          <w:szCs w:val="24"/>
        </w:rPr>
        <w:t xml:space="preserve"> методического обеспечения, материально-технической и кадровой базы учреждения. </w:t>
      </w:r>
    </w:p>
    <w:p w:rsidR="00C471B0" w:rsidRDefault="00C471B0" w:rsidP="00C471B0">
      <w:pPr>
        <w:spacing w:after="0" w:line="240" w:lineRule="auto"/>
        <w:jc w:val="both"/>
        <w:rPr>
          <w:rFonts w:ascii="Times New Roman" w:hAnsi="Times New Roman" w:cs="Times New Roman"/>
          <w:sz w:val="24"/>
          <w:szCs w:val="24"/>
        </w:rPr>
      </w:pPr>
      <w:r w:rsidRPr="003A15FF">
        <w:rPr>
          <w:rFonts w:ascii="Times New Roman" w:hAnsi="Times New Roman" w:cs="Times New Roman"/>
          <w:i/>
          <w:sz w:val="24"/>
          <w:szCs w:val="24"/>
        </w:rPr>
        <w:t>Этап планирования, организации, координации (организационно-исполнительская деятельность).</w:t>
      </w:r>
      <w:r w:rsidRPr="00D75865">
        <w:rPr>
          <w:rFonts w:ascii="Times New Roman" w:hAnsi="Times New Roman" w:cs="Times New Roman"/>
          <w:sz w:val="24"/>
          <w:szCs w:val="24"/>
        </w:rPr>
        <w:t xml:space="preserve"> Результатом работы является особым образом организованный образовательный</w:t>
      </w:r>
      <w:r>
        <w:rPr>
          <w:rFonts w:ascii="Times New Roman" w:hAnsi="Times New Roman" w:cs="Times New Roman"/>
          <w:sz w:val="24"/>
          <w:szCs w:val="24"/>
        </w:rPr>
        <w:t xml:space="preserve"> процесс, имеющий коррекционно-</w:t>
      </w:r>
      <w:r w:rsidRPr="00D75865">
        <w:rPr>
          <w:rFonts w:ascii="Times New Roman" w:hAnsi="Times New Roman" w:cs="Times New Roman"/>
          <w:sz w:val="24"/>
          <w:szCs w:val="24"/>
        </w:rPr>
        <w:t xml:space="preserve">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C471B0" w:rsidRDefault="00C471B0" w:rsidP="00C471B0">
      <w:pPr>
        <w:spacing w:after="0" w:line="240" w:lineRule="auto"/>
        <w:jc w:val="both"/>
        <w:rPr>
          <w:rFonts w:ascii="Times New Roman" w:hAnsi="Times New Roman" w:cs="Times New Roman"/>
          <w:sz w:val="24"/>
          <w:szCs w:val="24"/>
        </w:rPr>
      </w:pPr>
      <w:r w:rsidRPr="003A15FF">
        <w:rPr>
          <w:rFonts w:ascii="Times New Roman" w:hAnsi="Times New Roman" w:cs="Times New Roman"/>
          <w:i/>
          <w:sz w:val="24"/>
          <w:szCs w:val="24"/>
        </w:rPr>
        <w:t>Этап диагностики коррекционно-развивающей образовательной среды (контрольно-диагностическая деятельность).</w:t>
      </w:r>
      <w:r w:rsidRPr="00D75865">
        <w:rPr>
          <w:rFonts w:ascii="Times New Roman" w:hAnsi="Times New Roman" w:cs="Times New Roman"/>
          <w:sz w:val="24"/>
          <w:szCs w:val="24"/>
        </w:rPr>
        <w:t xml:space="preserve"> Результатом является констатация соответствия созданных ус</w:t>
      </w:r>
      <w:r>
        <w:rPr>
          <w:rFonts w:ascii="Times New Roman" w:hAnsi="Times New Roman" w:cs="Times New Roman"/>
          <w:sz w:val="24"/>
          <w:szCs w:val="24"/>
        </w:rPr>
        <w:t>ловий и выбранных коррекционно-</w:t>
      </w:r>
      <w:r w:rsidRPr="00D75865">
        <w:rPr>
          <w:rFonts w:ascii="Times New Roman" w:hAnsi="Times New Roman" w:cs="Times New Roman"/>
          <w:sz w:val="24"/>
          <w:szCs w:val="24"/>
        </w:rPr>
        <w:t xml:space="preserve">развивающих и образовательных программ особым образовательным потребностям ребёнка. </w:t>
      </w:r>
    </w:p>
    <w:p w:rsidR="00C471B0" w:rsidRDefault="00C471B0" w:rsidP="00C471B0">
      <w:pPr>
        <w:spacing w:after="0" w:line="240" w:lineRule="auto"/>
        <w:jc w:val="both"/>
        <w:rPr>
          <w:rFonts w:ascii="Times New Roman" w:hAnsi="Times New Roman" w:cs="Times New Roman"/>
          <w:sz w:val="24"/>
          <w:szCs w:val="24"/>
        </w:rPr>
      </w:pPr>
      <w:r w:rsidRPr="003A15FF">
        <w:rPr>
          <w:rFonts w:ascii="Times New Roman" w:hAnsi="Times New Roman" w:cs="Times New Roman"/>
          <w:i/>
          <w:sz w:val="24"/>
          <w:szCs w:val="24"/>
        </w:rPr>
        <w:lastRenderedPageBreak/>
        <w:t>Этап регуляции и корректировки (</w:t>
      </w:r>
      <w:proofErr w:type="spellStart"/>
      <w:r w:rsidRPr="003A15FF">
        <w:rPr>
          <w:rFonts w:ascii="Times New Roman" w:hAnsi="Times New Roman" w:cs="Times New Roman"/>
          <w:i/>
          <w:sz w:val="24"/>
          <w:szCs w:val="24"/>
        </w:rPr>
        <w:t>регулятивно-корректировочная</w:t>
      </w:r>
      <w:proofErr w:type="spellEnd"/>
      <w:r w:rsidRPr="003A15FF">
        <w:rPr>
          <w:rFonts w:ascii="Times New Roman" w:hAnsi="Times New Roman" w:cs="Times New Roman"/>
          <w:i/>
          <w:sz w:val="24"/>
          <w:szCs w:val="24"/>
        </w:rPr>
        <w:t xml:space="preserve"> деятельность).</w:t>
      </w:r>
      <w:r w:rsidRPr="00D75865">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471B0" w:rsidRDefault="00C471B0" w:rsidP="00C471B0">
      <w:pPr>
        <w:spacing w:after="0" w:line="240" w:lineRule="auto"/>
        <w:jc w:val="both"/>
        <w:rPr>
          <w:rFonts w:ascii="Times New Roman" w:hAnsi="Times New Roman" w:cs="Times New Roman"/>
          <w:sz w:val="24"/>
          <w:szCs w:val="24"/>
        </w:rPr>
      </w:pPr>
    </w:p>
    <w:p w:rsidR="00C471B0" w:rsidRPr="003A15FF" w:rsidRDefault="00C471B0" w:rsidP="00C471B0">
      <w:pPr>
        <w:spacing w:after="0" w:line="240" w:lineRule="auto"/>
        <w:jc w:val="both"/>
        <w:rPr>
          <w:rFonts w:ascii="Times New Roman" w:hAnsi="Times New Roman" w:cs="Times New Roman"/>
          <w:b/>
          <w:i/>
          <w:sz w:val="24"/>
          <w:szCs w:val="24"/>
        </w:rPr>
      </w:pPr>
      <w:r w:rsidRPr="003A15FF">
        <w:rPr>
          <w:rFonts w:ascii="Times New Roman" w:hAnsi="Times New Roman" w:cs="Times New Roman"/>
          <w:b/>
          <w:i/>
          <w:sz w:val="24"/>
          <w:szCs w:val="24"/>
        </w:rPr>
        <w:t xml:space="preserve">Механизмы реализации программы </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Взаимодействие специалистов образовательного учреждения предусматривает:</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 комплексность в определении и решении проблем ребёнка, предоставлении ему квалифицированной помощи специалистов разного профиля;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75865">
        <w:rPr>
          <w:rFonts w:ascii="Times New Roman" w:hAnsi="Times New Roman" w:cs="Times New Roman"/>
          <w:sz w:val="24"/>
          <w:szCs w:val="24"/>
        </w:rPr>
        <w:t>многоаспектный</w:t>
      </w:r>
      <w:proofErr w:type="spellEnd"/>
      <w:r w:rsidRPr="00D75865">
        <w:rPr>
          <w:rFonts w:ascii="Times New Roman" w:hAnsi="Times New Roman" w:cs="Times New Roman"/>
          <w:sz w:val="24"/>
          <w:szCs w:val="24"/>
        </w:rPr>
        <w:t xml:space="preserve"> анализ личностного и познавательного развития ребёнка;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D75865">
        <w:rPr>
          <w:rFonts w:ascii="Times New Roman" w:hAnsi="Times New Roman" w:cs="Times New Roman"/>
          <w:sz w:val="24"/>
          <w:szCs w:val="24"/>
        </w:rPr>
        <w:t>эмоциональной-волевой</w:t>
      </w:r>
      <w:proofErr w:type="spellEnd"/>
      <w:proofErr w:type="gramEnd"/>
      <w:r w:rsidRPr="00D75865">
        <w:rPr>
          <w:rFonts w:ascii="Times New Roman" w:hAnsi="Times New Roman" w:cs="Times New Roman"/>
          <w:sz w:val="24"/>
          <w:szCs w:val="24"/>
        </w:rPr>
        <w:t xml:space="preserve"> и личностной сфер ребёнка. </w:t>
      </w:r>
    </w:p>
    <w:p w:rsidR="00C471B0" w:rsidRDefault="00C471B0" w:rsidP="00C471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D75865">
        <w:rPr>
          <w:rFonts w:ascii="Times New Roman" w:hAnsi="Times New Roman" w:cs="Times New Roman"/>
          <w:sz w:val="24"/>
          <w:szCs w:val="24"/>
        </w:rPr>
        <w:t>психолого-медико-педагогического</w:t>
      </w:r>
      <w:proofErr w:type="spellEnd"/>
      <w:r w:rsidRPr="00D75865">
        <w:rPr>
          <w:rFonts w:ascii="Times New Roman" w:hAnsi="Times New Roman" w:cs="Times New Roman"/>
          <w:sz w:val="24"/>
          <w:szCs w:val="24"/>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w:t>
      </w:r>
      <w:r>
        <w:rPr>
          <w:rFonts w:ascii="Times New Roman" w:hAnsi="Times New Roman" w:cs="Times New Roman"/>
          <w:sz w:val="24"/>
          <w:szCs w:val="24"/>
        </w:rPr>
        <w:t xml:space="preserve"> </w:t>
      </w:r>
      <w:r w:rsidRPr="00D75865">
        <w:rPr>
          <w:rFonts w:ascii="Times New Roman" w:hAnsi="Times New Roman" w:cs="Times New Roman"/>
          <w:sz w:val="24"/>
          <w:szCs w:val="24"/>
        </w:rPr>
        <w:t xml:space="preserve">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Социальное партнёрство предусматривает: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75865">
        <w:rPr>
          <w:rFonts w:ascii="Times New Roman" w:hAnsi="Times New Roman" w:cs="Times New Roman"/>
          <w:sz w:val="24"/>
          <w:szCs w:val="24"/>
        </w:rPr>
        <w:t>здоровьесбережения</w:t>
      </w:r>
      <w:proofErr w:type="spellEnd"/>
      <w:r w:rsidRPr="00D75865">
        <w:rPr>
          <w:rFonts w:ascii="Times New Roman" w:hAnsi="Times New Roman" w:cs="Times New Roman"/>
          <w:sz w:val="24"/>
          <w:szCs w:val="24"/>
        </w:rPr>
        <w:t xml:space="preserve"> детей с ограниченными возможностями здоровья;</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сотрудничество с родительской общественностью. </w:t>
      </w:r>
    </w:p>
    <w:p w:rsidR="00C471B0" w:rsidRDefault="00C471B0" w:rsidP="00C471B0">
      <w:pPr>
        <w:spacing w:after="0" w:line="240" w:lineRule="auto"/>
        <w:jc w:val="both"/>
        <w:rPr>
          <w:rFonts w:ascii="Times New Roman" w:hAnsi="Times New Roman" w:cs="Times New Roman"/>
          <w:sz w:val="24"/>
          <w:szCs w:val="24"/>
        </w:rPr>
      </w:pPr>
    </w:p>
    <w:p w:rsidR="00C471B0" w:rsidRPr="003A15FF" w:rsidRDefault="00C471B0" w:rsidP="00C471B0">
      <w:pPr>
        <w:spacing w:after="0" w:line="240" w:lineRule="auto"/>
        <w:jc w:val="both"/>
        <w:rPr>
          <w:rFonts w:ascii="Times New Roman" w:hAnsi="Times New Roman" w:cs="Times New Roman"/>
          <w:b/>
          <w:i/>
          <w:sz w:val="24"/>
          <w:szCs w:val="24"/>
        </w:rPr>
      </w:pPr>
      <w:r w:rsidRPr="003A15FF">
        <w:rPr>
          <w:rFonts w:ascii="Times New Roman" w:hAnsi="Times New Roman" w:cs="Times New Roman"/>
          <w:b/>
          <w:i/>
          <w:sz w:val="24"/>
          <w:szCs w:val="24"/>
        </w:rPr>
        <w:t xml:space="preserve">Условия реализации программы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 </w:t>
      </w:r>
      <w:r>
        <w:rPr>
          <w:rFonts w:ascii="Times New Roman" w:hAnsi="Times New Roman" w:cs="Times New Roman"/>
          <w:sz w:val="24"/>
          <w:szCs w:val="24"/>
        </w:rPr>
        <w:t>п</w:t>
      </w:r>
      <w:r w:rsidRPr="00D75865">
        <w:rPr>
          <w:rFonts w:ascii="Times New Roman" w:hAnsi="Times New Roman" w:cs="Times New Roman"/>
          <w:sz w:val="24"/>
          <w:szCs w:val="24"/>
        </w:rPr>
        <w:t>сихолого-педагогическое обеспечение, в том числе:</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w:t>
      </w:r>
      <w:r>
        <w:rPr>
          <w:rFonts w:ascii="Times New Roman" w:hAnsi="Times New Roman" w:cs="Times New Roman"/>
          <w:sz w:val="24"/>
          <w:szCs w:val="24"/>
        </w:rPr>
        <w:t xml:space="preserve">вии с рекомендациями </w:t>
      </w:r>
      <w:proofErr w:type="spellStart"/>
      <w:r>
        <w:rPr>
          <w:rFonts w:ascii="Times New Roman" w:hAnsi="Times New Roman" w:cs="Times New Roman"/>
          <w:sz w:val="24"/>
          <w:szCs w:val="24"/>
        </w:rPr>
        <w:t>психолого-</w:t>
      </w:r>
      <w:r w:rsidRPr="00D75865">
        <w:rPr>
          <w:rFonts w:ascii="Times New Roman" w:hAnsi="Times New Roman" w:cs="Times New Roman"/>
          <w:sz w:val="24"/>
          <w:szCs w:val="24"/>
        </w:rPr>
        <w:t>медико-педагогической</w:t>
      </w:r>
      <w:proofErr w:type="spellEnd"/>
      <w:r w:rsidRPr="00D75865">
        <w:rPr>
          <w:rFonts w:ascii="Times New Roman" w:hAnsi="Times New Roman" w:cs="Times New Roman"/>
          <w:sz w:val="24"/>
          <w:szCs w:val="24"/>
        </w:rPr>
        <w:t xml:space="preserve"> комиссии;</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lastRenderedPageBreak/>
        <w:t xml:space="preserve"> •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D75865">
        <w:rPr>
          <w:rFonts w:ascii="Times New Roman" w:hAnsi="Times New Roman" w:cs="Times New Roman"/>
          <w:sz w:val="24"/>
          <w:szCs w:val="24"/>
        </w:rPr>
        <w:t>психоэмоционального</w:t>
      </w:r>
      <w:proofErr w:type="spellEnd"/>
      <w:r w:rsidRPr="00D75865">
        <w:rPr>
          <w:rFonts w:ascii="Times New Roman" w:hAnsi="Times New Roman" w:cs="Times New Roman"/>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471B0" w:rsidRDefault="00C471B0" w:rsidP="00C471B0">
      <w:pPr>
        <w:spacing w:after="0" w:line="240" w:lineRule="auto"/>
        <w:jc w:val="both"/>
        <w:rPr>
          <w:rFonts w:ascii="Times New Roman" w:hAnsi="Times New Roman" w:cs="Times New Roman"/>
          <w:sz w:val="24"/>
          <w:szCs w:val="24"/>
        </w:rPr>
      </w:pPr>
      <w:proofErr w:type="gramStart"/>
      <w:r w:rsidRPr="00D75865">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75865">
        <w:rPr>
          <w:rFonts w:ascii="Times New Roman" w:hAnsi="Times New Roman" w:cs="Times New Roman"/>
          <w:sz w:val="24"/>
          <w:szCs w:val="24"/>
        </w:rPr>
        <w:t xml:space="preserve"> </w:t>
      </w:r>
      <w:proofErr w:type="gramStart"/>
      <w:r w:rsidRPr="00D75865">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 обеспечение </w:t>
      </w:r>
      <w:proofErr w:type="spellStart"/>
      <w:r w:rsidRPr="00D75865">
        <w:rPr>
          <w:rFonts w:ascii="Times New Roman" w:hAnsi="Times New Roman" w:cs="Times New Roman"/>
          <w:sz w:val="24"/>
          <w:szCs w:val="24"/>
        </w:rPr>
        <w:t>здоровьесберегающих</w:t>
      </w:r>
      <w:proofErr w:type="spellEnd"/>
      <w:r w:rsidRPr="00D75865">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D75865">
        <w:rPr>
          <w:rFonts w:ascii="Times New Roman" w:hAnsi="Times New Roman" w:cs="Times New Roman"/>
          <w:sz w:val="24"/>
          <w:szCs w:val="24"/>
        </w:rPr>
        <w:t>досуговых</w:t>
      </w:r>
      <w:proofErr w:type="spellEnd"/>
      <w:r w:rsidRPr="00D75865">
        <w:rPr>
          <w:rFonts w:ascii="Times New Roman" w:hAnsi="Times New Roman" w:cs="Times New Roman"/>
          <w:sz w:val="24"/>
          <w:szCs w:val="24"/>
        </w:rPr>
        <w:t xml:space="preserve"> мероприятий; </w:t>
      </w:r>
    </w:p>
    <w:p w:rsidR="00C471B0" w:rsidRDefault="00C471B0" w:rsidP="00C471B0">
      <w:pPr>
        <w:spacing w:after="0" w:line="240" w:lineRule="auto"/>
        <w:jc w:val="both"/>
        <w:rPr>
          <w:rFonts w:ascii="Times New Roman" w:hAnsi="Times New Roman" w:cs="Times New Roman"/>
          <w:sz w:val="24"/>
          <w:szCs w:val="24"/>
        </w:rPr>
      </w:pPr>
      <w:r w:rsidRPr="00D75865">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развития</w:t>
      </w:r>
      <w:proofErr w:type="gramStart"/>
      <w:r w:rsidRPr="00D75865">
        <w:rPr>
          <w:rFonts w:ascii="Times New Roman" w:hAnsi="Times New Roman" w:cs="Times New Roman"/>
          <w:sz w:val="24"/>
          <w:szCs w:val="24"/>
        </w:rPr>
        <w:t xml:space="preserve"> .</w:t>
      </w:r>
      <w:proofErr w:type="gramEnd"/>
      <w:r w:rsidRPr="00D75865">
        <w:rPr>
          <w:rFonts w:ascii="Times New Roman" w:hAnsi="Times New Roman" w:cs="Times New Roman"/>
          <w:sz w:val="24"/>
          <w:szCs w:val="24"/>
        </w:rPr>
        <w:t xml:space="preserve"> </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3B61AF">
        <w:rPr>
          <w:rFonts w:ascii="Times New Roman" w:hAnsi="Times New Roman" w:cs="Times New Roman"/>
          <w:sz w:val="24"/>
          <w:szCs w:val="24"/>
        </w:rPr>
        <w:t>обучающийся</w:t>
      </w:r>
      <w:proofErr w:type="gramEnd"/>
      <w:r w:rsidRPr="003B61AF">
        <w:rPr>
          <w:rFonts w:ascii="Times New Roman" w:hAnsi="Times New Roman" w:cs="Times New Roman"/>
          <w:sz w:val="24"/>
          <w:szCs w:val="24"/>
        </w:rPr>
        <w:t xml:space="preserve"> с ЗПР направляется на комплексное </w:t>
      </w:r>
      <w:proofErr w:type="spellStart"/>
      <w:r w:rsidRPr="003B61AF">
        <w:rPr>
          <w:rFonts w:ascii="Times New Roman" w:hAnsi="Times New Roman" w:cs="Times New Roman"/>
          <w:sz w:val="24"/>
          <w:szCs w:val="24"/>
        </w:rPr>
        <w:t>психолого-медико-педагогическое</w:t>
      </w:r>
      <w:proofErr w:type="spellEnd"/>
      <w:r w:rsidRPr="003B61AF">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pacing w:val="2"/>
          <w:sz w:val="24"/>
          <w:szCs w:val="24"/>
        </w:rPr>
      </w:pPr>
      <w:r w:rsidRPr="007756D8">
        <w:rPr>
          <w:rFonts w:ascii="Times New Roman" w:hAnsi="Times New Roman" w:cs="Times New Roman"/>
          <w:color w:val="auto"/>
          <w:spacing w:val="2"/>
          <w:sz w:val="24"/>
          <w:szCs w:val="24"/>
        </w:rPr>
        <w:t>Программа коррекционной работы разраб</w:t>
      </w:r>
      <w:r w:rsidR="007756D8" w:rsidRPr="007756D8">
        <w:rPr>
          <w:rFonts w:ascii="Times New Roman" w:hAnsi="Times New Roman" w:cs="Times New Roman"/>
          <w:color w:val="auto"/>
          <w:spacing w:val="2"/>
          <w:sz w:val="24"/>
          <w:szCs w:val="24"/>
        </w:rPr>
        <w:t>отана</w:t>
      </w:r>
      <w:r w:rsidRPr="007756D8">
        <w:rPr>
          <w:rFonts w:ascii="Times New Roman" w:hAnsi="Times New Roman" w:cs="Times New Roman"/>
          <w:color w:val="auto"/>
          <w:spacing w:val="2"/>
          <w:sz w:val="24"/>
          <w:szCs w:val="24"/>
        </w:rPr>
        <w:t xml:space="preserve"> в соответствии с ФГОС НОО </w:t>
      </w:r>
      <w:proofErr w:type="gramStart"/>
      <w:r w:rsidRPr="007756D8">
        <w:rPr>
          <w:rFonts w:ascii="Times New Roman" w:hAnsi="Times New Roman" w:cs="Times New Roman"/>
          <w:color w:val="auto"/>
          <w:spacing w:val="2"/>
          <w:sz w:val="24"/>
          <w:szCs w:val="24"/>
        </w:rPr>
        <w:t>обучающихся</w:t>
      </w:r>
      <w:proofErr w:type="gramEnd"/>
      <w:r w:rsidRPr="007756D8">
        <w:rPr>
          <w:rFonts w:ascii="Times New Roman" w:hAnsi="Times New Roman" w:cs="Times New Roman"/>
          <w:color w:val="auto"/>
          <w:spacing w:val="2"/>
          <w:sz w:val="24"/>
          <w:szCs w:val="24"/>
        </w:rPr>
        <w:t xml:space="preserve"> с ОВЗ и с учётом </w:t>
      </w:r>
      <w:proofErr w:type="spellStart"/>
      <w:r w:rsidRPr="007756D8">
        <w:rPr>
          <w:rFonts w:ascii="Times New Roman" w:hAnsi="Times New Roman" w:cs="Times New Roman"/>
          <w:color w:val="auto"/>
          <w:spacing w:val="2"/>
          <w:sz w:val="24"/>
          <w:szCs w:val="24"/>
        </w:rPr>
        <w:t>ПрАООП</w:t>
      </w:r>
      <w:proofErr w:type="spellEnd"/>
      <w:r w:rsidRPr="007756D8">
        <w:rPr>
          <w:rFonts w:ascii="Times New Roman" w:hAnsi="Times New Roman" w:cs="Times New Roman"/>
          <w:color w:val="auto"/>
          <w:spacing w:val="2"/>
          <w:sz w:val="24"/>
          <w:szCs w:val="24"/>
        </w:rPr>
        <w:t xml:space="preserve"> НОО обучающихся с ЗПР</w:t>
      </w:r>
      <w:r w:rsidRPr="007756D8">
        <w:rPr>
          <w:rFonts w:ascii="Times New Roman" w:hAnsi="Times New Roman" w:cs="Times New Roman"/>
          <w:color w:val="auto"/>
          <w:spacing w:val="2"/>
          <w:sz w:val="24"/>
          <w:szCs w:val="24"/>
          <w:vertAlign w:val="superscript"/>
        </w:rPr>
        <w:footnoteReference w:id="10"/>
      </w:r>
      <w:r w:rsidRPr="007756D8">
        <w:rPr>
          <w:rFonts w:ascii="Times New Roman" w:hAnsi="Times New Roman" w:cs="Times New Roman"/>
          <w:color w:val="auto"/>
          <w:spacing w:val="2"/>
          <w:sz w:val="24"/>
          <w:szCs w:val="24"/>
        </w:rPr>
        <w:t>.</w:t>
      </w:r>
    </w:p>
    <w:p w:rsidR="00C074BE" w:rsidRDefault="00C074BE" w:rsidP="003B61AF">
      <w:pPr>
        <w:tabs>
          <w:tab w:val="left" w:pos="0"/>
          <w:tab w:val="right" w:leader="dot" w:pos="9639"/>
        </w:tabs>
        <w:spacing w:after="0" w:line="240" w:lineRule="auto"/>
        <w:ind w:firstLine="709"/>
        <w:jc w:val="both"/>
        <w:rPr>
          <w:rFonts w:ascii="Times New Roman" w:hAnsi="Times New Roman" w:cs="Times New Roman"/>
          <w:color w:val="auto"/>
          <w:spacing w:val="2"/>
          <w:sz w:val="24"/>
          <w:szCs w:val="24"/>
        </w:rPr>
      </w:pPr>
    </w:p>
    <w:p w:rsidR="007018C0" w:rsidRPr="003B61AF" w:rsidRDefault="007018C0" w:rsidP="007018C0">
      <w:pPr>
        <w:tabs>
          <w:tab w:val="left" w:pos="0"/>
          <w:tab w:val="right" w:leader="dot" w:pos="9639"/>
        </w:tabs>
        <w:spacing w:after="0" w:line="240" w:lineRule="auto"/>
        <w:outlineLvl w:val="2"/>
        <w:rPr>
          <w:rFonts w:ascii="Times New Roman" w:hAnsi="Times New Roman" w:cs="Times New Roman"/>
          <w:b/>
          <w:sz w:val="24"/>
          <w:szCs w:val="24"/>
        </w:rPr>
      </w:pPr>
      <w:r w:rsidRPr="007018C0">
        <w:rPr>
          <w:rFonts w:ascii="Times New Roman" w:hAnsi="Times New Roman" w:cs="Times New Roman"/>
          <w:b/>
          <w:sz w:val="24"/>
          <w:szCs w:val="24"/>
          <w:highlight w:val="yellow"/>
        </w:rPr>
        <w:t xml:space="preserve">2.2.6. Программа внеурочной деятельности </w:t>
      </w:r>
    </w:p>
    <w:p w:rsidR="007018C0" w:rsidRDefault="007018C0" w:rsidP="003B61AF">
      <w:pPr>
        <w:tabs>
          <w:tab w:val="left" w:pos="0"/>
          <w:tab w:val="right" w:leader="dot" w:pos="9639"/>
        </w:tabs>
        <w:spacing w:after="0" w:line="240" w:lineRule="auto"/>
        <w:ind w:firstLine="709"/>
        <w:jc w:val="both"/>
        <w:rPr>
          <w:rFonts w:ascii="Times New Roman" w:hAnsi="Times New Roman" w:cs="Times New Roman"/>
          <w:color w:val="auto"/>
          <w:spacing w:val="2"/>
          <w:sz w:val="24"/>
          <w:szCs w:val="24"/>
        </w:rPr>
      </w:pPr>
    </w:p>
    <w:p w:rsidR="00211FB8" w:rsidRPr="00BD4E93" w:rsidRDefault="00211FB8" w:rsidP="00211FB8">
      <w:pPr>
        <w:pStyle w:val="western"/>
        <w:spacing w:before="0" w:beforeAutospacing="0"/>
        <w:ind w:firstLine="709"/>
        <w:jc w:val="both"/>
        <w:rPr>
          <w:color w:val="auto"/>
        </w:rPr>
      </w:pPr>
      <w:r w:rsidRPr="00BD4E93">
        <w:rPr>
          <w:color w:val="auto"/>
        </w:rPr>
        <w:t xml:space="preserve">Программа внеурочной деятельности обеспечивает учет индивидуальных особенностей и </w:t>
      </w:r>
      <w:proofErr w:type="gramStart"/>
      <w:r w:rsidRPr="00BD4E93">
        <w:rPr>
          <w:color w:val="auto"/>
        </w:rPr>
        <w:t>потребностей</w:t>
      </w:r>
      <w:proofErr w:type="gramEnd"/>
      <w:r w:rsidRPr="00BD4E93">
        <w:rPr>
          <w:color w:val="auto"/>
        </w:rPr>
        <w:t xml:space="preserve"> обучающихся с ЗПР через организацию внеурочной деятельности.</w:t>
      </w:r>
    </w:p>
    <w:p w:rsidR="00211FB8" w:rsidRPr="00BD4E93" w:rsidRDefault="00BD4E93" w:rsidP="00211FB8">
      <w:pPr>
        <w:pStyle w:val="ad"/>
        <w:spacing w:after="0" w:line="240" w:lineRule="auto"/>
        <w:ind w:firstLine="709"/>
        <w:jc w:val="both"/>
        <w:rPr>
          <w:rFonts w:ascii="Times New Roman" w:hAnsi="Times New Roman"/>
          <w:color w:val="auto"/>
          <w:sz w:val="24"/>
          <w:szCs w:val="24"/>
        </w:rPr>
      </w:pPr>
      <w:r w:rsidRPr="00BD4E93">
        <w:rPr>
          <w:rFonts w:ascii="Times New Roman" w:hAnsi="Times New Roman"/>
          <w:color w:val="auto"/>
          <w:sz w:val="24"/>
          <w:szCs w:val="24"/>
        </w:rPr>
        <w:lastRenderedPageBreak/>
        <w:t>В</w:t>
      </w:r>
      <w:r w:rsidR="00211FB8" w:rsidRPr="00BD4E93">
        <w:rPr>
          <w:rFonts w:ascii="Times New Roman" w:hAnsi="Times New Roman"/>
          <w:color w:val="auto"/>
          <w:sz w:val="24"/>
          <w:szCs w:val="24"/>
        </w:rPr>
        <w:t>неурочн</w:t>
      </w:r>
      <w:r w:rsidRPr="00BD4E93">
        <w:rPr>
          <w:rFonts w:ascii="Times New Roman" w:hAnsi="Times New Roman"/>
          <w:color w:val="auto"/>
          <w:sz w:val="24"/>
          <w:szCs w:val="24"/>
        </w:rPr>
        <w:t>ая</w:t>
      </w:r>
      <w:r w:rsidR="00211FB8" w:rsidRPr="00BD4E93">
        <w:rPr>
          <w:rFonts w:ascii="Times New Roman" w:hAnsi="Times New Roman"/>
          <w:color w:val="auto"/>
          <w:sz w:val="24"/>
          <w:szCs w:val="24"/>
        </w:rPr>
        <w:t xml:space="preserve"> деятельность</w:t>
      </w:r>
      <w:r w:rsidRPr="00BD4E93">
        <w:rPr>
          <w:rFonts w:ascii="Times New Roman" w:hAnsi="Times New Roman"/>
          <w:color w:val="auto"/>
          <w:sz w:val="24"/>
          <w:szCs w:val="24"/>
        </w:rPr>
        <w:t xml:space="preserve"> – это </w:t>
      </w:r>
      <w:r w:rsidR="00211FB8" w:rsidRPr="00BD4E93">
        <w:rPr>
          <w:rFonts w:ascii="Times New Roman" w:hAnsi="Times New Roman"/>
          <w:color w:val="auto"/>
          <w:sz w:val="24"/>
          <w:szCs w:val="24"/>
        </w:rPr>
        <w:t xml:space="preserve"> образовательная деятельность, осуществляемая в формах, отличных от </w:t>
      </w:r>
      <w:proofErr w:type="gramStart"/>
      <w:r w:rsidR="00211FB8" w:rsidRPr="00BD4E93">
        <w:rPr>
          <w:rFonts w:ascii="Times New Roman" w:hAnsi="Times New Roman"/>
          <w:color w:val="auto"/>
          <w:sz w:val="24"/>
          <w:szCs w:val="24"/>
        </w:rPr>
        <w:t>урочной</w:t>
      </w:r>
      <w:proofErr w:type="gramEnd"/>
      <w:r w:rsidR="00211FB8" w:rsidRPr="00BD4E93">
        <w:rPr>
          <w:rFonts w:ascii="Times New Roman" w:hAnsi="Times New Roman"/>
          <w:color w:val="auto"/>
          <w:sz w:val="24"/>
          <w:szCs w:val="24"/>
        </w:rPr>
        <w:t>,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11FB8" w:rsidRPr="00BD4E93" w:rsidRDefault="00211FB8" w:rsidP="00211FB8">
      <w:pPr>
        <w:pStyle w:val="western"/>
        <w:spacing w:before="0" w:beforeAutospacing="0"/>
        <w:ind w:firstLine="709"/>
        <w:jc w:val="both"/>
        <w:rPr>
          <w:color w:val="auto"/>
        </w:rPr>
      </w:pPr>
      <w:r w:rsidRPr="00BD4E93">
        <w:rPr>
          <w:color w:val="auto"/>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11FB8" w:rsidRPr="00BD4E93" w:rsidRDefault="00211FB8" w:rsidP="00211FB8">
      <w:pPr>
        <w:pStyle w:val="western"/>
        <w:spacing w:before="0" w:beforeAutospacing="0"/>
        <w:ind w:firstLine="709"/>
        <w:jc w:val="both"/>
        <w:rPr>
          <w:color w:val="auto"/>
        </w:rPr>
      </w:pPr>
      <w:r w:rsidRPr="00BD4E93">
        <w:rPr>
          <w:color w:val="auto"/>
        </w:rPr>
        <w:t>Внеурочная деятельность ориентирована на создание условий для:</w:t>
      </w:r>
      <w:r w:rsidRPr="00BD4E93">
        <w:rPr>
          <w:b/>
          <w:bCs/>
          <w:i/>
          <w:iCs/>
          <w:color w:val="auto"/>
        </w:rPr>
        <w:t xml:space="preserve"> </w:t>
      </w:r>
      <w:r w:rsidRPr="00BD4E93">
        <w:rPr>
          <w:bCs/>
          <w:iCs/>
          <w:color w:val="auto"/>
        </w:rPr>
        <w:t>творческой самореализации обучающихся с ЗПР в комфортной р</w:t>
      </w:r>
      <w:r w:rsidRPr="00BD4E93">
        <w:rPr>
          <w:color w:val="auto"/>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D4E93">
        <w:rPr>
          <w:bCs/>
          <w:iCs/>
          <w:color w:val="auto"/>
        </w:rPr>
        <w:t xml:space="preserve">социального становления обучающегося </w:t>
      </w:r>
      <w:r w:rsidRPr="00BD4E93">
        <w:rPr>
          <w:color w:val="auto"/>
        </w:rPr>
        <w:t>в процессе общения и совместной деятельности в детском сообществе, активного взаимодействия со сверстниками и педагогами.</w:t>
      </w:r>
    </w:p>
    <w:p w:rsidR="00211FB8" w:rsidRPr="00BD4E93" w:rsidRDefault="00211FB8" w:rsidP="00211FB8">
      <w:pPr>
        <w:pStyle w:val="western"/>
        <w:spacing w:before="0" w:beforeAutospacing="0"/>
        <w:ind w:firstLine="709"/>
        <w:jc w:val="both"/>
        <w:rPr>
          <w:color w:val="auto"/>
        </w:rPr>
      </w:pPr>
      <w:r w:rsidRPr="00BD4E93">
        <w:rPr>
          <w:color w:val="auto"/>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11FB8" w:rsidRPr="00BD4E93" w:rsidRDefault="00211FB8" w:rsidP="00211FB8">
      <w:pPr>
        <w:pStyle w:val="western"/>
        <w:spacing w:before="0" w:beforeAutospacing="0"/>
        <w:ind w:firstLine="709"/>
        <w:jc w:val="both"/>
        <w:rPr>
          <w:color w:val="auto"/>
        </w:rPr>
      </w:pPr>
      <w:r w:rsidRPr="00BD4E93">
        <w:rPr>
          <w:i/>
          <w:color w:val="auto"/>
        </w:rPr>
        <w:t>Основными целями</w:t>
      </w:r>
      <w:r w:rsidRPr="00BD4E93">
        <w:rPr>
          <w:color w:val="auto"/>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11FB8" w:rsidRPr="00BD4E93" w:rsidRDefault="00211FB8" w:rsidP="00211FB8">
      <w:pPr>
        <w:shd w:val="clear" w:color="auto" w:fill="FFFFFF"/>
        <w:spacing w:after="0" w:line="240" w:lineRule="auto"/>
        <w:ind w:firstLine="709"/>
        <w:jc w:val="both"/>
        <w:rPr>
          <w:rFonts w:ascii="Times New Roman" w:hAnsi="Times New Roman" w:cs="Times New Roman"/>
          <w:i/>
          <w:color w:val="auto"/>
          <w:sz w:val="24"/>
          <w:szCs w:val="24"/>
        </w:rPr>
      </w:pPr>
      <w:r w:rsidRPr="00BD4E93">
        <w:rPr>
          <w:rFonts w:ascii="Times New Roman" w:hAnsi="Times New Roman" w:cs="Times New Roman"/>
          <w:i/>
          <w:color w:val="auto"/>
          <w:sz w:val="24"/>
          <w:szCs w:val="24"/>
        </w:rPr>
        <w:t>Основные задачи:</w:t>
      </w:r>
    </w:p>
    <w:p w:rsidR="00211FB8" w:rsidRPr="00BD4E93" w:rsidRDefault="00211FB8" w:rsidP="00211FB8">
      <w:pPr>
        <w:pStyle w:val="a4"/>
        <w:tabs>
          <w:tab w:val="num" w:pos="900"/>
        </w:tabs>
        <w:spacing w:before="0" w:after="0" w:line="240" w:lineRule="auto"/>
        <w:ind w:firstLine="709"/>
        <w:jc w:val="both"/>
      </w:pPr>
      <w:r w:rsidRPr="00BD4E93">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11FB8" w:rsidRPr="00BD4E93" w:rsidRDefault="00211FB8" w:rsidP="00211FB8">
      <w:pPr>
        <w:spacing w:after="0" w:line="240" w:lineRule="auto"/>
        <w:ind w:firstLine="709"/>
        <w:jc w:val="both"/>
        <w:rPr>
          <w:rFonts w:ascii="Times New Roman" w:hAnsi="Times New Roman" w:cs="Times New Roman"/>
          <w:bCs/>
          <w:color w:val="auto"/>
          <w:sz w:val="24"/>
          <w:szCs w:val="24"/>
        </w:rPr>
      </w:pPr>
      <w:r w:rsidRPr="00BD4E93">
        <w:rPr>
          <w:rFonts w:ascii="Times New Roman" w:hAnsi="Times New Roman" w:cs="Times New Roman"/>
          <w:color w:val="auto"/>
          <w:sz w:val="24"/>
          <w:szCs w:val="24"/>
        </w:rPr>
        <w:t>развитие активности, самостоятельности и независимости в повседневной жизни;</w:t>
      </w:r>
    </w:p>
    <w:p w:rsidR="00211FB8" w:rsidRPr="00BD4E93" w:rsidRDefault="00211FB8" w:rsidP="00211FB8">
      <w:pPr>
        <w:spacing w:after="0" w:line="240" w:lineRule="auto"/>
        <w:ind w:firstLine="709"/>
        <w:jc w:val="both"/>
        <w:rPr>
          <w:rFonts w:ascii="Times New Roman" w:hAnsi="Times New Roman" w:cs="Times New Roman"/>
          <w:bCs/>
          <w:color w:val="auto"/>
          <w:sz w:val="24"/>
          <w:szCs w:val="24"/>
        </w:rPr>
      </w:pPr>
      <w:r w:rsidRPr="00BD4E93">
        <w:rPr>
          <w:rFonts w:ascii="Times New Roman" w:hAnsi="Times New Roman" w:cs="Times New Roman"/>
          <w:bCs/>
          <w:color w:val="auto"/>
          <w:sz w:val="24"/>
          <w:szCs w:val="24"/>
        </w:rPr>
        <w:t xml:space="preserve">развитие возможных избирательных способностей и интересов </w:t>
      </w:r>
      <w:proofErr w:type="gramStart"/>
      <w:r w:rsidRPr="00BD4E93">
        <w:rPr>
          <w:rFonts w:ascii="Times New Roman" w:hAnsi="Times New Roman" w:cs="Times New Roman"/>
          <w:bCs/>
          <w:color w:val="auto"/>
          <w:sz w:val="24"/>
          <w:szCs w:val="24"/>
        </w:rPr>
        <w:t>обучающегося</w:t>
      </w:r>
      <w:proofErr w:type="gramEnd"/>
      <w:r w:rsidRPr="00BD4E93">
        <w:rPr>
          <w:rFonts w:ascii="Times New Roman" w:hAnsi="Times New Roman" w:cs="Times New Roman"/>
          <w:bCs/>
          <w:color w:val="auto"/>
          <w:sz w:val="24"/>
          <w:szCs w:val="24"/>
        </w:rPr>
        <w:t xml:space="preserve"> в разных видах деятельности;</w:t>
      </w:r>
    </w:p>
    <w:p w:rsidR="00211FB8" w:rsidRPr="00BD4E93" w:rsidRDefault="00211FB8" w:rsidP="00211FB8">
      <w:pPr>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формирование основ нравственного самосознания личности, умения правильно оценивать окружающее и самих себя,</w:t>
      </w:r>
    </w:p>
    <w:p w:rsidR="00211FB8" w:rsidRPr="00BD4E93" w:rsidRDefault="00211FB8" w:rsidP="00211FB8">
      <w:pPr>
        <w:tabs>
          <w:tab w:val="num" w:pos="563"/>
        </w:tabs>
        <w:overflowPunct w:val="0"/>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 xml:space="preserve">формирование эстетических потребностей, ценностей и чувств; </w:t>
      </w:r>
    </w:p>
    <w:p w:rsidR="00211FB8" w:rsidRPr="00BD4E93" w:rsidRDefault="00211FB8" w:rsidP="00211FB8">
      <w:pPr>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развитие трудолюбия, способности к преодолению трудностей, целеустремлённости и настойчивости в достижении результата;</w:t>
      </w:r>
    </w:p>
    <w:p w:rsidR="00211FB8" w:rsidRPr="00BD4E93" w:rsidRDefault="00211FB8" w:rsidP="00211FB8">
      <w:pPr>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расширение представлений обучающегося о мире и о себе, его социального опыта;</w:t>
      </w:r>
    </w:p>
    <w:p w:rsidR="00211FB8" w:rsidRPr="00BD4E93" w:rsidRDefault="00211FB8" w:rsidP="00211FB8">
      <w:pPr>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формирование положительного отношения к базовым общественным ценностям;</w:t>
      </w:r>
    </w:p>
    <w:p w:rsidR="00211FB8" w:rsidRPr="00BD4E93" w:rsidRDefault="00211FB8" w:rsidP="00211FB8">
      <w:pPr>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shd w:val="clear" w:color="auto" w:fill="FFFFFF"/>
        </w:rPr>
        <w:t>формирование умений, навыков социального общения людей;</w:t>
      </w:r>
      <w:r w:rsidRPr="00BD4E93">
        <w:rPr>
          <w:rFonts w:ascii="Times New Roman" w:hAnsi="Times New Roman" w:cs="Times New Roman"/>
          <w:color w:val="auto"/>
          <w:sz w:val="24"/>
          <w:szCs w:val="24"/>
        </w:rPr>
        <w:t xml:space="preserve"> </w:t>
      </w:r>
    </w:p>
    <w:p w:rsidR="00211FB8" w:rsidRPr="00BD4E93" w:rsidRDefault="00211FB8" w:rsidP="00211FB8">
      <w:pPr>
        <w:spacing w:after="0" w:line="240" w:lineRule="auto"/>
        <w:ind w:firstLine="709"/>
        <w:jc w:val="both"/>
        <w:rPr>
          <w:rFonts w:ascii="Times New Roman" w:hAnsi="Times New Roman" w:cs="Times New Roman"/>
          <w:bCs/>
          <w:color w:val="auto"/>
          <w:sz w:val="24"/>
          <w:szCs w:val="24"/>
        </w:rPr>
      </w:pPr>
      <w:r w:rsidRPr="00BD4E93">
        <w:rPr>
          <w:rFonts w:ascii="Times New Roman" w:hAnsi="Times New Roman" w:cs="Times New Roman"/>
          <w:bCs/>
          <w:color w:val="auto"/>
          <w:sz w:val="24"/>
          <w:szCs w:val="24"/>
        </w:rPr>
        <w:t>расширение круга общения, выход обучающегося за пределы семьи и образовательной организации;</w:t>
      </w:r>
    </w:p>
    <w:p w:rsidR="00211FB8" w:rsidRPr="00BD4E93" w:rsidRDefault="00211FB8" w:rsidP="00211FB8">
      <w:pPr>
        <w:overflowPunct w:val="0"/>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211FB8" w:rsidRPr="00BD4E93" w:rsidRDefault="00211FB8" w:rsidP="00211FB8">
      <w:pPr>
        <w:overflowPunct w:val="0"/>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 xml:space="preserve">укрепление доверия к другим людям; </w:t>
      </w:r>
    </w:p>
    <w:p w:rsidR="00211FB8" w:rsidRPr="00BD4E93" w:rsidRDefault="00211FB8" w:rsidP="00211FB8">
      <w:pPr>
        <w:overflowPunct w:val="0"/>
        <w:spacing w:after="0" w:line="240" w:lineRule="auto"/>
        <w:ind w:firstLine="709"/>
        <w:jc w:val="both"/>
        <w:rPr>
          <w:rFonts w:ascii="Times New Roman" w:hAnsi="Times New Roman" w:cs="Times New Roman"/>
          <w:color w:val="auto"/>
          <w:sz w:val="24"/>
          <w:szCs w:val="24"/>
        </w:rPr>
      </w:pPr>
      <w:r w:rsidRPr="00BD4E93">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BD4E93" w:rsidRPr="00BD4E93" w:rsidRDefault="00211FB8" w:rsidP="00211FB8">
      <w:pPr>
        <w:pStyle w:val="western"/>
        <w:spacing w:before="0" w:beforeAutospacing="0"/>
        <w:ind w:firstLine="709"/>
        <w:jc w:val="both"/>
        <w:rPr>
          <w:color w:val="auto"/>
        </w:rPr>
      </w:pPr>
      <w:r w:rsidRPr="00BD4E93">
        <w:rPr>
          <w:color w:val="auto"/>
        </w:rPr>
        <w:t xml:space="preserve">Внеурочная деятельность организуется по направлениям развития личности: </w:t>
      </w:r>
    </w:p>
    <w:p w:rsidR="00BD4E93" w:rsidRPr="00BD4E93" w:rsidRDefault="00BD4E93" w:rsidP="00211FB8">
      <w:pPr>
        <w:pStyle w:val="western"/>
        <w:spacing w:before="0" w:beforeAutospacing="0"/>
        <w:ind w:firstLine="709"/>
        <w:jc w:val="both"/>
        <w:rPr>
          <w:color w:val="auto"/>
        </w:rPr>
      </w:pPr>
      <w:r w:rsidRPr="00BD4E93">
        <w:rPr>
          <w:color w:val="auto"/>
        </w:rPr>
        <w:t xml:space="preserve">- </w:t>
      </w:r>
      <w:r w:rsidR="00211FB8" w:rsidRPr="00BD4E93">
        <w:rPr>
          <w:color w:val="auto"/>
        </w:rPr>
        <w:t xml:space="preserve">спортивно-оздоровительное, </w:t>
      </w:r>
    </w:p>
    <w:p w:rsidR="00BD4E93" w:rsidRPr="00BD4E93" w:rsidRDefault="00BD4E93" w:rsidP="00211FB8">
      <w:pPr>
        <w:pStyle w:val="western"/>
        <w:spacing w:before="0" w:beforeAutospacing="0"/>
        <w:ind w:firstLine="709"/>
        <w:jc w:val="both"/>
        <w:rPr>
          <w:color w:val="auto"/>
        </w:rPr>
      </w:pPr>
      <w:r w:rsidRPr="00BD4E93">
        <w:rPr>
          <w:color w:val="auto"/>
        </w:rPr>
        <w:lastRenderedPageBreak/>
        <w:t xml:space="preserve">- </w:t>
      </w:r>
      <w:r w:rsidR="00211FB8" w:rsidRPr="00BD4E93">
        <w:rPr>
          <w:color w:val="auto"/>
        </w:rPr>
        <w:t xml:space="preserve">нравственное, </w:t>
      </w:r>
    </w:p>
    <w:p w:rsidR="00BD4E93" w:rsidRPr="00BD4E93" w:rsidRDefault="00BD4E93" w:rsidP="00211FB8">
      <w:pPr>
        <w:pStyle w:val="western"/>
        <w:spacing w:before="0" w:beforeAutospacing="0"/>
        <w:ind w:firstLine="709"/>
        <w:jc w:val="both"/>
        <w:rPr>
          <w:color w:val="auto"/>
        </w:rPr>
      </w:pPr>
      <w:r w:rsidRPr="00BD4E93">
        <w:rPr>
          <w:color w:val="auto"/>
        </w:rPr>
        <w:t xml:space="preserve">- </w:t>
      </w:r>
      <w:r w:rsidR="00211FB8" w:rsidRPr="00BD4E93">
        <w:rPr>
          <w:color w:val="auto"/>
        </w:rPr>
        <w:t>социальное,</w:t>
      </w:r>
    </w:p>
    <w:p w:rsidR="00BD4E93" w:rsidRPr="00BD4E93" w:rsidRDefault="00BD4E93" w:rsidP="00211FB8">
      <w:pPr>
        <w:pStyle w:val="western"/>
        <w:spacing w:before="0" w:beforeAutospacing="0"/>
        <w:ind w:firstLine="709"/>
        <w:jc w:val="both"/>
        <w:rPr>
          <w:color w:val="auto"/>
        </w:rPr>
      </w:pPr>
      <w:r w:rsidRPr="00BD4E93">
        <w:rPr>
          <w:color w:val="auto"/>
        </w:rPr>
        <w:t xml:space="preserve">- </w:t>
      </w:r>
      <w:r w:rsidR="00211FB8" w:rsidRPr="00BD4E93">
        <w:rPr>
          <w:color w:val="auto"/>
        </w:rPr>
        <w:t xml:space="preserve"> обще</w:t>
      </w:r>
      <w:r w:rsidR="00211FB8" w:rsidRPr="00BD4E93">
        <w:rPr>
          <w:color w:val="auto"/>
        </w:rPr>
        <w:softHyphen/>
        <w:t xml:space="preserve">культурное </w:t>
      </w:r>
      <w:r w:rsidRPr="00BD4E93">
        <w:rPr>
          <w:color w:val="auto"/>
        </w:rPr>
        <w:t>-</w:t>
      </w:r>
    </w:p>
    <w:p w:rsidR="00211FB8" w:rsidRPr="00BD4E93" w:rsidRDefault="00211FB8" w:rsidP="00211FB8">
      <w:pPr>
        <w:pStyle w:val="western"/>
        <w:spacing w:before="0" w:beforeAutospacing="0"/>
        <w:ind w:firstLine="709"/>
        <w:jc w:val="both"/>
        <w:rPr>
          <w:color w:val="auto"/>
        </w:rPr>
      </w:pPr>
      <w:r w:rsidRPr="00BD4E93">
        <w:rPr>
          <w:color w:val="auto"/>
        </w:rPr>
        <w:t>в таких формах как индивидуальные и групповые занятия, экскурсии, кружки, секции, соревнования, общественно полезные практики и т.д.</w:t>
      </w:r>
    </w:p>
    <w:p w:rsidR="00211FB8" w:rsidRPr="00BD4E93" w:rsidRDefault="00211FB8" w:rsidP="00211FB8">
      <w:pPr>
        <w:pStyle w:val="western"/>
        <w:tabs>
          <w:tab w:val="left" w:pos="709"/>
        </w:tabs>
        <w:spacing w:before="0" w:beforeAutospacing="0"/>
        <w:ind w:firstLine="709"/>
        <w:jc w:val="both"/>
        <w:rPr>
          <w:bCs/>
          <w:iCs/>
          <w:color w:val="auto"/>
        </w:rPr>
      </w:pPr>
      <w:r w:rsidRPr="00BD4E93">
        <w:rPr>
          <w:color w:val="auto"/>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211FB8" w:rsidRPr="00BD4E93" w:rsidRDefault="00211FB8" w:rsidP="00211FB8">
      <w:pPr>
        <w:pStyle w:val="western"/>
        <w:tabs>
          <w:tab w:val="left" w:pos="709"/>
        </w:tabs>
        <w:spacing w:before="0" w:beforeAutospacing="0"/>
        <w:ind w:firstLine="709"/>
        <w:jc w:val="both"/>
        <w:rPr>
          <w:caps/>
          <w:color w:val="auto"/>
        </w:rPr>
      </w:pPr>
      <w:r w:rsidRPr="00BD4E93">
        <w:rPr>
          <w:bCs/>
          <w:iCs/>
          <w:color w:val="auto"/>
        </w:rPr>
        <w:t>Обязательной частью внеурочной деятельности</w:t>
      </w:r>
      <w:r w:rsidRPr="00BD4E93">
        <w:rPr>
          <w:iCs/>
          <w:color w:val="auto"/>
        </w:rPr>
        <w:t>,</w:t>
      </w:r>
      <w:r w:rsidRPr="00BD4E93">
        <w:rPr>
          <w:color w:val="auto"/>
        </w:rPr>
        <w:t xml:space="preserve"> поддерживающей процесс освоения содержания АООП НОО, является</w:t>
      </w:r>
      <w:r w:rsidRPr="00BD4E93">
        <w:rPr>
          <w:b/>
          <w:color w:val="auto"/>
        </w:rPr>
        <w:t xml:space="preserve"> коррекционно-развивающая область</w:t>
      </w:r>
      <w:r w:rsidRPr="00BD4E93">
        <w:rPr>
          <w:color w:val="auto"/>
        </w:rPr>
        <w:t xml:space="preserve">. </w:t>
      </w:r>
      <w:r w:rsidRPr="00BD4E93">
        <w:rPr>
          <w:caps/>
          <w:color w:val="auto"/>
        </w:rPr>
        <w:t>С</w:t>
      </w:r>
      <w:r w:rsidRPr="00BD4E93">
        <w:rPr>
          <w:color w:val="auto"/>
        </w:rPr>
        <w:t xml:space="preserve">одержание </w:t>
      </w:r>
      <w:r w:rsidRPr="00BD4E93">
        <w:rPr>
          <w:b/>
          <w:color w:val="auto"/>
        </w:rPr>
        <w:t>коррекционно-развивающей области</w:t>
      </w:r>
      <w:r w:rsidRPr="00BD4E93">
        <w:rPr>
          <w:color w:val="auto"/>
        </w:rPr>
        <w:t xml:space="preserve"> представлено коррекционно-развивающими занятиями (логопедическими и </w:t>
      </w:r>
      <w:proofErr w:type="spellStart"/>
      <w:r w:rsidRPr="00BD4E93">
        <w:rPr>
          <w:color w:val="auto"/>
        </w:rPr>
        <w:t>психо-коррекционными</w:t>
      </w:r>
      <w:proofErr w:type="spellEnd"/>
      <w:r w:rsidRPr="00BD4E93">
        <w:rPr>
          <w:color w:val="auto"/>
        </w:rPr>
        <w:t>) и ритмикой</w:t>
      </w:r>
      <w:r w:rsidRPr="00BD4E93">
        <w:rPr>
          <w:caps/>
          <w:color w:val="auto"/>
        </w:rPr>
        <w:t>.</w:t>
      </w:r>
    </w:p>
    <w:p w:rsidR="00211FB8" w:rsidRPr="00BD4E93" w:rsidRDefault="00211FB8" w:rsidP="00211FB8">
      <w:pPr>
        <w:pStyle w:val="Standard"/>
        <w:tabs>
          <w:tab w:val="left" w:pos="4500"/>
          <w:tab w:val="left" w:pos="9180"/>
          <w:tab w:val="left" w:pos="9360"/>
        </w:tabs>
        <w:ind w:firstLine="709"/>
        <w:jc w:val="both"/>
        <w:rPr>
          <w:rFonts w:ascii="Times New Roman" w:hAnsi="Times New Roman" w:cs="Times New Roman"/>
        </w:rPr>
      </w:pPr>
      <w:r w:rsidRPr="00BD4E93">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211FB8" w:rsidRPr="00BD4E93" w:rsidRDefault="00211FB8" w:rsidP="00211FB8">
      <w:pPr>
        <w:pStyle w:val="14TexstOSNOVA1012"/>
        <w:spacing w:line="240" w:lineRule="auto"/>
        <w:ind w:firstLine="709"/>
        <w:rPr>
          <w:rFonts w:ascii="Times New Roman" w:hAnsi="Times New Roman" w:cs="Times New Roman"/>
          <w:color w:val="auto"/>
          <w:kern w:val="2"/>
          <w:sz w:val="24"/>
          <w:szCs w:val="24"/>
        </w:rPr>
      </w:pPr>
      <w:r w:rsidRPr="00BD4E93">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211FB8" w:rsidRPr="00BD4E93" w:rsidRDefault="00211FB8" w:rsidP="00211FB8">
      <w:pPr>
        <w:pStyle w:val="western"/>
        <w:spacing w:before="0" w:beforeAutospacing="0"/>
        <w:ind w:firstLine="709"/>
        <w:jc w:val="both"/>
        <w:rPr>
          <w:color w:val="auto"/>
        </w:rPr>
      </w:pPr>
      <w:r w:rsidRPr="00BD4E93">
        <w:rPr>
          <w:color w:val="auto"/>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211FB8" w:rsidRPr="00BD4E93" w:rsidRDefault="00211FB8" w:rsidP="00211FB8">
      <w:pPr>
        <w:pStyle w:val="western"/>
        <w:spacing w:before="0" w:beforeAutospacing="0"/>
        <w:ind w:firstLine="709"/>
        <w:jc w:val="both"/>
        <w:rPr>
          <w:color w:val="auto"/>
        </w:rPr>
      </w:pPr>
      <w:r w:rsidRPr="00BD4E93">
        <w:rPr>
          <w:color w:val="auto"/>
        </w:rPr>
        <w:t>Организация самостоятельно разрабатывает и утверждает программу внеурочной деятельности с учётом</w:t>
      </w:r>
      <w:r w:rsidR="00BD4E93" w:rsidRPr="00BD4E93">
        <w:rPr>
          <w:color w:val="auto"/>
        </w:rPr>
        <w:t xml:space="preserve"> </w:t>
      </w:r>
      <w:r w:rsidRPr="00BD4E93">
        <w:rPr>
          <w:color w:val="auto"/>
        </w:rPr>
        <w:t xml:space="preserve"> этнических, социально-экономических и иных особенностей региона, запросов семей и других субъектов образовательного процесса</w:t>
      </w:r>
      <w:r w:rsidRPr="00BD4E93">
        <w:rPr>
          <w:color w:val="auto"/>
          <w:spacing w:val="-4"/>
        </w:rPr>
        <w:t xml:space="preserve"> на основе </w:t>
      </w:r>
      <w:proofErr w:type="spellStart"/>
      <w:r w:rsidRPr="00BD4E93">
        <w:rPr>
          <w:color w:val="auto"/>
          <w:spacing w:val="-4"/>
        </w:rPr>
        <w:t>системно-деятельностного</w:t>
      </w:r>
      <w:proofErr w:type="spellEnd"/>
      <w:r w:rsidRPr="00BD4E93">
        <w:rPr>
          <w:color w:val="auto"/>
          <w:spacing w:val="-4"/>
        </w:rPr>
        <w:t xml:space="preserve"> и культурно-исторического подходов</w:t>
      </w:r>
      <w:r w:rsidRPr="00BD4E93">
        <w:rPr>
          <w:color w:val="auto"/>
        </w:rPr>
        <w:t>.</w:t>
      </w:r>
    </w:p>
    <w:p w:rsidR="00B152E6" w:rsidRDefault="00B152E6" w:rsidP="00A07850">
      <w:pPr>
        <w:tabs>
          <w:tab w:val="left" w:pos="0"/>
          <w:tab w:val="right" w:leader="dot" w:pos="9639"/>
        </w:tabs>
        <w:spacing w:after="0" w:line="240" w:lineRule="auto"/>
        <w:outlineLvl w:val="1"/>
        <w:rPr>
          <w:rFonts w:ascii="Times New Roman" w:hAnsi="Times New Roman" w:cs="Times New Roman"/>
          <w:b/>
          <w:sz w:val="24"/>
          <w:szCs w:val="24"/>
        </w:rPr>
      </w:pPr>
      <w:bookmarkStart w:id="8" w:name="_Toc415833120"/>
    </w:p>
    <w:p w:rsidR="003B61AF" w:rsidRPr="003B61AF" w:rsidRDefault="003B61AF" w:rsidP="00A07850">
      <w:pPr>
        <w:tabs>
          <w:tab w:val="left" w:pos="0"/>
          <w:tab w:val="right" w:leader="dot" w:pos="9639"/>
        </w:tabs>
        <w:spacing w:after="0" w:line="240" w:lineRule="auto"/>
        <w:outlineLvl w:val="1"/>
        <w:rPr>
          <w:rFonts w:ascii="Times New Roman" w:hAnsi="Times New Roman" w:cs="Times New Roman"/>
          <w:b/>
          <w:sz w:val="24"/>
          <w:szCs w:val="24"/>
        </w:rPr>
      </w:pPr>
      <w:r w:rsidRPr="003B61AF">
        <w:rPr>
          <w:rFonts w:ascii="Times New Roman" w:hAnsi="Times New Roman" w:cs="Times New Roman"/>
          <w:b/>
          <w:sz w:val="24"/>
          <w:szCs w:val="24"/>
        </w:rPr>
        <w:t>2.3. Организационный раздел</w:t>
      </w:r>
      <w:bookmarkEnd w:id="8"/>
    </w:p>
    <w:p w:rsidR="003B61AF" w:rsidRPr="003B61AF" w:rsidRDefault="003B61AF" w:rsidP="00A07850">
      <w:pPr>
        <w:tabs>
          <w:tab w:val="left" w:pos="0"/>
          <w:tab w:val="right" w:leader="dot" w:pos="9639"/>
        </w:tabs>
        <w:spacing w:after="0" w:line="240" w:lineRule="auto"/>
        <w:outlineLvl w:val="2"/>
        <w:rPr>
          <w:rFonts w:ascii="Times New Roman" w:hAnsi="Times New Roman" w:cs="Times New Roman"/>
          <w:color w:val="auto"/>
          <w:sz w:val="24"/>
          <w:szCs w:val="24"/>
        </w:rPr>
      </w:pPr>
      <w:bookmarkStart w:id="9" w:name="_Toc415833121"/>
      <w:r w:rsidRPr="003B61AF">
        <w:rPr>
          <w:rFonts w:ascii="Times New Roman" w:hAnsi="Times New Roman" w:cs="Times New Roman"/>
          <w:b/>
          <w:color w:val="auto"/>
          <w:sz w:val="24"/>
          <w:szCs w:val="24"/>
        </w:rPr>
        <w:t>2.3.1. Учебный план</w:t>
      </w:r>
      <w:bookmarkEnd w:id="9"/>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bCs/>
          <w:sz w:val="24"/>
          <w:szCs w:val="24"/>
        </w:rPr>
      </w:pPr>
      <w:r w:rsidRPr="003B61AF">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3B61AF">
        <w:rPr>
          <w:rStyle w:val="aff"/>
          <w:rFonts w:ascii="Times New Roman" w:hAnsi="Times New Roman" w:cs="Times New Roman"/>
          <w:bCs/>
          <w:sz w:val="24"/>
          <w:szCs w:val="24"/>
        </w:rPr>
        <w:footnoteReference w:id="11"/>
      </w:r>
      <w:r w:rsidRPr="003B61AF">
        <w:rPr>
          <w:rFonts w:ascii="Times New Roman" w:hAnsi="Times New Roman" w:cs="Times New Roman"/>
          <w:bCs/>
          <w:sz w:val="24"/>
          <w:szCs w:val="24"/>
        </w:rPr>
        <w:t>.</w:t>
      </w:r>
    </w:p>
    <w:p w:rsidR="003B61AF" w:rsidRDefault="003B61AF" w:rsidP="003B61AF">
      <w:pPr>
        <w:tabs>
          <w:tab w:val="left" w:pos="0"/>
          <w:tab w:val="right" w:leader="dot" w:pos="9639"/>
        </w:tabs>
        <w:spacing w:after="0" w:line="240" w:lineRule="auto"/>
        <w:ind w:firstLine="709"/>
        <w:jc w:val="both"/>
        <w:rPr>
          <w:rFonts w:ascii="Times New Roman" w:hAnsi="Times New Roman" w:cs="Times New Roman"/>
          <w:color w:val="000000"/>
          <w:kern w:val="0"/>
          <w:sz w:val="24"/>
          <w:szCs w:val="24"/>
        </w:rPr>
      </w:pPr>
      <w:r w:rsidRPr="003B61AF">
        <w:rPr>
          <w:rFonts w:ascii="Times New Roman" w:hAnsi="Times New Roman" w:cs="Times New Roman"/>
          <w:color w:val="000000"/>
          <w:kern w:val="0"/>
          <w:sz w:val="24"/>
          <w:szCs w:val="24"/>
        </w:rPr>
        <w:t xml:space="preserve">В соответствии с ФГОС НОО обучающихся с ОВЗ на коррекционную работу отводится не менее 5 часов </w:t>
      </w:r>
      <w:r w:rsidRPr="003B61AF">
        <w:rPr>
          <w:rFonts w:ascii="Times New Roman" w:hAnsi="Times New Roman" w:cs="Times New Roman"/>
          <w:bCs/>
          <w:color w:val="000000"/>
          <w:kern w:val="0"/>
          <w:sz w:val="24"/>
          <w:szCs w:val="24"/>
        </w:rPr>
        <w:t>в неделю</w:t>
      </w:r>
      <w:r w:rsidRPr="003B61AF">
        <w:rPr>
          <w:rFonts w:ascii="Times New Roman" w:hAnsi="Times New Roman" w:cs="Times New Roman"/>
          <w:b/>
          <w:bCs/>
          <w:color w:val="000000"/>
          <w:kern w:val="0"/>
          <w:sz w:val="24"/>
          <w:szCs w:val="24"/>
        </w:rPr>
        <w:t xml:space="preserve"> </w:t>
      </w:r>
      <w:r w:rsidRPr="003B61AF">
        <w:rPr>
          <w:rFonts w:ascii="Times New Roman" w:hAnsi="Times New Roman" w:cs="Times New Roman"/>
          <w:color w:val="000000"/>
          <w:kern w:val="0"/>
          <w:sz w:val="24"/>
          <w:szCs w:val="24"/>
        </w:rPr>
        <w:t>на одного обучающегося в зависимости от его потребностей.</w:t>
      </w:r>
    </w:p>
    <w:p w:rsidR="00F878B8" w:rsidRDefault="00F878B8" w:rsidP="00F878B8">
      <w:pPr>
        <w:spacing w:after="0"/>
        <w:jc w:val="right"/>
        <w:rPr>
          <w:rFonts w:ascii="Times New Roman" w:hAnsi="Times New Roman"/>
        </w:rPr>
      </w:pPr>
    </w:p>
    <w:tbl>
      <w:tblPr>
        <w:tblW w:w="9371" w:type="dxa"/>
        <w:shd w:val="clear" w:color="auto" w:fill="FFFFFF"/>
        <w:tblLayout w:type="fixed"/>
        <w:tblCellMar>
          <w:top w:w="15" w:type="dxa"/>
          <w:left w:w="15" w:type="dxa"/>
          <w:bottom w:w="15" w:type="dxa"/>
          <w:right w:w="15" w:type="dxa"/>
        </w:tblCellMar>
        <w:tblLook w:val="04A0"/>
      </w:tblPr>
      <w:tblGrid>
        <w:gridCol w:w="2000"/>
        <w:gridCol w:w="3118"/>
        <w:gridCol w:w="851"/>
        <w:gridCol w:w="850"/>
        <w:gridCol w:w="851"/>
        <w:gridCol w:w="800"/>
        <w:gridCol w:w="901"/>
      </w:tblGrid>
      <w:tr w:rsidR="005F37E0" w:rsidRPr="00EA0F9D" w:rsidTr="00C01758">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b/>
                <w:bCs/>
                <w:sz w:val="24"/>
                <w:szCs w:val="24"/>
              </w:rPr>
              <w:t>Предметные области</w:t>
            </w:r>
          </w:p>
        </w:tc>
        <w:tc>
          <w:tcPr>
            <w:tcW w:w="3118" w:type="dxa"/>
            <w:vMerge w:val="restart"/>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b/>
                <w:bCs/>
                <w:sz w:val="24"/>
                <w:szCs w:val="24"/>
              </w:rPr>
              <w:t>Учебные предметы</w:t>
            </w:r>
          </w:p>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b/>
                <w:bCs/>
                <w:sz w:val="24"/>
                <w:szCs w:val="24"/>
              </w:rPr>
              <w:t xml:space="preserve">                                 Классы</w:t>
            </w:r>
          </w:p>
        </w:tc>
        <w:tc>
          <w:tcPr>
            <w:tcW w:w="3352" w:type="dxa"/>
            <w:gridSpan w:val="4"/>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b/>
                <w:bCs/>
                <w:sz w:val="24"/>
                <w:szCs w:val="24"/>
              </w:rPr>
              <w:t>Количество часов в неделю</w:t>
            </w:r>
          </w:p>
        </w:tc>
        <w:tc>
          <w:tcPr>
            <w:tcW w:w="901" w:type="dxa"/>
            <w:vMerge w:val="restart"/>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bCs/>
                <w:sz w:val="24"/>
                <w:szCs w:val="24"/>
              </w:rPr>
            </w:pPr>
            <w:r w:rsidRPr="00EA0F9D">
              <w:rPr>
                <w:rFonts w:ascii="Times New Roman" w:hAnsi="Times New Roman" w:cs="Times New Roman"/>
                <w:b/>
                <w:bCs/>
                <w:sz w:val="24"/>
                <w:szCs w:val="24"/>
              </w:rPr>
              <w:t>Всего</w:t>
            </w:r>
          </w:p>
        </w:tc>
      </w:tr>
      <w:tr w:rsidR="005F37E0" w:rsidRPr="00EA0F9D" w:rsidTr="00C01758">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rPr>
                <w:rFonts w:ascii="Times New Roman" w:hAnsi="Times New Roman" w:cs="Times New Roman"/>
                <w:sz w:val="24"/>
                <w:szCs w:val="24"/>
              </w:rPr>
            </w:pPr>
          </w:p>
        </w:tc>
        <w:tc>
          <w:tcPr>
            <w:tcW w:w="3118" w:type="dxa"/>
            <w:vMerge/>
            <w:tcBorders>
              <w:top w:val="single" w:sz="6" w:space="0" w:color="000000"/>
              <w:left w:val="single" w:sz="6" w:space="0" w:color="000000"/>
              <w:bottom w:val="single" w:sz="6" w:space="0" w:color="000000"/>
              <w:right w:val="single" w:sz="6" w:space="0" w:color="000000"/>
              <w:tr2bl w:val="single" w:sz="6" w:space="0" w:color="000000"/>
            </w:tcBorders>
            <w:shd w:val="clear" w:color="auto" w:fill="FFFFFF"/>
            <w:vAlign w:val="center"/>
            <w:hideMark/>
          </w:tcPr>
          <w:p w:rsidR="005F37E0" w:rsidRPr="00EA0F9D" w:rsidRDefault="005F37E0" w:rsidP="00C01758">
            <w:pP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bCs/>
                <w:sz w:val="24"/>
                <w:szCs w:val="24"/>
                <w:lang w:val="en-US"/>
              </w:rPr>
            </w:pPr>
            <w:r w:rsidRPr="00EA0F9D">
              <w:rPr>
                <w:rFonts w:ascii="Times New Roman" w:hAnsi="Times New Roman" w:cs="Times New Roman"/>
                <w:b/>
                <w:bCs/>
                <w:sz w:val="24"/>
                <w:szCs w:val="24"/>
                <w:lang w:val="en-US"/>
              </w:rPr>
              <w:t>I</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bCs/>
                <w:sz w:val="24"/>
                <w:szCs w:val="24"/>
                <w:lang w:val="en-US"/>
              </w:rPr>
            </w:pPr>
            <w:r w:rsidRPr="00EA0F9D">
              <w:rPr>
                <w:rFonts w:ascii="Times New Roman" w:hAnsi="Times New Roman" w:cs="Times New Roman"/>
                <w:b/>
                <w:bCs/>
                <w:sz w:val="24"/>
                <w:szCs w:val="24"/>
                <w:lang w:val="en-US"/>
              </w:rPr>
              <w:t>II</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bCs/>
                <w:sz w:val="24"/>
                <w:szCs w:val="24"/>
                <w:lang w:val="en-US"/>
              </w:rPr>
            </w:pPr>
            <w:r w:rsidRPr="00EA0F9D">
              <w:rPr>
                <w:rFonts w:ascii="Times New Roman" w:hAnsi="Times New Roman" w:cs="Times New Roman"/>
                <w:b/>
                <w:bCs/>
                <w:sz w:val="24"/>
                <w:szCs w:val="24"/>
                <w:lang w:val="en-US"/>
              </w:rPr>
              <w:t>III</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b/>
                <w:bCs/>
                <w:sz w:val="24"/>
                <w:szCs w:val="24"/>
                <w:lang w:val="en-US"/>
              </w:rPr>
              <w:t>I</w:t>
            </w:r>
            <w:r w:rsidRPr="00EA0F9D">
              <w:rPr>
                <w:rFonts w:ascii="Times New Roman" w:hAnsi="Times New Roman" w:cs="Times New Roman"/>
                <w:b/>
                <w:bCs/>
                <w:sz w:val="24"/>
                <w:szCs w:val="24"/>
              </w:rPr>
              <w:t>V</w:t>
            </w:r>
          </w:p>
        </w:tc>
        <w:tc>
          <w:tcPr>
            <w:tcW w:w="901" w:type="dxa"/>
            <w:vMerge/>
            <w:tcBorders>
              <w:left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bCs/>
                <w:sz w:val="24"/>
                <w:szCs w:val="24"/>
                <w:lang w:val="en-US"/>
              </w:rPr>
            </w:pPr>
          </w:p>
        </w:tc>
      </w:tr>
      <w:tr w:rsidR="005F37E0" w:rsidRPr="00EA0F9D" w:rsidTr="00C01758">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i/>
                <w:sz w:val="24"/>
                <w:szCs w:val="24"/>
              </w:rPr>
              <w:lastRenderedPageBreak/>
              <w:t>Обязательная часть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901" w:type="dxa"/>
            <w:vMerge/>
            <w:tcBorders>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r>
      <w:tr w:rsidR="005F37E0" w:rsidRPr="00EA0F9D" w:rsidTr="00C01758">
        <w:tc>
          <w:tcPr>
            <w:tcW w:w="2000" w:type="dxa"/>
            <w:vMerge w:val="restart"/>
            <w:tcBorders>
              <w:top w:val="single" w:sz="6" w:space="0" w:color="000000"/>
              <w:left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Русский язык и литературное чтение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Русский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5</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5</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20</w:t>
            </w:r>
          </w:p>
        </w:tc>
      </w:tr>
      <w:tr w:rsidR="005F37E0" w:rsidRPr="00EA0F9D" w:rsidTr="00C01758">
        <w:tc>
          <w:tcPr>
            <w:tcW w:w="2000" w:type="dxa"/>
            <w:vMerge/>
            <w:tcBorders>
              <w:left w:val="single" w:sz="6" w:space="0" w:color="000000"/>
              <w:bottom w:val="single" w:sz="4" w:space="0" w:color="auto"/>
              <w:right w:val="single" w:sz="6" w:space="0" w:color="000000"/>
            </w:tcBorders>
            <w:shd w:val="clear" w:color="auto" w:fill="FFFFFF"/>
            <w:vAlign w:val="center"/>
            <w:hideMark/>
          </w:tcPr>
          <w:p w:rsidR="005F37E0" w:rsidRPr="00EA0F9D" w:rsidRDefault="005F37E0" w:rsidP="00C01758">
            <w:pP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Литература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15</w:t>
            </w:r>
          </w:p>
        </w:tc>
      </w:tr>
      <w:tr w:rsidR="005F37E0" w:rsidRPr="00EA0F9D" w:rsidTr="00C01758">
        <w:trPr>
          <w:trHeight w:val="893"/>
        </w:trPr>
        <w:tc>
          <w:tcPr>
            <w:tcW w:w="2000" w:type="dxa"/>
            <w:vMerge w:val="restart"/>
            <w:tcBorders>
              <w:top w:val="single" w:sz="4" w:space="0" w:color="auto"/>
              <w:left w:val="single" w:sz="4" w:space="0" w:color="auto"/>
              <w:right w:val="single" w:sz="4" w:space="0" w:color="auto"/>
            </w:tcBorders>
            <w:shd w:val="clear" w:color="auto" w:fill="FFFFFF"/>
            <w:vAlign w:val="center"/>
            <w:hideMark/>
          </w:tcPr>
          <w:p w:rsidR="005F37E0" w:rsidRPr="00EA0F9D" w:rsidRDefault="005F37E0" w:rsidP="00C01758">
            <w:pPr>
              <w:rPr>
                <w:rFonts w:ascii="Times New Roman" w:hAnsi="Times New Roman" w:cs="Times New Roman"/>
                <w:sz w:val="24"/>
                <w:szCs w:val="24"/>
              </w:rPr>
            </w:pPr>
            <w:r w:rsidRPr="00EA0F9D">
              <w:rPr>
                <w:rFonts w:ascii="Times New Roman" w:hAnsi="Times New Roman" w:cs="Times New Roman"/>
                <w:color w:val="333333"/>
                <w:sz w:val="24"/>
                <w:szCs w:val="24"/>
                <w:shd w:val="clear" w:color="auto" w:fill="FFFFFF"/>
              </w:rPr>
              <w:t>Родной язык и литературное чтение на родном языке</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Родной язык</w:t>
            </w:r>
          </w:p>
        </w:tc>
        <w:tc>
          <w:tcPr>
            <w:tcW w:w="851" w:type="dxa"/>
            <w:vMerge w:val="restart"/>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0" w:type="dxa"/>
            <w:vMerge w:val="restart"/>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1" w:type="dxa"/>
            <w:vMerge w:val="restart"/>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00" w:type="dxa"/>
            <w:vMerge w:val="restart"/>
            <w:tcBorders>
              <w:top w:val="single" w:sz="6" w:space="0" w:color="000000"/>
              <w:left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901" w:type="dxa"/>
            <w:vMerge w:val="restart"/>
            <w:tcBorders>
              <w:top w:val="single" w:sz="6" w:space="0" w:color="000000"/>
              <w:left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p>
        </w:tc>
      </w:tr>
      <w:tr w:rsidR="005F37E0" w:rsidRPr="00EA0F9D" w:rsidTr="00C01758">
        <w:trPr>
          <w:trHeight w:val="893"/>
        </w:trPr>
        <w:tc>
          <w:tcPr>
            <w:tcW w:w="2000" w:type="dxa"/>
            <w:vMerge/>
            <w:tcBorders>
              <w:left w:val="single" w:sz="4" w:space="0" w:color="auto"/>
              <w:bottom w:val="single" w:sz="4" w:space="0" w:color="auto"/>
              <w:right w:val="single" w:sz="4" w:space="0" w:color="auto"/>
            </w:tcBorders>
            <w:shd w:val="clear" w:color="auto" w:fill="FFFFFF"/>
            <w:vAlign w:val="center"/>
            <w:hideMark/>
          </w:tcPr>
          <w:p w:rsidR="005F37E0" w:rsidRPr="00EA0F9D" w:rsidRDefault="005F37E0" w:rsidP="00C01758">
            <w:pPr>
              <w:rPr>
                <w:rFonts w:ascii="Times New Roman" w:hAnsi="Times New Roman" w:cs="Times New Roman"/>
                <w:color w:val="333333"/>
                <w:sz w:val="24"/>
                <w:szCs w:val="24"/>
                <w:shd w:val="clear" w:color="auto" w:fill="FFFFFF"/>
              </w:rPr>
            </w:pP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Литературное чтение на родном языке</w:t>
            </w:r>
          </w:p>
        </w:tc>
        <w:tc>
          <w:tcPr>
            <w:tcW w:w="851" w:type="dxa"/>
            <w:vMerge/>
            <w:tcBorders>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0" w:type="dxa"/>
            <w:vMerge/>
            <w:tcBorders>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51" w:type="dxa"/>
            <w:vMerge/>
            <w:tcBorders>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800" w:type="dxa"/>
            <w:vMerge/>
            <w:tcBorders>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p>
        </w:tc>
        <w:tc>
          <w:tcPr>
            <w:tcW w:w="901" w:type="dxa"/>
            <w:vMerge/>
            <w:tcBorders>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p>
        </w:tc>
      </w:tr>
      <w:tr w:rsidR="005F37E0" w:rsidRPr="00EA0F9D" w:rsidTr="00C01758">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37E0" w:rsidRPr="00EA0F9D" w:rsidRDefault="005F37E0" w:rsidP="00C01758">
            <w:pPr>
              <w:rPr>
                <w:rFonts w:ascii="Times New Roman" w:hAnsi="Times New Roman" w:cs="Times New Roman"/>
                <w:sz w:val="24"/>
                <w:szCs w:val="24"/>
              </w:rPr>
            </w:pPr>
            <w:r w:rsidRPr="00EA0F9D">
              <w:rPr>
                <w:rFonts w:ascii="Times New Roman" w:hAnsi="Times New Roman" w:cs="Times New Roman"/>
                <w:sz w:val="24"/>
                <w:szCs w:val="24"/>
              </w:rPr>
              <w:t>Иностранный язык</w:t>
            </w:r>
          </w:p>
        </w:tc>
        <w:tc>
          <w:tcPr>
            <w:tcW w:w="3118"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Иностранный язык (английский язык)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2</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2</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6</w:t>
            </w:r>
          </w:p>
        </w:tc>
      </w:tr>
      <w:tr w:rsidR="005F37E0" w:rsidRPr="00EA0F9D" w:rsidTr="00C01758">
        <w:trPr>
          <w:trHeight w:val="425"/>
        </w:trPr>
        <w:tc>
          <w:tcPr>
            <w:tcW w:w="20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Математика и информатика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Математика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lang w:val="en-US"/>
              </w:rPr>
            </w:pPr>
            <w:r w:rsidRPr="00EA0F9D">
              <w:rPr>
                <w:rFonts w:ascii="Times New Roman" w:hAnsi="Times New Roman" w:cs="Times New Roman"/>
                <w:sz w:val="24"/>
                <w:szCs w:val="24"/>
                <w:lang w:val="en-US"/>
              </w:rPr>
              <w:t>4</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16</w:t>
            </w:r>
          </w:p>
        </w:tc>
      </w:tr>
      <w:tr w:rsidR="005F37E0" w:rsidRPr="00EA0F9D" w:rsidTr="00C01758">
        <w:trPr>
          <w:trHeight w:val="552"/>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Обществознание и естествознание</w:t>
            </w:r>
          </w:p>
        </w:tc>
        <w:tc>
          <w:tcPr>
            <w:tcW w:w="3118" w:type="dxa"/>
            <w:tcBorders>
              <w:top w:val="single" w:sz="6" w:space="0" w:color="000000"/>
              <w:left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Окружающий мир</w:t>
            </w:r>
          </w:p>
        </w:tc>
        <w:tc>
          <w:tcPr>
            <w:tcW w:w="851" w:type="dxa"/>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2</w:t>
            </w:r>
          </w:p>
        </w:tc>
        <w:tc>
          <w:tcPr>
            <w:tcW w:w="850" w:type="dxa"/>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2</w:t>
            </w:r>
          </w:p>
        </w:tc>
        <w:tc>
          <w:tcPr>
            <w:tcW w:w="851" w:type="dxa"/>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2</w:t>
            </w:r>
          </w:p>
        </w:tc>
        <w:tc>
          <w:tcPr>
            <w:tcW w:w="800" w:type="dxa"/>
            <w:tcBorders>
              <w:top w:val="single" w:sz="6" w:space="0" w:color="000000"/>
              <w:left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2</w:t>
            </w:r>
          </w:p>
        </w:tc>
        <w:tc>
          <w:tcPr>
            <w:tcW w:w="901" w:type="dxa"/>
            <w:tcBorders>
              <w:top w:val="single" w:sz="6" w:space="0" w:color="000000"/>
              <w:left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8</w:t>
            </w:r>
          </w:p>
        </w:tc>
      </w:tr>
      <w:tr w:rsidR="005F37E0" w:rsidRPr="00EA0F9D" w:rsidTr="00C01758">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Основы религиозной культуры и светской этики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Основы религиозных культур и светской этики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1</w:t>
            </w:r>
          </w:p>
        </w:tc>
      </w:tr>
      <w:tr w:rsidR="005F37E0" w:rsidRPr="00EA0F9D" w:rsidTr="00C01758">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rPr>
                <w:rFonts w:ascii="Times New Roman" w:hAnsi="Times New Roman" w:cs="Times New Roman"/>
                <w:sz w:val="24"/>
                <w:szCs w:val="24"/>
              </w:rPr>
            </w:pPr>
            <w:r w:rsidRPr="00EA0F9D">
              <w:rPr>
                <w:rFonts w:ascii="Times New Roman" w:hAnsi="Times New Roman" w:cs="Times New Roman"/>
                <w:sz w:val="24"/>
                <w:szCs w:val="24"/>
              </w:rPr>
              <w:t>Искусство</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Музыка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4</w:t>
            </w:r>
          </w:p>
        </w:tc>
      </w:tr>
      <w:tr w:rsidR="005F37E0" w:rsidRPr="00EA0F9D" w:rsidTr="00C01758">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rPr>
                <w:rFonts w:ascii="Times New Roman" w:hAnsi="Times New Roman" w:cs="Times New Roman"/>
                <w:sz w:val="24"/>
                <w:szCs w:val="24"/>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Изобразительное искусство</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4</w:t>
            </w:r>
          </w:p>
        </w:tc>
      </w:tr>
      <w:tr w:rsidR="005F37E0" w:rsidRPr="00EA0F9D" w:rsidTr="00C01758">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Технология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Технология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4</w:t>
            </w:r>
          </w:p>
        </w:tc>
      </w:tr>
      <w:tr w:rsidR="005F37E0" w:rsidRPr="00EA0F9D" w:rsidTr="00C01758">
        <w:trPr>
          <w:trHeight w:val="1288"/>
        </w:trPr>
        <w:tc>
          <w:tcPr>
            <w:tcW w:w="20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Физическая культура</w:t>
            </w:r>
          </w:p>
        </w:tc>
        <w:tc>
          <w:tcPr>
            <w:tcW w:w="3118" w:type="dxa"/>
            <w:tcBorders>
              <w:top w:val="single" w:sz="6" w:space="0" w:color="000000"/>
              <w:left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sz w:val="24"/>
                <w:szCs w:val="24"/>
              </w:rPr>
            </w:pPr>
            <w:r w:rsidRPr="00EA0F9D">
              <w:rPr>
                <w:rFonts w:ascii="Times New Roman" w:hAnsi="Times New Roman" w:cs="Times New Roman"/>
                <w:sz w:val="24"/>
                <w:szCs w:val="24"/>
              </w:rPr>
              <w:t>Физическая культура</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w:t>
            </w:r>
          </w:p>
        </w:tc>
        <w:tc>
          <w:tcPr>
            <w:tcW w:w="80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w:t>
            </w:r>
          </w:p>
        </w:tc>
        <w:tc>
          <w:tcPr>
            <w:tcW w:w="9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12</w:t>
            </w:r>
          </w:p>
        </w:tc>
      </w:tr>
      <w:tr w:rsidR="005F37E0" w:rsidRPr="00EA0F9D" w:rsidTr="00C01758">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b/>
                <w:sz w:val="24"/>
                <w:szCs w:val="24"/>
              </w:rPr>
            </w:pPr>
            <w:r w:rsidRPr="00EA0F9D">
              <w:rPr>
                <w:rFonts w:ascii="Times New Roman" w:hAnsi="Times New Roman" w:cs="Times New Roman"/>
                <w:b/>
                <w:sz w:val="24"/>
                <w:szCs w:val="24"/>
              </w:rPr>
              <w:t xml:space="preserve">Максимально допустимая недельная нагрузка при 5-дневной неделе </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23</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23</w:t>
            </w:r>
          </w:p>
        </w:tc>
        <w:tc>
          <w:tcPr>
            <w:tcW w:w="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23</w:t>
            </w:r>
          </w:p>
        </w:tc>
        <w:tc>
          <w:tcPr>
            <w:tcW w:w="9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90</w:t>
            </w:r>
          </w:p>
        </w:tc>
      </w:tr>
      <w:tr w:rsidR="005F37E0" w:rsidRPr="00EA0F9D" w:rsidTr="00C01758">
        <w:trPr>
          <w:trHeight w:val="780"/>
        </w:trPr>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rPr>
                <w:rFonts w:ascii="Times New Roman" w:hAnsi="Times New Roman" w:cs="Times New Roman"/>
                <w:i/>
                <w:sz w:val="24"/>
                <w:szCs w:val="24"/>
              </w:rPr>
            </w:pPr>
            <w:r w:rsidRPr="00EA0F9D">
              <w:rPr>
                <w:rFonts w:ascii="Times New Roman" w:hAnsi="Times New Roman" w:cs="Times New Roman"/>
                <w:i/>
                <w:sz w:val="24"/>
                <w:szCs w:val="24"/>
              </w:rPr>
              <w:lastRenderedPageBreak/>
              <w:t>Внеурочная деятельность</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10</w:t>
            </w:r>
          </w:p>
        </w:tc>
        <w:tc>
          <w:tcPr>
            <w:tcW w:w="850"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10</w:t>
            </w:r>
          </w:p>
        </w:tc>
        <w:tc>
          <w:tcPr>
            <w:tcW w:w="8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10</w:t>
            </w:r>
          </w:p>
        </w:tc>
        <w:tc>
          <w:tcPr>
            <w:tcW w:w="80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10</w:t>
            </w:r>
          </w:p>
        </w:tc>
        <w:tc>
          <w:tcPr>
            <w:tcW w:w="901" w:type="dxa"/>
            <w:tcBorders>
              <w:top w:val="single" w:sz="6" w:space="0" w:color="000000"/>
              <w:left w:val="single" w:sz="6" w:space="0" w:color="000000"/>
              <w:bottom w:val="single" w:sz="4" w:space="0" w:color="auto"/>
              <w:right w:val="single" w:sz="6" w:space="0" w:color="000000"/>
            </w:tcBorders>
            <w:shd w:val="clear" w:color="auto" w:fill="FFFFFF"/>
            <w:vAlign w:val="center"/>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40</w:t>
            </w:r>
          </w:p>
        </w:tc>
      </w:tr>
      <w:tr w:rsidR="005F37E0" w:rsidRPr="00EA0F9D" w:rsidTr="00C01758">
        <w:tc>
          <w:tcPr>
            <w:tcW w:w="51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b/>
                <w:i/>
                <w:sz w:val="24"/>
                <w:szCs w:val="24"/>
              </w:rPr>
            </w:pPr>
            <w:r w:rsidRPr="00EA0F9D">
              <w:rPr>
                <w:rFonts w:ascii="Times New Roman" w:hAnsi="Times New Roman" w:cs="Times New Roman"/>
                <w:b/>
                <w:i/>
                <w:sz w:val="24"/>
                <w:szCs w:val="24"/>
              </w:rPr>
              <w:t>Итого</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31</w:t>
            </w:r>
          </w:p>
        </w:tc>
        <w:tc>
          <w:tcPr>
            <w:tcW w:w="850" w:type="dxa"/>
            <w:tcBorders>
              <w:top w:val="single" w:sz="4" w:space="0" w:color="auto"/>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33</w:t>
            </w:r>
          </w:p>
        </w:tc>
        <w:tc>
          <w:tcPr>
            <w:tcW w:w="851" w:type="dxa"/>
            <w:tcBorders>
              <w:top w:val="single" w:sz="4" w:space="0" w:color="auto"/>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33</w:t>
            </w:r>
          </w:p>
        </w:tc>
        <w:tc>
          <w:tcPr>
            <w:tcW w:w="80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5F37E0" w:rsidRPr="00EA0F9D" w:rsidRDefault="005F37E0" w:rsidP="00C01758">
            <w:pPr>
              <w:spacing w:before="100" w:beforeAutospacing="1" w:after="100" w:afterAutospacing="1"/>
              <w:jc w:val="center"/>
              <w:rPr>
                <w:rFonts w:ascii="Times New Roman" w:hAnsi="Times New Roman" w:cs="Times New Roman"/>
                <w:sz w:val="24"/>
                <w:szCs w:val="24"/>
              </w:rPr>
            </w:pPr>
            <w:r w:rsidRPr="00EA0F9D">
              <w:rPr>
                <w:rFonts w:ascii="Times New Roman" w:hAnsi="Times New Roman" w:cs="Times New Roman"/>
                <w:sz w:val="24"/>
                <w:szCs w:val="24"/>
              </w:rPr>
              <w:t>33</w:t>
            </w:r>
          </w:p>
        </w:tc>
        <w:tc>
          <w:tcPr>
            <w:tcW w:w="901" w:type="dxa"/>
            <w:tcBorders>
              <w:top w:val="single" w:sz="4" w:space="0" w:color="auto"/>
              <w:left w:val="single" w:sz="6" w:space="0" w:color="000000"/>
              <w:bottom w:val="single" w:sz="6" w:space="0" w:color="000000"/>
              <w:right w:val="single" w:sz="6" w:space="0" w:color="000000"/>
            </w:tcBorders>
            <w:shd w:val="clear" w:color="auto" w:fill="FFFFFF"/>
          </w:tcPr>
          <w:p w:rsidR="005F37E0" w:rsidRPr="00EA0F9D" w:rsidRDefault="005F37E0" w:rsidP="00C01758">
            <w:pPr>
              <w:spacing w:before="100" w:beforeAutospacing="1" w:after="100" w:afterAutospacing="1"/>
              <w:jc w:val="center"/>
              <w:rPr>
                <w:rFonts w:ascii="Times New Roman" w:hAnsi="Times New Roman" w:cs="Times New Roman"/>
                <w:b/>
                <w:sz w:val="24"/>
                <w:szCs w:val="24"/>
              </w:rPr>
            </w:pPr>
            <w:r w:rsidRPr="00EA0F9D">
              <w:rPr>
                <w:rFonts w:ascii="Times New Roman" w:hAnsi="Times New Roman" w:cs="Times New Roman"/>
                <w:b/>
                <w:sz w:val="24"/>
                <w:szCs w:val="24"/>
              </w:rPr>
              <w:t>130</w:t>
            </w:r>
          </w:p>
        </w:tc>
      </w:tr>
    </w:tbl>
    <w:p w:rsidR="00F878B8" w:rsidRPr="00F878B8" w:rsidRDefault="00F878B8" w:rsidP="00D82986">
      <w:pPr>
        <w:tabs>
          <w:tab w:val="left" w:pos="3544"/>
          <w:tab w:val="left" w:pos="3686"/>
        </w:tabs>
        <w:spacing w:after="0"/>
        <w:rPr>
          <w:rFonts w:ascii="Times New Roman" w:hAnsi="Times New Roman"/>
          <w:b/>
          <w:sz w:val="24"/>
          <w:szCs w:val="24"/>
        </w:rPr>
      </w:pPr>
    </w:p>
    <w:p w:rsidR="00F878B8" w:rsidRDefault="00F878B8" w:rsidP="00F878B8"/>
    <w:tbl>
      <w:tblPr>
        <w:tblW w:w="9384" w:type="dxa"/>
        <w:shd w:val="clear" w:color="auto" w:fill="FFFFFF"/>
        <w:tblLayout w:type="fixed"/>
        <w:tblCellMar>
          <w:top w:w="15" w:type="dxa"/>
          <w:left w:w="15" w:type="dxa"/>
          <w:bottom w:w="15" w:type="dxa"/>
          <w:right w:w="15" w:type="dxa"/>
        </w:tblCellMar>
        <w:tblLook w:val="04A0"/>
      </w:tblPr>
      <w:tblGrid>
        <w:gridCol w:w="2992"/>
        <w:gridCol w:w="2114"/>
        <w:gridCol w:w="854"/>
        <w:gridCol w:w="856"/>
        <w:gridCol w:w="856"/>
        <w:gridCol w:w="856"/>
        <w:gridCol w:w="856"/>
      </w:tblGrid>
      <w:tr w:rsidR="00F85274" w:rsidRPr="00532E03" w:rsidTr="00F85274">
        <w:tc>
          <w:tcPr>
            <w:tcW w:w="5106" w:type="dxa"/>
            <w:gridSpan w:val="2"/>
            <w:vMerge w:val="restart"/>
            <w:tcBorders>
              <w:top w:val="single" w:sz="4" w:space="0" w:color="auto"/>
              <w:left w:val="single" w:sz="4" w:space="0" w:color="auto"/>
              <w:right w:val="single" w:sz="4" w:space="0" w:color="auto"/>
            </w:tcBorders>
            <w:shd w:val="clear" w:color="auto" w:fill="FFFFFF"/>
            <w:vAlign w:val="center"/>
            <w:hideMark/>
          </w:tcPr>
          <w:p w:rsidR="00F85274" w:rsidRPr="00124EB1" w:rsidRDefault="00F85274" w:rsidP="00F85274">
            <w:pPr>
              <w:spacing w:before="100" w:beforeAutospacing="1" w:after="100" w:afterAutospacing="1"/>
              <w:rPr>
                <w:b/>
              </w:rPr>
            </w:pPr>
            <w:r w:rsidRPr="00124EB1">
              <w:rPr>
                <w:b/>
                <w:sz w:val="28"/>
              </w:rPr>
              <w:t>Внеурочная деятельность</w:t>
            </w:r>
          </w:p>
        </w:tc>
        <w:tc>
          <w:tcPr>
            <w:tcW w:w="3422" w:type="dxa"/>
            <w:gridSpan w:val="4"/>
            <w:tcBorders>
              <w:top w:val="single" w:sz="4" w:space="0" w:color="auto"/>
              <w:left w:val="single" w:sz="4" w:space="0" w:color="auto"/>
              <w:bottom w:val="single" w:sz="4" w:space="0" w:color="auto"/>
              <w:right w:val="single" w:sz="4" w:space="0" w:color="auto"/>
            </w:tcBorders>
            <w:shd w:val="clear" w:color="auto" w:fill="FFFFFF"/>
          </w:tcPr>
          <w:p w:rsidR="00F85274" w:rsidRPr="00532E03" w:rsidRDefault="00F85274" w:rsidP="00F85274">
            <w:pPr>
              <w:spacing w:before="100" w:beforeAutospacing="1" w:after="100" w:afterAutospacing="1"/>
              <w:jc w:val="center"/>
              <w:rPr>
                <w:b/>
                <w:bCs/>
              </w:rPr>
            </w:pPr>
            <w:r w:rsidRPr="00532E03">
              <w:rPr>
                <w:b/>
                <w:bCs/>
              </w:rPr>
              <w:t>Количество часов в неделю</w:t>
            </w:r>
          </w:p>
        </w:tc>
        <w:tc>
          <w:tcPr>
            <w:tcW w:w="856" w:type="dxa"/>
            <w:vMerge w:val="restart"/>
            <w:tcBorders>
              <w:top w:val="single" w:sz="4" w:space="0" w:color="auto"/>
              <w:left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bCs/>
              </w:rPr>
            </w:pPr>
            <w:r w:rsidRPr="00F85274">
              <w:rPr>
                <w:b/>
                <w:bCs/>
              </w:rPr>
              <w:t>Всего</w:t>
            </w:r>
          </w:p>
        </w:tc>
      </w:tr>
      <w:tr w:rsidR="00F85274" w:rsidRPr="00532E03" w:rsidTr="00F85274">
        <w:tc>
          <w:tcPr>
            <w:tcW w:w="5106" w:type="dxa"/>
            <w:gridSpan w:val="2"/>
            <w:vMerge/>
            <w:tcBorders>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rPr>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b/>
                <w:bCs/>
                <w:sz w:val="28"/>
                <w:lang w:val="en-US"/>
              </w:rPr>
            </w:pPr>
            <w:r w:rsidRPr="00532E03">
              <w:rPr>
                <w:b/>
                <w:bCs/>
                <w:sz w:val="28"/>
                <w:lang w:val="en-US"/>
              </w:rPr>
              <w:t>I</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b/>
                <w:bCs/>
                <w:sz w:val="28"/>
                <w:lang w:val="en-US"/>
              </w:rPr>
            </w:pPr>
            <w:r w:rsidRPr="00532E03">
              <w:rPr>
                <w:b/>
                <w:bCs/>
                <w:sz w:val="28"/>
                <w:lang w:val="en-US"/>
              </w:rPr>
              <w:t>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F85274" w:rsidRPr="00532E03" w:rsidRDefault="00F85274" w:rsidP="00F85274">
            <w:pPr>
              <w:spacing w:before="100" w:beforeAutospacing="1" w:after="100" w:afterAutospacing="1"/>
              <w:jc w:val="center"/>
              <w:rPr>
                <w:b/>
                <w:bCs/>
                <w:sz w:val="28"/>
                <w:lang w:val="en-US"/>
              </w:rPr>
            </w:pPr>
            <w:r w:rsidRPr="00532E03">
              <w:rPr>
                <w:b/>
                <w:bCs/>
                <w:sz w:val="28"/>
                <w:lang w:val="en-US"/>
              </w:rPr>
              <w:t>III</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F85274" w:rsidRPr="00532E03" w:rsidRDefault="00F85274" w:rsidP="00F85274">
            <w:pPr>
              <w:spacing w:before="100" w:beforeAutospacing="1" w:after="100" w:afterAutospacing="1"/>
              <w:jc w:val="center"/>
              <w:rPr>
                <w:b/>
                <w:bCs/>
                <w:sz w:val="28"/>
                <w:lang w:val="en-US"/>
              </w:rPr>
            </w:pPr>
            <w:r>
              <w:rPr>
                <w:b/>
                <w:bCs/>
                <w:sz w:val="28"/>
                <w:lang w:val="en-US"/>
              </w:rPr>
              <w:t>IV</w:t>
            </w:r>
          </w:p>
        </w:tc>
        <w:tc>
          <w:tcPr>
            <w:tcW w:w="856" w:type="dxa"/>
            <w:vMerge/>
            <w:tcBorders>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bCs/>
                <w:sz w:val="28"/>
                <w:lang w:val="en-US"/>
              </w:rPr>
            </w:pPr>
          </w:p>
        </w:tc>
      </w:tr>
      <w:tr w:rsidR="00F85274" w:rsidRPr="00532E03" w:rsidTr="00F85274">
        <w:trPr>
          <w:trHeight w:val="368"/>
        </w:trPr>
        <w:tc>
          <w:tcPr>
            <w:tcW w:w="7672" w:type="dxa"/>
            <w:gridSpan w:val="5"/>
            <w:tcBorders>
              <w:top w:val="single" w:sz="4" w:space="0" w:color="auto"/>
              <w:left w:val="single" w:sz="4" w:space="0" w:color="auto"/>
              <w:right w:val="single" w:sz="4" w:space="0" w:color="auto"/>
            </w:tcBorders>
            <w:shd w:val="clear" w:color="auto" w:fill="FFFFFF"/>
            <w:vAlign w:val="center"/>
            <w:hideMark/>
          </w:tcPr>
          <w:p w:rsidR="00F85274" w:rsidRPr="00EA4589" w:rsidRDefault="00F85274" w:rsidP="00F85274">
            <w:pPr>
              <w:spacing w:before="100" w:beforeAutospacing="1" w:after="100" w:afterAutospacing="1"/>
              <w:rPr>
                <w:b/>
                <w:szCs w:val="28"/>
              </w:rPr>
            </w:pPr>
            <w:r w:rsidRPr="00EA4589">
              <w:rPr>
                <w:b/>
              </w:rPr>
              <w:t>1. Коррекционная подготовка</w:t>
            </w:r>
          </w:p>
        </w:tc>
        <w:tc>
          <w:tcPr>
            <w:tcW w:w="856" w:type="dxa"/>
            <w:tcBorders>
              <w:top w:val="single" w:sz="4" w:space="0" w:color="auto"/>
              <w:left w:val="single" w:sz="4" w:space="0" w:color="auto"/>
              <w:right w:val="single" w:sz="4" w:space="0" w:color="auto"/>
            </w:tcBorders>
            <w:shd w:val="clear" w:color="auto" w:fill="FFFFFF"/>
          </w:tcPr>
          <w:p w:rsidR="00F85274" w:rsidRPr="00EA4589" w:rsidRDefault="00F85274" w:rsidP="00F85274">
            <w:pPr>
              <w:spacing w:before="100" w:beforeAutospacing="1" w:after="100" w:afterAutospacing="1"/>
              <w:rPr>
                <w:b/>
              </w:rPr>
            </w:pPr>
          </w:p>
        </w:tc>
        <w:tc>
          <w:tcPr>
            <w:tcW w:w="856" w:type="dxa"/>
            <w:tcBorders>
              <w:top w:val="single" w:sz="4" w:space="0" w:color="auto"/>
              <w:left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rPr>
            </w:pPr>
          </w:p>
        </w:tc>
      </w:tr>
      <w:tr w:rsidR="00F85274" w:rsidRPr="00532E03" w:rsidTr="00F85274">
        <w:trPr>
          <w:trHeight w:val="645"/>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spacing w:before="100" w:beforeAutospacing="1" w:after="100" w:afterAutospacing="1"/>
            </w:pPr>
            <w:r w:rsidRPr="00EA4589">
              <w:t>Коррекционные курсы: Ритмика</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sz w:val="28"/>
                <w:szCs w:val="28"/>
                <w:lang w:val="en-US"/>
              </w:rP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sz w:val="28"/>
                <w:szCs w:val="28"/>
              </w:rPr>
            </w:pPr>
            <w:r w:rsidRPr="00F85274">
              <w:rPr>
                <w:b/>
                <w:sz w:val="28"/>
                <w:szCs w:val="28"/>
              </w:rPr>
              <w:t>4</w:t>
            </w:r>
          </w:p>
        </w:tc>
      </w:tr>
      <w:tr w:rsidR="00F85274" w:rsidRPr="00532E03" w:rsidTr="00F85274">
        <w:trPr>
          <w:trHeight w:val="645"/>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spacing w:before="100" w:beforeAutospacing="1" w:after="100" w:afterAutospacing="1"/>
            </w:pPr>
            <w:r w:rsidRPr="00EA4589">
              <w:t>Обязательные индивидуальные и групповые коррекционные занятия</w:t>
            </w:r>
            <w:r>
              <w:t>:</w:t>
            </w:r>
          </w:p>
        </w:tc>
        <w:tc>
          <w:tcPr>
            <w:tcW w:w="25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sz w:val="28"/>
                <w:szCs w:val="28"/>
              </w:rPr>
            </w:pPr>
          </w:p>
        </w:tc>
      </w:tr>
      <w:tr w:rsidR="00F85274" w:rsidRPr="00532E03" w:rsidTr="00F85274">
        <w:trPr>
          <w:trHeight w:val="645"/>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B42CD0" w:rsidRDefault="00F85274" w:rsidP="00425EDF">
            <w:pPr>
              <w:pStyle w:val="af4"/>
              <w:numPr>
                <w:ilvl w:val="0"/>
                <w:numId w:val="47"/>
              </w:numPr>
              <w:autoSpaceDN/>
              <w:spacing w:before="100" w:beforeAutospacing="1" w:after="100" w:afterAutospacing="1" w:line="276" w:lineRule="auto"/>
            </w:pPr>
            <w:r>
              <w:t>Занятие с социальным педагогом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sz w:val="28"/>
                <w:szCs w:val="28"/>
                <w:lang w:val="en-US"/>
              </w:rP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 w:val="28"/>
                <w:szCs w:val="28"/>
              </w:rPr>
            </w:pPr>
            <w:r>
              <w:rPr>
                <w:b/>
                <w:sz w:val="28"/>
                <w:szCs w:val="28"/>
              </w:rPr>
              <w:t>4</w:t>
            </w:r>
          </w:p>
        </w:tc>
      </w:tr>
      <w:tr w:rsidR="00F85274" w:rsidRPr="00532E03" w:rsidTr="00F85274">
        <w:trPr>
          <w:trHeight w:val="645"/>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B42CD0" w:rsidRDefault="00F85274" w:rsidP="00425EDF">
            <w:pPr>
              <w:pStyle w:val="af4"/>
              <w:numPr>
                <w:ilvl w:val="0"/>
                <w:numId w:val="47"/>
              </w:numPr>
              <w:autoSpaceDN/>
              <w:spacing w:before="100" w:beforeAutospacing="1" w:after="100" w:afterAutospacing="1" w:line="276" w:lineRule="auto"/>
            </w:pPr>
            <w:r w:rsidRPr="00B42CD0">
              <w:t>Занятия с психологом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sz w:val="28"/>
                <w:szCs w:val="28"/>
                <w:lang w:val="en-US"/>
              </w:rPr>
            </w:pPr>
            <w:r>
              <w:rPr>
                <w:sz w:val="28"/>
                <w:szCs w:val="28"/>
                <w:lang w:val="en-US"/>
              </w:rPr>
              <w:t>2</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 w:val="28"/>
                <w:szCs w:val="28"/>
              </w:rPr>
            </w:pPr>
            <w:r>
              <w:rPr>
                <w:b/>
                <w:sz w:val="28"/>
                <w:szCs w:val="28"/>
              </w:rPr>
              <w:t>8</w:t>
            </w:r>
          </w:p>
        </w:tc>
      </w:tr>
      <w:tr w:rsidR="00F85274" w:rsidRPr="00532E03" w:rsidTr="00F85274">
        <w:trPr>
          <w:trHeight w:val="645"/>
        </w:trPr>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B42CD0" w:rsidRDefault="00F85274" w:rsidP="00425EDF">
            <w:pPr>
              <w:pStyle w:val="af4"/>
              <w:numPr>
                <w:ilvl w:val="0"/>
                <w:numId w:val="47"/>
              </w:numPr>
              <w:autoSpaceDN/>
              <w:spacing w:before="100" w:beforeAutospacing="1" w:after="100" w:afterAutospacing="1" w:line="276" w:lineRule="auto"/>
            </w:pPr>
            <w:r w:rsidRPr="00B42CD0">
              <w:t>Занятия с логопедом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sz w:val="28"/>
                <w:szCs w:val="28"/>
              </w:rPr>
            </w:pPr>
            <w:r>
              <w:rPr>
                <w:sz w:val="28"/>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sz w:val="28"/>
                <w:szCs w:val="28"/>
                <w:lang w:val="en-US"/>
              </w:rPr>
            </w:pPr>
            <w:r>
              <w:rPr>
                <w:sz w:val="28"/>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 w:val="28"/>
                <w:szCs w:val="28"/>
              </w:rPr>
            </w:pPr>
            <w:r>
              <w:rPr>
                <w:b/>
                <w:sz w:val="28"/>
                <w:szCs w:val="28"/>
              </w:rPr>
              <w:t>4</w:t>
            </w:r>
          </w:p>
        </w:tc>
      </w:tr>
      <w:tr w:rsidR="00F85274" w:rsidRPr="00532E03" w:rsidTr="00F85274">
        <w:trPr>
          <w:trHeight w:val="645"/>
        </w:trPr>
        <w:tc>
          <w:tcPr>
            <w:tcW w:w="767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EA4589" w:rsidRDefault="00F85274" w:rsidP="00F85274">
            <w:pPr>
              <w:spacing w:before="100" w:beforeAutospacing="1" w:after="100" w:afterAutospacing="1"/>
              <w:rPr>
                <w:b/>
                <w:szCs w:val="28"/>
                <w:lang w:val="en-US"/>
              </w:rPr>
            </w:pPr>
            <w:r w:rsidRPr="00EA4589">
              <w:rPr>
                <w:b/>
              </w:rPr>
              <w:t>2.Направления ВУД</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A4589" w:rsidRDefault="00F85274" w:rsidP="00F85274">
            <w:pPr>
              <w:spacing w:before="100" w:beforeAutospacing="1" w:after="100" w:afterAutospacing="1"/>
              <w:jc w:val="center"/>
              <w:rPr>
                <w:b/>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rPr>
            </w:pPr>
          </w:p>
        </w:tc>
      </w:tr>
      <w:tr w:rsidR="00F85274" w:rsidRPr="00532E03" w:rsidTr="00F85274">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425EDF">
            <w:pPr>
              <w:pStyle w:val="af3"/>
              <w:numPr>
                <w:ilvl w:val="0"/>
                <w:numId w:val="47"/>
              </w:numPr>
              <w:autoSpaceDN/>
              <w:ind w:right="-249"/>
            </w:pPr>
            <w:r w:rsidRPr="00532E03">
              <w:t>Спортивно – оздоровительное  направление</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pStyle w:val="af3"/>
            </w:pPr>
            <w:r w:rsidRPr="00532E03">
              <w:t>«Подвижные игры»</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Cs w:val="28"/>
              </w:rPr>
            </w:pPr>
            <w:r>
              <w:rPr>
                <w:b/>
                <w:szCs w:val="28"/>
              </w:rPr>
              <w:t>4</w:t>
            </w:r>
          </w:p>
        </w:tc>
      </w:tr>
      <w:tr w:rsidR="00F85274" w:rsidRPr="00532E03" w:rsidTr="00F85274">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425EDF">
            <w:pPr>
              <w:pStyle w:val="af3"/>
              <w:numPr>
                <w:ilvl w:val="0"/>
                <w:numId w:val="47"/>
              </w:numPr>
              <w:autoSpaceDN/>
              <w:ind w:right="-249"/>
            </w:pPr>
            <w:proofErr w:type="spellStart"/>
            <w:r w:rsidRPr="00532E03">
              <w:t>Общеинтеллектуальное</w:t>
            </w:r>
            <w:proofErr w:type="spellEnd"/>
            <w:r>
              <w:t xml:space="preserve"> </w:t>
            </w:r>
            <w:r w:rsidRPr="00532E03">
              <w:t>направление</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pStyle w:val="af3"/>
            </w:pPr>
            <w:r w:rsidRPr="00532E03">
              <w:t>«Поиграем. Посчитаем»</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Cs w:val="28"/>
              </w:rPr>
            </w:pPr>
            <w:r>
              <w:rPr>
                <w:b/>
                <w:szCs w:val="28"/>
              </w:rPr>
              <w:t>4</w:t>
            </w:r>
          </w:p>
        </w:tc>
      </w:tr>
      <w:tr w:rsidR="00F85274" w:rsidRPr="00532E03" w:rsidTr="00F85274">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425EDF">
            <w:pPr>
              <w:pStyle w:val="af3"/>
              <w:numPr>
                <w:ilvl w:val="0"/>
                <w:numId w:val="47"/>
              </w:numPr>
              <w:autoSpaceDN/>
              <w:ind w:right="-249"/>
            </w:pPr>
            <w:r w:rsidRPr="00532E03">
              <w:lastRenderedPageBreak/>
              <w:t>Социальное направление</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pStyle w:val="af3"/>
            </w:pPr>
            <w:r w:rsidRPr="00532E03">
              <w:t>«</w:t>
            </w:r>
            <w:r>
              <w:t>Земля – наш дом</w:t>
            </w:r>
            <w:r w:rsidRPr="00532E03">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Cs w:val="28"/>
              </w:rPr>
            </w:pPr>
            <w:r>
              <w:rPr>
                <w:b/>
                <w:szCs w:val="28"/>
              </w:rPr>
              <w:t>4</w:t>
            </w:r>
          </w:p>
        </w:tc>
      </w:tr>
      <w:tr w:rsidR="00F85274" w:rsidRPr="00532E03" w:rsidTr="00F85274">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425EDF">
            <w:pPr>
              <w:pStyle w:val="af3"/>
              <w:numPr>
                <w:ilvl w:val="0"/>
                <w:numId w:val="47"/>
              </w:numPr>
              <w:autoSpaceDN/>
              <w:ind w:right="-249"/>
            </w:pPr>
            <w:r w:rsidRPr="00532E03">
              <w:t>Общекультурное направление</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pStyle w:val="af3"/>
            </w:pPr>
            <w:r w:rsidRPr="00532E03">
              <w:t>«</w:t>
            </w:r>
            <w:r>
              <w:t>Веселый карандашик</w:t>
            </w:r>
            <w:r w:rsidRPr="00532E03">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sidRPr="00532E03">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532E03" w:rsidRDefault="00F85274" w:rsidP="00F85274">
            <w:pPr>
              <w:spacing w:before="100" w:beforeAutospacing="1" w:after="100" w:afterAutospacing="1"/>
              <w:jc w:val="center"/>
              <w:rPr>
                <w:szCs w:val="28"/>
                <w:lang w:val="en-US"/>
              </w:rPr>
            </w:pPr>
            <w:r>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Cs w:val="28"/>
              </w:rPr>
            </w:pPr>
            <w:r>
              <w:rPr>
                <w:b/>
                <w:szCs w:val="28"/>
              </w:rPr>
              <w:t>4</w:t>
            </w:r>
          </w:p>
        </w:tc>
      </w:tr>
      <w:tr w:rsidR="00F85274" w:rsidRPr="00532E03" w:rsidTr="00F85274">
        <w:trPr>
          <w:trHeight w:val="645"/>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425EDF">
            <w:pPr>
              <w:pStyle w:val="af3"/>
              <w:numPr>
                <w:ilvl w:val="0"/>
                <w:numId w:val="47"/>
              </w:numPr>
              <w:autoSpaceDN/>
              <w:ind w:right="-249"/>
            </w:pPr>
            <w:r>
              <w:t>Духовно - нравственное</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pStyle w:val="af3"/>
            </w:pPr>
            <w:r>
              <w:t>«Веселые нотки»</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B42CD0" w:rsidRDefault="00F85274" w:rsidP="00F85274">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B42CD0" w:rsidRDefault="00F85274" w:rsidP="00F85274">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B42CD0" w:rsidRDefault="00F85274" w:rsidP="00F85274">
            <w:pPr>
              <w:spacing w:before="100" w:beforeAutospacing="1" w:after="100" w:afterAutospacing="1"/>
              <w:jc w:val="center"/>
              <w:rPr>
                <w:szCs w:val="28"/>
              </w:rPr>
            </w:pPr>
            <w:r>
              <w:rPr>
                <w:szCs w:val="28"/>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szCs w:val="28"/>
                <w:lang w:val="en-US"/>
              </w:rPr>
            </w:pPr>
            <w:r>
              <w:rPr>
                <w:szCs w:val="28"/>
                <w:lang w:val="en-US"/>
              </w:rPr>
              <w:t>1</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Cs w:val="28"/>
              </w:rPr>
            </w:pPr>
            <w:r>
              <w:rPr>
                <w:b/>
                <w:szCs w:val="28"/>
              </w:rPr>
              <w:t>4</w:t>
            </w:r>
          </w:p>
        </w:tc>
      </w:tr>
      <w:tr w:rsidR="00F85274" w:rsidRPr="00532E03" w:rsidTr="00F85274">
        <w:tc>
          <w:tcPr>
            <w:tcW w:w="5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85274" w:rsidRPr="00532E03" w:rsidRDefault="00F85274" w:rsidP="00F85274">
            <w:pPr>
              <w:spacing w:before="100" w:beforeAutospacing="1" w:after="100" w:afterAutospacing="1"/>
              <w:jc w:val="center"/>
              <w:rPr>
                <w:b/>
                <w:i/>
                <w:sz w:val="28"/>
                <w:szCs w:val="28"/>
              </w:rPr>
            </w:pPr>
            <w:r w:rsidRPr="00532E03">
              <w:rPr>
                <w:b/>
                <w:i/>
                <w:sz w:val="28"/>
                <w:szCs w:val="28"/>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85274" w:rsidRPr="00EA4589" w:rsidRDefault="00F85274" w:rsidP="00F85274">
            <w:pPr>
              <w:spacing w:before="100" w:beforeAutospacing="1" w:after="100" w:afterAutospacing="1"/>
              <w:jc w:val="center"/>
              <w:rPr>
                <w:b/>
                <w:sz w:val="28"/>
                <w:szCs w:val="28"/>
              </w:rPr>
            </w:pPr>
            <w:r>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F85274" w:rsidRPr="00532E03" w:rsidRDefault="00F85274" w:rsidP="00F85274">
            <w:pPr>
              <w:spacing w:before="100" w:beforeAutospacing="1" w:after="100" w:afterAutospacing="1"/>
              <w:jc w:val="center"/>
              <w:rPr>
                <w:b/>
                <w:sz w:val="28"/>
                <w:szCs w:val="28"/>
              </w:rPr>
            </w:pPr>
            <w:r>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F85274" w:rsidRPr="00EA4589" w:rsidRDefault="00F85274" w:rsidP="00F85274">
            <w:pPr>
              <w:spacing w:before="100" w:beforeAutospacing="1" w:after="100" w:afterAutospacing="1"/>
              <w:jc w:val="center"/>
              <w:rPr>
                <w:b/>
                <w:sz w:val="28"/>
                <w:szCs w:val="28"/>
              </w:rPr>
            </w:pPr>
            <w:r>
              <w:rPr>
                <w:b/>
                <w:sz w:val="28"/>
                <w:szCs w:val="28"/>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F85274" w:rsidRDefault="00F85274" w:rsidP="00F85274">
            <w:pPr>
              <w:spacing w:before="100" w:beforeAutospacing="1" w:after="100" w:afterAutospacing="1"/>
              <w:jc w:val="center"/>
              <w:rPr>
                <w:b/>
                <w:sz w:val="28"/>
                <w:szCs w:val="28"/>
                <w:lang w:val="en-US"/>
              </w:rPr>
            </w:pPr>
            <w:r>
              <w:rPr>
                <w:b/>
                <w:sz w:val="28"/>
                <w:szCs w:val="28"/>
                <w:lang w:val="en-US"/>
              </w:rPr>
              <w:t>10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F85274" w:rsidRPr="00E508F9" w:rsidRDefault="00E508F9" w:rsidP="00F85274">
            <w:pPr>
              <w:spacing w:before="100" w:beforeAutospacing="1" w:after="100" w:afterAutospacing="1"/>
              <w:jc w:val="center"/>
              <w:rPr>
                <w:b/>
                <w:sz w:val="28"/>
                <w:szCs w:val="28"/>
              </w:rPr>
            </w:pPr>
            <w:r>
              <w:rPr>
                <w:b/>
                <w:sz w:val="28"/>
                <w:szCs w:val="28"/>
              </w:rPr>
              <w:t>40</w:t>
            </w:r>
          </w:p>
        </w:tc>
      </w:tr>
    </w:tbl>
    <w:p w:rsidR="00F85274" w:rsidRDefault="00F85274" w:rsidP="00F878B8"/>
    <w:p w:rsidR="003B61AF" w:rsidRPr="003B61AF" w:rsidRDefault="003B61AF" w:rsidP="00A07850">
      <w:pPr>
        <w:tabs>
          <w:tab w:val="left" w:pos="0"/>
          <w:tab w:val="right" w:leader="dot" w:pos="9639"/>
        </w:tabs>
        <w:spacing w:after="0" w:line="240" w:lineRule="auto"/>
        <w:jc w:val="both"/>
        <w:outlineLvl w:val="2"/>
        <w:rPr>
          <w:rFonts w:ascii="Times New Roman" w:hAnsi="Times New Roman" w:cs="Times New Roman"/>
          <w:b/>
          <w:color w:val="auto"/>
          <w:sz w:val="24"/>
          <w:szCs w:val="24"/>
        </w:rPr>
      </w:pPr>
      <w:bookmarkStart w:id="10" w:name="_Toc415833122"/>
      <w:r w:rsidRPr="003B61AF">
        <w:rPr>
          <w:rFonts w:ascii="Times New Roman" w:hAnsi="Times New Roman" w:cs="Times New Roman"/>
          <w:b/>
          <w:color w:val="auto"/>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0"/>
    </w:p>
    <w:p w:rsidR="003B61AF" w:rsidRPr="007756D8"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7756D8">
        <w:rPr>
          <w:rFonts w:ascii="Times New Roman" w:hAnsi="Times New Roman" w:cs="Times New Roman"/>
          <w:sz w:val="24"/>
          <w:szCs w:val="24"/>
        </w:rPr>
        <w:t>Требования к условиям получения образования обучающимися с ЗПР</w:t>
      </w:r>
      <w:r w:rsidRPr="007756D8">
        <w:rPr>
          <w:rFonts w:ascii="Times New Roman" w:hAnsi="Times New Roman" w:cs="Times New Roman"/>
          <w:caps/>
          <w:sz w:val="24"/>
          <w:szCs w:val="24"/>
        </w:rPr>
        <w:t xml:space="preserve"> </w:t>
      </w:r>
      <w:r w:rsidRPr="007756D8">
        <w:rPr>
          <w:rFonts w:ascii="Times New Roman" w:hAnsi="Times New Roman" w:cs="Times New Roman"/>
          <w:sz w:val="24"/>
          <w:szCs w:val="24"/>
        </w:rPr>
        <w:t>определяются</w:t>
      </w:r>
      <w:r w:rsidRPr="007756D8">
        <w:rPr>
          <w:rFonts w:ascii="Times New Roman" w:hAnsi="Times New Roman" w:cs="Times New Roman"/>
          <w:caps/>
          <w:sz w:val="24"/>
          <w:szCs w:val="24"/>
        </w:rPr>
        <w:t xml:space="preserve"> ФГОС НОО </w:t>
      </w:r>
      <w:r w:rsidRPr="007756D8">
        <w:rPr>
          <w:rFonts w:ascii="Times New Roman" w:hAnsi="Times New Roman" w:cs="Times New Roman"/>
          <w:sz w:val="24"/>
          <w:szCs w:val="24"/>
        </w:rPr>
        <w:t>обучающихся с</w:t>
      </w:r>
      <w:r w:rsidRPr="007756D8">
        <w:rPr>
          <w:rFonts w:ascii="Times New Roman" w:hAnsi="Times New Roman" w:cs="Times New Roman"/>
          <w:caps/>
          <w:sz w:val="24"/>
          <w:szCs w:val="24"/>
        </w:rPr>
        <w:t xml:space="preserve"> овз </w:t>
      </w:r>
      <w:r w:rsidRPr="007756D8">
        <w:rPr>
          <w:rFonts w:ascii="Times New Roman" w:hAnsi="Times New Roman" w:cs="Times New Roman"/>
          <w:sz w:val="24"/>
          <w:szCs w:val="24"/>
        </w:rPr>
        <w:t>и</w:t>
      </w:r>
      <w:r w:rsidRPr="007756D8">
        <w:rPr>
          <w:rFonts w:ascii="Times New Roman" w:hAnsi="Times New Roman" w:cs="Times New Roman"/>
          <w:caps/>
          <w:sz w:val="24"/>
          <w:szCs w:val="24"/>
        </w:rPr>
        <w:t xml:space="preserve"> </w:t>
      </w:r>
      <w:r w:rsidRPr="007756D8">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3B61AF" w:rsidRDefault="003B61AF" w:rsidP="003B61AF">
      <w:pPr>
        <w:shd w:val="clear" w:color="auto" w:fill="FFFFFF"/>
        <w:tabs>
          <w:tab w:val="left" w:pos="0"/>
        </w:tabs>
        <w:autoSpaceDE w:val="0"/>
        <w:autoSpaceDN/>
        <w:spacing w:after="0" w:line="240" w:lineRule="auto"/>
        <w:ind w:firstLine="709"/>
        <w:jc w:val="both"/>
        <w:rPr>
          <w:rFonts w:ascii="Times New Roman" w:hAnsi="Times New Roman" w:cs="Times New Roman"/>
          <w:sz w:val="24"/>
          <w:szCs w:val="24"/>
        </w:rPr>
      </w:pPr>
      <w:r w:rsidRPr="007756D8">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7756D8">
        <w:rPr>
          <w:rFonts w:ascii="Times New Roman" w:hAnsi="Times New Roman" w:cs="Times New Roman"/>
          <w:spacing w:val="2"/>
          <w:sz w:val="24"/>
          <w:szCs w:val="24"/>
        </w:rPr>
        <w:t>НОО</w:t>
      </w:r>
      <w:r w:rsidRPr="007756D8">
        <w:rPr>
          <w:rFonts w:ascii="Times New Roman" w:hAnsi="Times New Roman" w:cs="Times New Roman"/>
          <w:sz w:val="24"/>
          <w:szCs w:val="24"/>
        </w:rPr>
        <w:t xml:space="preserve">, и структурируются по сферам ресурсного обеспечения. </w:t>
      </w:r>
      <w:proofErr w:type="gramStart"/>
      <w:r w:rsidRPr="007756D8">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965CAF" w:rsidRPr="003B61AF" w:rsidRDefault="00965CAF" w:rsidP="003B61AF">
      <w:pPr>
        <w:shd w:val="clear" w:color="auto" w:fill="FFFFFF"/>
        <w:tabs>
          <w:tab w:val="left" w:pos="0"/>
        </w:tabs>
        <w:autoSpaceDE w:val="0"/>
        <w:autoSpaceDN/>
        <w:spacing w:after="0" w:line="240" w:lineRule="auto"/>
        <w:ind w:firstLine="709"/>
        <w:jc w:val="both"/>
        <w:rPr>
          <w:rFonts w:ascii="Times New Roman" w:hAnsi="Times New Roman" w:cs="Times New Roman"/>
          <w:sz w:val="24"/>
          <w:szCs w:val="24"/>
        </w:rPr>
      </w:pPr>
    </w:p>
    <w:p w:rsidR="003B61AF" w:rsidRPr="003D308A" w:rsidRDefault="003B61AF" w:rsidP="003D308A">
      <w:pPr>
        <w:spacing w:after="0" w:line="240" w:lineRule="auto"/>
        <w:ind w:firstLine="709"/>
        <w:jc w:val="center"/>
        <w:rPr>
          <w:rFonts w:ascii="Times New Roman" w:hAnsi="Times New Roman" w:cs="Times New Roman"/>
          <w:b/>
          <w:i/>
          <w:kern w:val="28"/>
          <w:sz w:val="24"/>
          <w:szCs w:val="24"/>
        </w:rPr>
      </w:pPr>
      <w:r w:rsidRPr="003D308A">
        <w:rPr>
          <w:rFonts w:ascii="Times New Roman" w:hAnsi="Times New Roman" w:cs="Times New Roman"/>
          <w:b/>
          <w:i/>
          <w:kern w:val="28"/>
          <w:sz w:val="24"/>
          <w:szCs w:val="24"/>
        </w:rPr>
        <w:t>Кадровые условия</w:t>
      </w:r>
    </w:p>
    <w:p w:rsidR="003B61AF" w:rsidRDefault="00965CAF" w:rsidP="00965CAF">
      <w:pPr>
        <w:spacing w:after="0" w:line="240" w:lineRule="auto"/>
        <w:ind w:firstLine="709"/>
        <w:jc w:val="both"/>
        <w:rPr>
          <w:rFonts w:ascii="Times New Roman" w:hAnsi="Times New Roman" w:cs="Times New Roman"/>
          <w:sz w:val="24"/>
          <w:szCs w:val="24"/>
        </w:rPr>
      </w:pPr>
      <w:r w:rsidRPr="00965CAF">
        <w:rPr>
          <w:rFonts w:ascii="Times New Roman" w:hAnsi="Times New Roman" w:cs="Times New Roman"/>
          <w:kern w:val="28"/>
          <w:sz w:val="24"/>
          <w:szCs w:val="24"/>
        </w:rPr>
        <w:t>Начальная школа</w:t>
      </w:r>
      <w:r w:rsidRPr="003B61AF">
        <w:rPr>
          <w:rFonts w:ascii="Times New Roman" w:hAnsi="Times New Roman" w:cs="Times New Roman"/>
          <w:sz w:val="24"/>
          <w:szCs w:val="24"/>
        </w:rPr>
        <w:t xml:space="preserve">, реализующая АООП НОО для </w:t>
      </w:r>
      <w:proofErr w:type="gramStart"/>
      <w:r w:rsidRPr="003B61AF">
        <w:rPr>
          <w:rFonts w:ascii="Times New Roman" w:hAnsi="Times New Roman" w:cs="Times New Roman"/>
          <w:sz w:val="24"/>
          <w:szCs w:val="24"/>
        </w:rPr>
        <w:t>обучающихся</w:t>
      </w:r>
      <w:proofErr w:type="gramEnd"/>
      <w:r w:rsidRPr="003B61AF">
        <w:rPr>
          <w:rFonts w:ascii="Times New Roman" w:hAnsi="Times New Roman" w:cs="Times New Roman"/>
          <w:sz w:val="24"/>
          <w:szCs w:val="24"/>
        </w:rPr>
        <w:t xml:space="preserve"> с ЗПР, </w:t>
      </w:r>
      <w:r w:rsidRPr="00965CAF">
        <w:rPr>
          <w:rFonts w:ascii="Times New Roman" w:hAnsi="Times New Roman" w:cs="Times New Roman"/>
          <w:kern w:val="28"/>
          <w:sz w:val="24"/>
          <w:szCs w:val="24"/>
        </w:rPr>
        <w:t xml:space="preserve"> укомплектована </w:t>
      </w:r>
      <w:r w:rsidR="003B61AF" w:rsidRPr="003B61AF">
        <w:rPr>
          <w:rFonts w:ascii="Times New Roman" w:hAnsi="Times New Roman" w:cs="Times New Roman"/>
          <w:sz w:val="24"/>
          <w:szCs w:val="24"/>
        </w:rPr>
        <w:t>педагогическими, руководящими и иными работниками</w:t>
      </w:r>
      <w:r w:rsidR="00AF2149">
        <w:rPr>
          <w:rFonts w:ascii="Times New Roman" w:hAnsi="Times New Roman" w:cs="Times New Roman"/>
          <w:sz w:val="24"/>
          <w:szCs w:val="24"/>
        </w:rPr>
        <w:t>,</w:t>
      </w:r>
      <w:r w:rsidR="003B61AF" w:rsidRPr="003B61AF">
        <w:rPr>
          <w:rFonts w:ascii="Times New Roman" w:hAnsi="Times New Roman" w:cs="Times New Roman"/>
          <w:sz w:val="24"/>
          <w:szCs w:val="24"/>
        </w:rPr>
        <w:t xml:space="preserve"> имеющими, профессиональную подготовку соответствующего уровня и направленности.</w:t>
      </w:r>
    </w:p>
    <w:p w:rsidR="00AF2149" w:rsidRDefault="00965CAF"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Всего в начальной школе работают </w:t>
      </w:r>
      <w:r w:rsidR="00AF2149">
        <w:rPr>
          <w:rFonts w:ascii="Times New Roman" w:hAnsi="Times New Roman" w:cs="Times New Roman"/>
          <w:sz w:val="24"/>
          <w:szCs w:val="24"/>
        </w:rPr>
        <w:t xml:space="preserve">7 учителей,  </w:t>
      </w:r>
      <w:r w:rsidR="00AF2149" w:rsidRPr="003B61AF">
        <w:rPr>
          <w:rFonts w:ascii="Times New Roman" w:hAnsi="Times New Roman" w:cs="Times New Roman"/>
          <w:color w:val="auto"/>
          <w:sz w:val="24"/>
          <w:szCs w:val="24"/>
        </w:rPr>
        <w:t xml:space="preserve">учитель музыки, </w:t>
      </w:r>
      <w:r w:rsidR="00AF2149">
        <w:rPr>
          <w:rFonts w:ascii="Times New Roman" w:hAnsi="Times New Roman" w:cs="Times New Roman"/>
          <w:color w:val="auto"/>
          <w:sz w:val="24"/>
          <w:szCs w:val="24"/>
        </w:rPr>
        <w:t xml:space="preserve">2 </w:t>
      </w:r>
      <w:r w:rsidR="00AF2149" w:rsidRPr="003B61AF">
        <w:rPr>
          <w:rFonts w:ascii="Times New Roman" w:hAnsi="Times New Roman" w:cs="Times New Roman"/>
          <w:color w:val="auto"/>
          <w:sz w:val="24"/>
          <w:szCs w:val="24"/>
        </w:rPr>
        <w:t>учител</w:t>
      </w:r>
      <w:r w:rsidR="00AF2149">
        <w:rPr>
          <w:rFonts w:ascii="Times New Roman" w:hAnsi="Times New Roman" w:cs="Times New Roman"/>
          <w:color w:val="auto"/>
          <w:sz w:val="24"/>
          <w:szCs w:val="24"/>
        </w:rPr>
        <w:t>я</w:t>
      </w:r>
      <w:r w:rsidR="00AF2149" w:rsidRPr="003B61AF">
        <w:rPr>
          <w:rFonts w:ascii="Times New Roman" w:hAnsi="Times New Roman" w:cs="Times New Roman"/>
          <w:color w:val="auto"/>
          <w:sz w:val="24"/>
          <w:szCs w:val="24"/>
        </w:rPr>
        <w:t xml:space="preserve"> физической культуры, </w:t>
      </w:r>
      <w:r w:rsidR="00AF2149">
        <w:rPr>
          <w:rFonts w:ascii="Times New Roman" w:hAnsi="Times New Roman" w:cs="Times New Roman"/>
          <w:color w:val="auto"/>
          <w:sz w:val="24"/>
          <w:szCs w:val="24"/>
        </w:rPr>
        <w:t xml:space="preserve">2 </w:t>
      </w:r>
      <w:r w:rsidR="00AF2149" w:rsidRPr="003B61AF">
        <w:rPr>
          <w:rFonts w:ascii="Times New Roman" w:hAnsi="Times New Roman" w:cs="Times New Roman"/>
          <w:color w:val="auto"/>
          <w:sz w:val="24"/>
          <w:szCs w:val="24"/>
        </w:rPr>
        <w:t>учител</w:t>
      </w:r>
      <w:r w:rsidR="00AF2149">
        <w:rPr>
          <w:rFonts w:ascii="Times New Roman" w:hAnsi="Times New Roman" w:cs="Times New Roman"/>
          <w:color w:val="auto"/>
          <w:sz w:val="24"/>
          <w:szCs w:val="24"/>
        </w:rPr>
        <w:t>я</w:t>
      </w:r>
      <w:r w:rsidR="00AF2149" w:rsidRPr="003B61AF">
        <w:rPr>
          <w:rFonts w:ascii="Times New Roman" w:hAnsi="Times New Roman" w:cs="Times New Roman"/>
          <w:color w:val="auto"/>
          <w:sz w:val="24"/>
          <w:szCs w:val="24"/>
        </w:rPr>
        <w:t xml:space="preserve"> иностранного языка, </w:t>
      </w:r>
      <w:r w:rsidR="00AF2149">
        <w:rPr>
          <w:rFonts w:ascii="Times New Roman" w:hAnsi="Times New Roman" w:cs="Times New Roman"/>
          <w:sz w:val="24"/>
          <w:szCs w:val="24"/>
        </w:rPr>
        <w:t>2 воспитателя ГПД.</w:t>
      </w:r>
      <w:r w:rsidR="00AF2149" w:rsidRPr="003B61AF">
        <w:rPr>
          <w:rFonts w:ascii="Times New Roman" w:hAnsi="Times New Roman" w:cs="Times New Roman"/>
          <w:color w:val="auto"/>
          <w:sz w:val="24"/>
          <w:szCs w:val="24"/>
        </w:rPr>
        <w:t xml:space="preserve">, </w:t>
      </w:r>
      <w:r w:rsidR="00AF2149" w:rsidRPr="00B867B7">
        <w:rPr>
          <w:rFonts w:ascii="Times New Roman" w:hAnsi="Times New Roman" w:cs="Times New Roman"/>
          <w:color w:val="auto"/>
          <w:sz w:val="24"/>
          <w:szCs w:val="24"/>
        </w:rPr>
        <w:t>педагог-психолог,</w:t>
      </w:r>
      <w:r w:rsidR="00AF2149" w:rsidRPr="003B61AF">
        <w:rPr>
          <w:rFonts w:ascii="Times New Roman" w:hAnsi="Times New Roman" w:cs="Times New Roman"/>
          <w:color w:val="auto"/>
          <w:sz w:val="24"/>
          <w:szCs w:val="24"/>
        </w:rPr>
        <w:t xml:space="preserve"> социальный педагог, </w:t>
      </w:r>
      <w:r w:rsidR="00AF2149" w:rsidRPr="00EB5BD5">
        <w:rPr>
          <w:rFonts w:ascii="Times New Roman" w:hAnsi="Times New Roman" w:cs="Times New Roman"/>
          <w:color w:val="auto"/>
          <w:sz w:val="24"/>
          <w:szCs w:val="24"/>
        </w:rPr>
        <w:t>педагог дополнительного образования,</w:t>
      </w:r>
      <w:r w:rsidR="00AF2149" w:rsidRPr="003B61AF">
        <w:rPr>
          <w:rFonts w:ascii="Times New Roman" w:hAnsi="Times New Roman" w:cs="Times New Roman"/>
          <w:color w:val="auto"/>
          <w:sz w:val="24"/>
          <w:szCs w:val="24"/>
        </w:rPr>
        <w:t xml:space="preserve"> </w:t>
      </w:r>
      <w:r w:rsidR="00AF2149" w:rsidRPr="00B867B7">
        <w:rPr>
          <w:rFonts w:ascii="Times New Roman" w:hAnsi="Times New Roman" w:cs="Times New Roman"/>
          <w:color w:val="auto"/>
          <w:sz w:val="24"/>
          <w:szCs w:val="24"/>
        </w:rPr>
        <w:t>учитель-логопед</w:t>
      </w:r>
      <w:r w:rsidR="00EB5BD5">
        <w:rPr>
          <w:rFonts w:ascii="Times New Roman" w:hAnsi="Times New Roman" w:cs="Times New Roman"/>
          <w:color w:val="auto"/>
          <w:sz w:val="24"/>
          <w:szCs w:val="24"/>
        </w:rPr>
        <w:t>-дефектолог</w:t>
      </w:r>
      <w:r w:rsidR="00AF2149" w:rsidRPr="00B867B7">
        <w:rPr>
          <w:rFonts w:ascii="Times New Roman" w:hAnsi="Times New Roman" w:cs="Times New Roman"/>
          <w:color w:val="auto"/>
          <w:sz w:val="24"/>
          <w:szCs w:val="24"/>
        </w:rPr>
        <w:t>.</w:t>
      </w:r>
      <w:r w:rsidR="00A75557">
        <w:rPr>
          <w:rFonts w:ascii="Times New Roman" w:hAnsi="Times New Roman" w:cs="Times New Roman"/>
          <w:color w:val="auto"/>
          <w:sz w:val="24"/>
          <w:szCs w:val="24"/>
        </w:rPr>
        <w:t xml:space="preserve"> </w:t>
      </w:r>
    </w:p>
    <w:p w:rsidR="00A75557" w:rsidRDefault="00A75557" w:rsidP="00AF2149">
      <w:pPr>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Педагоги, которые реализуют </w:t>
      </w:r>
      <w:r w:rsidRPr="003B61AF">
        <w:rPr>
          <w:rFonts w:ascii="Times New Roman" w:hAnsi="Times New Roman" w:cs="Times New Roman"/>
          <w:b/>
          <w:bCs/>
          <w:i/>
          <w:iCs/>
          <w:color w:val="auto"/>
          <w:sz w:val="24"/>
          <w:szCs w:val="24"/>
        </w:rPr>
        <w:t xml:space="preserve">предметные области </w:t>
      </w:r>
      <w:r w:rsidRPr="003B61AF">
        <w:rPr>
          <w:rFonts w:ascii="Times New Roman" w:hAnsi="Times New Roman" w:cs="Times New Roman"/>
          <w:bCs/>
          <w:iCs/>
          <w:color w:val="auto"/>
          <w:sz w:val="24"/>
          <w:szCs w:val="24"/>
        </w:rPr>
        <w:t>АООП НОО обучающихся с ЗПР</w:t>
      </w:r>
      <w:r w:rsidRPr="003B61AF">
        <w:rPr>
          <w:rFonts w:ascii="Times New Roman" w:hAnsi="Times New Roman" w:cs="Times New Roman"/>
          <w:color w:val="auto"/>
          <w:sz w:val="24"/>
          <w:szCs w:val="24"/>
        </w:rPr>
        <w:t xml:space="preserve"> (Вариант 7.1), </w:t>
      </w:r>
      <w:r>
        <w:rPr>
          <w:rFonts w:ascii="Times New Roman" w:hAnsi="Times New Roman" w:cs="Times New Roman"/>
          <w:color w:val="auto"/>
          <w:sz w:val="24"/>
          <w:szCs w:val="24"/>
        </w:rPr>
        <w:t xml:space="preserve">имеют </w:t>
      </w:r>
      <w:r w:rsidRPr="003B61AF">
        <w:rPr>
          <w:rFonts w:ascii="Times New Roman" w:hAnsi="Times New Roman" w:cs="Times New Roman"/>
          <w:color w:val="auto"/>
          <w:sz w:val="24"/>
          <w:szCs w:val="24"/>
        </w:rPr>
        <w:t xml:space="preserve"> высшее </w:t>
      </w:r>
      <w:r>
        <w:rPr>
          <w:rFonts w:ascii="Times New Roman" w:hAnsi="Times New Roman" w:cs="Times New Roman"/>
          <w:color w:val="auto"/>
          <w:sz w:val="24"/>
          <w:szCs w:val="24"/>
        </w:rPr>
        <w:t xml:space="preserve">или среднее профессиональное образование </w:t>
      </w:r>
      <w:r w:rsidRPr="003B61AF">
        <w:rPr>
          <w:rFonts w:ascii="Times New Roman" w:hAnsi="Times New Roman" w:cs="Times New Roman"/>
          <w:color w:val="auto"/>
          <w:sz w:val="24"/>
          <w:szCs w:val="24"/>
        </w:rPr>
        <w:t>по специал</w:t>
      </w:r>
      <w:r>
        <w:rPr>
          <w:rFonts w:ascii="Times New Roman" w:hAnsi="Times New Roman" w:cs="Times New Roman"/>
          <w:color w:val="auto"/>
          <w:sz w:val="24"/>
          <w:szCs w:val="24"/>
        </w:rPr>
        <w:t>ьности «Начальное образование»:</w:t>
      </w:r>
    </w:p>
    <w:p w:rsidR="00AF214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в</w:t>
      </w:r>
      <w:r w:rsidR="00AF2149">
        <w:rPr>
          <w:rFonts w:ascii="Times New Roman" w:hAnsi="Times New Roman" w:cs="Times New Roman"/>
          <w:color w:val="auto"/>
          <w:sz w:val="24"/>
          <w:szCs w:val="24"/>
        </w:rPr>
        <w:t>ысшее</w:t>
      </w:r>
      <w:proofErr w:type="gramEnd"/>
      <w:r w:rsidR="00AF2149">
        <w:rPr>
          <w:rFonts w:ascii="Times New Roman" w:hAnsi="Times New Roman" w:cs="Times New Roman"/>
          <w:color w:val="auto"/>
          <w:sz w:val="24"/>
          <w:szCs w:val="24"/>
        </w:rPr>
        <w:t xml:space="preserve"> – </w:t>
      </w:r>
      <w:r>
        <w:rPr>
          <w:rFonts w:ascii="Times New Roman" w:hAnsi="Times New Roman" w:cs="Times New Roman"/>
          <w:color w:val="auto"/>
          <w:sz w:val="24"/>
          <w:szCs w:val="24"/>
        </w:rPr>
        <w:t>1</w:t>
      </w:r>
      <w:r w:rsidR="00027326">
        <w:rPr>
          <w:rFonts w:ascii="Times New Roman" w:hAnsi="Times New Roman" w:cs="Times New Roman"/>
          <w:color w:val="auto"/>
          <w:sz w:val="24"/>
          <w:szCs w:val="24"/>
        </w:rPr>
        <w:t>2</w:t>
      </w:r>
      <w:r w:rsidR="00AF2149">
        <w:rPr>
          <w:rFonts w:ascii="Times New Roman" w:hAnsi="Times New Roman" w:cs="Times New Roman"/>
          <w:color w:val="auto"/>
          <w:sz w:val="24"/>
          <w:szCs w:val="24"/>
        </w:rPr>
        <w:t xml:space="preserve"> человек;</w:t>
      </w:r>
    </w:p>
    <w:p w:rsidR="00AF214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с</w:t>
      </w:r>
      <w:r w:rsidR="00AF2149">
        <w:rPr>
          <w:rFonts w:ascii="Times New Roman" w:hAnsi="Times New Roman" w:cs="Times New Roman"/>
          <w:color w:val="auto"/>
          <w:sz w:val="24"/>
          <w:szCs w:val="24"/>
        </w:rPr>
        <w:t xml:space="preserve">реднее профессиональное </w:t>
      </w:r>
      <w:r>
        <w:rPr>
          <w:rFonts w:ascii="Times New Roman" w:hAnsi="Times New Roman" w:cs="Times New Roman"/>
          <w:color w:val="auto"/>
          <w:sz w:val="24"/>
          <w:szCs w:val="24"/>
        </w:rPr>
        <w:t>–</w:t>
      </w:r>
      <w:r w:rsidR="00AF2149">
        <w:rPr>
          <w:rFonts w:ascii="Times New Roman" w:hAnsi="Times New Roman" w:cs="Times New Roman"/>
          <w:color w:val="auto"/>
          <w:sz w:val="24"/>
          <w:szCs w:val="24"/>
        </w:rPr>
        <w:t xml:space="preserve"> </w:t>
      </w:r>
      <w:r>
        <w:rPr>
          <w:rFonts w:ascii="Times New Roman" w:hAnsi="Times New Roman" w:cs="Times New Roman"/>
          <w:color w:val="auto"/>
          <w:sz w:val="24"/>
          <w:szCs w:val="24"/>
        </w:rPr>
        <w:t>5 человек.</w:t>
      </w:r>
    </w:p>
    <w:p w:rsidR="00FB2CE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Категории:</w:t>
      </w:r>
    </w:p>
    <w:p w:rsidR="00AF214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высшая</w:t>
      </w:r>
      <w:proofErr w:type="gramEnd"/>
      <w:r>
        <w:rPr>
          <w:rFonts w:ascii="Times New Roman" w:hAnsi="Times New Roman" w:cs="Times New Roman"/>
          <w:color w:val="auto"/>
          <w:sz w:val="24"/>
          <w:szCs w:val="24"/>
        </w:rPr>
        <w:t xml:space="preserve"> – 4 человека;</w:t>
      </w:r>
    </w:p>
    <w:p w:rsidR="00FB2CE9" w:rsidRDefault="00FB2CE9" w:rsidP="00AF2149">
      <w:pPr>
        <w:spacing w:after="0" w:line="240" w:lineRule="auto"/>
        <w:ind w:firstLine="709"/>
        <w:jc w:val="both"/>
        <w:rPr>
          <w:rFonts w:ascii="Times New Roman" w:hAnsi="Times New Roman" w:cs="Times New Roman"/>
          <w:color w:val="auto"/>
          <w:sz w:val="24"/>
          <w:szCs w:val="24"/>
        </w:rPr>
      </w:pPr>
      <w:r w:rsidRPr="00FB2CE9">
        <w:rPr>
          <w:rFonts w:ascii="Times New Roman" w:hAnsi="Times New Roman" w:cs="Times New Roman"/>
          <w:color w:val="auto"/>
          <w:sz w:val="24"/>
          <w:szCs w:val="24"/>
        </w:rPr>
        <w:t>-</w:t>
      </w:r>
      <w:r>
        <w:rPr>
          <w:rFonts w:ascii="Times New Roman" w:hAnsi="Times New Roman" w:cs="Times New Roman"/>
          <w:color w:val="auto"/>
          <w:sz w:val="24"/>
          <w:szCs w:val="24"/>
        </w:rPr>
        <w:t xml:space="preserve"> первая – 9 человек;</w:t>
      </w:r>
    </w:p>
    <w:p w:rsidR="00FB2CE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соответствие занимаемой должности – </w:t>
      </w:r>
      <w:r w:rsidR="00F40CBB">
        <w:rPr>
          <w:rFonts w:ascii="Times New Roman" w:hAnsi="Times New Roman" w:cs="Times New Roman"/>
          <w:color w:val="auto"/>
          <w:sz w:val="24"/>
          <w:szCs w:val="24"/>
        </w:rPr>
        <w:t>2</w:t>
      </w:r>
      <w:r>
        <w:rPr>
          <w:rFonts w:ascii="Times New Roman" w:hAnsi="Times New Roman" w:cs="Times New Roman"/>
          <w:color w:val="auto"/>
          <w:sz w:val="24"/>
          <w:szCs w:val="24"/>
        </w:rPr>
        <w:t xml:space="preserve"> человек</w:t>
      </w:r>
      <w:r w:rsidR="00F40CBB">
        <w:rPr>
          <w:rFonts w:ascii="Times New Roman" w:hAnsi="Times New Roman" w:cs="Times New Roman"/>
          <w:color w:val="auto"/>
          <w:sz w:val="24"/>
          <w:szCs w:val="24"/>
        </w:rPr>
        <w:t>а (</w:t>
      </w:r>
      <w:proofErr w:type="spellStart"/>
      <w:r w:rsidR="00F40CBB">
        <w:rPr>
          <w:rFonts w:ascii="Times New Roman" w:hAnsi="Times New Roman" w:cs="Times New Roman"/>
          <w:color w:val="auto"/>
          <w:sz w:val="24"/>
          <w:szCs w:val="24"/>
        </w:rPr>
        <w:t>Кучарина</w:t>
      </w:r>
      <w:proofErr w:type="spellEnd"/>
      <w:r w:rsidR="00F40CBB">
        <w:rPr>
          <w:rFonts w:ascii="Times New Roman" w:hAnsi="Times New Roman" w:cs="Times New Roman"/>
          <w:color w:val="auto"/>
          <w:sz w:val="24"/>
          <w:szCs w:val="24"/>
        </w:rPr>
        <w:t xml:space="preserve"> И.В., Куликова О.Н.);</w:t>
      </w:r>
    </w:p>
    <w:p w:rsidR="00FB2CE9" w:rsidRDefault="00FB2CE9" w:rsidP="00AF2149">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- 1 человек (</w:t>
      </w:r>
      <w:r w:rsidR="00F40CBB">
        <w:rPr>
          <w:rFonts w:ascii="Times New Roman" w:hAnsi="Times New Roman" w:cs="Times New Roman"/>
          <w:color w:val="auto"/>
          <w:sz w:val="24"/>
          <w:szCs w:val="24"/>
        </w:rPr>
        <w:t xml:space="preserve">Киселева Л.А. - </w:t>
      </w:r>
      <w:r>
        <w:rPr>
          <w:rFonts w:ascii="Times New Roman" w:hAnsi="Times New Roman" w:cs="Times New Roman"/>
          <w:color w:val="auto"/>
          <w:sz w:val="24"/>
          <w:szCs w:val="24"/>
        </w:rPr>
        <w:t>социальный педагог, молодой специалист) – не аттестован.</w:t>
      </w:r>
    </w:p>
    <w:p w:rsidR="00A75557" w:rsidRPr="003B61AF" w:rsidRDefault="00A75557" w:rsidP="00A75557">
      <w:pPr>
        <w:spacing w:after="0" w:line="240" w:lineRule="auto"/>
        <w:ind w:firstLine="709"/>
        <w:jc w:val="both"/>
        <w:rPr>
          <w:rFonts w:ascii="Times New Roman" w:hAnsi="Times New Roman" w:cs="Times New Roman"/>
          <w:color w:val="auto"/>
          <w:sz w:val="24"/>
          <w:szCs w:val="24"/>
        </w:rPr>
      </w:pPr>
      <w:r w:rsidRPr="00A75557">
        <w:rPr>
          <w:rFonts w:ascii="Times New Roman" w:hAnsi="Times New Roman" w:cs="Times New Roman"/>
          <w:i/>
          <w:color w:val="auto"/>
          <w:sz w:val="24"/>
          <w:szCs w:val="24"/>
        </w:rPr>
        <w:t>Руководящие работники (3 человека - административный персонал)</w:t>
      </w:r>
      <w:r w:rsidRPr="00A75557">
        <w:rPr>
          <w:rFonts w:ascii="Times New Roman" w:hAnsi="Times New Roman" w:cs="Times New Roman"/>
          <w:color w:val="auto"/>
          <w:sz w:val="24"/>
          <w:szCs w:val="24"/>
        </w:rPr>
        <w:t xml:space="preserve"> – имеют высшее  профессиональное  педагогическое  образование. Но пока только 1 человек из них прошел курсы переподготовки по специальности «Олигофренопедагогика» и имеет диплом (зам. директора по УВР Куликова О.Н.) и 1 человек (зам. директора по УВР Пелевина Т.З.) имеет удостоверение о повышении квалификации в области инклюзивного образования.</w:t>
      </w:r>
    </w:p>
    <w:p w:rsidR="00A75557" w:rsidRDefault="00A75557" w:rsidP="00A75557">
      <w:pPr>
        <w:shd w:val="clear" w:color="auto" w:fill="FFFFFF"/>
        <w:spacing w:after="0" w:line="240" w:lineRule="auto"/>
        <w:ind w:firstLine="709"/>
        <w:jc w:val="both"/>
        <w:rPr>
          <w:rFonts w:ascii="Times New Roman" w:hAnsi="Times New Roman" w:cs="Times New Roman"/>
          <w:color w:val="auto"/>
          <w:sz w:val="24"/>
          <w:szCs w:val="24"/>
        </w:rPr>
      </w:pPr>
      <w:r w:rsidRPr="00A75557">
        <w:rPr>
          <w:rFonts w:ascii="Times New Roman" w:hAnsi="Times New Roman" w:cs="Times New Roman"/>
          <w:i/>
          <w:color w:val="auto"/>
          <w:sz w:val="24"/>
          <w:szCs w:val="24"/>
        </w:rPr>
        <w:t xml:space="preserve">Педагоги </w:t>
      </w:r>
      <w:r>
        <w:rPr>
          <w:rFonts w:ascii="Times New Roman" w:hAnsi="Times New Roman" w:cs="Times New Roman"/>
          <w:color w:val="auto"/>
          <w:sz w:val="24"/>
          <w:szCs w:val="24"/>
        </w:rPr>
        <w:t xml:space="preserve"> своевременно проходят курсы повышения квалификации,</w:t>
      </w:r>
      <w:r w:rsidRPr="003B61AF">
        <w:rPr>
          <w:rFonts w:ascii="Times New Roman" w:hAnsi="Times New Roman" w:cs="Times New Roman"/>
          <w:color w:val="auto"/>
          <w:sz w:val="24"/>
          <w:szCs w:val="24"/>
        </w:rPr>
        <w:t xml:space="preserve"> </w:t>
      </w:r>
      <w:r>
        <w:rPr>
          <w:rFonts w:ascii="Times New Roman" w:hAnsi="Times New Roman" w:cs="Times New Roman"/>
          <w:color w:val="auto"/>
          <w:sz w:val="24"/>
          <w:szCs w:val="24"/>
        </w:rPr>
        <w:t>начали проходить</w:t>
      </w:r>
      <w:r w:rsidRPr="003B61AF">
        <w:rPr>
          <w:rFonts w:ascii="Times New Roman" w:hAnsi="Times New Roman" w:cs="Times New Roman"/>
          <w:color w:val="auto"/>
          <w:sz w:val="24"/>
          <w:szCs w:val="24"/>
        </w:rPr>
        <w:t xml:space="preserve"> курсы </w:t>
      </w:r>
      <w:r>
        <w:rPr>
          <w:rFonts w:ascii="Times New Roman" w:hAnsi="Times New Roman" w:cs="Times New Roman"/>
          <w:color w:val="auto"/>
          <w:sz w:val="24"/>
          <w:szCs w:val="24"/>
        </w:rPr>
        <w:t xml:space="preserve">и </w:t>
      </w:r>
      <w:r w:rsidRPr="003B61AF">
        <w:rPr>
          <w:rFonts w:ascii="Times New Roman" w:hAnsi="Times New Roman" w:cs="Times New Roman"/>
          <w:color w:val="auto"/>
          <w:sz w:val="24"/>
          <w:szCs w:val="24"/>
        </w:rPr>
        <w:t>в области инклюзивного образования</w:t>
      </w:r>
      <w:r>
        <w:rPr>
          <w:rFonts w:ascii="Times New Roman" w:hAnsi="Times New Roman" w:cs="Times New Roman"/>
          <w:color w:val="auto"/>
          <w:sz w:val="24"/>
          <w:szCs w:val="24"/>
        </w:rPr>
        <w:t xml:space="preserve"> (</w:t>
      </w:r>
      <w:r w:rsidRPr="003B61AF">
        <w:rPr>
          <w:rFonts w:ascii="Times New Roman" w:hAnsi="Times New Roman" w:cs="Times New Roman"/>
          <w:color w:val="auto"/>
          <w:sz w:val="24"/>
          <w:szCs w:val="24"/>
        </w:rPr>
        <w:t>в объеме 72 и более часов</w:t>
      </w:r>
      <w:r>
        <w:rPr>
          <w:rFonts w:ascii="Times New Roman" w:hAnsi="Times New Roman" w:cs="Times New Roman"/>
          <w:color w:val="auto"/>
          <w:sz w:val="24"/>
          <w:szCs w:val="24"/>
        </w:rPr>
        <w:t xml:space="preserve"> - Покровская Е.П.)</w:t>
      </w:r>
      <w:r w:rsidRPr="003B61AF">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которые подтверждаются </w:t>
      </w:r>
      <w:r w:rsidRPr="003B61AF">
        <w:rPr>
          <w:rFonts w:ascii="Times New Roman" w:hAnsi="Times New Roman" w:cs="Times New Roman"/>
          <w:color w:val="auto"/>
          <w:sz w:val="24"/>
          <w:szCs w:val="24"/>
        </w:rPr>
        <w:t>удостоверением о повышении квалификации установленного образца.</w:t>
      </w:r>
      <w:r>
        <w:rPr>
          <w:rFonts w:ascii="Times New Roman" w:hAnsi="Times New Roman" w:cs="Times New Roman"/>
          <w:color w:val="auto"/>
          <w:sz w:val="24"/>
          <w:szCs w:val="24"/>
        </w:rPr>
        <w:t xml:space="preserve"> Записаны на дистанционные курсы по теме «Реализация адаптированных основных общеобразовательных программ для детей с ограниченными возможностями здоровья, умственной отсталостью»  еще 6 человек.</w:t>
      </w:r>
    </w:p>
    <w:p w:rsidR="00A75557" w:rsidRPr="003B61AF" w:rsidRDefault="00A75557" w:rsidP="00A75557">
      <w:pPr>
        <w:shd w:val="clear" w:color="auto" w:fill="FFFFFF"/>
        <w:autoSpaceDE w:val="0"/>
        <w:autoSpaceDN/>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В системе образования </w:t>
      </w:r>
      <w:r>
        <w:rPr>
          <w:rFonts w:ascii="Times New Roman" w:hAnsi="Times New Roman" w:cs="Times New Roman"/>
          <w:color w:val="auto"/>
          <w:sz w:val="24"/>
          <w:szCs w:val="24"/>
        </w:rPr>
        <w:t>создаются</w:t>
      </w:r>
      <w:r w:rsidRPr="003B61AF">
        <w:rPr>
          <w:rFonts w:ascii="Times New Roman" w:hAnsi="Times New Roman" w:cs="Times New Roman"/>
          <w:color w:val="auto"/>
          <w:sz w:val="24"/>
          <w:szCs w:val="24"/>
        </w:rPr>
        <w:t xml:space="preserve">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FB2CE9" w:rsidRPr="00FB2CE9" w:rsidRDefault="00FB2CE9" w:rsidP="00AF2149">
      <w:pPr>
        <w:spacing w:after="0" w:line="240" w:lineRule="auto"/>
        <w:ind w:firstLine="709"/>
        <w:jc w:val="both"/>
        <w:rPr>
          <w:rFonts w:ascii="Times New Roman" w:hAnsi="Times New Roman" w:cs="Times New Roman"/>
          <w:color w:val="auto"/>
          <w:sz w:val="24"/>
          <w:szCs w:val="24"/>
        </w:rPr>
      </w:pPr>
    </w:p>
    <w:p w:rsidR="003B61AF" w:rsidRPr="0078638F" w:rsidRDefault="003B61AF" w:rsidP="003B61AF">
      <w:pPr>
        <w:spacing w:after="0" w:line="240" w:lineRule="auto"/>
        <w:ind w:firstLine="709"/>
        <w:jc w:val="both"/>
        <w:rPr>
          <w:rFonts w:ascii="Times New Roman" w:hAnsi="Times New Roman" w:cs="Times New Roman"/>
          <w:color w:val="auto"/>
          <w:sz w:val="24"/>
          <w:szCs w:val="24"/>
        </w:rPr>
      </w:pPr>
      <w:r w:rsidRPr="0078638F">
        <w:rPr>
          <w:rFonts w:ascii="Times New Roman" w:hAnsi="Times New Roman" w:cs="Times New Roman"/>
          <w:color w:val="auto"/>
          <w:sz w:val="24"/>
          <w:szCs w:val="24"/>
        </w:rPr>
        <w:t xml:space="preserve">Педагоги, которые реализуют </w:t>
      </w:r>
      <w:r w:rsidRPr="0078638F">
        <w:rPr>
          <w:rFonts w:ascii="Times New Roman" w:hAnsi="Times New Roman" w:cs="Times New Roman"/>
          <w:b/>
          <w:bCs/>
          <w:i/>
          <w:iCs/>
          <w:color w:val="auto"/>
          <w:sz w:val="24"/>
          <w:szCs w:val="24"/>
        </w:rPr>
        <w:t xml:space="preserve">программу коррекционной работы </w:t>
      </w:r>
      <w:r w:rsidRPr="0078638F">
        <w:rPr>
          <w:rFonts w:ascii="Times New Roman" w:hAnsi="Times New Roman" w:cs="Times New Roman"/>
          <w:bCs/>
          <w:iCs/>
          <w:color w:val="auto"/>
          <w:sz w:val="24"/>
          <w:szCs w:val="24"/>
        </w:rPr>
        <w:t xml:space="preserve">АООП НОО обучающихся с ЗПР </w:t>
      </w:r>
      <w:r w:rsidRPr="0078638F">
        <w:rPr>
          <w:rFonts w:ascii="Times New Roman" w:hAnsi="Times New Roman" w:cs="Times New Roman"/>
          <w:color w:val="auto"/>
          <w:sz w:val="24"/>
          <w:szCs w:val="24"/>
        </w:rPr>
        <w:t>(вариант 7.1), должны иметь высшее профессиональное образование</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по одному</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из вариантов программ подготовки</w:t>
      </w:r>
      <w:r w:rsidRPr="0078638F">
        <w:rPr>
          <w:rFonts w:ascii="Times New Roman" w:hAnsi="Times New Roman" w:cs="Times New Roman"/>
          <w:caps/>
          <w:color w:val="auto"/>
          <w:sz w:val="24"/>
          <w:szCs w:val="24"/>
        </w:rPr>
        <w:t>:</w:t>
      </w:r>
    </w:p>
    <w:p w:rsidR="003B61AF" w:rsidRPr="0078638F" w:rsidRDefault="003B61AF" w:rsidP="003B61AF">
      <w:pPr>
        <w:pStyle w:val="western"/>
        <w:spacing w:before="0" w:beforeAutospacing="0"/>
        <w:ind w:firstLine="709"/>
        <w:jc w:val="both"/>
        <w:rPr>
          <w:color w:val="auto"/>
        </w:rPr>
      </w:pPr>
      <w:r w:rsidRPr="0078638F">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78638F">
        <w:rPr>
          <w:color w:val="auto"/>
        </w:rPr>
        <w:t>олигофренопедагога</w:t>
      </w:r>
      <w:proofErr w:type="spellEnd"/>
      <w:r w:rsidRPr="0078638F">
        <w:rPr>
          <w:color w:val="auto"/>
        </w:rPr>
        <w:t>;</w:t>
      </w:r>
    </w:p>
    <w:p w:rsidR="003B61AF" w:rsidRPr="0078638F" w:rsidRDefault="003B61AF" w:rsidP="003B61AF">
      <w:pPr>
        <w:pStyle w:val="western"/>
        <w:spacing w:before="0" w:beforeAutospacing="0"/>
        <w:ind w:firstLine="709"/>
        <w:jc w:val="both"/>
        <w:rPr>
          <w:color w:val="auto"/>
        </w:rPr>
      </w:pPr>
      <w:r w:rsidRPr="0078638F">
        <w:rPr>
          <w:color w:val="auto"/>
        </w:rPr>
        <w:t xml:space="preserve">б) по направлению «Педагогика» по образовательным программам подготовки </w:t>
      </w:r>
      <w:proofErr w:type="spellStart"/>
      <w:r w:rsidRPr="0078638F">
        <w:rPr>
          <w:color w:val="auto"/>
        </w:rPr>
        <w:t>олигофренопедагога</w:t>
      </w:r>
      <w:proofErr w:type="spellEnd"/>
      <w:r w:rsidRPr="0078638F">
        <w:rPr>
          <w:color w:val="auto"/>
        </w:rPr>
        <w:t>;</w:t>
      </w:r>
    </w:p>
    <w:p w:rsidR="003B61AF" w:rsidRPr="0078638F" w:rsidRDefault="003B61AF" w:rsidP="003B61AF">
      <w:pPr>
        <w:pStyle w:val="western"/>
        <w:spacing w:before="0" w:beforeAutospacing="0"/>
        <w:ind w:firstLine="709"/>
        <w:jc w:val="both"/>
        <w:rPr>
          <w:color w:val="auto"/>
        </w:rPr>
      </w:pPr>
      <w:r w:rsidRPr="0078638F">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3B61AF" w:rsidRPr="0078638F" w:rsidRDefault="003B61AF" w:rsidP="003B61AF">
      <w:pPr>
        <w:pStyle w:val="western"/>
        <w:spacing w:before="0" w:beforeAutospacing="0"/>
        <w:ind w:firstLine="709"/>
        <w:jc w:val="both"/>
        <w:rPr>
          <w:color w:val="auto"/>
        </w:rPr>
      </w:pPr>
      <w:r w:rsidRPr="0078638F">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3B61AF" w:rsidRPr="0078638F" w:rsidRDefault="003B61AF" w:rsidP="003B61AF">
      <w:pPr>
        <w:pStyle w:val="Default"/>
        <w:ind w:firstLine="709"/>
        <w:jc w:val="both"/>
        <w:rPr>
          <w:color w:val="auto"/>
        </w:rPr>
      </w:pPr>
      <w:r w:rsidRPr="0078638F">
        <w:rPr>
          <w:i/>
          <w:color w:val="auto"/>
        </w:rPr>
        <w:t xml:space="preserve">Педагог-психолог </w:t>
      </w:r>
      <w:r w:rsidRPr="0078638F">
        <w:rPr>
          <w:color w:val="auto"/>
        </w:rPr>
        <w:t>должен иметь высшее профессиональное образование по одному из вариантов программ подготовки:</w:t>
      </w:r>
    </w:p>
    <w:p w:rsidR="003B61AF" w:rsidRPr="0078638F" w:rsidRDefault="003B61AF" w:rsidP="003B61AF">
      <w:pPr>
        <w:pStyle w:val="Default"/>
        <w:ind w:firstLine="709"/>
        <w:jc w:val="both"/>
        <w:rPr>
          <w:color w:val="auto"/>
        </w:rPr>
      </w:pPr>
      <w:r w:rsidRPr="0078638F">
        <w:rPr>
          <w:color w:val="auto"/>
        </w:rPr>
        <w:t xml:space="preserve">а) по специальности «Специальная психология»; </w:t>
      </w:r>
    </w:p>
    <w:p w:rsidR="003B61AF" w:rsidRPr="0078638F" w:rsidRDefault="003B61AF" w:rsidP="003B61AF">
      <w:pPr>
        <w:pStyle w:val="Default"/>
        <w:ind w:firstLine="709"/>
        <w:jc w:val="both"/>
        <w:rPr>
          <w:color w:val="auto"/>
        </w:rPr>
      </w:pPr>
      <w:r w:rsidRPr="0078638F">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3B61AF" w:rsidRPr="0078638F" w:rsidRDefault="003B61AF" w:rsidP="003B61AF">
      <w:pPr>
        <w:pStyle w:val="Default"/>
        <w:ind w:firstLine="709"/>
        <w:jc w:val="both"/>
        <w:rPr>
          <w:color w:val="auto"/>
        </w:rPr>
      </w:pPr>
      <w:r w:rsidRPr="0078638F">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3B61AF" w:rsidRPr="0078638F" w:rsidRDefault="003B61AF" w:rsidP="003B61AF">
      <w:pPr>
        <w:pStyle w:val="Default"/>
        <w:ind w:firstLine="709"/>
        <w:jc w:val="both"/>
        <w:rPr>
          <w:color w:val="auto"/>
        </w:rPr>
      </w:pPr>
      <w:r w:rsidRPr="0078638F">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3B61AF" w:rsidRPr="0078638F" w:rsidRDefault="003B61AF" w:rsidP="003B61AF">
      <w:pPr>
        <w:spacing w:after="0" w:line="240" w:lineRule="auto"/>
        <w:ind w:firstLine="709"/>
        <w:jc w:val="both"/>
        <w:rPr>
          <w:rFonts w:ascii="Times New Roman" w:hAnsi="Times New Roman" w:cs="Times New Roman"/>
          <w:caps/>
          <w:color w:val="auto"/>
          <w:sz w:val="24"/>
          <w:szCs w:val="24"/>
        </w:rPr>
      </w:pPr>
      <w:r w:rsidRPr="0078638F">
        <w:rPr>
          <w:rFonts w:ascii="Times New Roman" w:hAnsi="Times New Roman" w:cs="Times New Roman"/>
          <w:i/>
          <w:color w:val="auto"/>
          <w:sz w:val="24"/>
          <w:szCs w:val="24"/>
        </w:rPr>
        <w:t>Учитель-логопед</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3B61AF" w:rsidRPr="0078638F" w:rsidRDefault="003B61AF" w:rsidP="003B61AF">
      <w:pPr>
        <w:pStyle w:val="Default"/>
        <w:ind w:firstLine="709"/>
        <w:jc w:val="both"/>
        <w:rPr>
          <w:color w:val="auto"/>
        </w:rPr>
      </w:pPr>
      <w:r w:rsidRPr="0078638F">
        <w:rPr>
          <w:color w:val="auto"/>
        </w:rPr>
        <w:t xml:space="preserve">а) по специальности «Логопедия»; </w:t>
      </w:r>
    </w:p>
    <w:p w:rsidR="003B61AF" w:rsidRPr="0078638F" w:rsidRDefault="003B61AF" w:rsidP="003B61AF">
      <w:pPr>
        <w:pStyle w:val="Default"/>
        <w:ind w:firstLine="709"/>
        <w:jc w:val="both"/>
        <w:rPr>
          <w:color w:val="auto"/>
        </w:rPr>
      </w:pPr>
      <w:r w:rsidRPr="0078638F">
        <w:rPr>
          <w:color w:val="auto"/>
        </w:rPr>
        <w:lastRenderedPageBreak/>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3B61AF" w:rsidRPr="0078638F" w:rsidRDefault="003B61AF" w:rsidP="003B61AF">
      <w:pPr>
        <w:pStyle w:val="Default"/>
        <w:ind w:firstLine="709"/>
        <w:jc w:val="both"/>
        <w:rPr>
          <w:color w:val="auto"/>
        </w:rPr>
      </w:pPr>
      <w:r w:rsidRPr="0078638F">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3B61AF" w:rsidRPr="0078638F" w:rsidRDefault="003B61AF" w:rsidP="003B61AF">
      <w:pPr>
        <w:spacing w:after="0" w:line="240" w:lineRule="auto"/>
        <w:ind w:firstLine="709"/>
        <w:jc w:val="both"/>
        <w:rPr>
          <w:rFonts w:ascii="Times New Roman" w:hAnsi="Times New Roman" w:cs="Times New Roman"/>
          <w:color w:val="auto"/>
          <w:sz w:val="24"/>
          <w:szCs w:val="24"/>
        </w:rPr>
      </w:pPr>
      <w:r w:rsidRPr="0078638F">
        <w:rPr>
          <w:rFonts w:ascii="Times New Roman" w:hAnsi="Times New Roman" w:cs="Times New Roman"/>
          <w:i/>
          <w:color w:val="auto"/>
          <w:sz w:val="24"/>
          <w:szCs w:val="24"/>
        </w:rPr>
        <w:t>Воспитатели</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должны иметь высшее или среднее профессиональное образование</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по одному</w:t>
      </w:r>
      <w:r w:rsidRPr="0078638F">
        <w:rPr>
          <w:rFonts w:ascii="Times New Roman" w:hAnsi="Times New Roman" w:cs="Times New Roman"/>
          <w:caps/>
          <w:color w:val="auto"/>
          <w:sz w:val="24"/>
          <w:szCs w:val="24"/>
        </w:rPr>
        <w:t xml:space="preserve"> </w:t>
      </w:r>
      <w:r w:rsidRPr="0078638F">
        <w:rPr>
          <w:rFonts w:ascii="Times New Roman" w:hAnsi="Times New Roman" w:cs="Times New Roman"/>
          <w:color w:val="auto"/>
          <w:sz w:val="24"/>
          <w:szCs w:val="24"/>
        </w:rPr>
        <w:t>из вариантов программ подготовки</w:t>
      </w:r>
      <w:r w:rsidRPr="0078638F">
        <w:rPr>
          <w:rFonts w:ascii="Times New Roman" w:hAnsi="Times New Roman" w:cs="Times New Roman"/>
          <w:caps/>
          <w:color w:val="auto"/>
          <w:sz w:val="24"/>
          <w:szCs w:val="24"/>
        </w:rPr>
        <w:t xml:space="preserve">: </w:t>
      </w:r>
    </w:p>
    <w:p w:rsidR="003B61AF" w:rsidRPr="0078638F" w:rsidRDefault="003B61AF" w:rsidP="003B61AF">
      <w:pPr>
        <w:pStyle w:val="Default"/>
        <w:ind w:firstLine="709"/>
        <w:jc w:val="both"/>
        <w:rPr>
          <w:color w:val="auto"/>
        </w:rPr>
      </w:pPr>
      <w:r w:rsidRPr="0078638F">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3B61AF" w:rsidRPr="0078638F" w:rsidRDefault="003B61AF" w:rsidP="003B61AF">
      <w:pPr>
        <w:pStyle w:val="Default"/>
        <w:ind w:firstLine="709"/>
        <w:jc w:val="both"/>
        <w:rPr>
          <w:color w:val="auto"/>
        </w:rPr>
      </w:pPr>
      <w:r w:rsidRPr="0078638F">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78638F">
        <w:rPr>
          <w:color w:val="auto"/>
        </w:rPr>
        <w:t>олигофренопедагога</w:t>
      </w:r>
      <w:proofErr w:type="spellEnd"/>
      <w:r w:rsidRPr="0078638F">
        <w:rPr>
          <w:color w:val="auto"/>
        </w:rPr>
        <w:t xml:space="preserve">; </w:t>
      </w:r>
    </w:p>
    <w:p w:rsidR="003B61AF" w:rsidRPr="0078638F" w:rsidRDefault="003B61AF" w:rsidP="003B61AF">
      <w:pPr>
        <w:pStyle w:val="Default"/>
        <w:ind w:firstLine="709"/>
        <w:jc w:val="both"/>
        <w:rPr>
          <w:color w:val="auto"/>
        </w:rPr>
      </w:pPr>
      <w:r w:rsidRPr="0078638F">
        <w:rPr>
          <w:color w:val="auto"/>
        </w:rPr>
        <w:t xml:space="preserve">в) по направлению «Педагогика» по образовательным программам подготовки </w:t>
      </w:r>
      <w:proofErr w:type="spellStart"/>
      <w:r w:rsidRPr="0078638F">
        <w:rPr>
          <w:color w:val="auto"/>
        </w:rPr>
        <w:t>олигофренопедагога</w:t>
      </w:r>
      <w:proofErr w:type="spellEnd"/>
      <w:r w:rsidRPr="0078638F">
        <w:rPr>
          <w:color w:val="auto"/>
        </w:rPr>
        <w:t xml:space="preserve">; </w:t>
      </w:r>
    </w:p>
    <w:p w:rsidR="003B61AF" w:rsidRPr="0078638F" w:rsidRDefault="003B61AF" w:rsidP="003B61AF">
      <w:pPr>
        <w:pStyle w:val="Default"/>
        <w:ind w:firstLine="709"/>
        <w:jc w:val="both"/>
        <w:rPr>
          <w:color w:val="auto"/>
        </w:rPr>
      </w:pPr>
      <w:r w:rsidRPr="0078638F">
        <w:rPr>
          <w:color w:val="auto"/>
        </w:rPr>
        <w:t xml:space="preserve">г) по специальности «Олигофренопедагогика»; </w:t>
      </w:r>
    </w:p>
    <w:p w:rsidR="003B61AF" w:rsidRPr="0078638F" w:rsidRDefault="003B61AF" w:rsidP="003B61AF">
      <w:pPr>
        <w:pStyle w:val="Default"/>
        <w:ind w:firstLine="709"/>
        <w:jc w:val="both"/>
        <w:rPr>
          <w:color w:val="auto"/>
        </w:rPr>
      </w:pPr>
      <w:proofErr w:type="spellStart"/>
      <w:r w:rsidRPr="0078638F">
        <w:rPr>
          <w:color w:val="auto"/>
        </w:rPr>
        <w:t>д</w:t>
      </w:r>
      <w:proofErr w:type="spellEnd"/>
      <w:r w:rsidRPr="0078638F">
        <w:rPr>
          <w:color w:val="auto"/>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3B61AF" w:rsidRDefault="003B61AF" w:rsidP="003B61AF">
      <w:pPr>
        <w:spacing w:after="0" w:line="240" w:lineRule="auto"/>
        <w:ind w:firstLine="709"/>
        <w:jc w:val="both"/>
        <w:rPr>
          <w:rFonts w:ascii="Times New Roman" w:hAnsi="Times New Roman" w:cs="Times New Roman"/>
          <w:color w:val="auto"/>
          <w:sz w:val="24"/>
          <w:szCs w:val="24"/>
        </w:rPr>
      </w:pPr>
      <w:proofErr w:type="gramStart"/>
      <w:r w:rsidRPr="0078638F">
        <w:rPr>
          <w:rFonts w:ascii="Times New Roman" w:hAnsi="Times New Roman" w:cs="Times New Roman"/>
          <w:i/>
          <w:color w:val="auto"/>
          <w:sz w:val="24"/>
          <w:szCs w:val="24"/>
        </w:rPr>
        <w:t>Педагог дополнительного образования должен иметь в</w:t>
      </w:r>
      <w:r w:rsidRPr="0078638F">
        <w:rPr>
          <w:rFonts w:ascii="Times New Roman" w:hAnsi="Times New Roman" w:cs="Times New Roman"/>
          <w:color w:val="auto"/>
          <w:sz w:val="24"/>
          <w:szCs w:val="24"/>
        </w:rPr>
        <w:t>ысшее профессиональное об</w:t>
      </w:r>
      <w:r w:rsidRPr="0078638F">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78638F" w:rsidRPr="003B61AF" w:rsidRDefault="0078638F" w:rsidP="003B61AF">
      <w:pPr>
        <w:spacing w:after="0" w:line="240" w:lineRule="auto"/>
        <w:ind w:firstLine="709"/>
        <w:jc w:val="both"/>
        <w:rPr>
          <w:rFonts w:ascii="Times New Roman" w:hAnsi="Times New Roman" w:cs="Times New Roman"/>
          <w:color w:val="auto"/>
          <w:sz w:val="24"/>
          <w:szCs w:val="24"/>
        </w:rPr>
      </w:pPr>
    </w:p>
    <w:p w:rsidR="003B61AF" w:rsidRPr="003D308A" w:rsidRDefault="003B61AF" w:rsidP="003D308A">
      <w:pPr>
        <w:shd w:val="clear" w:color="auto" w:fill="FFFFFF"/>
        <w:autoSpaceDE w:val="0"/>
        <w:adjustRightInd w:val="0"/>
        <w:spacing w:after="0" w:line="240" w:lineRule="auto"/>
        <w:ind w:firstLine="709"/>
        <w:jc w:val="center"/>
        <w:rPr>
          <w:rFonts w:ascii="Times New Roman" w:hAnsi="Times New Roman" w:cs="Times New Roman"/>
          <w:i/>
          <w:sz w:val="24"/>
          <w:szCs w:val="24"/>
        </w:rPr>
      </w:pPr>
      <w:r w:rsidRPr="003D308A">
        <w:rPr>
          <w:rFonts w:ascii="Times New Roman" w:hAnsi="Times New Roman" w:cs="Times New Roman"/>
          <w:b/>
          <w:i/>
          <w:kern w:val="28"/>
          <w:sz w:val="24"/>
          <w:szCs w:val="24"/>
        </w:rPr>
        <w:t>Финансовые условия</w:t>
      </w:r>
    </w:p>
    <w:p w:rsidR="003B61AF" w:rsidRPr="003B61AF" w:rsidRDefault="003B61AF" w:rsidP="003B61AF">
      <w:pPr>
        <w:pStyle w:val="Standard"/>
        <w:ind w:firstLine="708"/>
        <w:jc w:val="both"/>
        <w:rPr>
          <w:rFonts w:ascii="Times New Roman" w:hAnsi="Times New Roman" w:cs="Times New Roman"/>
        </w:rPr>
      </w:pPr>
      <w:r w:rsidRPr="003B61AF">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3B61AF" w:rsidRPr="003B61AF" w:rsidRDefault="003B61AF" w:rsidP="003B61AF">
      <w:pPr>
        <w:pStyle w:val="Standard"/>
        <w:ind w:firstLine="708"/>
        <w:jc w:val="both"/>
        <w:rPr>
          <w:rFonts w:ascii="Times New Roman" w:hAnsi="Times New Roman" w:cs="Times New Roman"/>
        </w:rPr>
      </w:pPr>
      <w:proofErr w:type="gramStart"/>
      <w:r w:rsidRPr="003B61AF">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3B61AF">
        <w:rPr>
          <w:rFonts w:ascii="Times New Roman" w:hAnsi="Times New Roman" w:cs="Times New Roman"/>
          <w:spacing w:val="2"/>
        </w:rPr>
        <w:t>НОО</w:t>
      </w:r>
      <w:r w:rsidRPr="003B61AF">
        <w:rPr>
          <w:rFonts w:ascii="Times New Roman" w:hAnsi="Times New Roman" w:cs="Times New Roman"/>
        </w:rPr>
        <w:t xml:space="preserve"> в соответствии с ФГОС НОО обучающихся с ОВЗ.</w:t>
      </w:r>
      <w:proofErr w:type="gramEnd"/>
    </w:p>
    <w:p w:rsidR="003B61AF" w:rsidRPr="003B61AF" w:rsidRDefault="003B61AF" w:rsidP="003B61AF">
      <w:pPr>
        <w:pStyle w:val="Standard"/>
        <w:ind w:firstLine="708"/>
        <w:jc w:val="both"/>
        <w:rPr>
          <w:rFonts w:ascii="Times New Roman" w:hAnsi="Times New Roman" w:cs="Times New Roman"/>
          <w:b/>
        </w:rPr>
      </w:pPr>
      <w:proofErr w:type="gramStart"/>
      <w:r w:rsidRPr="003B61AF">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3B61AF">
        <w:rPr>
          <w:rFonts w:ascii="Times New Roman" w:hAnsi="Times New Roman" w:cs="Times New Roman"/>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3B61AF">
        <w:rPr>
          <w:rFonts w:ascii="Times New Roman" w:hAnsi="Times New Roman" w:cs="Times New Roman"/>
        </w:rPr>
        <w:t>категорий</w:t>
      </w:r>
      <w:proofErr w:type="gramEnd"/>
      <w:r w:rsidRPr="003B61AF">
        <w:rPr>
          <w:rFonts w:ascii="Times New Roman" w:hAnsi="Times New Roman" w:cs="Times New Roman"/>
        </w:rPr>
        <w:t xml:space="preserve"> обучающихся), за исключением образовательной деятельности, осуществляемой в соответствии с </w:t>
      </w:r>
      <w:r w:rsidRPr="003B61AF">
        <w:rPr>
          <w:rFonts w:ascii="Times New Roman" w:hAnsi="Times New Roman" w:cs="Times New Roman"/>
        </w:rPr>
        <w:lastRenderedPageBreak/>
        <w:t>образовательными стандартами, в расчете на одного обучающегося, если иное не установлено настоящей статьей</w:t>
      </w:r>
      <w:r w:rsidRPr="003B61AF">
        <w:rPr>
          <w:rStyle w:val="aff"/>
          <w:rFonts w:ascii="Times New Roman" w:hAnsi="Times New Roman" w:cs="Times New Roman"/>
        </w:rPr>
        <w:footnoteReference w:id="12"/>
      </w:r>
      <w:r w:rsidRPr="003B61AF">
        <w:rPr>
          <w:rFonts w:ascii="Times New Roman" w:hAnsi="Times New Roman" w:cs="Times New Roman"/>
        </w:rPr>
        <w:t xml:space="preserve">. </w:t>
      </w:r>
    </w:p>
    <w:p w:rsidR="003B61AF" w:rsidRPr="003B61AF" w:rsidRDefault="003B61AF" w:rsidP="003B61AF">
      <w:pPr>
        <w:pStyle w:val="14TexstOSNOVA1012"/>
        <w:suppressAutoHyphens/>
        <w:autoSpaceDE/>
        <w:adjustRightInd/>
        <w:spacing w:line="240" w:lineRule="auto"/>
        <w:ind w:firstLine="708"/>
        <w:textAlignment w:val="baseline"/>
        <w:rPr>
          <w:rFonts w:ascii="Times New Roman" w:hAnsi="Times New Roman" w:cs="Times New Roman"/>
          <w:sz w:val="24"/>
          <w:szCs w:val="24"/>
        </w:rPr>
      </w:pPr>
      <w:r w:rsidRPr="003B61AF">
        <w:rPr>
          <w:rFonts w:ascii="Times New Roman" w:hAnsi="Times New Roman" w:cs="Times New Roman"/>
          <w:sz w:val="24"/>
          <w:szCs w:val="24"/>
        </w:rPr>
        <w:t>Финансирование программы коррекционной работы осуществля</w:t>
      </w:r>
      <w:r w:rsidR="00D96232">
        <w:rPr>
          <w:rFonts w:ascii="Times New Roman" w:hAnsi="Times New Roman" w:cs="Times New Roman"/>
          <w:sz w:val="24"/>
          <w:szCs w:val="24"/>
        </w:rPr>
        <w:t>ется</w:t>
      </w:r>
      <w:r w:rsidRPr="003B61AF">
        <w:rPr>
          <w:rFonts w:ascii="Times New Roman" w:hAnsi="Times New Roman" w:cs="Times New Roman"/>
          <w:sz w:val="24"/>
          <w:szCs w:val="24"/>
        </w:rPr>
        <w:t xml:space="preserve"> в объеме, предусмотренным законодательством.</w:t>
      </w:r>
    </w:p>
    <w:p w:rsidR="003B61AF" w:rsidRDefault="003B61AF" w:rsidP="003B61AF">
      <w:pPr>
        <w:pStyle w:val="14TexstOSNOVA1012"/>
        <w:autoSpaceDE/>
        <w:spacing w:line="240" w:lineRule="auto"/>
        <w:ind w:firstLine="660"/>
        <w:textAlignment w:val="baseline"/>
        <w:rPr>
          <w:rFonts w:ascii="Times New Roman" w:hAnsi="Times New Roman" w:cs="Times New Roman"/>
          <w:sz w:val="24"/>
          <w:szCs w:val="24"/>
        </w:rPr>
      </w:pPr>
      <w:r w:rsidRPr="003B61AF">
        <w:rPr>
          <w:rFonts w:ascii="Times New Roman" w:hAnsi="Times New Roman" w:cs="Times New Roman"/>
          <w:sz w:val="24"/>
          <w:szCs w:val="24"/>
        </w:rPr>
        <w:t>Финансовое обеспечение соответств</w:t>
      </w:r>
      <w:r w:rsidR="00D96232">
        <w:rPr>
          <w:rFonts w:ascii="Times New Roman" w:hAnsi="Times New Roman" w:cs="Times New Roman"/>
          <w:sz w:val="24"/>
          <w:szCs w:val="24"/>
        </w:rPr>
        <w:t>ует</w:t>
      </w:r>
      <w:r w:rsidRPr="003B61AF">
        <w:rPr>
          <w:rFonts w:ascii="Times New Roman" w:hAnsi="Times New Roman" w:cs="Times New Roman"/>
          <w:sz w:val="24"/>
          <w:szCs w:val="24"/>
        </w:rPr>
        <w:t xml:space="preserve"> специфике кадровых и материально-технических условий, определенных для АООП НОО обучающихся с ЗПР.</w:t>
      </w:r>
    </w:p>
    <w:p w:rsidR="00D96232" w:rsidRPr="003B61AF" w:rsidRDefault="00D96232" w:rsidP="003B61AF">
      <w:pPr>
        <w:pStyle w:val="14TexstOSNOVA1012"/>
        <w:autoSpaceDE/>
        <w:spacing w:line="240" w:lineRule="auto"/>
        <w:ind w:firstLine="660"/>
        <w:textAlignment w:val="baseline"/>
        <w:rPr>
          <w:rFonts w:ascii="Times New Roman" w:hAnsi="Times New Roman" w:cs="Times New Roman"/>
          <w:sz w:val="24"/>
          <w:szCs w:val="24"/>
        </w:rPr>
      </w:pPr>
    </w:p>
    <w:p w:rsidR="003B61AF" w:rsidRPr="003B61AF" w:rsidRDefault="003B61AF" w:rsidP="003B61AF">
      <w:pPr>
        <w:shd w:val="clear" w:color="auto" w:fill="FFFFFF"/>
        <w:spacing w:after="0" w:line="240" w:lineRule="auto"/>
        <w:jc w:val="center"/>
        <w:rPr>
          <w:rFonts w:ascii="Times New Roman" w:hAnsi="Times New Roman" w:cs="Times New Roman"/>
          <w:b/>
          <w:bCs/>
          <w:i/>
          <w:spacing w:val="-3"/>
          <w:sz w:val="24"/>
          <w:szCs w:val="24"/>
        </w:rPr>
      </w:pPr>
      <w:r w:rsidRPr="003B61AF">
        <w:rPr>
          <w:rFonts w:ascii="Times New Roman" w:hAnsi="Times New Roman" w:cs="Times New Roman"/>
          <w:b/>
          <w:bCs/>
          <w:i/>
          <w:spacing w:val="-3"/>
          <w:sz w:val="24"/>
          <w:szCs w:val="24"/>
        </w:rPr>
        <w:t>Определение нормативных затрат на оказание государственной услуги</w:t>
      </w:r>
    </w:p>
    <w:p w:rsidR="003B61AF" w:rsidRPr="003B61AF" w:rsidRDefault="003B61AF" w:rsidP="003B61AF">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3B61AF">
        <w:rPr>
          <w:rFonts w:ascii="Times New Roman" w:hAnsi="Times New Roman" w:cs="Times New Roman"/>
          <w:color w:val="auto"/>
          <w:spacing w:val="-2"/>
          <w:sz w:val="24"/>
          <w:szCs w:val="24"/>
        </w:rPr>
        <w:t>Вариант 7.1 предполагает, что обучающийся с ЗПР получает</w:t>
      </w:r>
      <w:r w:rsidRPr="003B61AF">
        <w:rPr>
          <w:rFonts w:ascii="Times New Roman" w:hAnsi="Times New Roman" w:cs="Times New Roman"/>
          <w:spacing w:val="-2"/>
          <w:sz w:val="24"/>
          <w:szCs w:val="24"/>
        </w:rPr>
        <w:t xml:space="preserve"> образование</w:t>
      </w:r>
      <w:r w:rsidR="00B44C4F">
        <w:rPr>
          <w:rFonts w:ascii="Times New Roman" w:hAnsi="Times New Roman" w:cs="Times New Roman"/>
          <w:spacing w:val="-2"/>
          <w:sz w:val="24"/>
          <w:szCs w:val="24"/>
        </w:rPr>
        <w:t>,</w:t>
      </w:r>
      <w:r w:rsidRPr="003B61AF">
        <w:rPr>
          <w:rFonts w:ascii="Times New Roman" w:hAnsi="Times New Roman" w:cs="Times New Roman"/>
          <w:spacing w:val="-2"/>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3B61AF">
        <w:rPr>
          <w:rFonts w:ascii="Times New Roman" w:hAnsi="Times New Roman" w:cs="Times New Roman"/>
          <w:color w:val="auto"/>
          <w:spacing w:val="-2"/>
          <w:sz w:val="24"/>
          <w:szCs w:val="24"/>
        </w:rPr>
        <w:t>Обучающемуся</w:t>
      </w:r>
      <w:proofErr w:type="gramEnd"/>
      <w:r w:rsidRPr="003B61AF">
        <w:rPr>
          <w:rFonts w:ascii="Times New Roman" w:hAnsi="Times New Roman" w:cs="Times New Roman"/>
          <w:color w:val="auto"/>
          <w:spacing w:val="-2"/>
          <w:sz w:val="24"/>
          <w:szCs w:val="24"/>
        </w:rPr>
        <w:t xml:space="preserve"> с ЗПР предоставляется</w:t>
      </w:r>
      <w:r w:rsidRPr="003B61AF">
        <w:rPr>
          <w:rFonts w:ascii="Times New Roman" w:hAnsi="Times New Roman" w:cs="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3B61AF" w:rsidRPr="003B61AF" w:rsidRDefault="003B61AF" w:rsidP="002E65EB">
      <w:pPr>
        <w:pStyle w:val="26"/>
        <w:numPr>
          <w:ilvl w:val="0"/>
          <w:numId w:val="7"/>
        </w:numPr>
        <w:shd w:val="clear" w:color="auto" w:fill="FFFFFF"/>
        <w:tabs>
          <w:tab w:val="left" w:pos="1087"/>
        </w:tabs>
        <w:suppressAutoHyphens w:val="0"/>
        <w:spacing w:line="240" w:lineRule="auto"/>
        <w:ind w:left="0" w:firstLine="709"/>
        <w:contextualSpacing/>
        <w:jc w:val="both"/>
        <w:rPr>
          <w:spacing w:val="-2"/>
        </w:rPr>
      </w:pPr>
      <w:r w:rsidRPr="003B61AF">
        <w:rPr>
          <w:spacing w:val="-2"/>
        </w:rPr>
        <w:t xml:space="preserve">обязательное включение </w:t>
      </w:r>
      <w:r w:rsidRPr="003B61AF">
        <w:rPr>
          <w:bCs/>
          <w:spacing w:val="-3"/>
        </w:rPr>
        <w:t>в структуру АООП НОО</w:t>
      </w:r>
      <w:r w:rsidRPr="003B61AF">
        <w:rPr>
          <w:spacing w:val="-2"/>
        </w:rPr>
        <w:t xml:space="preserve"> обучающегося с ЗПР программы коррекционной работы, что требует качественно особого кадрового состава специалистов, реализующих АООП НОО;</w:t>
      </w:r>
    </w:p>
    <w:p w:rsidR="003B61AF" w:rsidRPr="00757ECF" w:rsidRDefault="003B61AF" w:rsidP="002E65EB">
      <w:pPr>
        <w:pStyle w:val="26"/>
        <w:numPr>
          <w:ilvl w:val="0"/>
          <w:numId w:val="7"/>
        </w:numPr>
        <w:shd w:val="clear" w:color="auto" w:fill="FFFFFF"/>
        <w:tabs>
          <w:tab w:val="left" w:pos="1087"/>
        </w:tabs>
        <w:suppressAutoHyphens w:val="0"/>
        <w:spacing w:line="240" w:lineRule="auto"/>
        <w:ind w:left="0" w:firstLine="709"/>
        <w:contextualSpacing/>
        <w:jc w:val="both"/>
        <w:rPr>
          <w:spacing w:val="-2"/>
        </w:rPr>
      </w:pPr>
      <w:r w:rsidRPr="00757ECF">
        <w:rPr>
          <w:spacing w:val="-2"/>
        </w:rPr>
        <w:t xml:space="preserve">при необходимости предусматривается участие в образовательно-коррекционной работе </w:t>
      </w:r>
      <w:proofErr w:type="spellStart"/>
      <w:r w:rsidRPr="00757ECF">
        <w:rPr>
          <w:spacing w:val="-2"/>
        </w:rPr>
        <w:t>тьютора</w:t>
      </w:r>
      <w:proofErr w:type="spellEnd"/>
      <w:r w:rsidRPr="00757ECF">
        <w:rPr>
          <w:spacing w:val="-2"/>
        </w:rPr>
        <w:t xml:space="preserve">, а также учебно-вспомогательного и прочего персонала (ассистента, медицинских работников, необходимых для </w:t>
      </w:r>
      <w:proofErr w:type="gramStart"/>
      <w:r w:rsidRPr="00757ECF">
        <w:rPr>
          <w:spacing w:val="-2"/>
        </w:rPr>
        <w:t>сопровождения</w:t>
      </w:r>
      <w:proofErr w:type="gramEnd"/>
      <w:r w:rsidRPr="00757ECF">
        <w:rPr>
          <w:spacing w:val="-2"/>
        </w:rPr>
        <w:t xml:space="preserve"> обучающегося с ЗПР);</w:t>
      </w:r>
    </w:p>
    <w:p w:rsidR="003B61AF" w:rsidRPr="00757ECF" w:rsidRDefault="003B61AF" w:rsidP="002E65EB">
      <w:pPr>
        <w:pStyle w:val="26"/>
        <w:numPr>
          <w:ilvl w:val="0"/>
          <w:numId w:val="7"/>
        </w:numPr>
        <w:shd w:val="clear" w:color="auto" w:fill="FFFFFF"/>
        <w:tabs>
          <w:tab w:val="left" w:pos="1087"/>
        </w:tabs>
        <w:suppressAutoHyphens w:val="0"/>
        <w:spacing w:line="240" w:lineRule="auto"/>
        <w:ind w:left="0" w:firstLine="709"/>
        <w:contextualSpacing/>
        <w:jc w:val="both"/>
        <w:rPr>
          <w:spacing w:val="-2"/>
        </w:rPr>
      </w:pPr>
      <w:r w:rsidRPr="00757ECF">
        <w:rPr>
          <w:spacing w:val="-2"/>
        </w:rPr>
        <w:t>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w:t>
      </w:r>
      <w:r w:rsidRPr="00757ECF">
        <w:rPr>
          <w:color w:val="548DD4"/>
          <w:spacing w:val="-2"/>
        </w:rPr>
        <w:t xml:space="preserve"> </w:t>
      </w:r>
      <w:r w:rsidRPr="00757ECF">
        <w:rPr>
          <w:spacing w:val="-2"/>
        </w:rPr>
        <w:t>программы и др.) в соответствии с ФГОС НОО обучающихся с ЗПР.</w:t>
      </w:r>
    </w:p>
    <w:p w:rsidR="003B61AF" w:rsidRPr="003B61AF" w:rsidRDefault="003B61AF" w:rsidP="003B61AF">
      <w:pPr>
        <w:shd w:val="clear" w:color="auto" w:fill="FFFFFF"/>
        <w:tabs>
          <w:tab w:val="left" w:pos="1087"/>
        </w:tabs>
        <w:spacing w:after="0" w:line="240" w:lineRule="auto"/>
        <w:ind w:firstLine="677"/>
        <w:jc w:val="both"/>
        <w:rPr>
          <w:rFonts w:ascii="Times New Roman" w:hAnsi="Times New Roman" w:cs="Times New Roman"/>
          <w:color w:val="auto"/>
          <w:spacing w:val="-2"/>
          <w:sz w:val="24"/>
          <w:szCs w:val="24"/>
        </w:rPr>
      </w:pPr>
      <w:r w:rsidRPr="00757ECF">
        <w:rPr>
          <w:rFonts w:ascii="Times New Roman" w:hAnsi="Times New Roman" w:cs="Times New Roman"/>
          <w:color w:val="auto"/>
          <w:spacing w:val="-2"/>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r w:rsidRPr="003B61AF">
        <w:rPr>
          <w:rFonts w:ascii="Times New Roman" w:hAnsi="Times New Roman" w:cs="Times New Roman"/>
          <w:color w:val="auto"/>
          <w:spacing w:val="-2"/>
          <w:sz w:val="24"/>
          <w:szCs w:val="24"/>
        </w:rPr>
        <w:t xml:space="preserve"> </w:t>
      </w:r>
    </w:p>
    <w:p w:rsidR="003B61AF" w:rsidRPr="003B61AF" w:rsidRDefault="003B61AF" w:rsidP="003B61AF">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3B61AF">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w:t>
      </w:r>
      <w:proofErr w:type="spellStart"/>
      <w:r w:rsidRPr="003B61AF">
        <w:rPr>
          <w:rFonts w:ascii="Times New Roman" w:hAnsi="Times New Roman" w:cs="Times New Roman"/>
          <w:spacing w:val="-2"/>
          <w:sz w:val="24"/>
          <w:szCs w:val="24"/>
        </w:rPr>
        <w:t>СанПиН</w:t>
      </w:r>
      <w:proofErr w:type="spellEnd"/>
      <w:r w:rsidRPr="003B61AF">
        <w:rPr>
          <w:rFonts w:ascii="Times New Roman" w:hAnsi="Times New Roman" w:cs="Times New Roman"/>
          <w:spacing w:val="-2"/>
          <w:sz w:val="24"/>
          <w:szCs w:val="24"/>
        </w:rPr>
        <w:t xml:space="preserve">. </w:t>
      </w:r>
    </w:p>
    <w:p w:rsidR="003B61AF" w:rsidRPr="003B61AF" w:rsidRDefault="003B61AF" w:rsidP="003B61AF">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3B61AF">
        <w:rPr>
          <w:rFonts w:ascii="Times New Roman" w:hAnsi="Times New Roman" w:cs="Times New Roman"/>
          <w:spacing w:val="-2"/>
          <w:sz w:val="24"/>
          <w:szCs w:val="24"/>
        </w:rPr>
        <w:t xml:space="preserve">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3B61AF" w:rsidRPr="0077400F" w:rsidRDefault="003B61AF" w:rsidP="003B61AF">
      <w:pPr>
        <w:shd w:val="clear" w:color="auto" w:fill="FFFFFF"/>
        <w:tabs>
          <w:tab w:val="left" w:pos="1087"/>
        </w:tabs>
        <w:spacing w:after="0" w:line="240" w:lineRule="auto"/>
        <w:ind w:firstLine="677"/>
        <w:jc w:val="both"/>
        <w:rPr>
          <w:rFonts w:ascii="Times New Roman" w:hAnsi="Times New Roman" w:cs="Times New Roman"/>
          <w:sz w:val="24"/>
          <w:szCs w:val="24"/>
        </w:rPr>
      </w:pPr>
      <w:r w:rsidRPr="003B61AF">
        <w:rPr>
          <w:rFonts w:ascii="Times New Roman" w:hAnsi="Times New Roman" w:cs="Times New Roman"/>
          <w:spacing w:val="-2"/>
          <w:sz w:val="24"/>
          <w:szCs w:val="24"/>
        </w:rPr>
        <w:t xml:space="preserve">Нормативные затраты на оказание </w:t>
      </w:r>
      <w:proofErr w:type="spellStart"/>
      <w:r w:rsidRPr="003B61AF">
        <w:rPr>
          <w:rFonts w:ascii="Times New Roman" w:hAnsi="Times New Roman" w:cs="Times New Roman"/>
          <w:spacing w:val="-2"/>
          <w:sz w:val="24"/>
          <w:szCs w:val="24"/>
          <w:lang w:val="en-US"/>
        </w:rPr>
        <w:t>i</w:t>
      </w:r>
      <w:proofErr w:type="spellEnd"/>
      <w:r w:rsidRPr="003B61AF">
        <w:rPr>
          <w:rFonts w:ascii="Times New Roman" w:hAnsi="Times New Roman" w:cs="Times New Roman"/>
          <w:spacing w:val="-2"/>
          <w:sz w:val="24"/>
          <w:szCs w:val="24"/>
        </w:rPr>
        <w:t>-той государственной услуги</w:t>
      </w:r>
      <w:r w:rsidRPr="003B61AF">
        <w:rPr>
          <w:rFonts w:ascii="Times New Roman" w:hAnsi="Times New Roman" w:cs="Times New Roman"/>
          <w:sz w:val="24"/>
          <w:szCs w:val="24"/>
        </w:rPr>
        <w:t xml:space="preserve"> </w:t>
      </w:r>
      <w:r w:rsidRPr="003B61AF">
        <w:rPr>
          <w:rFonts w:ascii="Times New Roman" w:hAnsi="Times New Roman" w:cs="Times New Roman"/>
          <w:spacing w:val="-2"/>
          <w:sz w:val="24"/>
          <w:szCs w:val="24"/>
        </w:rPr>
        <w:t xml:space="preserve">на </w:t>
      </w:r>
      <w:r w:rsidRPr="003B61AF">
        <w:rPr>
          <w:rFonts w:ascii="Times New Roman" w:hAnsi="Times New Roman" w:cs="Times New Roman"/>
          <w:sz w:val="24"/>
          <w:szCs w:val="24"/>
        </w:rPr>
        <w:t xml:space="preserve">соответствующий </w:t>
      </w:r>
      <w:r w:rsidRPr="0077400F">
        <w:rPr>
          <w:rFonts w:ascii="Times New Roman" w:hAnsi="Times New Roman" w:cs="Times New Roman"/>
          <w:sz w:val="24"/>
          <w:szCs w:val="24"/>
        </w:rPr>
        <w:t>финансовый год определяются по формуле:</w:t>
      </w:r>
    </w:p>
    <w:p w:rsidR="003B61AF" w:rsidRPr="0077400F" w:rsidRDefault="003B61AF" w:rsidP="003B61AF">
      <w:pPr>
        <w:shd w:val="clear" w:color="auto" w:fill="FFFFFF"/>
        <w:spacing w:after="0" w:line="240" w:lineRule="auto"/>
        <w:ind w:firstLine="708"/>
        <w:jc w:val="both"/>
        <w:rPr>
          <w:rFonts w:ascii="Times New Roman" w:hAnsi="Times New Roman" w:cs="Times New Roman"/>
          <w:b/>
          <w:sz w:val="24"/>
          <w:szCs w:val="24"/>
        </w:rPr>
      </w:pPr>
      <w:r w:rsidRPr="0077400F">
        <w:rPr>
          <w:rFonts w:ascii="Times New Roman" w:hAnsi="Times New Roman" w:cs="Times New Roman"/>
          <w:b/>
          <w:i/>
          <w:sz w:val="24"/>
          <w:szCs w:val="24"/>
        </w:rPr>
        <w:t xml:space="preserve">      </w:t>
      </w:r>
      <w:proofErr w:type="gramStart"/>
      <w:r w:rsidRPr="0077400F">
        <w:rPr>
          <w:rFonts w:ascii="Times New Roman" w:hAnsi="Times New Roman" w:cs="Times New Roman"/>
          <w:b/>
          <w:i/>
          <w:sz w:val="24"/>
          <w:szCs w:val="24"/>
        </w:rPr>
        <w:t>З</w:t>
      </w:r>
      <w:proofErr w:type="gramEnd"/>
      <w:r w:rsidRPr="0077400F">
        <w:rPr>
          <w:rFonts w:ascii="Times New Roman" w:hAnsi="Times New Roman" w:cs="Times New Roman"/>
          <w:b/>
          <w:i/>
          <w:sz w:val="24"/>
          <w:szCs w:val="24"/>
        </w:rPr>
        <w:t xml:space="preserve"> </w:t>
      </w:r>
      <w:proofErr w:type="spellStart"/>
      <w:r w:rsidRPr="0077400F">
        <w:rPr>
          <w:rFonts w:ascii="Times New Roman" w:hAnsi="Times New Roman" w:cs="Times New Roman"/>
          <w:i/>
          <w:sz w:val="24"/>
          <w:szCs w:val="24"/>
          <w:vertAlign w:val="superscript"/>
          <w:lang w:val="en-US"/>
        </w:rPr>
        <w:t>i</w:t>
      </w:r>
      <w:r w:rsidRPr="0077400F">
        <w:rPr>
          <w:rFonts w:ascii="Times New Roman" w:hAnsi="Times New Roman" w:cs="Times New Roman"/>
          <w:i/>
          <w:sz w:val="24"/>
          <w:szCs w:val="24"/>
          <w:vertAlign w:val="subscript"/>
        </w:rPr>
        <w:t>гу</w:t>
      </w:r>
      <w:proofErr w:type="spellEnd"/>
      <w:r w:rsidRPr="0077400F">
        <w:rPr>
          <w:rFonts w:ascii="Times New Roman" w:hAnsi="Times New Roman" w:cs="Times New Roman"/>
          <w:i/>
          <w:sz w:val="24"/>
          <w:szCs w:val="24"/>
        </w:rPr>
        <w:t xml:space="preserve"> </w:t>
      </w:r>
      <w:r w:rsidRPr="0077400F">
        <w:rPr>
          <w:rFonts w:ascii="Times New Roman" w:hAnsi="Times New Roman" w:cs="Times New Roman"/>
          <w:b/>
          <w:bCs/>
          <w:spacing w:val="-4"/>
          <w:sz w:val="24"/>
          <w:szCs w:val="24"/>
        </w:rPr>
        <w:t xml:space="preserve"> = </w:t>
      </w:r>
      <w:r w:rsidRPr="0077400F">
        <w:rPr>
          <w:rFonts w:ascii="Times New Roman" w:hAnsi="Times New Roman" w:cs="Times New Roman"/>
          <w:b/>
          <w:bCs/>
          <w:i/>
          <w:spacing w:val="-4"/>
          <w:sz w:val="24"/>
          <w:szCs w:val="24"/>
        </w:rPr>
        <w:t>НЗ</w:t>
      </w:r>
      <w:r w:rsidRPr="0077400F">
        <w:rPr>
          <w:rFonts w:ascii="Times New Roman" w:hAnsi="Times New Roman" w:cs="Times New Roman"/>
          <w:i/>
          <w:sz w:val="24"/>
          <w:szCs w:val="24"/>
          <w:vertAlign w:val="superscript"/>
        </w:rPr>
        <w:t xml:space="preserve"> </w:t>
      </w:r>
      <w:proofErr w:type="spellStart"/>
      <w:r w:rsidRPr="0077400F">
        <w:rPr>
          <w:rFonts w:ascii="Times New Roman" w:hAnsi="Times New Roman" w:cs="Times New Roman"/>
          <w:i/>
          <w:sz w:val="24"/>
          <w:szCs w:val="24"/>
          <w:vertAlign w:val="superscript"/>
          <w:lang w:val="en-US"/>
        </w:rPr>
        <w:t>i</w:t>
      </w:r>
      <w:r w:rsidRPr="0077400F">
        <w:rPr>
          <w:rFonts w:ascii="Times New Roman" w:hAnsi="Times New Roman" w:cs="Times New Roman"/>
          <w:i/>
          <w:sz w:val="24"/>
          <w:szCs w:val="24"/>
          <w:vertAlign w:val="subscript"/>
        </w:rPr>
        <w:t>очр</w:t>
      </w:r>
      <w:proofErr w:type="spellEnd"/>
      <w:r w:rsidRPr="0077400F">
        <w:rPr>
          <w:rFonts w:ascii="Times New Roman" w:hAnsi="Times New Roman" w:cs="Times New Roman"/>
          <w:i/>
          <w:sz w:val="24"/>
          <w:szCs w:val="24"/>
          <w:vertAlign w:val="subscript"/>
        </w:rPr>
        <w:t xml:space="preserve"> </w:t>
      </w:r>
      <w:r w:rsidRPr="0077400F">
        <w:rPr>
          <w:rFonts w:ascii="Times New Roman" w:hAnsi="Times New Roman" w:cs="Times New Roman"/>
          <w:b/>
          <w:i/>
          <w:sz w:val="24"/>
          <w:szCs w:val="24"/>
          <w:vertAlign w:val="subscript"/>
        </w:rPr>
        <w:t>*</w:t>
      </w:r>
      <w:proofErr w:type="spellStart"/>
      <w:r w:rsidRPr="0077400F">
        <w:rPr>
          <w:rFonts w:ascii="Times New Roman" w:hAnsi="Times New Roman" w:cs="Times New Roman"/>
          <w:b/>
          <w:i/>
          <w:sz w:val="24"/>
          <w:szCs w:val="24"/>
          <w:vertAlign w:val="subscript"/>
          <w:lang w:val="en-US"/>
        </w:rPr>
        <w:t>k</w:t>
      </w:r>
      <w:r w:rsidRPr="0077400F">
        <w:rPr>
          <w:rFonts w:ascii="Times New Roman" w:hAnsi="Times New Roman" w:cs="Times New Roman"/>
          <w:i/>
          <w:sz w:val="24"/>
          <w:szCs w:val="24"/>
          <w:vertAlign w:val="subscript"/>
          <w:lang w:val="en-US"/>
        </w:rPr>
        <w:t>i</w:t>
      </w:r>
      <w:proofErr w:type="spellEnd"/>
      <w:r w:rsidRPr="0077400F">
        <w:rPr>
          <w:rFonts w:ascii="Times New Roman" w:hAnsi="Times New Roman" w:cs="Times New Roman"/>
          <w:i/>
          <w:sz w:val="24"/>
          <w:szCs w:val="24"/>
          <w:vertAlign w:val="subscript"/>
        </w:rPr>
        <w:t xml:space="preserve"> </w:t>
      </w:r>
      <w:r w:rsidRPr="0077400F">
        <w:rPr>
          <w:rFonts w:ascii="Times New Roman" w:hAnsi="Times New Roman" w:cs="Times New Roman"/>
          <w:b/>
          <w:sz w:val="24"/>
          <w:szCs w:val="24"/>
        </w:rPr>
        <w:t xml:space="preserve">  </w:t>
      </w:r>
      <w:r w:rsidRPr="0077400F">
        <w:rPr>
          <w:rFonts w:ascii="Times New Roman" w:hAnsi="Times New Roman" w:cs="Times New Roman"/>
          <w:i/>
          <w:iCs/>
          <w:sz w:val="24"/>
          <w:szCs w:val="24"/>
        </w:rPr>
        <w:t xml:space="preserve">, </w:t>
      </w:r>
      <w:r w:rsidRPr="0077400F">
        <w:rPr>
          <w:rFonts w:ascii="Times New Roman" w:hAnsi="Times New Roman" w:cs="Times New Roman"/>
          <w:sz w:val="24"/>
          <w:szCs w:val="24"/>
        </w:rPr>
        <w:t>где</w:t>
      </w:r>
    </w:p>
    <w:p w:rsidR="003B61AF" w:rsidRPr="0077400F" w:rsidRDefault="003B61AF" w:rsidP="003B61AF">
      <w:pPr>
        <w:shd w:val="clear" w:color="auto" w:fill="FFFFFF"/>
        <w:spacing w:after="0" w:line="240" w:lineRule="auto"/>
        <w:ind w:firstLine="677"/>
        <w:jc w:val="both"/>
        <w:rPr>
          <w:rFonts w:ascii="Times New Roman" w:hAnsi="Times New Roman" w:cs="Times New Roman"/>
          <w:sz w:val="24"/>
          <w:szCs w:val="24"/>
        </w:rPr>
      </w:pPr>
      <w:proofErr w:type="gramStart"/>
      <w:r w:rsidRPr="0077400F">
        <w:rPr>
          <w:rFonts w:ascii="Times New Roman" w:hAnsi="Times New Roman" w:cs="Times New Roman"/>
          <w:sz w:val="24"/>
          <w:szCs w:val="24"/>
        </w:rPr>
        <w:t>З</w:t>
      </w:r>
      <w:proofErr w:type="gramEnd"/>
      <w:r w:rsidRPr="0077400F">
        <w:rPr>
          <w:rFonts w:ascii="Times New Roman" w:hAnsi="Times New Roman" w:cs="Times New Roman"/>
          <w:sz w:val="24"/>
          <w:szCs w:val="24"/>
        </w:rPr>
        <w:t xml:space="preserve"> </w:t>
      </w:r>
      <w:proofErr w:type="spellStart"/>
      <w:r w:rsidRPr="0077400F">
        <w:rPr>
          <w:rFonts w:ascii="Times New Roman" w:hAnsi="Times New Roman" w:cs="Times New Roman"/>
          <w:i/>
          <w:sz w:val="24"/>
          <w:szCs w:val="24"/>
          <w:vertAlign w:val="superscript"/>
          <w:lang w:val="en-US"/>
        </w:rPr>
        <w:t>i</w:t>
      </w:r>
      <w:r w:rsidRPr="0077400F">
        <w:rPr>
          <w:rFonts w:ascii="Times New Roman" w:hAnsi="Times New Roman" w:cs="Times New Roman"/>
          <w:i/>
          <w:sz w:val="24"/>
          <w:szCs w:val="24"/>
          <w:vertAlign w:val="subscript"/>
        </w:rPr>
        <w:t>гу</w:t>
      </w:r>
      <w:proofErr w:type="spellEnd"/>
      <w:r w:rsidRPr="0077400F">
        <w:rPr>
          <w:rFonts w:ascii="Times New Roman" w:hAnsi="Times New Roman" w:cs="Times New Roman"/>
          <w:i/>
          <w:sz w:val="24"/>
          <w:szCs w:val="24"/>
        </w:rPr>
        <w:t xml:space="preserve"> </w:t>
      </w:r>
      <w:r w:rsidRPr="0077400F">
        <w:rPr>
          <w:rFonts w:ascii="Times New Roman" w:hAnsi="Times New Roman" w:cs="Times New Roman"/>
          <w:b/>
          <w:bCs/>
          <w:spacing w:val="-4"/>
          <w:sz w:val="24"/>
          <w:szCs w:val="24"/>
        </w:rPr>
        <w:t xml:space="preserve"> - </w:t>
      </w:r>
      <w:r w:rsidRPr="0077400F">
        <w:rPr>
          <w:rFonts w:ascii="Times New Roman" w:hAnsi="Times New Roman" w:cs="Times New Roman"/>
          <w:bCs/>
          <w:spacing w:val="-4"/>
          <w:sz w:val="24"/>
          <w:szCs w:val="24"/>
        </w:rPr>
        <w:t>н</w:t>
      </w:r>
      <w:r w:rsidRPr="0077400F">
        <w:rPr>
          <w:rFonts w:ascii="Times New Roman" w:hAnsi="Times New Roman" w:cs="Times New Roman"/>
          <w:spacing w:val="-2"/>
          <w:sz w:val="24"/>
          <w:szCs w:val="24"/>
        </w:rPr>
        <w:t xml:space="preserve">ормативные затраты на оказание </w:t>
      </w:r>
      <w:proofErr w:type="spellStart"/>
      <w:r w:rsidRPr="0077400F">
        <w:rPr>
          <w:rFonts w:ascii="Times New Roman" w:hAnsi="Times New Roman" w:cs="Times New Roman"/>
          <w:spacing w:val="-2"/>
          <w:sz w:val="24"/>
          <w:szCs w:val="24"/>
          <w:lang w:val="en-US"/>
        </w:rPr>
        <w:t>i</w:t>
      </w:r>
      <w:proofErr w:type="spellEnd"/>
      <w:r w:rsidRPr="0077400F">
        <w:rPr>
          <w:rFonts w:ascii="Times New Roman" w:hAnsi="Times New Roman" w:cs="Times New Roman"/>
          <w:spacing w:val="-2"/>
          <w:sz w:val="24"/>
          <w:szCs w:val="24"/>
        </w:rPr>
        <w:t>-той государственной услуги</w:t>
      </w:r>
      <w:r w:rsidRPr="0077400F">
        <w:rPr>
          <w:rFonts w:ascii="Times New Roman" w:hAnsi="Times New Roman" w:cs="Times New Roman"/>
          <w:sz w:val="24"/>
          <w:szCs w:val="24"/>
        </w:rPr>
        <w:t xml:space="preserve"> </w:t>
      </w:r>
      <w:r w:rsidRPr="0077400F">
        <w:rPr>
          <w:rFonts w:ascii="Times New Roman" w:hAnsi="Times New Roman" w:cs="Times New Roman"/>
          <w:spacing w:val="-2"/>
          <w:sz w:val="24"/>
          <w:szCs w:val="24"/>
        </w:rPr>
        <w:t xml:space="preserve">на </w:t>
      </w:r>
      <w:r w:rsidRPr="0077400F">
        <w:rPr>
          <w:rFonts w:ascii="Times New Roman" w:hAnsi="Times New Roman" w:cs="Times New Roman"/>
          <w:sz w:val="24"/>
          <w:szCs w:val="24"/>
        </w:rPr>
        <w:t>соответствующий финансовый год;</w:t>
      </w:r>
    </w:p>
    <w:p w:rsidR="003B61AF" w:rsidRPr="0077400F" w:rsidRDefault="003B61AF" w:rsidP="003B61AF">
      <w:pPr>
        <w:shd w:val="clear" w:color="auto" w:fill="FFFFFF"/>
        <w:spacing w:after="0" w:line="240" w:lineRule="auto"/>
        <w:ind w:firstLine="677"/>
        <w:jc w:val="both"/>
        <w:rPr>
          <w:rFonts w:ascii="Times New Roman" w:hAnsi="Times New Roman" w:cs="Times New Roman"/>
          <w:sz w:val="24"/>
          <w:szCs w:val="24"/>
        </w:rPr>
      </w:pPr>
      <w:r w:rsidRPr="0077400F">
        <w:rPr>
          <w:rFonts w:ascii="Times New Roman" w:hAnsi="Times New Roman" w:cs="Times New Roman"/>
          <w:bCs/>
          <w:spacing w:val="-4"/>
          <w:sz w:val="24"/>
          <w:szCs w:val="24"/>
        </w:rPr>
        <w:t>НЗ</w:t>
      </w:r>
      <w:r w:rsidRPr="0077400F">
        <w:rPr>
          <w:rFonts w:ascii="Times New Roman" w:hAnsi="Times New Roman" w:cs="Times New Roman"/>
          <w:sz w:val="24"/>
          <w:szCs w:val="24"/>
          <w:vertAlign w:val="superscript"/>
        </w:rPr>
        <w:t xml:space="preserve"> </w:t>
      </w:r>
      <w:proofErr w:type="spellStart"/>
      <w:proofErr w:type="gramStart"/>
      <w:r w:rsidRPr="0077400F">
        <w:rPr>
          <w:rFonts w:ascii="Times New Roman" w:hAnsi="Times New Roman" w:cs="Times New Roman"/>
          <w:sz w:val="24"/>
          <w:szCs w:val="24"/>
          <w:vertAlign w:val="superscript"/>
          <w:lang w:val="en-US"/>
        </w:rPr>
        <w:t>i</w:t>
      </w:r>
      <w:proofErr w:type="gramEnd"/>
      <w:r w:rsidRPr="0077400F">
        <w:rPr>
          <w:rFonts w:ascii="Times New Roman" w:hAnsi="Times New Roman" w:cs="Times New Roman"/>
          <w:sz w:val="24"/>
          <w:szCs w:val="24"/>
          <w:vertAlign w:val="subscript"/>
        </w:rPr>
        <w:t>очр</w:t>
      </w:r>
      <w:proofErr w:type="spellEnd"/>
      <w:r w:rsidRPr="0077400F">
        <w:rPr>
          <w:rFonts w:ascii="Times New Roman" w:hAnsi="Times New Roman" w:cs="Times New Roman"/>
          <w:i/>
          <w:sz w:val="24"/>
          <w:szCs w:val="24"/>
          <w:vertAlign w:val="subscript"/>
        </w:rPr>
        <w:t xml:space="preserve"> </w:t>
      </w:r>
      <w:r w:rsidRPr="0077400F">
        <w:rPr>
          <w:rFonts w:ascii="Times New Roman" w:hAnsi="Times New Roman" w:cs="Times New Roman"/>
          <w:sz w:val="24"/>
          <w:szCs w:val="24"/>
          <w:vertAlign w:val="superscript"/>
        </w:rPr>
        <w:t>_</w:t>
      </w:r>
      <w:r w:rsidRPr="0077400F">
        <w:rPr>
          <w:rFonts w:ascii="Times New Roman" w:hAnsi="Times New Roman" w:cs="Times New Roman"/>
          <w:sz w:val="24"/>
          <w:szCs w:val="24"/>
        </w:rPr>
        <w:t xml:space="preserve"> </w:t>
      </w:r>
      <w:r w:rsidRPr="0077400F">
        <w:rPr>
          <w:rFonts w:ascii="Times New Roman" w:hAnsi="Times New Roman" w:cs="Times New Roman"/>
          <w:spacing w:val="-2"/>
          <w:sz w:val="24"/>
          <w:szCs w:val="24"/>
        </w:rPr>
        <w:t xml:space="preserve">нормативные затраты на оказание единицы </w:t>
      </w:r>
      <w:proofErr w:type="spellStart"/>
      <w:r w:rsidRPr="0077400F">
        <w:rPr>
          <w:rFonts w:ascii="Times New Roman" w:hAnsi="Times New Roman" w:cs="Times New Roman"/>
          <w:spacing w:val="-2"/>
          <w:sz w:val="24"/>
          <w:szCs w:val="24"/>
          <w:lang w:val="en-US"/>
        </w:rPr>
        <w:t>i</w:t>
      </w:r>
      <w:proofErr w:type="spellEnd"/>
      <w:r w:rsidRPr="0077400F">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3B61AF" w:rsidRPr="0077400F" w:rsidRDefault="003B61AF" w:rsidP="003B61AF">
      <w:pPr>
        <w:shd w:val="clear" w:color="auto" w:fill="FFFFFF"/>
        <w:spacing w:after="0" w:line="240" w:lineRule="auto"/>
        <w:ind w:firstLine="677"/>
        <w:jc w:val="both"/>
        <w:rPr>
          <w:rFonts w:ascii="Times New Roman" w:hAnsi="Times New Roman" w:cs="Times New Roman"/>
          <w:sz w:val="24"/>
          <w:szCs w:val="24"/>
        </w:rPr>
      </w:pPr>
      <w:proofErr w:type="spellStart"/>
      <w:proofErr w:type="gramStart"/>
      <w:r w:rsidRPr="0077400F">
        <w:rPr>
          <w:rFonts w:ascii="Times New Roman" w:hAnsi="Times New Roman" w:cs="Times New Roman"/>
          <w:i/>
          <w:iCs/>
          <w:sz w:val="24"/>
          <w:szCs w:val="24"/>
          <w:lang w:val="en-US"/>
        </w:rPr>
        <w:t>K</w:t>
      </w:r>
      <w:r w:rsidRPr="0077400F">
        <w:rPr>
          <w:rFonts w:ascii="Times New Roman" w:hAnsi="Times New Roman" w:cs="Times New Roman"/>
          <w:i/>
          <w:iCs/>
          <w:sz w:val="24"/>
          <w:szCs w:val="24"/>
          <w:vertAlign w:val="subscript"/>
          <w:lang w:val="en-US"/>
        </w:rPr>
        <w:t>i</w:t>
      </w:r>
      <w:proofErr w:type="spellEnd"/>
      <w:r w:rsidRPr="0077400F">
        <w:rPr>
          <w:rFonts w:ascii="Times New Roman" w:hAnsi="Times New Roman" w:cs="Times New Roman"/>
          <w:i/>
          <w:iCs/>
          <w:sz w:val="24"/>
          <w:szCs w:val="24"/>
        </w:rPr>
        <w:t xml:space="preserve"> </w:t>
      </w:r>
      <w:r w:rsidRPr="0077400F">
        <w:rPr>
          <w:rFonts w:ascii="Times New Roman" w:hAnsi="Times New Roman" w:cs="Times New Roman"/>
          <w:sz w:val="24"/>
          <w:szCs w:val="24"/>
        </w:rPr>
        <w:t xml:space="preserve">- объем </w:t>
      </w:r>
      <w:proofErr w:type="spellStart"/>
      <w:r w:rsidRPr="0077400F">
        <w:rPr>
          <w:rFonts w:ascii="Times New Roman" w:hAnsi="Times New Roman" w:cs="Times New Roman"/>
          <w:sz w:val="24"/>
          <w:szCs w:val="24"/>
          <w:lang w:val="en-US"/>
        </w:rPr>
        <w:t>i</w:t>
      </w:r>
      <w:proofErr w:type="spellEnd"/>
      <w:r w:rsidRPr="0077400F">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3B61AF" w:rsidRPr="0077400F" w:rsidRDefault="003B61AF" w:rsidP="003B61AF">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77400F">
        <w:rPr>
          <w:rFonts w:ascii="Times New Roman" w:hAnsi="Times New Roman" w:cs="Times New Roman"/>
          <w:spacing w:val="-2"/>
          <w:sz w:val="24"/>
          <w:szCs w:val="24"/>
        </w:rPr>
        <w:t xml:space="preserve">Нормативные затраты на оказание единицы </w:t>
      </w:r>
      <w:proofErr w:type="spellStart"/>
      <w:r w:rsidRPr="0077400F">
        <w:rPr>
          <w:rFonts w:ascii="Times New Roman" w:hAnsi="Times New Roman" w:cs="Times New Roman"/>
          <w:spacing w:val="-2"/>
          <w:sz w:val="24"/>
          <w:szCs w:val="24"/>
          <w:lang w:val="en-US"/>
        </w:rPr>
        <w:t>i</w:t>
      </w:r>
      <w:proofErr w:type="spellEnd"/>
      <w:r w:rsidRPr="0077400F">
        <w:rPr>
          <w:rFonts w:ascii="Times New Roman" w:hAnsi="Times New Roman" w:cs="Times New Roman"/>
          <w:spacing w:val="-2"/>
          <w:sz w:val="24"/>
          <w:szCs w:val="24"/>
        </w:rPr>
        <w:t xml:space="preserve">-той государственной услуги образовательной </w:t>
      </w:r>
      <w:r w:rsidRPr="0077400F">
        <w:rPr>
          <w:rFonts w:ascii="Times New Roman" w:hAnsi="Times New Roman" w:cs="Times New Roman"/>
          <w:spacing w:val="-4"/>
          <w:sz w:val="24"/>
          <w:szCs w:val="24"/>
        </w:rPr>
        <w:t>организации на соответствующий финансовый год определяются по формуле:</w:t>
      </w:r>
    </w:p>
    <w:p w:rsidR="003B61AF" w:rsidRPr="0077400F" w:rsidRDefault="003B61AF" w:rsidP="003B61AF">
      <w:pPr>
        <w:shd w:val="clear" w:color="auto" w:fill="FFFFFF"/>
        <w:tabs>
          <w:tab w:val="left" w:pos="994"/>
        </w:tabs>
        <w:spacing w:after="0" w:line="240" w:lineRule="auto"/>
        <w:ind w:firstLine="698"/>
        <w:jc w:val="both"/>
        <w:rPr>
          <w:rFonts w:ascii="Times New Roman" w:hAnsi="Times New Roman" w:cs="Times New Roman"/>
          <w:sz w:val="24"/>
          <w:szCs w:val="24"/>
        </w:rPr>
      </w:pPr>
      <w:r w:rsidRPr="0077400F">
        <w:rPr>
          <w:rFonts w:ascii="Times New Roman" w:hAnsi="Times New Roman" w:cs="Times New Roman"/>
          <w:b/>
          <w:bCs/>
          <w:i/>
          <w:spacing w:val="-4"/>
          <w:sz w:val="24"/>
          <w:szCs w:val="24"/>
        </w:rPr>
        <w:t xml:space="preserve">                   </w:t>
      </w:r>
      <w:r w:rsidRPr="0077400F">
        <w:rPr>
          <w:rFonts w:ascii="Times New Roman" w:hAnsi="Times New Roman" w:cs="Times New Roman"/>
          <w:b/>
          <w:bCs/>
          <w:i/>
          <w:spacing w:val="-4"/>
          <w:sz w:val="24"/>
          <w:szCs w:val="24"/>
        </w:rPr>
        <w:tab/>
        <w:t>НЗ</w:t>
      </w:r>
      <w:r w:rsidRPr="0077400F">
        <w:rPr>
          <w:rFonts w:ascii="Times New Roman" w:hAnsi="Times New Roman" w:cs="Times New Roman"/>
          <w:i/>
          <w:sz w:val="24"/>
          <w:szCs w:val="24"/>
          <w:vertAlign w:val="superscript"/>
        </w:rPr>
        <w:t xml:space="preserve"> </w:t>
      </w:r>
      <w:proofErr w:type="spellStart"/>
      <w:r w:rsidRPr="0077400F">
        <w:rPr>
          <w:rFonts w:ascii="Times New Roman" w:hAnsi="Times New Roman" w:cs="Times New Roman"/>
          <w:i/>
          <w:sz w:val="24"/>
          <w:szCs w:val="24"/>
          <w:vertAlign w:val="superscript"/>
          <w:lang w:val="en-US"/>
        </w:rPr>
        <w:t>i</w:t>
      </w:r>
      <w:r w:rsidRPr="0077400F">
        <w:rPr>
          <w:rFonts w:ascii="Times New Roman" w:hAnsi="Times New Roman" w:cs="Times New Roman"/>
          <w:i/>
          <w:sz w:val="24"/>
          <w:szCs w:val="24"/>
          <w:vertAlign w:val="subscript"/>
        </w:rPr>
        <w:t>очр=</w:t>
      </w:r>
      <w:proofErr w:type="spellEnd"/>
      <w:r w:rsidRPr="0077400F">
        <w:rPr>
          <w:rFonts w:ascii="Times New Roman" w:hAnsi="Times New Roman" w:cs="Times New Roman"/>
          <w:b/>
          <w:bCs/>
          <w:i/>
          <w:spacing w:val="-4"/>
          <w:sz w:val="24"/>
          <w:szCs w:val="24"/>
        </w:rPr>
        <w:t xml:space="preserve"> НЗ</w:t>
      </w:r>
      <w:r w:rsidRPr="0077400F">
        <w:rPr>
          <w:rFonts w:ascii="Times New Roman" w:hAnsi="Times New Roman" w:cs="Times New Roman"/>
          <w:i/>
          <w:sz w:val="24"/>
          <w:szCs w:val="24"/>
          <w:vertAlign w:val="subscript"/>
        </w:rPr>
        <w:t xml:space="preserve"> </w:t>
      </w:r>
      <w:proofErr w:type="spellStart"/>
      <w:r w:rsidRPr="0077400F">
        <w:rPr>
          <w:rFonts w:ascii="Times New Roman" w:hAnsi="Times New Roman" w:cs="Times New Roman"/>
          <w:i/>
          <w:sz w:val="24"/>
          <w:szCs w:val="24"/>
          <w:vertAlign w:val="subscript"/>
        </w:rPr>
        <w:t>гу+</w:t>
      </w:r>
      <w:proofErr w:type="spellEnd"/>
      <w:r w:rsidRPr="0077400F">
        <w:rPr>
          <w:rFonts w:ascii="Times New Roman" w:hAnsi="Times New Roman" w:cs="Times New Roman"/>
          <w:b/>
          <w:bCs/>
          <w:i/>
          <w:spacing w:val="-4"/>
          <w:sz w:val="24"/>
          <w:szCs w:val="24"/>
        </w:rPr>
        <w:t xml:space="preserve"> НЗ</w:t>
      </w:r>
      <w:r w:rsidRPr="0077400F">
        <w:rPr>
          <w:rFonts w:ascii="Times New Roman" w:hAnsi="Times New Roman" w:cs="Times New Roman"/>
          <w:i/>
          <w:sz w:val="24"/>
          <w:szCs w:val="24"/>
          <w:vertAlign w:val="superscript"/>
        </w:rPr>
        <w:t xml:space="preserve"> </w:t>
      </w:r>
      <w:r w:rsidRPr="0077400F">
        <w:rPr>
          <w:rFonts w:ascii="Times New Roman" w:hAnsi="Times New Roman" w:cs="Times New Roman"/>
          <w:i/>
          <w:sz w:val="24"/>
          <w:szCs w:val="24"/>
          <w:vertAlign w:val="subscript"/>
        </w:rPr>
        <w:t>он</w:t>
      </w:r>
      <w:proofErr w:type="gramStart"/>
      <w:r w:rsidRPr="0077400F">
        <w:rPr>
          <w:rFonts w:ascii="Times New Roman" w:hAnsi="Times New Roman" w:cs="Times New Roman"/>
          <w:i/>
          <w:sz w:val="24"/>
          <w:szCs w:val="24"/>
          <w:vertAlign w:val="subscript"/>
        </w:rPr>
        <w:t xml:space="preserve">    </w:t>
      </w:r>
      <w:r w:rsidRPr="0077400F">
        <w:rPr>
          <w:rFonts w:ascii="Times New Roman" w:hAnsi="Times New Roman" w:cs="Times New Roman"/>
          <w:i/>
          <w:iCs/>
          <w:sz w:val="24"/>
          <w:szCs w:val="24"/>
        </w:rPr>
        <w:t>,</w:t>
      </w:r>
      <w:proofErr w:type="gramEnd"/>
      <w:r w:rsidRPr="0077400F">
        <w:rPr>
          <w:rFonts w:ascii="Times New Roman" w:hAnsi="Times New Roman" w:cs="Times New Roman"/>
          <w:i/>
          <w:iCs/>
          <w:sz w:val="24"/>
          <w:szCs w:val="24"/>
        </w:rPr>
        <w:t xml:space="preserve"> </w:t>
      </w:r>
      <w:r w:rsidRPr="0077400F">
        <w:rPr>
          <w:rFonts w:ascii="Times New Roman" w:hAnsi="Times New Roman" w:cs="Times New Roman"/>
          <w:sz w:val="24"/>
          <w:szCs w:val="24"/>
        </w:rPr>
        <w:t>где</w:t>
      </w:r>
    </w:p>
    <w:p w:rsidR="003B61AF" w:rsidRPr="0077400F" w:rsidRDefault="003B61AF" w:rsidP="003B61AF">
      <w:pPr>
        <w:shd w:val="clear" w:color="auto" w:fill="FFFFFF"/>
        <w:spacing w:after="0" w:line="240" w:lineRule="auto"/>
        <w:ind w:firstLine="670"/>
        <w:jc w:val="both"/>
        <w:rPr>
          <w:rFonts w:ascii="Times New Roman" w:hAnsi="Times New Roman" w:cs="Times New Roman"/>
          <w:b/>
          <w:bCs/>
          <w:spacing w:val="-4"/>
          <w:sz w:val="24"/>
          <w:szCs w:val="24"/>
        </w:rPr>
      </w:pPr>
      <w:r w:rsidRPr="0077400F">
        <w:rPr>
          <w:rFonts w:ascii="Times New Roman" w:hAnsi="Times New Roman" w:cs="Times New Roman"/>
          <w:bCs/>
          <w:spacing w:val="-4"/>
          <w:sz w:val="24"/>
          <w:szCs w:val="24"/>
        </w:rPr>
        <w:lastRenderedPageBreak/>
        <w:t>НЗ</w:t>
      </w:r>
      <w:r w:rsidRPr="0077400F">
        <w:rPr>
          <w:rFonts w:ascii="Times New Roman" w:hAnsi="Times New Roman" w:cs="Times New Roman"/>
          <w:i/>
          <w:sz w:val="24"/>
          <w:szCs w:val="24"/>
          <w:vertAlign w:val="superscript"/>
        </w:rPr>
        <w:t xml:space="preserve"> </w:t>
      </w:r>
      <w:proofErr w:type="spellStart"/>
      <w:proofErr w:type="gramStart"/>
      <w:r w:rsidRPr="0077400F">
        <w:rPr>
          <w:rFonts w:ascii="Times New Roman" w:hAnsi="Times New Roman" w:cs="Times New Roman"/>
          <w:i/>
          <w:sz w:val="24"/>
          <w:szCs w:val="24"/>
          <w:vertAlign w:val="superscript"/>
          <w:lang w:val="en-US"/>
        </w:rPr>
        <w:t>i</w:t>
      </w:r>
      <w:proofErr w:type="gramEnd"/>
      <w:r w:rsidRPr="0077400F">
        <w:rPr>
          <w:rFonts w:ascii="Times New Roman" w:hAnsi="Times New Roman" w:cs="Times New Roman"/>
          <w:i/>
          <w:sz w:val="24"/>
          <w:szCs w:val="24"/>
          <w:vertAlign w:val="subscript"/>
        </w:rPr>
        <w:t>очр</w:t>
      </w:r>
      <w:proofErr w:type="spellEnd"/>
      <w:r w:rsidRPr="0077400F">
        <w:rPr>
          <w:rFonts w:ascii="Times New Roman" w:hAnsi="Times New Roman" w:cs="Times New Roman"/>
          <w:i/>
          <w:sz w:val="24"/>
          <w:szCs w:val="24"/>
          <w:vertAlign w:val="subscript"/>
        </w:rPr>
        <w:t xml:space="preserve"> -</w:t>
      </w:r>
      <w:r w:rsidRPr="0077400F">
        <w:rPr>
          <w:rFonts w:ascii="Times New Roman" w:hAnsi="Times New Roman" w:cs="Times New Roman"/>
          <w:spacing w:val="-2"/>
          <w:sz w:val="24"/>
          <w:szCs w:val="24"/>
        </w:rPr>
        <w:t xml:space="preserve"> нормативные затраты на оказание единицы </w:t>
      </w:r>
      <w:proofErr w:type="spellStart"/>
      <w:r w:rsidRPr="0077400F">
        <w:rPr>
          <w:rFonts w:ascii="Times New Roman" w:hAnsi="Times New Roman" w:cs="Times New Roman"/>
          <w:spacing w:val="-2"/>
          <w:sz w:val="24"/>
          <w:szCs w:val="24"/>
          <w:lang w:val="en-US"/>
        </w:rPr>
        <w:t>i</w:t>
      </w:r>
      <w:proofErr w:type="spellEnd"/>
      <w:r w:rsidRPr="0077400F">
        <w:rPr>
          <w:rFonts w:ascii="Times New Roman" w:hAnsi="Times New Roman" w:cs="Times New Roman"/>
          <w:spacing w:val="-2"/>
          <w:sz w:val="24"/>
          <w:szCs w:val="24"/>
        </w:rPr>
        <w:t xml:space="preserve">-той государственной услуги образовательной </w:t>
      </w:r>
      <w:r w:rsidRPr="0077400F">
        <w:rPr>
          <w:rFonts w:ascii="Times New Roman" w:hAnsi="Times New Roman" w:cs="Times New Roman"/>
          <w:spacing w:val="-4"/>
          <w:sz w:val="24"/>
          <w:szCs w:val="24"/>
        </w:rPr>
        <w:t>организации на соответствующий финансовый год;</w:t>
      </w:r>
    </w:p>
    <w:p w:rsidR="003B61AF" w:rsidRPr="0077400F" w:rsidRDefault="003B61AF" w:rsidP="003B61AF">
      <w:pPr>
        <w:shd w:val="clear" w:color="auto" w:fill="FFFFFF"/>
        <w:spacing w:after="0" w:line="240" w:lineRule="auto"/>
        <w:ind w:firstLine="670"/>
        <w:jc w:val="both"/>
        <w:rPr>
          <w:rFonts w:ascii="Times New Roman" w:hAnsi="Times New Roman" w:cs="Times New Roman"/>
          <w:sz w:val="24"/>
          <w:szCs w:val="24"/>
        </w:rPr>
      </w:pPr>
      <w:r w:rsidRPr="0077400F">
        <w:rPr>
          <w:rFonts w:ascii="Times New Roman" w:hAnsi="Times New Roman" w:cs="Times New Roman"/>
          <w:bCs/>
          <w:spacing w:val="-4"/>
          <w:sz w:val="24"/>
          <w:szCs w:val="24"/>
        </w:rPr>
        <w:t>НЗ</w:t>
      </w:r>
      <w:r w:rsidRPr="0077400F">
        <w:rPr>
          <w:rFonts w:ascii="Times New Roman" w:hAnsi="Times New Roman" w:cs="Times New Roman"/>
          <w:sz w:val="24"/>
          <w:szCs w:val="24"/>
          <w:vertAlign w:val="superscript"/>
        </w:rPr>
        <w:t xml:space="preserve"> </w:t>
      </w:r>
      <w:proofErr w:type="spellStart"/>
      <w:r w:rsidRPr="0077400F">
        <w:rPr>
          <w:rFonts w:ascii="Times New Roman" w:hAnsi="Times New Roman" w:cs="Times New Roman"/>
          <w:sz w:val="24"/>
          <w:szCs w:val="24"/>
          <w:vertAlign w:val="subscript"/>
        </w:rPr>
        <w:t>гу</w:t>
      </w:r>
      <w:proofErr w:type="spellEnd"/>
      <w:r w:rsidRPr="0077400F">
        <w:rPr>
          <w:rFonts w:ascii="Times New Roman" w:hAnsi="Times New Roman" w:cs="Times New Roman"/>
          <w:spacing w:val="-3"/>
          <w:sz w:val="24"/>
          <w:szCs w:val="24"/>
        </w:rPr>
        <w:t xml:space="preserve"> - нормативные затраты, непосредственно связанные с оказанием </w:t>
      </w:r>
      <w:r w:rsidRPr="0077400F">
        <w:rPr>
          <w:rFonts w:ascii="Times New Roman" w:hAnsi="Times New Roman" w:cs="Times New Roman"/>
          <w:sz w:val="24"/>
          <w:szCs w:val="24"/>
        </w:rPr>
        <w:t>государственной услуги;</w:t>
      </w:r>
    </w:p>
    <w:p w:rsidR="003B61AF" w:rsidRPr="0077400F" w:rsidRDefault="003B61AF" w:rsidP="003B61AF">
      <w:pPr>
        <w:shd w:val="clear" w:color="auto" w:fill="FFFFFF"/>
        <w:spacing w:after="0" w:line="240" w:lineRule="auto"/>
        <w:ind w:firstLine="670"/>
        <w:jc w:val="both"/>
        <w:rPr>
          <w:rFonts w:ascii="Times New Roman" w:hAnsi="Times New Roman" w:cs="Times New Roman"/>
          <w:sz w:val="24"/>
          <w:szCs w:val="24"/>
        </w:rPr>
      </w:pPr>
      <w:r w:rsidRPr="0077400F">
        <w:rPr>
          <w:rFonts w:ascii="Times New Roman" w:hAnsi="Times New Roman" w:cs="Times New Roman"/>
          <w:sz w:val="24"/>
          <w:szCs w:val="24"/>
        </w:rPr>
        <w:t xml:space="preserve">НЗ </w:t>
      </w:r>
      <w:r w:rsidRPr="0077400F">
        <w:rPr>
          <w:rFonts w:ascii="Times New Roman" w:hAnsi="Times New Roman" w:cs="Times New Roman"/>
          <w:sz w:val="24"/>
          <w:szCs w:val="24"/>
          <w:vertAlign w:val="subscript"/>
        </w:rPr>
        <w:t>он</w:t>
      </w:r>
      <w:r w:rsidRPr="0077400F">
        <w:rPr>
          <w:rFonts w:ascii="Times New Roman" w:hAnsi="Times New Roman" w:cs="Times New Roman"/>
          <w:sz w:val="24"/>
          <w:szCs w:val="24"/>
        </w:rPr>
        <w:t xml:space="preserve"> - нормативные затраты на общехозяйственные нужды.</w:t>
      </w:r>
    </w:p>
    <w:p w:rsidR="003B61AF" w:rsidRPr="0077400F" w:rsidRDefault="003B61AF" w:rsidP="003B61AF">
      <w:pPr>
        <w:shd w:val="clear" w:color="auto" w:fill="FFFFFF"/>
        <w:tabs>
          <w:tab w:val="left" w:pos="1058"/>
        </w:tabs>
        <w:spacing w:after="0" w:line="240" w:lineRule="auto"/>
        <w:ind w:firstLine="684"/>
        <w:jc w:val="both"/>
        <w:rPr>
          <w:rFonts w:ascii="Times New Roman" w:hAnsi="Times New Roman" w:cs="Times New Roman"/>
          <w:sz w:val="24"/>
          <w:szCs w:val="24"/>
        </w:rPr>
      </w:pPr>
      <w:r w:rsidRPr="0077400F">
        <w:rPr>
          <w:rFonts w:ascii="Times New Roman" w:hAnsi="Times New Roman" w:cs="Times New Roman"/>
          <w:spacing w:val="-4"/>
          <w:sz w:val="24"/>
          <w:szCs w:val="24"/>
        </w:rPr>
        <w:t>Нормативные затраты, непосредственно связанные с оказанием</w:t>
      </w:r>
      <w:r w:rsidRPr="0077400F">
        <w:rPr>
          <w:rFonts w:ascii="Times New Roman" w:hAnsi="Times New Roman" w:cs="Times New Roman"/>
          <w:spacing w:val="-4"/>
          <w:sz w:val="24"/>
          <w:szCs w:val="24"/>
        </w:rPr>
        <w:br/>
      </w:r>
      <w:r w:rsidRPr="0077400F">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77400F">
        <w:rPr>
          <w:rFonts w:ascii="Times New Roman" w:hAnsi="Times New Roman" w:cs="Times New Roman"/>
          <w:sz w:val="24"/>
          <w:szCs w:val="24"/>
        </w:rPr>
        <w:t>по формуле:</w:t>
      </w:r>
    </w:p>
    <w:p w:rsidR="003B61AF" w:rsidRPr="0077400F" w:rsidRDefault="003B61AF" w:rsidP="003B61AF">
      <w:pPr>
        <w:shd w:val="clear" w:color="auto" w:fill="FFFFFF"/>
        <w:spacing w:after="0" w:line="240" w:lineRule="auto"/>
        <w:ind w:firstLine="1282"/>
        <w:jc w:val="both"/>
        <w:rPr>
          <w:rFonts w:ascii="Times New Roman" w:hAnsi="Times New Roman" w:cs="Times New Roman"/>
          <w:i/>
          <w:iCs/>
          <w:sz w:val="24"/>
          <w:szCs w:val="24"/>
        </w:rPr>
      </w:pPr>
      <w:r w:rsidRPr="0077400F">
        <w:rPr>
          <w:rFonts w:ascii="Times New Roman" w:hAnsi="Times New Roman" w:cs="Times New Roman"/>
          <w:b/>
          <w:bCs/>
          <w:i/>
          <w:spacing w:val="-4"/>
          <w:sz w:val="24"/>
          <w:szCs w:val="24"/>
        </w:rPr>
        <w:t>НЗ</w:t>
      </w:r>
      <w:r w:rsidRPr="0077400F">
        <w:rPr>
          <w:rFonts w:ascii="Times New Roman" w:hAnsi="Times New Roman" w:cs="Times New Roman"/>
          <w:i/>
          <w:sz w:val="24"/>
          <w:szCs w:val="24"/>
          <w:vertAlign w:val="superscript"/>
        </w:rPr>
        <w:t xml:space="preserve"> </w:t>
      </w:r>
      <w:proofErr w:type="spellStart"/>
      <w:r w:rsidRPr="0077400F">
        <w:rPr>
          <w:rFonts w:ascii="Times New Roman" w:hAnsi="Times New Roman" w:cs="Times New Roman"/>
          <w:b/>
          <w:sz w:val="24"/>
          <w:szCs w:val="24"/>
          <w:vertAlign w:val="subscript"/>
        </w:rPr>
        <w:t>гу</w:t>
      </w:r>
      <w:proofErr w:type="spellEnd"/>
      <w:r w:rsidRPr="0077400F">
        <w:rPr>
          <w:rFonts w:ascii="Times New Roman" w:hAnsi="Times New Roman" w:cs="Times New Roman"/>
          <w:iCs/>
          <w:sz w:val="24"/>
          <w:szCs w:val="24"/>
        </w:rPr>
        <w:t xml:space="preserve"> </w:t>
      </w:r>
      <w:r w:rsidRPr="0077400F">
        <w:rPr>
          <w:rFonts w:ascii="Times New Roman" w:hAnsi="Times New Roman" w:cs="Times New Roman"/>
          <w:i/>
          <w:iCs/>
          <w:sz w:val="24"/>
          <w:szCs w:val="24"/>
        </w:rPr>
        <w:t xml:space="preserve">= </w:t>
      </w:r>
      <w:r w:rsidRPr="0077400F">
        <w:rPr>
          <w:rFonts w:ascii="Times New Roman" w:hAnsi="Times New Roman" w:cs="Times New Roman"/>
          <w:b/>
          <w:i/>
          <w:iCs/>
          <w:sz w:val="24"/>
          <w:szCs w:val="24"/>
        </w:rPr>
        <w:t>НЗ</w:t>
      </w:r>
      <w:r w:rsidRPr="0077400F">
        <w:rPr>
          <w:rFonts w:ascii="Times New Roman" w:hAnsi="Times New Roman" w:cs="Times New Roman"/>
          <w:b/>
          <w:i/>
          <w:iCs/>
          <w:sz w:val="24"/>
          <w:szCs w:val="24"/>
          <w:vertAlign w:val="subscript"/>
          <w:lang w:val="en-US"/>
        </w:rPr>
        <w:t>o</w:t>
      </w:r>
      <w:proofErr w:type="spellStart"/>
      <w:r w:rsidRPr="0077400F">
        <w:rPr>
          <w:rFonts w:ascii="Times New Roman" w:hAnsi="Times New Roman" w:cs="Times New Roman"/>
          <w:b/>
          <w:i/>
          <w:iCs/>
          <w:sz w:val="24"/>
          <w:szCs w:val="24"/>
          <w:vertAlign w:val="subscript"/>
        </w:rPr>
        <w:t>тгу</w:t>
      </w:r>
      <w:proofErr w:type="spellEnd"/>
      <w:r w:rsidRPr="0077400F">
        <w:rPr>
          <w:rFonts w:ascii="Times New Roman" w:hAnsi="Times New Roman" w:cs="Times New Roman"/>
          <w:b/>
          <w:i/>
          <w:iCs/>
          <w:sz w:val="24"/>
          <w:szCs w:val="24"/>
          <w:vertAlign w:val="subscript"/>
        </w:rPr>
        <w:t xml:space="preserve"> +</w:t>
      </w:r>
      <w:r w:rsidRPr="0077400F">
        <w:rPr>
          <w:rFonts w:ascii="Times New Roman" w:hAnsi="Times New Roman" w:cs="Times New Roman"/>
          <w:b/>
          <w:i/>
          <w:iCs/>
          <w:sz w:val="24"/>
          <w:szCs w:val="24"/>
        </w:rPr>
        <w:t xml:space="preserve"> НЗ </w:t>
      </w:r>
      <w:r w:rsidRPr="0077400F">
        <w:rPr>
          <w:rFonts w:ascii="Times New Roman" w:hAnsi="Times New Roman" w:cs="Times New Roman"/>
          <w:b/>
          <w:i/>
          <w:iCs/>
          <w:sz w:val="24"/>
          <w:szCs w:val="24"/>
          <w:vertAlign w:val="superscript"/>
          <w:lang w:val="en-US"/>
        </w:rPr>
        <w:t>j</w:t>
      </w:r>
      <w:r w:rsidRPr="0077400F">
        <w:rPr>
          <w:rFonts w:ascii="Times New Roman" w:hAnsi="Times New Roman" w:cs="Times New Roman"/>
          <w:b/>
          <w:i/>
          <w:iCs/>
          <w:sz w:val="24"/>
          <w:szCs w:val="24"/>
          <w:vertAlign w:val="subscript"/>
        </w:rPr>
        <w:t>м</w:t>
      </w:r>
      <w:r w:rsidRPr="0077400F">
        <w:rPr>
          <w:rFonts w:ascii="Times New Roman" w:hAnsi="Times New Roman" w:cs="Times New Roman"/>
          <w:b/>
          <w:i/>
          <w:iCs/>
          <w:sz w:val="24"/>
          <w:szCs w:val="24"/>
          <w:vertAlign w:val="subscript"/>
          <w:lang w:val="en-US"/>
        </w:rPr>
        <w:t>p</w:t>
      </w:r>
      <w:r w:rsidRPr="0077400F">
        <w:rPr>
          <w:rFonts w:ascii="Times New Roman" w:hAnsi="Times New Roman" w:cs="Times New Roman"/>
          <w:b/>
          <w:i/>
          <w:iCs/>
          <w:sz w:val="24"/>
          <w:szCs w:val="24"/>
          <w:vertAlign w:val="subscript"/>
        </w:rPr>
        <w:t xml:space="preserve"> +  </w:t>
      </w:r>
      <w:r w:rsidRPr="0077400F">
        <w:rPr>
          <w:rFonts w:ascii="Times New Roman" w:hAnsi="Times New Roman" w:cs="Times New Roman"/>
          <w:b/>
          <w:i/>
          <w:iCs/>
          <w:sz w:val="24"/>
          <w:szCs w:val="24"/>
        </w:rPr>
        <w:t xml:space="preserve">НЗ </w:t>
      </w:r>
      <w:r w:rsidRPr="0077400F">
        <w:rPr>
          <w:rFonts w:ascii="Times New Roman" w:hAnsi="Times New Roman" w:cs="Times New Roman"/>
          <w:b/>
          <w:i/>
          <w:iCs/>
          <w:sz w:val="24"/>
          <w:szCs w:val="24"/>
          <w:vertAlign w:val="superscript"/>
          <w:lang w:val="en-US"/>
        </w:rPr>
        <w:t>j</w:t>
      </w:r>
      <w:proofErr w:type="spellStart"/>
      <w:r w:rsidRPr="0077400F">
        <w:rPr>
          <w:rFonts w:ascii="Times New Roman" w:hAnsi="Times New Roman" w:cs="Times New Roman"/>
          <w:b/>
          <w:i/>
          <w:iCs/>
          <w:sz w:val="24"/>
          <w:szCs w:val="24"/>
          <w:vertAlign w:val="subscript"/>
        </w:rPr>
        <w:t>пп</w:t>
      </w:r>
      <w:proofErr w:type="spellEnd"/>
      <w:proofErr w:type="gramStart"/>
      <w:r w:rsidRPr="0077400F">
        <w:rPr>
          <w:rFonts w:ascii="Times New Roman" w:hAnsi="Times New Roman" w:cs="Times New Roman"/>
          <w:b/>
          <w:i/>
          <w:iCs/>
          <w:sz w:val="24"/>
          <w:szCs w:val="24"/>
          <w:vertAlign w:val="subscript"/>
        </w:rPr>
        <w:t xml:space="preserve">     </w:t>
      </w:r>
      <w:r w:rsidRPr="0077400F">
        <w:rPr>
          <w:rFonts w:ascii="Times New Roman" w:hAnsi="Times New Roman" w:cs="Times New Roman"/>
          <w:i/>
          <w:iCs/>
          <w:sz w:val="24"/>
          <w:szCs w:val="24"/>
        </w:rPr>
        <w:t>,</w:t>
      </w:r>
      <w:proofErr w:type="gramEnd"/>
      <w:r w:rsidRPr="0077400F">
        <w:rPr>
          <w:rFonts w:ascii="Times New Roman" w:hAnsi="Times New Roman" w:cs="Times New Roman"/>
          <w:i/>
          <w:iCs/>
          <w:sz w:val="24"/>
          <w:szCs w:val="24"/>
        </w:rPr>
        <w:t xml:space="preserve"> </w:t>
      </w:r>
      <w:r w:rsidRPr="0077400F">
        <w:rPr>
          <w:rFonts w:ascii="Times New Roman" w:hAnsi="Times New Roman" w:cs="Times New Roman"/>
          <w:sz w:val="24"/>
          <w:szCs w:val="24"/>
        </w:rPr>
        <w:t xml:space="preserve">где                            </w:t>
      </w:r>
    </w:p>
    <w:p w:rsidR="003B61AF" w:rsidRPr="0077400F" w:rsidRDefault="003B61AF" w:rsidP="003B61AF">
      <w:pPr>
        <w:shd w:val="clear" w:color="auto" w:fill="FFFFFF"/>
        <w:spacing w:after="0" w:line="240" w:lineRule="auto"/>
        <w:jc w:val="both"/>
        <w:rPr>
          <w:rFonts w:ascii="Times New Roman" w:hAnsi="Times New Roman" w:cs="Times New Roman"/>
          <w:sz w:val="24"/>
          <w:szCs w:val="24"/>
        </w:rPr>
      </w:pPr>
      <w:r w:rsidRPr="0077400F">
        <w:rPr>
          <w:rFonts w:ascii="Times New Roman" w:hAnsi="Times New Roman" w:cs="Times New Roman"/>
          <w:sz w:val="24"/>
          <w:szCs w:val="24"/>
        </w:rPr>
        <w:t xml:space="preserve">         </w:t>
      </w:r>
      <w:proofErr w:type="spellStart"/>
      <w:r w:rsidRPr="0077400F">
        <w:rPr>
          <w:rFonts w:ascii="Times New Roman" w:hAnsi="Times New Roman" w:cs="Times New Roman"/>
          <w:spacing w:val="-4"/>
          <w:sz w:val="24"/>
          <w:szCs w:val="24"/>
        </w:rPr>
        <w:t>НЗ</w:t>
      </w:r>
      <w:r w:rsidRPr="0077400F">
        <w:rPr>
          <w:rFonts w:ascii="Times New Roman" w:hAnsi="Times New Roman" w:cs="Times New Roman"/>
          <w:spacing w:val="-4"/>
          <w:sz w:val="24"/>
          <w:szCs w:val="24"/>
          <w:vertAlign w:val="subscript"/>
        </w:rPr>
        <w:t>гу</w:t>
      </w:r>
      <w:proofErr w:type="spellEnd"/>
      <w:r w:rsidRPr="0077400F">
        <w:rPr>
          <w:rFonts w:ascii="Times New Roman" w:hAnsi="Times New Roman" w:cs="Times New Roman"/>
          <w:spacing w:val="-4"/>
          <w:sz w:val="24"/>
          <w:szCs w:val="24"/>
          <w:vertAlign w:val="subscript"/>
        </w:rPr>
        <w:t xml:space="preserve"> </w:t>
      </w:r>
      <w:r w:rsidRPr="0077400F">
        <w:rPr>
          <w:rFonts w:ascii="Times New Roman" w:hAnsi="Times New Roman" w:cs="Times New Roman"/>
          <w:sz w:val="24"/>
          <w:szCs w:val="24"/>
        </w:rPr>
        <w:t>- н</w:t>
      </w:r>
      <w:r w:rsidRPr="0077400F">
        <w:rPr>
          <w:rFonts w:ascii="Times New Roman" w:hAnsi="Times New Roman" w:cs="Times New Roman"/>
          <w:spacing w:val="-4"/>
          <w:sz w:val="24"/>
          <w:szCs w:val="24"/>
        </w:rPr>
        <w:t>ормативные затраты, непосредственно связанные с оказанием</w:t>
      </w:r>
      <w:r w:rsidRPr="0077400F">
        <w:rPr>
          <w:rFonts w:ascii="Times New Roman" w:hAnsi="Times New Roman" w:cs="Times New Roman"/>
          <w:spacing w:val="-4"/>
          <w:sz w:val="24"/>
          <w:szCs w:val="24"/>
        </w:rPr>
        <w:br/>
      </w:r>
      <w:r w:rsidRPr="0077400F">
        <w:rPr>
          <w:rFonts w:ascii="Times New Roman" w:hAnsi="Times New Roman" w:cs="Times New Roman"/>
          <w:spacing w:val="-1"/>
          <w:sz w:val="24"/>
          <w:szCs w:val="24"/>
        </w:rPr>
        <w:t>государственной услуги на соответствующий финансовый год;</w:t>
      </w:r>
    </w:p>
    <w:p w:rsidR="003B61AF" w:rsidRPr="0077400F" w:rsidRDefault="003B61AF" w:rsidP="003B61AF">
      <w:pPr>
        <w:shd w:val="clear" w:color="auto" w:fill="FFFFFF"/>
        <w:spacing w:after="0" w:line="240" w:lineRule="auto"/>
        <w:ind w:firstLine="708"/>
        <w:jc w:val="both"/>
        <w:rPr>
          <w:rFonts w:ascii="Times New Roman" w:hAnsi="Times New Roman" w:cs="Times New Roman"/>
          <w:sz w:val="24"/>
          <w:szCs w:val="24"/>
        </w:rPr>
      </w:pPr>
      <w:r w:rsidRPr="0077400F">
        <w:rPr>
          <w:rFonts w:ascii="Times New Roman" w:hAnsi="Times New Roman" w:cs="Times New Roman"/>
          <w:iCs/>
          <w:spacing w:val="-3"/>
          <w:sz w:val="24"/>
          <w:szCs w:val="24"/>
        </w:rPr>
        <w:t>НЗ</w:t>
      </w:r>
      <w:proofErr w:type="spellStart"/>
      <w:proofErr w:type="gramStart"/>
      <w:r w:rsidRPr="0077400F">
        <w:rPr>
          <w:rFonts w:ascii="Times New Roman" w:hAnsi="Times New Roman" w:cs="Times New Roman"/>
          <w:iCs/>
          <w:spacing w:val="-3"/>
          <w:sz w:val="24"/>
          <w:szCs w:val="24"/>
          <w:vertAlign w:val="subscript"/>
          <w:lang w:val="en-US"/>
        </w:rPr>
        <w:t>om</w:t>
      </w:r>
      <w:proofErr w:type="spellEnd"/>
      <w:proofErr w:type="gramEnd"/>
      <w:r w:rsidRPr="0077400F">
        <w:rPr>
          <w:rFonts w:ascii="Times New Roman" w:hAnsi="Times New Roman" w:cs="Times New Roman"/>
          <w:iCs/>
          <w:spacing w:val="-3"/>
          <w:sz w:val="24"/>
          <w:szCs w:val="24"/>
          <w:vertAlign w:val="subscript"/>
        </w:rPr>
        <w:t>г</w:t>
      </w:r>
      <w:r w:rsidRPr="0077400F">
        <w:rPr>
          <w:rFonts w:ascii="Times New Roman" w:hAnsi="Times New Roman" w:cs="Times New Roman"/>
          <w:iCs/>
          <w:spacing w:val="-3"/>
          <w:sz w:val="24"/>
          <w:szCs w:val="24"/>
          <w:vertAlign w:val="subscript"/>
          <w:lang w:val="en-US"/>
        </w:rPr>
        <w:t>y</w:t>
      </w:r>
      <w:r w:rsidRPr="0077400F">
        <w:rPr>
          <w:rFonts w:ascii="Times New Roman" w:hAnsi="Times New Roman" w:cs="Times New Roman"/>
          <w:i/>
          <w:iCs/>
          <w:spacing w:val="-3"/>
          <w:sz w:val="24"/>
          <w:szCs w:val="24"/>
          <w:vertAlign w:val="subscript"/>
        </w:rPr>
        <w:t xml:space="preserve">  </w:t>
      </w:r>
      <w:r w:rsidRPr="0077400F">
        <w:rPr>
          <w:rFonts w:ascii="Times New Roman" w:hAnsi="Times New Roman" w:cs="Times New Roman"/>
          <w:i/>
          <w:iCs/>
          <w:spacing w:val="-3"/>
          <w:sz w:val="24"/>
          <w:szCs w:val="24"/>
        </w:rPr>
        <w:t xml:space="preserve"> </w:t>
      </w:r>
      <w:r w:rsidRPr="0077400F">
        <w:rPr>
          <w:rFonts w:ascii="Times New Roman" w:hAnsi="Times New Roman" w:cs="Times New Roman"/>
          <w:spacing w:val="-3"/>
          <w:sz w:val="24"/>
          <w:szCs w:val="24"/>
        </w:rPr>
        <w:t>- нормативные затраты  на оплату труда и начисления на</w:t>
      </w:r>
      <w:r w:rsidRPr="0077400F">
        <w:rPr>
          <w:rFonts w:ascii="Times New Roman" w:hAnsi="Times New Roman" w:cs="Times New Roman"/>
          <w:i/>
          <w:iCs/>
          <w:spacing w:val="-3"/>
          <w:sz w:val="24"/>
          <w:szCs w:val="24"/>
        </w:rPr>
        <w:t xml:space="preserve"> </w:t>
      </w:r>
      <w:r w:rsidRPr="0077400F">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3B61AF" w:rsidRPr="0077400F" w:rsidRDefault="003B61AF" w:rsidP="003B61AF">
      <w:pPr>
        <w:shd w:val="clear" w:color="auto" w:fill="FFFFFF"/>
        <w:spacing w:after="0" w:line="240" w:lineRule="auto"/>
        <w:ind w:firstLine="708"/>
        <w:jc w:val="both"/>
        <w:rPr>
          <w:rFonts w:ascii="Times New Roman" w:hAnsi="Times New Roman" w:cs="Times New Roman"/>
          <w:sz w:val="24"/>
          <w:szCs w:val="24"/>
        </w:rPr>
      </w:pPr>
      <w:r w:rsidRPr="0077400F">
        <w:rPr>
          <w:rFonts w:ascii="Times New Roman" w:hAnsi="Times New Roman" w:cs="Times New Roman"/>
          <w:spacing w:val="-4"/>
          <w:sz w:val="24"/>
          <w:szCs w:val="24"/>
        </w:rPr>
        <w:t xml:space="preserve">НЗ </w:t>
      </w:r>
      <w:r w:rsidRPr="0077400F">
        <w:rPr>
          <w:rFonts w:ascii="Times New Roman" w:hAnsi="Times New Roman" w:cs="Times New Roman"/>
          <w:spacing w:val="-4"/>
          <w:sz w:val="24"/>
          <w:szCs w:val="24"/>
          <w:vertAlign w:val="superscript"/>
          <w:lang w:val="en-US"/>
        </w:rPr>
        <w:t>j</w:t>
      </w:r>
      <w:proofErr w:type="gramStart"/>
      <w:r w:rsidRPr="0077400F">
        <w:rPr>
          <w:rFonts w:ascii="Times New Roman" w:hAnsi="Times New Roman" w:cs="Times New Roman"/>
          <w:spacing w:val="-4"/>
          <w:sz w:val="24"/>
          <w:szCs w:val="24"/>
          <w:vertAlign w:val="subscript"/>
        </w:rPr>
        <w:t>м</w:t>
      </w:r>
      <w:proofErr w:type="gramEnd"/>
      <w:r w:rsidRPr="0077400F">
        <w:rPr>
          <w:rFonts w:ascii="Times New Roman" w:hAnsi="Times New Roman" w:cs="Times New Roman"/>
          <w:spacing w:val="-4"/>
          <w:sz w:val="24"/>
          <w:szCs w:val="24"/>
          <w:vertAlign w:val="subscript"/>
          <w:lang w:val="en-US"/>
        </w:rPr>
        <w:t>p</w:t>
      </w:r>
      <w:r w:rsidRPr="0077400F">
        <w:rPr>
          <w:rFonts w:ascii="Times New Roman" w:hAnsi="Times New Roman" w:cs="Times New Roman"/>
          <w:spacing w:val="-4"/>
          <w:sz w:val="24"/>
          <w:szCs w:val="24"/>
        </w:rPr>
        <w:t xml:space="preserve"> - </w:t>
      </w:r>
      <w:r w:rsidRPr="0077400F">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77400F">
        <w:rPr>
          <w:rFonts w:ascii="Times New Roman" w:hAnsi="Times New Roman" w:cs="Times New Roman"/>
          <w:sz w:val="24"/>
          <w:szCs w:val="24"/>
        </w:rPr>
        <w:t>на</w:t>
      </w:r>
      <w:r w:rsidRPr="0077400F">
        <w:rPr>
          <w:rFonts w:ascii="Times New Roman" w:hAnsi="Times New Roman" w:cs="Times New Roman"/>
          <w:spacing w:val="-1"/>
          <w:sz w:val="24"/>
          <w:szCs w:val="24"/>
        </w:rPr>
        <w:t xml:space="preserve"> учебники, учебные пособия, учебно-методические материалы, </w:t>
      </w:r>
      <w:r w:rsidRPr="0077400F">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77400F">
        <w:rPr>
          <w:rFonts w:ascii="Times New Roman" w:hAnsi="Times New Roman" w:cs="Times New Roman"/>
          <w:spacing w:val="-2"/>
          <w:sz w:val="24"/>
          <w:szCs w:val="24"/>
        </w:rPr>
        <w:t>ассистивные</w:t>
      </w:r>
      <w:proofErr w:type="spellEnd"/>
      <w:r w:rsidRPr="0077400F">
        <w:rPr>
          <w:rFonts w:ascii="Times New Roman" w:hAnsi="Times New Roman" w:cs="Times New Roman"/>
          <w:spacing w:val="-2"/>
          <w:sz w:val="24"/>
          <w:szCs w:val="24"/>
        </w:rPr>
        <w:t xml:space="preserve"> устройства, специальные компьютерные программы и другие </w:t>
      </w:r>
      <w:r w:rsidRPr="0077400F">
        <w:rPr>
          <w:rFonts w:ascii="Times New Roman" w:hAnsi="Times New Roman" w:cs="Times New Roman"/>
          <w:spacing w:val="-1"/>
          <w:sz w:val="24"/>
          <w:szCs w:val="24"/>
        </w:rPr>
        <w:t xml:space="preserve">средства обучения и воспитания по АООП типа </w:t>
      </w:r>
      <w:proofErr w:type="spellStart"/>
      <w:r w:rsidRPr="0077400F">
        <w:rPr>
          <w:rFonts w:ascii="Times New Roman" w:hAnsi="Times New Roman" w:cs="Times New Roman"/>
          <w:spacing w:val="-1"/>
          <w:sz w:val="24"/>
          <w:szCs w:val="24"/>
        </w:rPr>
        <w:t>j</w:t>
      </w:r>
      <w:proofErr w:type="spellEnd"/>
      <w:r w:rsidRPr="0077400F">
        <w:rPr>
          <w:rFonts w:ascii="Times New Roman" w:hAnsi="Times New Roman" w:cs="Times New Roman"/>
          <w:spacing w:val="-1"/>
          <w:sz w:val="24"/>
          <w:szCs w:val="24"/>
        </w:rPr>
        <w:t xml:space="preserve"> (в соответствии</w:t>
      </w:r>
      <w:r w:rsidRPr="0077400F">
        <w:rPr>
          <w:rFonts w:ascii="Times New Roman" w:hAnsi="Times New Roman" w:cs="Times New Roman"/>
          <w:sz w:val="24"/>
          <w:szCs w:val="24"/>
        </w:rPr>
        <w:t xml:space="preserve"> с материально-техническими условиями с учетом специфики обучающихся);</w:t>
      </w:r>
    </w:p>
    <w:p w:rsidR="003B61AF" w:rsidRPr="0077400F" w:rsidRDefault="003B61AF" w:rsidP="003B61AF">
      <w:pPr>
        <w:shd w:val="clear" w:color="auto" w:fill="FFFFFF"/>
        <w:spacing w:after="0" w:line="240" w:lineRule="auto"/>
        <w:ind w:firstLine="708"/>
        <w:jc w:val="both"/>
        <w:rPr>
          <w:rFonts w:ascii="Times New Roman" w:hAnsi="Times New Roman" w:cs="Times New Roman"/>
          <w:sz w:val="24"/>
          <w:szCs w:val="24"/>
        </w:rPr>
      </w:pPr>
      <w:r w:rsidRPr="0077400F">
        <w:rPr>
          <w:rFonts w:ascii="Times New Roman" w:hAnsi="Times New Roman" w:cs="Times New Roman"/>
          <w:spacing w:val="-4"/>
          <w:sz w:val="24"/>
          <w:szCs w:val="24"/>
        </w:rPr>
        <w:t xml:space="preserve">НЗ </w:t>
      </w:r>
      <w:proofErr w:type="gramStart"/>
      <w:r w:rsidRPr="0077400F">
        <w:rPr>
          <w:rFonts w:ascii="Times New Roman" w:hAnsi="Times New Roman" w:cs="Times New Roman"/>
          <w:spacing w:val="-4"/>
          <w:sz w:val="24"/>
          <w:szCs w:val="24"/>
          <w:vertAlign w:val="superscript"/>
          <w:lang w:val="en-US"/>
        </w:rPr>
        <w:t>j</w:t>
      </w:r>
      <w:proofErr w:type="spellStart"/>
      <w:proofErr w:type="gramEnd"/>
      <w:r w:rsidRPr="0077400F">
        <w:rPr>
          <w:rFonts w:ascii="Times New Roman" w:hAnsi="Times New Roman" w:cs="Times New Roman"/>
          <w:spacing w:val="-4"/>
          <w:sz w:val="24"/>
          <w:szCs w:val="24"/>
          <w:vertAlign w:val="subscript"/>
        </w:rPr>
        <w:t>пп</w:t>
      </w:r>
      <w:proofErr w:type="spellEnd"/>
      <w:r w:rsidRPr="0077400F">
        <w:rPr>
          <w:rFonts w:ascii="Times New Roman" w:hAnsi="Times New Roman" w:cs="Times New Roman"/>
          <w:spacing w:val="-4"/>
          <w:sz w:val="24"/>
          <w:szCs w:val="24"/>
        </w:rPr>
        <w:t xml:space="preserve"> - </w:t>
      </w:r>
      <w:r w:rsidRPr="0077400F">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77400F">
        <w:rPr>
          <w:rFonts w:ascii="Times New Roman" w:hAnsi="Times New Roman" w:cs="Times New Roman"/>
          <w:sz w:val="24"/>
          <w:szCs w:val="24"/>
        </w:rPr>
        <w:t xml:space="preserve">  с материально-техническими условиями с учетом специфики обучающихся </w:t>
      </w:r>
      <w:r w:rsidRPr="0077400F">
        <w:rPr>
          <w:rFonts w:ascii="Times New Roman" w:hAnsi="Times New Roman" w:cs="Times New Roman"/>
          <w:spacing w:val="-1"/>
          <w:sz w:val="24"/>
          <w:szCs w:val="24"/>
        </w:rPr>
        <w:t xml:space="preserve">по АООП типа </w:t>
      </w:r>
      <w:proofErr w:type="spellStart"/>
      <w:r w:rsidRPr="0077400F">
        <w:rPr>
          <w:rFonts w:ascii="Times New Roman" w:hAnsi="Times New Roman" w:cs="Times New Roman"/>
          <w:spacing w:val="-1"/>
          <w:sz w:val="24"/>
          <w:szCs w:val="24"/>
        </w:rPr>
        <w:t>j</w:t>
      </w:r>
      <w:proofErr w:type="spellEnd"/>
      <w:r w:rsidRPr="0077400F">
        <w:rPr>
          <w:rFonts w:ascii="Times New Roman" w:hAnsi="Times New Roman" w:cs="Times New Roman"/>
          <w:sz w:val="24"/>
          <w:szCs w:val="24"/>
        </w:rPr>
        <w:t>).</w:t>
      </w:r>
    </w:p>
    <w:p w:rsidR="003B61AF" w:rsidRPr="0077400F" w:rsidRDefault="003B61AF" w:rsidP="003B61AF">
      <w:pPr>
        <w:shd w:val="clear" w:color="auto" w:fill="FFFFFF"/>
        <w:spacing w:after="0" w:line="240" w:lineRule="auto"/>
        <w:ind w:firstLine="708"/>
        <w:jc w:val="both"/>
        <w:rPr>
          <w:rFonts w:ascii="Times New Roman" w:hAnsi="Times New Roman" w:cs="Times New Roman"/>
          <w:sz w:val="24"/>
          <w:szCs w:val="24"/>
        </w:rPr>
      </w:pPr>
      <w:r w:rsidRPr="0077400F">
        <w:rPr>
          <w:rFonts w:ascii="Times New Roman" w:hAnsi="Times New Roman" w:cs="Times New Roman"/>
          <w:spacing w:val="-4"/>
          <w:sz w:val="24"/>
          <w:szCs w:val="24"/>
        </w:rPr>
        <w:t xml:space="preserve">При расчете нормативных затрат на оплату труда и начисления на </w:t>
      </w:r>
      <w:r w:rsidRPr="0077400F">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7400F">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3B61AF" w:rsidRPr="0077400F" w:rsidRDefault="003B61AF" w:rsidP="003B61AF">
      <w:pPr>
        <w:shd w:val="clear" w:color="auto" w:fill="FFFFFF"/>
        <w:spacing w:after="0" w:line="240" w:lineRule="auto"/>
        <w:ind w:firstLine="708"/>
        <w:jc w:val="both"/>
        <w:rPr>
          <w:rFonts w:ascii="Times New Roman" w:hAnsi="Times New Roman" w:cs="Times New Roman"/>
          <w:sz w:val="24"/>
          <w:szCs w:val="24"/>
        </w:rPr>
      </w:pPr>
      <w:r w:rsidRPr="0077400F">
        <w:rPr>
          <w:rFonts w:ascii="Times New Roman" w:hAnsi="Times New Roman" w:cs="Times New Roman"/>
          <w:sz w:val="24"/>
          <w:szCs w:val="24"/>
        </w:rPr>
        <w:t xml:space="preserve">Нормативные затраты на оплату труда и начисления на выплаты по </w:t>
      </w:r>
      <w:r w:rsidRPr="0077400F">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7400F">
        <w:rPr>
          <w:rFonts w:ascii="Times New Roman" w:hAnsi="Times New Roman" w:cs="Times New Roman"/>
          <w:sz w:val="24"/>
          <w:szCs w:val="24"/>
        </w:rPr>
        <w:t xml:space="preserve">времени персонала на количество единиц времени, необходимых для </w:t>
      </w:r>
      <w:r w:rsidRPr="0077400F">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7400F">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w:t>
      </w:r>
      <w:r w:rsidR="00DA0CC8" w:rsidRPr="0077400F">
        <w:rPr>
          <w:rFonts w:ascii="Times New Roman" w:hAnsi="Times New Roman" w:cs="Times New Roman"/>
          <w:sz w:val="24"/>
          <w:szCs w:val="24"/>
        </w:rPr>
        <w:t>.</w:t>
      </w:r>
    </w:p>
    <w:p w:rsidR="003B61AF" w:rsidRPr="0077400F" w:rsidRDefault="003B61AF" w:rsidP="003B61AF">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77400F">
        <w:rPr>
          <w:rFonts w:ascii="Times New Roman" w:hAnsi="Times New Roman" w:cs="Times New Roman"/>
          <w:spacing w:val="-2"/>
          <w:sz w:val="24"/>
          <w:szCs w:val="24"/>
        </w:rPr>
        <w:t>Нормативные затраты на расходные материалы в соответствии со</w:t>
      </w:r>
      <w:r w:rsidRPr="0077400F">
        <w:rPr>
          <w:rFonts w:ascii="Times New Roman" w:hAnsi="Times New Roman" w:cs="Times New Roman"/>
          <w:spacing w:val="-2"/>
          <w:sz w:val="24"/>
          <w:szCs w:val="24"/>
        </w:rPr>
        <w:br/>
        <w:t>стандартами качества оказания услуги рассчитываются как произведение</w:t>
      </w:r>
      <w:r w:rsidRPr="0077400F">
        <w:rPr>
          <w:rFonts w:ascii="Times New Roman" w:hAnsi="Times New Roman" w:cs="Times New Roman"/>
          <w:spacing w:val="-2"/>
          <w:sz w:val="24"/>
          <w:szCs w:val="24"/>
        </w:rPr>
        <w:br/>
        <w:t>стоимости учебных материалов на их количество, необходимое для оказания</w:t>
      </w:r>
      <w:r w:rsidRPr="0077400F">
        <w:rPr>
          <w:rFonts w:ascii="Times New Roman" w:hAnsi="Times New Roman" w:cs="Times New Roman"/>
          <w:spacing w:val="-2"/>
          <w:sz w:val="24"/>
          <w:szCs w:val="24"/>
        </w:rPr>
        <w:br/>
      </w:r>
      <w:r w:rsidRPr="0077400F">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7400F">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B61AF" w:rsidRPr="0077400F" w:rsidRDefault="003B61AF" w:rsidP="003B61AF">
      <w:pPr>
        <w:spacing w:after="0" w:line="240" w:lineRule="auto"/>
        <w:ind w:firstLine="540"/>
        <w:jc w:val="both"/>
        <w:rPr>
          <w:rFonts w:ascii="Times New Roman" w:hAnsi="Times New Roman" w:cs="Times New Roman"/>
          <w:color w:val="auto"/>
          <w:sz w:val="24"/>
          <w:szCs w:val="24"/>
        </w:rPr>
      </w:pPr>
      <w:r w:rsidRPr="0077400F">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77400F">
        <w:rPr>
          <w:rFonts w:ascii="Times New Roman" w:hAnsi="Times New Roman" w:cs="Times New Roman"/>
          <w:color w:val="auto"/>
          <w:sz w:val="24"/>
          <w:szCs w:val="24"/>
        </w:rPr>
        <w:t>обучающихся</w:t>
      </w:r>
      <w:proofErr w:type="gramEnd"/>
      <w:r w:rsidRPr="0077400F">
        <w:rPr>
          <w:rFonts w:ascii="Times New Roman" w:hAnsi="Times New Roman" w:cs="Times New Roman"/>
          <w:color w:val="auto"/>
          <w:sz w:val="24"/>
          <w:szCs w:val="24"/>
        </w:rPr>
        <w:t xml:space="preserve"> с ЗПР:</w:t>
      </w:r>
    </w:p>
    <w:p w:rsidR="003B61AF" w:rsidRPr="0077400F" w:rsidRDefault="003B61AF" w:rsidP="003B61AF">
      <w:pPr>
        <w:spacing w:after="0" w:line="240" w:lineRule="auto"/>
        <w:ind w:firstLine="540"/>
        <w:jc w:val="both"/>
        <w:rPr>
          <w:rFonts w:ascii="Times New Roman" w:hAnsi="Times New Roman" w:cs="Times New Roman"/>
          <w:sz w:val="24"/>
          <w:szCs w:val="24"/>
        </w:rPr>
      </w:pPr>
      <w:r w:rsidRPr="0077400F">
        <w:rPr>
          <w:rFonts w:ascii="Times New Roman" w:hAnsi="Times New Roman" w:cs="Times New Roman"/>
          <w:sz w:val="24"/>
          <w:szCs w:val="24"/>
        </w:rPr>
        <w:t xml:space="preserve">реализация АООП НОО </w:t>
      </w:r>
      <w:proofErr w:type="gramStart"/>
      <w:r w:rsidRPr="0077400F">
        <w:rPr>
          <w:rFonts w:ascii="Times New Roman" w:hAnsi="Times New Roman" w:cs="Times New Roman"/>
          <w:color w:val="auto"/>
          <w:sz w:val="24"/>
          <w:szCs w:val="24"/>
        </w:rPr>
        <w:t>обучающихся</w:t>
      </w:r>
      <w:proofErr w:type="gramEnd"/>
      <w:r w:rsidRPr="0077400F">
        <w:rPr>
          <w:rFonts w:ascii="Times New Roman" w:hAnsi="Times New Roman" w:cs="Times New Roman"/>
          <w:color w:val="auto"/>
          <w:sz w:val="24"/>
          <w:szCs w:val="24"/>
        </w:rPr>
        <w:t xml:space="preserve"> с ЗПР может</w:t>
      </w:r>
      <w:r w:rsidRPr="0077400F">
        <w:rPr>
          <w:rFonts w:ascii="Times New Roman" w:hAnsi="Times New Roman" w:cs="Times New Roman"/>
          <w:sz w:val="24"/>
          <w:szCs w:val="24"/>
        </w:rPr>
        <w:t xml:space="preserve"> определяться по формуле:</w:t>
      </w:r>
    </w:p>
    <w:p w:rsidR="003B61AF" w:rsidRPr="0077400F" w:rsidRDefault="003B61AF" w:rsidP="003B61AF">
      <w:pPr>
        <w:spacing w:after="0" w:line="240" w:lineRule="auto"/>
        <w:ind w:firstLine="540"/>
        <w:jc w:val="both"/>
        <w:rPr>
          <w:rFonts w:ascii="Times New Roman" w:hAnsi="Times New Roman" w:cs="Times New Roman"/>
          <w:b/>
          <w:i/>
          <w:sz w:val="24"/>
          <w:szCs w:val="24"/>
        </w:rPr>
      </w:pP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отгу</w:t>
      </w:r>
      <w:proofErr w:type="spellEnd"/>
      <w:r w:rsidRPr="0077400F">
        <w:rPr>
          <w:rFonts w:ascii="Times New Roman" w:hAnsi="Times New Roman" w:cs="Times New Roman"/>
          <w:b/>
          <w:bCs/>
          <w:i/>
          <w:sz w:val="24"/>
          <w:szCs w:val="24"/>
        </w:rPr>
        <w:t xml:space="preserve"> = ЗП</w:t>
      </w:r>
      <w:r w:rsidRPr="0077400F">
        <w:rPr>
          <w:rFonts w:ascii="Times New Roman" w:hAnsi="Times New Roman" w:cs="Times New Roman"/>
          <w:b/>
          <w:bCs/>
          <w:i/>
          <w:sz w:val="24"/>
          <w:szCs w:val="24"/>
          <w:vertAlign w:val="superscript"/>
        </w:rPr>
        <w:t xml:space="preserve"> рег</w:t>
      </w:r>
      <w:r w:rsidRPr="0077400F">
        <w:rPr>
          <w:rFonts w:ascii="Times New Roman" w:hAnsi="Times New Roman" w:cs="Times New Roman"/>
          <w:b/>
          <w:bCs/>
          <w:i/>
          <w:sz w:val="24"/>
          <w:szCs w:val="24"/>
          <w:vertAlign w:val="subscript"/>
        </w:rPr>
        <w:t>-1</w:t>
      </w:r>
      <w:r w:rsidRPr="0077400F">
        <w:rPr>
          <w:rFonts w:ascii="Times New Roman" w:hAnsi="Times New Roman" w:cs="Times New Roman"/>
          <w:b/>
          <w:bCs/>
          <w:i/>
          <w:sz w:val="24"/>
          <w:szCs w:val="24"/>
        </w:rPr>
        <w:t xml:space="preserve"> * 12 * </w:t>
      </w:r>
      <w:proofErr w:type="spellStart"/>
      <w:r w:rsidRPr="0077400F">
        <w:rPr>
          <w:rFonts w:ascii="Times New Roman" w:hAnsi="Times New Roman" w:cs="Times New Roman"/>
          <w:b/>
          <w:bCs/>
          <w:i/>
          <w:sz w:val="24"/>
          <w:szCs w:val="24"/>
        </w:rPr>
        <w:t>К</w:t>
      </w:r>
      <w:r w:rsidRPr="0077400F">
        <w:rPr>
          <w:rFonts w:ascii="Times New Roman" w:hAnsi="Times New Roman" w:cs="Times New Roman"/>
          <w:b/>
          <w:bCs/>
          <w:i/>
          <w:sz w:val="24"/>
          <w:szCs w:val="24"/>
          <w:vertAlign w:val="superscript"/>
        </w:rPr>
        <w:t>овз</w:t>
      </w:r>
      <w:proofErr w:type="spellEnd"/>
      <w:r w:rsidRPr="0077400F">
        <w:rPr>
          <w:rFonts w:ascii="Times New Roman" w:hAnsi="Times New Roman" w:cs="Times New Roman"/>
          <w:b/>
          <w:bCs/>
          <w:i/>
          <w:sz w:val="24"/>
          <w:szCs w:val="24"/>
        </w:rPr>
        <w:t xml:space="preserve"> * К</w:t>
      </w:r>
      <w:proofErr w:type="gramStart"/>
      <w:r w:rsidRPr="0077400F">
        <w:rPr>
          <w:rFonts w:ascii="Times New Roman" w:hAnsi="Times New Roman" w:cs="Times New Roman"/>
          <w:b/>
          <w:bCs/>
          <w:i/>
          <w:sz w:val="24"/>
          <w:szCs w:val="24"/>
          <w:vertAlign w:val="superscript"/>
        </w:rPr>
        <w:t>1</w:t>
      </w:r>
      <w:proofErr w:type="gramEnd"/>
      <w:r w:rsidRPr="0077400F">
        <w:rPr>
          <w:rFonts w:ascii="Times New Roman" w:hAnsi="Times New Roman" w:cs="Times New Roman"/>
          <w:b/>
          <w:bCs/>
          <w:i/>
          <w:sz w:val="24"/>
          <w:szCs w:val="24"/>
        </w:rPr>
        <w:t xml:space="preserve"> * К</w:t>
      </w:r>
      <w:r w:rsidRPr="0077400F">
        <w:rPr>
          <w:rFonts w:ascii="Times New Roman" w:hAnsi="Times New Roman" w:cs="Times New Roman"/>
          <w:b/>
          <w:bCs/>
          <w:i/>
          <w:sz w:val="24"/>
          <w:szCs w:val="24"/>
          <w:vertAlign w:val="superscript"/>
        </w:rPr>
        <w:t>2</w:t>
      </w:r>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i/>
          <w:sz w:val="24"/>
          <w:szCs w:val="24"/>
        </w:rPr>
        <w:t xml:space="preserve">, </w:t>
      </w:r>
      <w:r w:rsidRPr="0077400F">
        <w:rPr>
          <w:rFonts w:ascii="Times New Roman" w:hAnsi="Times New Roman" w:cs="Times New Roman"/>
          <w:b/>
          <w:bCs/>
          <w:i/>
          <w:iCs/>
          <w:sz w:val="24"/>
          <w:szCs w:val="24"/>
        </w:rPr>
        <w:t>где:</w:t>
      </w:r>
    </w:p>
    <w:p w:rsidR="003B61AF" w:rsidRPr="0077400F" w:rsidRDefault="003B61AF" w:rsidP="003B61AF">
      <w:pPr>
        <w:spacing w:after="0" w:line="240" w:lineRule="auto"/>
        <w:ind w:firstLine="540"/>
        <w:jc w:val="both"/>
        <w:rPr>
          <w:rFonts w:ascii="Times New Roman" w:hAnsi="Times New Roman" w:cs="Times New Roman"/>
          <w:i/>
          <w:color w:val="auto"/>
          <w:sz w:val="24"/>
          <w:szCs w:val="24"/>
        </w:rPr>
      </w:pPr>
      <w:proofErr w:type="spellStart"/>
      <w:r w:rsidRPr="0077400F">
        <w:rPr>
          <w:rFonts w:ascii="Times New Roman" w:hAnsi="Times New Roman" w:cs="Times New Roman"/>
          <w:b/>
          <w:bCs/>
          <w:i/>
          <w:sz w:val="24"/>
          <w:szCs w:val="24"/>
        </w:rPr>
        <w:lastRenderedPageBreak/>
        <w:t>НЗ</w:t>
      </w:r>
      <w:r w:rsidRPr="0077400F">
        <w:rPr>
          <w:rFonts w:ascii="Times New Roman" w:hAnsi="Times New Roman" w:cs="Times New Roman"/>
          <w:b/>
          <w:bCs/>
          <w:i/>
          <w:sz w:val="24"/>
          <w:szCs w:val="24"/>
          <w:vertAlign w:val="subscript"/>
        </w:rPr>
        <w:t>отгу</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w:t>
      </w:r>
      <w:r w:rsidRPr="0077400F">
        <w:rPr>
          <w:rFonts w:ascii="Times New Roman" w:hAnsi="Times New Roman" w:cs="Times New Roman"/>
          <w:bCs/>
          <w:sz w:val="24"/>
          <w:szCs w:val="24"/>
        </w:rPr>
        <w:t>н</w:t>
      </w:r>
      <w:r w:rsidRPr="0077400F">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77400F">
        <w:rPr>
          <w:rFonts w:ascii="Times New Roman" w:hAnsi="Times New Roman" w:cs="Times New Roman"/>
          <w:color w:val="auto"/>
          <w:sz w:val="24"/>
          <w:szCs w:val="24"/>
        </w:rPr>
        <w:t>обучающимся</w:t>
      </w:r>
      <w:proofErr w:type="gramEnd"/>
      <w:r w:rsidRPr="0077400F">
        <w:rPr>
          <w:rFonts w:ascii="Times New Roman" w:hAnsi="Times New Roman" w:cs="Times New Roman"/>
          <w:color w:val="auto"/>
          <w:sz w:val="24"/>
          <w:szCs w:val="24"/>
        </w:rPr>
        <w:t xml:space="preserve"> с ЗПР;</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b/>
          <w:bCs/>
          <w:i/>
          <w:sz w:val="24"/>
          <w:szCs w:val="24"/>
        </w:rPr>
        <w:t>ЗП</w:t>
      </w:r>
      <w:r w:rsidRPr="0077400F">
        <w:rPr>
          <w:rFonts w:ascii="Times New Roman" w:hAnsi="Times New Roman" w:cs="Times New Roman"/>
          <w:b/>
          <w:bCs/>
          <w:i/>
          <w:sz w:val="24"/>
          <w:szCs w:val="24"/>
          <w:vertAlign w:val="superscript"/>
        </w:rPr>
        <w:t xml:space="preserve"> рег</w:t>
      </w:r>
      <w:r w:rsidRPr="0077400F">
        <w:rPr>
          <w:rFonts w:ascii="Times New Roman" w:hAnsi="Times New Roman" w:cs="Times New Roman"/>
          <w:b/>
          <w:bCs/>
          <w:i/>
          <w:sz w:val="24"/>
          <w:szCs w:val="24"/>
          <w:vertAlign w:val="subscript"/>
        </w:rPr>
        <w:t>-1</w:t>
      </w:r>
      <w:r w:rsidRPr="0077400F">
        <w:rPr>
          <w:rFonts w:ascii="Times New Roman" w:hAnsi="Times New Roman" w:cs="Times New Roman"/>
          <w:b/>
          <w:bCs/>
          <w:i/>
          <w:sz w:val="24"/>
          <w:szCs w:val="24"/>
        </w:rPr>
        <w:t xml:space="preserve"> </w:t>
      </w:r>
      <w:r w:rsidRPr="0077400F">
        <w:rPr>
          <w:rFonts w:ascii="Times New Roman" w:hAnsi="Times New Roman" w:cs="Times New Roman"/>
          <w:bCs/>
          <w:i/>
          <w:sz w:val="24"/>
          <w:szCs w:val="24"/>
        </w:rPr>
        <w:t xml:space="preserve"> </w:t>
      </w:r>
      <w:r w:rsidRPr="0077400F">
        <w:rPr>
          <w:rFonts w:ascii="Times New Roman" w:hAnsi="Times New Roman" w:cs="Times New Roman"/>
          <w:i/>
          <w:sz w:val="24"/>
          <w:szCs w:val="24"/>
        </w:rPr>
        <w:t xml:space="preserve">– </w:t>
      </w:r>
      <w:r w:rsidRPr="0077400F">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bCs/>
          <w:i/>
          <w:sz w:val="24"/>
          <w:szCs w:val="24"/>
        </w:rPr>
        <w:t xml:space="preserve">12 </w:t>
      </w:r>
      <w:r w:rsidRPr="0077400F">
        <w:rPr>
          <w:rFonts w:ascii="Times New Roman" w:hAnsi="Times New Roman" w:cs="Times New Roman"/>
          <w:i/>
          <w:sz w:val="24"/>
          <w:szCs w:val="24"/>
        </w:rPr>
        <w:t xml:space="preserve">– </w:t>
      </w:r>
      <w:r w:rsidRPr="0077400F">
        <w:rPr>
          <w:rFonts w:ascii="Times New Roman" w:hAnsi="Times New Roman" w:cs="Times New Roman"/>
          <w:sz w:val="24"/>
          <w:szCs w:val="24"/>
        </w:rPr>
        <w:t>количество месяцев в году;</w:t>
      </w:r>
    </w:p>
    <w:p w:rsidR="003B61AF" w:rsidRPr="0077400F" w:rsidRDefault="003B61AF" w:rsidP="003B61AF">
      <w:pPr>
        <w:tabs>
          <w:tab w:val="left" w:pos="709"/>
        </w:tabs>
        <w:spacing w:after="0" w:line="240" w:lineRule="auto"/>
        <w:ind w:firstLine="709"/>
        <w:jc w:val="both"/>
        <w:rPr>
          <w:rFonts w:ascii="Times New Roman" w:hAnsi="Times New Roman" w:cs="Times New Roman"/>
          <w:sz w:val="24"/>
          <w:szCs w:val="24"/>
        </w:rPr>
      </w:pPr>
      <w:proofErr w:type="gramStart"/>
      <w:r w:rsidRPr="0077400F">
        <w:rPr>
          <w:rFonts w:ascii="Times New Roman" w:hAnsi="Times New Roman" w:cs="Times New Roman"/>
          <w:i/>
          <w:sz w:val="24"/>
          <w:szCs w:val="24"/>
        </w:rPr>
        <w:t>K</w:t>
      </w:r>
      <w:proofErr w:type="gramEnd"/>
      <w:r w:rsidRPr="0077400F">
        <w:rPr>
          <w:rFonts w:ascii="Times New Roman" w:hAnsi="Times New Roman" w:cs="Times New Roman"/>
          <w:i/>
          <w:sz w:val="24"/>
          <w:szCs w:val="24"/>
          <w:vertAlign w:val="superscript"/>
        </w:rPr>
        <w:t>ОВЗ</w:t>
      </w:r>
      <w:r w:rsidRPr="0077400F">
        <w:rPr>
          <w:rFonts w:ascii="Times New Roman" w:hAnsi="Times New Roman" w:cs="Times New Roman"/>
          <w:i/>
          <w:sz w:val="24"/>
          <w:szCs w:val="24"/>
        </w:rPr>
        <w:t xml:space="preserve"> – </w:t>
      </w:r>
      <w:r w:rsidRPr="0077400F">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3B61AF" w:rsidRPr="0077400F" w:rsidRDefault="003B61AF" w:rsidP="003B61AF">
      <w:pPr>
        <w:spacing w:after="0" w:line="240" w:lineRule="auto"/>
        <w:ind w:firstLine="709"/>
        <w:jc w:val="both"/>
        <w:rPr>
          <w:rFonts w:ascii="Times New Roman" w:hAnsi="Times New Roman" w:cs="Times New Roman"/>
          <w:i/>
          <w:sz w:val="24"/>
          <w:szCs w:val="24"/>
        </w:rPr>
      </w:pPr>
      <w:proofErr w:type="gramStart"/>
      <w:r w:rsidRPr="0077400F">
        <w:rPr>
          <w:rFonts w:ascii="Times New Roman" w:hAnsi="Times New Roman" w:cs="Times New Roman"/>
          <w:bCs/>
          <w:i/>
          <w:iCs/>
          <w:sz w:val="24"/>
          <w:szCs w:val="24"/>
          <w:lang w:val="en-US"/>
        </w:rPr>
        <w:t>K</w:t>
      </w:r>
      <w:r w:rsidRPr="0077400F">
        <w:rPr>
          <w:rFonts w:ascii="Times New Roman" w:hAnsi="Times New Roman" w:cs="Times New Roman"/>
          <w:bCs/>
          <w:i/>
          <w:iCs/>
          <w:sz w:val="24"/>
          <w:szCs w:val="24"/>
          <w:vertAlign w:val="superscript"/>
        </w:rPr>
        <w:t>1</w:t>
      </w:r>
      <w:r w:rsidRPr="0077400F">
        <w:rPr>
          <w:rFonts w:ascii="Times New Roman" w:hAnsi="Times New Roman" w:cs="Times New Roman"/>
          <w:bCs/>
          <w:i/>
          <w:sz w:val="24"/>
          <w:szCs w:val="24"/>
        </w:rPr>
        <w:t xml:space="preserve"> </w:t>
      </w:r>
      <w:r w:rsidRPr="0077400F">
        <w:rPr>
          <w:rFonts w:ascii="Times New Roman" w:hAnsi="Times New Roman" w:cs="Times New Roman"/>
          <w:i/>
          <w:sz w:val="24"/>
          <w:szCs w:val="24"/>
        </w:rPr>
        <w:t xml:space="preserve">– </w:t>
      </w:r>
      <w:r w:rsidRPr="0077400F">
        <w:rPr>
          <w:rFonts w:ascii="Times New Roman" w:hAnsi="Times New Roman" w:cs="Times New Roman"/>
          <w:sz w:val="24"/>
          <w:szCs w:val="24"/>
        </w:rPr>
        <w:t>коэффициент страховых взносов на выплаты по оплате труда.</w:t>
      </w:r>
      <w:proofErr w:type="gramEnd"/>
      <w:r w:rsidRPr="0077400F">
        <w:rPr>
          <w:rFonts w:ascii="Times New Roman" w:hAnsi="Times New Roman" w:cs="Times New Roman"/>
          <w:sz w:val="24"/>
          <w:szCs w:val="24"/>
        </w:rPr>
        <w:t xml:space="preserve"> Значение коэффициента – 1,302;</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gramStart"/>
      <w:r w:rsidRPr="0077400F">
        <w:rPr>
          <w:rFonts w:ascii="Times New Roman" w:hAnsi="Times New Roman" w:cs="Times New Roman"/>
          <w:bCs/>
          <w:i/>
          <w:iCs/>
          <w:sz w:val="24"/>
          <w:szCs w:val="24"/>
          <w:lang w:val="en-US"/>
        </w:rPr>
        <w:t>K</w:t>
      </w:r>
      <w:r w:rsidRPr="0077400F">
        <w:rPr>
          <w:rFonts w:ascii="Times New Roman" w:hAnsi="Times New Roman" w:cs="Times New Roman"/>
          <w:bCs/>
          <w:i/>
          <w:iCs/>
          <w:sz w:val="24"/>
          <w:szCs w:val="24"/>
          <w:vertAlign w:val="superscript"/>
        </w:rPr>
        <w:t>2</w:t>
      </w:r>
      <w:r w:rsidRPr="0077400F">
        <w:rPr>
          <w:rFonts w:ascii="Times New Roman" w:hAnsi="Times New Roman" w:cs="Times New Roman"/>
          <w:bCs/>
          <w:i/>
          <w:sz w:val="24"/>
          <w:szCs w:val="24"/>
        </w:rPr>
        <w:t xml:space="preserve"> </w:t>
      </w:r>
      <w:r w:rsidRPr="0077400F">
        <w:rPr>
          <w:rFonts w:ascii="Times New Roman" w:hAnsi="Times New Roman" w:cs="Times New Roman"/>
          <w:i/>
          <w:sz w:val="24"/>
          <w:szCs w:val="24"/>
        </w:rPr>
        <w:t xml:space="preserve">– </w:t>
      </w:r>
      <w:r w:rsidRPr="0077400F">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он=</w:t>
      </w:r>
      <w:proofErr w:type="spellEnd"/>
      <w:r w:rsidRPr="0077400F">
        <w:rPr>
          <w:rFonts w:ascii="Times New Roman" w:hAnsi="Times New Roman" w:cs="Times New Roman"/>
          <w:b/>
          <w:bCs/>
          <w:i/>
          <w:sz w:val="24"/>
          <w:szCs w:val="24"/>
        </w:rPr>
        <w:t xml:space="preserve"> НЗ </w:t>
      </w:r>
      <w:r w:rsidRPr="0077400F">
        <w:rPr>
          <w:rFonts w:ascii="Times New Roman" w:hAnsi="Times New Roman" w:cs="Times New Roman"/>
          <w:b/>
          <w:bCs/>
          <w:i/>
          <w:sz w:val="24"/>
          <w:szCs w:val="24"/>
          <w:vertAlign w:val="superscript"/>
          <w:lang w:val="en-US"/>
        </w:rPr>
        <w:t>j</w:t>
      </w:r>
      <w:proofErr w:type="spellStart"/>
      <w:r w:rsidRPr="0077400F">
        <w:rPr>
          <w:rFonts w:ascii="Times New Roman" w:hAnsi="Times New Roman" w:cs="Times New Roman"/>
          <w:b/>
          <w:bCs/>
          <w:i/>
          <w:sz w:val="24"/>
          <w:szCs w:val="24"/>
          <w:vertAlign w:val="subscript"/>
        </w:rPr>
        <w:t>отпп</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w:t>
      </w: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ком</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НЗ </w:t>
      </w:r>
      <w:r w:rsidRPr="0077400F">
        <w:rPr>
          <w:rFonts w:ascii="Times New Roman" w:hAnsi="Times New Roman" w:cs="Times New Roman"/>
          <w:b/>
          <w:bCs/>
          <w:i/>
          <w:sz w:val="24"/>
          <w:szCs w:val="24"/>
          <w:vertAlign w:val="superscript"/>
          <w:lang w:val="en-US"/>
        </w:rPr>
        <w:t>j</w:t>
      </w:r>
      <w:r w:rsidRPr="0077400F">
        <w:rPr>
          <w:rFonts w:ascii="Times New Roman" w:hAnsi="Times New Roman" w:cs="Times New Roman"/>
          <w:b/>
          <w:bCs/>
          <w:i/>
          <w:sz w:val="24"/>
          <w:szCs w:val="24"/>
          <w:vertAlign w:val="superscript"/>
        </w:rPr>
        <w:t xml:space="preserve"> </w:t>
      </w:r>
      <w:proofErr w:type="spellStart"/>
      <w:r w:rsidRPr="0077400F">
        <w:rPr>
          <w:rFonts w:ascii="Times New Roman" w:hAnsi="Times New Roman" w:cs="Times New Roman"/>
          <w:b/>
          <w:bCs/>
          <w:i/>
          <w:sz w:val="24"/>
          <w:szCs w:val="24"/>
          <w:vertAlign w:val="subscript"/>
        </w:rPr>
        <w:t>пк</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НЗ </w:t>
      </w:r>
      <w:r w:rsidRPr="0077400F">
        <w:rPr>
          <w:rFonts w:ascii="Times New Roman" w:hAnsi="Times New Roman" w:cs="Times New Roman"/>
          <w:b/>
          <w:bCs/>
          <w:i/>
          <w:sz w:val="24"/>
          <w:szCs w:val="24"/>
          <w:vertAlign w:val="superscript"/>
          <w:lang w:val="en-US"/>
        </w:rPr>
        <w:t>j</w:t>
      </w:r>
      <w:r w:rsidRPr="0077400F">
        <w:rPr>
          <w:rFonts w:ascii="Times New Roman" w:hAnsi="Times New Roman" w:cs="Times New Roman"/>
          <w:b/>
          <w:bCs/>
          <w:i/>
          <w:sz w:val="24"/>
          <w:szCs w:val="24"/>
          <w:vertAlign w:val="subscript"/>
        </w:rPr>
        <w:t xml:space="preserve">ни </w:t>
      </w:r>
      <w:r w:rsidRPr="0077400F">
        <w:rPr>
          <w:rFonts w:ascii="Times New Roman" w:hAnsi="Times New Roman" w:cs="Times New Roman"/>
          <w:b/>
          <w:bCs/>
          <w:i/>
          <w:sz w:val="24"/>
          <w:szCs w:val="24"/>
        </w:rPr>
        <w:t xml:space="preserve">+ </w:t>
      </w: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ди</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w:t>
      </w: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вс</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НЗ </w:t>
      </w:r>
      <w:r w:rsidRPr="0077400F">
        <w:rPr>
          <w:rFonts w:ascii="Times New Roman" w:hAnsi="Times New Roman" w:cs="Times New Roman"/>
          <w:b/>
          <w:bCs/>
          <w:i/>
          <w:sz w:val="24"/>
          <w:szCs w:val="24"/>
          <w:vertAlign w:val="superscript"/>
          <w:lang w:val="en-US"/>
        </w:rPr>
        <w:t>j</w:t>
      </w:r>
      <w:proofErr w:type="spellStart"/>
      <w:r w:rsidRPr="0077400F">
        <w:rPr>
          <w:rFonts w:ascii="Times New Roman" w:hAnsi="Times New Roman" w:cs="Times New Roman"/>
          <w:b/>
          <w:bCs/>
          <w:i/>
          <w:sz w:val="24"/>
          <w:szCs w:val="24"/>
          <w:vertAlign w:val="subscript"/>
        </w:rPr>
        <w:t>тр</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b/>
          <w:bCs/>
          <w:i/>
          <w:sz w:val="24"/>
          <w:szCs w:val="24"/>
        </w:rPr>
        <w:t xml:space="preserve">+ НЗ </w:t>
      </w:r>
      <w:r w:rsidRPr="0077400F">
        <w:rPr>
          <w:rFonts w:ascii="Times New Roman" w:hAnsi="Times New Roman" w:cs="Times New Roman"/>
          <w:b/>
          <w:bCs/>
          <w:i/>
          <w:sz w:val="24"/>
          <w:szCs w:val="24"/>
          <w:vertAlign w:val="superscript"/>
          <w:lang w:val="en-US"/>
        </w:rPr>
        <w:t>j</w:t>
      </w:r>
      <w:proofErr w:type="spellStart"/>
      <w:r w:rsidRPr="0077400F">
        <w:rPr>
          <w:rFonts w:ascii="Times New Roman" w:hAnsi="Times New Roman" w:cs="Times New Roman"/>
          <w:b/>
          <w:bCs/>
          <w:i/>
          <w:sz w:val="24"/>
          <w:szCs w:val="24"/>
          <w:vertAlign w:val="subscript"/>
        </w:rPr>
        <w:t>пр</w:t>
      </w:r>
      <w:proofErr w:type="spellEnd"/>
      <w:proofErr w:type="gramStart"/>
      <w:r w:rsidRPr="0077400F">
        <w:rPr>
          <w:rFonts w:ascii="Times New Roman" w:hAnsi="Times New Roman" w:cs="Times New Roman"/>
          <w:sz w:val="24"/>
          <w:szCs w:val="24"/>
        </w:rPr>
        <w:t xml:space="preserve"> ,</w:t>
      </w:r>
      <w:proofErr w:type="gramEnd"/>
      <w:r w:rsidRPr="0077400F">
        <w:rPr>
          <w:rFonts w:ascii="Times New Roman" w:hAnsi="Times New Roman" w:cs="Times New Roman"/>
          <w:sz w:val="24"/>
          <w:szCs w:val="24"/>
        </w:rPr>
        <w:t xml:space="preserve"> где</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gramStart"/>
      <w:r w:rsidRPr="0077400F">
        <w:rPr>
          <w:rFonts w:ascii="Times New Roman" w:hAnsi="Times New Roman" w:cs="Times New Roman"/>
          <w:b/>
          <w:bCs/>
          <w:i/>
          <w:sz w:val="24"/>
          <w:szCs w:val="24"/>
        </w:rPr>
        <w:t xml:space="preserve">НЗ </w:t>
      </w:r>
      <w:r w:rsidRPr="0077400F">
        <w:rPr>
          <w:rFonts w:ascii="Times New Roman" w:hAnsi="Times New Roman" w:cs="Times New Roman"/>
          <w:b/>
          <w:bCs/>
          <w:i/>
          <w:sz w:val="24"/>
          <w:szCs w:val="24"/>
          <w:vertAlign w:val="superscript"/>
          <w:lang w:val="en-US"/>
        </w:rPr>
        <w:t>j</w:t>
      </w:r>
      <w:proofErr w:type="spellStart"/>
      <w:r w:rsidRPr="0077400F">
        <w:rPr>
          <w:rFonts w:ascii="Times New Roman" w:hAnsi="Times New Roman" w:cs="Times New Roman"/>
          <w:b/>
          <w:bCs/>
          <w:i/>
          <w:sz w:val="24"/>
          <w:szCs w:val="24"/>
          <w:vertAlign w:val="subscript"/>
        </w:rPr>
        <w:t>отпп</w:t>
      </w:r>
      <w:proofErr w:type="spellEnd"/>
      <w:r w:rsidRPr="0077400F">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77400F">
        <w:rPr>
          <w:rFonts w:ascii="Times New Roman" w:hAnsi="Times New Roman" w:cs="Times New Roman"/>
          <w:sz w:val="24"/>
          <w:szCs w:val="24"/>
          <w:lang w:val="en-US"/>
        </w:rPr>
        <w:t>j</w:t>
      </w:r>
      <w:r w:rsidRPr="0077400F">
        <w:rPr>
          <w:rFonts w:ascii="Times New Roman" w:hAnsi="Times New Roman" w:cs="Times New Roman"/>
          <w:sz w:val="24"/>
          <w:szCs w:val="24"/>
        </w:rPr>
        <w:t>;</w:t>
      </w:r>
      <w:proofErr w:type="gramEnd"/>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b/>
          <w:bCs/>
          <w:i/>
          <w:sz w:val="24"/>
          <w:szCs w:val="24"/>
        </w:rPr>
        <w:t xml:space="preserve">НЗ </w:t>
      </w:r>
      <w:r w:rsidRPr="0077400F">
        <w:rPr>
          <w:rFonts w:ascii="Times New Roman" w:hAnsi="Times New Roman" w:cs="Times New Roman"/>
          <w:b/>
          <w:bCs/>
          <w:i/>
          <w:sz w:val="24"/>
          <w:szCs w:val="24"/>
          <w:vertAlign w:val="superscript"/>
          <w:lang w:val="en-US"/>
        </w:rPr>
        <w:t>j</w:t>
      </w:r>
      <w:r w:rsidRPr="0077400F">
        <w:rPr>
          <w:rFonts w:ascii="Times New Roman" w:hAnsi="Times New Roman" w:cs="Times New Roman"/>
          <w:b/>
          <w:bCs/>
          <w:i/>
          <w:sz w:val="24"/>
          <w:szCs w:val="24"/>
          <w:vertAlign w:val="superscript"/>
        </w:rPr>
        <w:t xml:space="preserve"> </w:t>
      </w:r>
      <w:proofErr w:type="spellStart"/>
      <w:r w:rsidRPr="0077400F">
        <w:rPr>
          <w:rFonts w:ascii="Times New Roman" w:hAnsi="Times New Roman" w:cs="Times New Roman"/>
          <w:b/>
          <w:bCs/>
          <w:i/>
          <w:sz w:val="24"/>
          <w:szCs w:val="24"/>
          <w:vertAlign w:val="subscript"/>
        </w:rPr>
        <w:t>пк</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7400F">
        <w:rPr>
          <w:rFonts w:ascii="Times New Roman" w:hAnsi="Times New Roman" w:cs="Times New Roman"/>
          <w:sz w:val="24"/>
          <w:szCs w:val="24"/>
          <w:lang w:val="en-US"/>
        </w:rPr>
        <w:t>j</w:t>
      </w:r>
      <w:r w:rsidRPr="0077400F">
        <w:rPr>
          <w:rFonts w:ascii="Times New Roman" w:hAnsi="Times New Roman" w:cs="Times New Roman"/>
          <w:sz w:val="24"/>
          <w:szCs w:val="24"/>
        </w:rPr>
        <w:t>);</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ком</w:t>
      </w:r>
      <w:proofErr w:type="spellEnd"/>
      <w:r w:rsidRPr="0077400F">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gramStart"/>
      <w:r w:rsidRPr="0077400F">
        <w:rPr>
          <w:rFonts w:ascii="Times New Roman" w:hAnsi="Times New Roman" w:cs="Times New Roman"/>
          <w:b/>
          <w:bCs/>
          <w:i/>
          <w:sz w:val="24"/>
          <w:szCs w:val="24"/>
        </w:rPr>
        <w:t xml:space="preserve">НЗ </w:t>
      </w:r>
      <w:r w:rsidRPr="0077400F">
        <w:rPr>
          <w:rFonts w:ascii="Times New Roman" w:hAnsi="Times New Roman" w:cs="Times New Roman"/>
          <w:b/>
          <w:bCs/>
          <w:i/>
          <w:sz w:val="24"/>
          <w:szCs w:val="24"/>
          <w:vertAlign w:val="superscript"/>
          <w:lang w:val="en-US"/>
        </w:rPr>
        <w:t>j</w:t>
      </w:r>
      <w:r w:rsidRPr="0077400F">
        <w:rPr>
          <w:rFonts w:ascii="Times New Roman" w:hAnsi="Times New Roman" w:cs="Times New Roman"/>
          <w:b/>
          <w:bCs/>
          <w:i/>
          <w:sz w:val="24"/>
          <w:szCs w:val="24"/>
          <w:vertAlign w:val="subscript"/>
        </w:rPr>
        <w:t>ни</w:t>
      </w:r>
      <w:r w:rsidRPr="0077400F">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77400F">
        <w:rPr>
          <w:rFonts w:ascii="Times New Roman" w:hAnsi="Times New Roman" w:cs="Times New Roman"/>
          <w:sz w:val="24"/>
          <w:szCs w:val="24"/>
        </w:rPr>
        <w:t xml:space="preserve"> и материально-техническими условиями с учетом специфики </w:t>
      </w:r>
      <w:proofErr w:type="gramStart"/>
      <w:r w:rsidRPr="0077400F">
        <w:rPr>
          <w:rFonts w:ascii="Times New Roman" w:hAnsi="Times New Roman" w:cs="Times New Roman"/>
          <w:sz w:val="24"/>
          <w:szCs w:val="24"/>
        </w:rPr>
        <w:t>обучающихся</w:t>
      </w:r>
      <w:proofErr w:type="gramEnd"/>
      <w:r w:rsidRPr="0077400F">
        <w:rPr>
          <w:rFonts w:ascii="Times New Roman" w:hAnsi="Times New Roman" w:cs="Times New Roman"/>
          <w:sz w:val="24"/>
          <w:szCs w:val="24"/>
        </w:rPr>
        <w:t xml:space="preserve"> по АООП типа </w:t>
      </w:r>
      <w:r w:rsidRPr="0077400F">
        <w:rPr>
          <w:rFonts w:ascii="Times New Roman" w:hAnsi="Times New Roman" w:cs="Times New Roman"/>
          <w:sz w:val="24"/>
          <w:szCs w:val="24"/>
          <w:lang w:val="en-US"/>
        </w:rPr>
        <w:t>j</w:t>
      </w:r>
      <w:r w:rsidRPr="0077400F">
        <w:rPr>
          <w:rFonts w:ascii="Times New Roman" w:hAnsi="Times New Roman" w:cs="Times New Roman"/>
          <w:sz w:val="24"/>
          <w:szCs w:val="24"/>
        </w:rPr>
        <w:t>;</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ди</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B61AF" w:rsidRPr="0077400F" w:rsidRDefault="003B61AF" w:rsidP="003B61AF">
      <w:pPr>
        <w:spacing w:after="0" w:line="240" w:lineRule="auto"/>
        <w:ind w:firstLine="709"/>
        <w:jc w:val="both"/>
        <w:rPr>
          <w:rFonts w:ascii="Times New Roman" w:hAnsi="Times New Roman" w:cs="Times New Roman"/>
          <w:sz w:val="24"/>
          <w:szCs w:val="24"/>
        </w:rPr>
      </w:pPr>
      <w:proofErr w:type="spellStart"/>
      <w:r w:rsidRPr="0077400F">
        <w:rPr>
          <w:rFonts w:ascii="Times New Roman" w:hAnsi="Times New Roman" w:cs="Times New Roman"/>
          <w:b/>
          <w:bCs/>
          <w:i/>
          <w:sz w:val="24"/>
          <w:szCs w:val="24"/>
        </w:rPr>
        <w:t>НЗ</w:t>
      </w:r>
      <w:r w:rsidRPr="0077400F">
        <w:rPr>
          <w:rFonts w:ascii="Times New Roman" w:hAnsi="Times New Roman" w:cs="Times New Roman"/>
          <w:b/>
          <w:bCs/>
          <w:i/>
          <w:sz w:val="24"/>
          <w:szCs w:val="24"/>
          <w:vertAlign w:val="subscript"/>
        </w:rPr>
        <w:t>вс</w:t>
      </w:r>
      <w:proofErr w:type="spellEnd"/>
      <w:r w:rsidRPr="0077400F">
        <w:rPr>
          <w:rFonts w:ascii="Times New Roman" w:hAnsi="Times New Roman" w:cs="Times New Roman"/>
          <w:sz w:val="24"/>
          <w:szCs w:val="24"/>
        </w:rPr>
        <w:t xml:space="preserve"> - нормативные затраты на приобретение услуг связи;</w:t>
      </w:r>
    </w:p>
    <w:p w:rsidR="003B61AF" w:rsidRPr="0077400F" w:rsidRDefault="003B61AF" w:rsidP="003B61AF">
      <w:pPr>
        <w:tabs>
          <w:tab w:val="left" w:pos="8222"/>
        </w:tabs>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b/>
          <w:bCs/>
          <w:i/>
          <w:sz w:val="24"/>
          <w:szCs w:val="24"/>
        </w:rPr>
        <w:t xml:space="preserve">НЗ </w:t>
      </w:r>
      <w:proofErr w:type="gramStart"/>
      <w:r w:rsidRPr="0077400F">
        <w:rPr>
          <w:rFonts w:ascii="Times New Roman" w:hAnsi="Times New Roman" w:cs="Times New Roman"/>
          <w:b/>
          <w:bCs/>
          <w:i/>
          <w:sz w:val="24"/>
          <w:szCs w:val="24"/>
          <w:vertAlign w:val="superscript"/>
          <w:lang w:val="en-US"/>
        </w:rPr>
        <w:t>j</w:t>
      </w:r>
      <w:proofErr w:type="spellStart"/>
      <w:proofErr w:type="gramEnd"/>
      <w:r w:rsidRPr="0077400F">
        <w:rPr>
          <w:rFonts w:ascii="Times New Roman" w:hAnsi="Times New Roman" w:cs="Times New Roman"/>
          <w:b/>
          <w:bCs/>
          <w:i/>
          <w:sz w:val="24"/>
          <w:szCs w:val="24"/>
          <w:vertAlign w:val="subscript"/>
        </w:rPr>
        <w:t>тр</w:t>
      </w:r>
      <w:proofErr w:type="spellEnd"/>
      <w:r w:rsidRPr="0077400F">
        <w:rPr>
          <w:rFonts w:ascii="Times New Roman" w:hAnsi="Times New Roman" w:cs="Times New Roman"/>
          <w:b/>
          <w:bCs/>
          <w:i/>
          <w:sz w:val="24"/>
          <w:szCs w:val="24"/>
          <w:vertAlign w:val="subscript"/>
        </w:rPr>
        <w:t xml:space="preserve"> </w:t>
      </w:r>
      <w:r w:rsidRPr="0077400F">
        <w:rPr>
          <w:rFonts w:ascii="Times New Roman" w:hAnsi="Times New Roman" w:cs="Times New Roman"/>
          <w:sz w:val="24"/>
          <w:szCs w:val="24"/>
        </w:rPr>
        <w:t xml:space="preserve">- нормативные затраты на приобретение транспортных услуг по АООП типа </w:t>
      </w:r>
      <w:r w:rsidRPr="0077400F">
        <w:rPr>
          <w:rFonts w:ascii="Times New Roman" w:hAnsi="Times New Roman" w:cs="Times New Roman"/>
          <w:sz w:val="24"/>
          <w:szCs w:val="24"/>
          <w:lang w:val="en-US"/>
        </w:rPr>
        <w:t>j</w:t>
      </w:r>
      <w:r w:rsidRPr="0077400F">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3B61AF" w:rsidRPr="0077400F" w:rsidRDefault="003B61AF" w:rsidP="003B61AF">
      <w:pPr>
        <w:tabs>
          <w:tab w:val="left" w:pos="8222"/>
        </w:tabs>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b/>
          <w:bCs/>
          <w:i/>
          <w:sz w:val="24"/>
          <w:szCs w:val="24"/>
        </w:rPr>
        <w:t xml:space="preserve">НЗ </w:t>
      </w:r>
      <w:r w:rsidRPr="0077400F">
        <w:rPr>
          <w:rFonts w:ascii="Times New Roman" w:hAnsi="Times New Roman" w:cs="Times New Roman"/>
          <w:b/>
          <w:bCs/>
          <w:i/>
          <w:sz w:val="24"/>
          <w:szCs w:val="24"/>
          <w:vertAlign w:val="superscript"/>
          <w:lang w:val="en-US"/>
        </w:rPr>
        <w:t>j</w:t>
      </w:r>
      <w:proofErr w:type="spellStart"/>
      <w:r w:rsidRPr="0077400F">
        <w:rPr>
          <w:rFonts w:ascii="Times New Roman" w:hAnsi="Times New Roman" w:cs="Times New Roman"/>
          <w:b/>
          <w:bCs/>
          <w:i/>
          <w:sz w:val="24"/>
          <w:szCs w:val="24"/>
          <w:vertAlign w:val="subscript"/>
        </w:rPr>
        <w:t>пр</w:t>
      </w:r>
      <w:proofErr w:type="spellEnd"/>
      <w:r w:rsidRPr="0077400F">
        <w:rPr>
          <w:rFonts w:ascii="Times New Roman" w:hAnsi="Times New Roman" w:cs="Times New Roman"/>
          <w:sz w:val="24"/>
          <w:szCs w:val="24"/>
        </w:rPr>
        <w:t xml:space="preserve"> - прочие нормативные затраты на общехозяйственные нужды по АООП типа </w:t>
      </w:r>
      <w:r w:rsidRPr="0077400F">
        <w:rPr>
          <w:rFonts w:ascii="Times New Roman" w:hAnsi="Times New Roman" w:cs="Times New Roman"/>
          <w:sz w:val="24"/>
          <w:szCs w:val="24"/>
          <w:lang w:val="en-US"/>
        </w:rPr>
        <w:t>j</w:t>
      </w:r>
      <w:r w:rsidRPr="0077400F">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77400F">
        <w:rPr>
          <w:rFonts w:ascii="Times New Roman" w:hAnsi="Times New Roman" w:cs="Times New Roman"/>
          <w:sz w:val="24"/>
          <w:szCs w:val="24"/>
        </w:rPr>
        <w:t>обучающихся</w:t>
      </w:r>
      <w:proofErr w:type="gramEnd"/>
      <w:r w:rsidRPr="0077400F">
        <w:rPr>
          <w:rFonts w:ascii="Times New Roman" w:hAnsi="Times New Roman" w:cs="Times New Roman"/>
          <w:sz w:val="24"/>
          <w:szCs w:val="24"/>
        </w:rPr>
        <w:t>).</w:t>
      </w:r>
    </w:p>
    <w:p w:rsidR="003B61AF" w:rsidRPr="0077400F" w:rsidRDefault="003B61AF" w:rsidP="003B61AF">
      <w:pPr>
        <w:tabs>
          <w:tab w:val="left" w:pos="8222"/>
        </w:tabs>
        <w:spacing w:after="0" w:line="240" w:lineRule="auto"/>
        <w:ind w:firstLine="709"/>
        <w:jc w:val="both"/>
        <w:rPr>
          <w:rFonts w:ascii="Times New Roman" w:hAnsi="Times New Roman" w:cs="Times New Roman"/>
          <w:sz w:val="24"/>
          <w:szCs w:val="24"/>
        </w:rPr>
      </w:pPr>
      <w:proofErr w:type="gramStart"/>
      <w:r w:rsidRPr="0077400F">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77400F">
        <w:rPr>
          <w:rFonts w:ascii="Times New Roman" w:hAnsi="Times New Roman" w:cs="Times New Roman"/>
          <w:sz w:val="24"/>
          <w:szCs w:val="24"/>
        </w:rPr>
        <w:lastRenderedPageBreak/>
        <w:t>прочего персонала, не принимающего непосредственного участия в оказании государственной услуги,</w:t>
      </w:r>
      <w:r w:rsidRPr="0077400F">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77400F">
        <w:rPr>
          <w:rFonts w:ascii="Times New Roman" w:hAnsi="Times New Roman" w:cs="Times New Roman"/>
          <w:spacing w:val="-2"/>
          <w:sz w:val="24"/>
          <w:szCs w:val="24"/>
        </w:rPr>
        <w:t>ассистивных</w:t>
      </w:r>
      <w:proofErr w:type="spellEnd"/>
      <w:r w:rsidRPr="0077400F">
        <w:rPr>
          <w:rFonts w:ascii="Times New Roman" w:hAnsi="Times New Roman" w:cs="Times New Roman"/>
          <w:spacing w:val="-2"/>
          <w:sz w:val="24"/>
          <w:szCs w:val="24"/>
        </w:rPr>
        <w:t xml:space="preserve"> устройств)</w:t>
      </w:r>
      <w:r w:rsidRPr="0077400F">
        <w:rPr>
          <w:rFonts w:ascii="Times New Roman" w:hAnsi="Times New Roman" w:cs="Times New Roman"/>
          <w:sz w:val="24"/>
          <w:szCs w:val="24"/>
        </w:rPr>
        <w:t xml:space="preserve"> определяются  исходя из количества</w:t>
      </w:r>
      <w:proofErr w:type="gramEnd"/>
      <w:r w:rsidRPr="0077400F">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2) нормативные затраты на горячее водоснабжение;</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Нормативные затраты на содержание недвижимого имущества включают в себя:</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 нормативные затраты на аренду недвижимого имущества;</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 прочие нормативные затраты на содержание недвижимого имущества.</w:t>
      </w:r>
    </w:p>
    <w:p w:rsidR="003B61AF" w:rsidRPr="0077400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77400F">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B61AF" w:rsidRPr="0077400F" w:rsidRDefault="003B61AF" w:rsidP="003D308A">
      <w:pPr>
        <w:shd w:val="clear" w:color="auto" w:fill="FFFFFF"/>
        <w:autoSpaceDE w:val="0"/>
        <w:adjustRightInd w:val="0"/>
        <w:spacing w:after="0" w:line="240" w:lineRule="auto"/>
        <w:ind w:firstLine="709"/>
        <w:jc w:val="center"/>
        <w:rPr>
          <w:rFonts w:ascii="Times New Roman" w:hAnsi="Times New Roman" w:cs="Times New Roman"/>
          <w:sz w:val="24"/>
          <w:szCs w:val="24"/>
        </w:rPr>
      </w:pPr>
      <w:r w:rsidRPr="0077400F">
        <w:rPr>
          <w:rFonts w:ascii="Times New Roman" w:hAnsi="Times New Roman" w:cs="Times New Roman"/>
          <w:b/>
          <w:kern w:val="28"/>
          <w:sz w:val="24"/>
          <w:szCs w:val="24"/>
        </w:rPr>
        <w:t>Материально-технические условия</w:t>
      </w:r>
    </w:p>
    <w:p w:rsidR="003B61AF" w:rsidRPr="0077400F" w:rsidRDefault="003B61AF" w:rsidP="003B61AF">
      <w:pPr>
        <w:pStyle w:val="14TexstOSNOVA1012"/>
        <w:spacing w:line="240" w:lineRule="auto"/>
        <w:ind w:firstLine="709"/>
        <w:rPr>
          <w:rFonts w:ascii="Times New Roman" w:hAnsi="Times New Roman" w:cs="Times New Roman"/>
          <w:caps/>
          <w:color w:val="auto"/>
          <w:sz w:val="24"/>
          <w:szCs w:val="24"/>
        </w:rPr>
      </w:pPr>
      <w:r w:rsidRPr="0077400F">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77400F">
        <w:rPr>
          <w:rFonts w:ascii="Times New Roman" w:hAnsi="Times New Roman" w:cs="Times New Roman"/>
          <w:color w:val="auto"/>
          <w:sz w:val="24"/>
          <w:szCs w:val="24"/>
        </w:rPr>
        <w:t>к</w:t>
      </w:r>
      <w:proofErr w:type="gramEnd"/>
      <w:r w:rsidRPr="0077400F">
        <w:rPr>
          <w:rFonts w:ascii="Times New Roman" w:hAnsi="Times New Roman" w:cs="Times New Roman"/>
          <w:color w:val="auto"/>
          <w:sz w:val="24"/>
          <w:szCs w:val="24"/>
        </w:rPr>
        <w:t>:</w:t>
      </w:r>
    </w:p>
    <w:p w:rsidR="003B61AF" w:rsidRPr="0077400F" w:rsidRDefault="003B61AF" w:rsidP="002E65EB">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77400F">
        <w:rPr>
          <w:rFonts w:ascii="Times New Roman" w:hAnsi="Times New Roman" w:cs="Times New Roman"/>
          <w:color w:val="auto"/>
          <w:sz w:val="24"/>
          <w:szCs w:val="24"/>
        </w:rPr>
        <w:t xml:space="preserve">организации пространства, в котором обучается ребёнок с </w:t>
      </w:r>
      <w:r w:rsidRPr="0077400F">
        <w:rPr>
          <w:rFonts w:ascii="Times New Roman" w:hAnsi="Times New Roman" w:cs="Times New Roman"/>
          <w:caps/>
          <w:color w:val="auto"/>
          <w:sz w:val="24"/>
          <w:szCs w:val="24"/>
        </w:rPr>
        <w:t>ЗПР;</w:t>
      </w:r>
      <w:r w:rsidR="00B4509A">
        <w:rPr>
          <w:rFonts w:ascii="Times New Roman" w:hAnsi="Times New Roman" w:cs="Times New Roman"/>
          <w:caps/>
          <w:color w:val="auto"/>
          <w:sz w:val="24"/>
          <w:szCs w:val="24"/>
        </w:rPr>
        <w:t>+-</w:t>
      </w:r>
    </w:p>
    <w:p w:rsidR="003B61AF" w:rsidRPr="0077400F" w:rsidRDefault="003B61AF" w:rsidP="002E65EB">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77400F">
        <w:rPr>
          <w:rFonts w:ascii="Times New Roman" w:hAnsi="Times New Roman" w:cs="Times New Roman"/>
          <w:color w:val="auto"/>
          <w:sz w:val="24"/>
          <w:szCs w:val="24"/>
        </w:rPr>
        <w:t>организации временного режима обучения</w:t>
      </w:r>
      <w:r w:rsidRPr="0077400F">
        <w:rPr>
          <w:rFonts w:ascii="Times New Roman" w:hAnsi="Times New Roman" w:cs="Times New Roman"/>
          <w:caps/>
          <w:color w:val="auto"/>
          <w:sz w:val="24"/>
          <w:szCs w:val="24"/>
        </w:rPr>
        <w:t>;</w:t>
      </w:r>
    </w:p>
    <w:p w:rsidR="003B61AF" w:rsidRPr="0077400F" w:rsidRDefault="003B61AF" w:rsidP="002E65EB">
      <w:pPr>
        <w:pStyle w:val="14TexstOSNOVA1012"/>
        <w:numPr>
          <w:ilvl w:val="0"/>
          <w:numId w:val="8"/>
        </w:numPr>
        <w:suppressAutoHyphens/>
        <w:autoSpaceDN/>
        <w:adjustRightInd/>
        <w:spacing w:line="240" w:lineRule="auto"/>
        <w:ind w:left="0" w:firstLine="705"/>
        <w:rPr>
          <w:rFonts w:ascii="Times New Roman" w:hAnsi="Times New Roman" w:cs="Times New Roman"/>
          <w:caps/>
          <w:color w:val="auto"/>
          <w:sz w:val="24"/>
          <w:szCs w:val="24"/>
        </w:rPr>
      </w:pPr>
      <w:r w:rsidRPr="0077400F">
        <w:rPr>
          <w:rFonts w:ascii="Times New Roman" w:hAnsi="Times New Roman" w:cs="Times New Roman"/>
          <w:color w:val="auto"/>
          <w:sz w:val="24"/>
          <w:szCs w:val="24"/>
        </w:rPr>
        <w:lastRenderedPageBreak/>
        <w:t xml:space="preserve">техническим средствам обучения </w:t>
      </w:r>
      <w:proofErr w:type="gramStart"/>
      <w:r w:rsidRPr="0077400F">
        <w:rPr>
          <w:rFonts w:ascii="Times New Roman" w:hAnsi="Times New Roman" w:cs="Times New Roman"/>
          <w:color w:val="auto"/>
          <w:sz w:val="24"/>
          <w:szCs w:val="24"/>
        </w:rPr>
        <w:t>обучающихся</w:t>
      </w:r>
      <w:proofErr w:type="gramEnd"/>
      <w:r w:rsidRPr="0077400F">
        <w:rPr>
          <w:rFonts w:ascii="Times New Roman" w:hAnsi="Times New Roman" w:cs="Times New Roman"/>
          <w:color w:val="auto"/>
          <w:sz w:val="24"/>
          <w:szCs w:val="24"/>
        </w:rPr>
        <w:t xml:space="preserve"> с </w:t>
      </w:r>
      <w:r w:rsidRPr="0077400F">
        <w:rPr>
          <w:rFonts w:ascii="Times New Roman" w:hAnsi="Times New Roman" w:cs="Times New Roman"/>
          <w:caps/>
          <w:color w:val="auto"/>
          <w:sz w:val="24"/>
          <w:szCs w:val="24"/>
        </w:rPr>
        <w:t>ЗПР;</w:t>
      </w:r>
    </w:p>
    <w:p w:rsidR="003B61AF" w:rsidRPr="0077400F" w:rsidRDefault="003B61AF" w:rsidP="002E65EB">
      <w:pPr>
        <w:pStyle w:val="14TexstOSNOVA1012"/>
        <w:numPr>
          <w:ilvl w:val="0"/>
          <w:numId w:val="8"/>
        </w:numPr>
        <w:suppressAutoHyphens/>
        <w:autoSpaceDN/>
        <w:adjustRightInd/>
        <w:spacing w:line="240" w:lineRule="auto"/>
        <w:ind w:left="0" w:firstLine="705"/>
        <w:rPr>
          <w:rFonts w:ascii="Times New Roman" w:hAnsi="Times New Roman" w:cs="Times New Roman"/>
          <w:b/>
          <w:i/>
          <w:color w:val="auto"/>
          <w:sz w:val="24"/>
          <w:szCs w:val="24"/>
        </w:rPr>
      </w:pPr>
      <w:proofErr w:type="gramStart"/>
      <w:r w:rsidRPr="0077400F">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77400F">
        <w:rPr>
          <w:rFonts w:ascii="Times New Roman" w:hAnsi="Times New Roman" w:cs="Times New Roman"/>
          <w:caps/>
          <w:color w:val="auto"/>
          <w:sz w:val="24"/>
          <w:szCs w:val="24"/>
        </w:rPr>
        <w:t xml:space="preserve">ЗПР </w:t>
      </w:r>
      <w:r w:rsidRPr="0077400F">
        <w:rPr>
          <w:rFonts w:ascii="Times New Roman" w:hAnsi="Times New Roman" w:cs="Times New Roman"/>
          <w:color w:val="auto"/>
          <w:sz w:val="24"/>
          <w:szCs w:val="24"/>
        </w:rPr>
        <w:t>и позволяющих реализовывать выбранный вариант программы</w:t>
      </w:r>
      <w:r w:rsidRPr="0077400F">
        <w:rPr>
          <w:rFonts w:ascii="Times New Roman" w:hAnsi="Times New Roman" w:cs="Times New Roman"/>
          <w:caps/>
          <w:color w:val="auto"/>
          <w:sz w:val="24"/>
          <w:szCs w:val="24"/>
        </w:rPr>
        <w:t>.</w:t>
      </w:r>
      <w:proofErr w:type="gramEnd"/>
    </w:p>
    <w:p w:rsidR="003B61AF" w:rsidRPr="0077400F" w:rsidRDefault="003B61AF" w:rsidP="003B61AF">
      <w:pPr>
        <w:pStyle w:val="18TexstSPISOK1"/>
        <w:spacing w:line="240" w:lineRule="auto"/>
        <w:ind w:left="0" w:firstLine="0"/>
        <w:jc w:val="center"/>
        <w:rPr>
          <w:rFonts w:ascii="Times New Roman" w:hAnsi="Times New Roman" w:cs="Times New Roman"/>
          <w:color w:val="auto"/>
          <w:sz w:val="24"/>
          <w:szCs w:val="24"/>
        </w:rPr>
      </w:pPr>
      <w:r w:rsidRPr="0077400F">
        <w:rPr>
          <w:rFonts w:ascii="Times New Roman" w:hAnsi="Times New Roman" w:cs="Times New Roman"/>
          <w:i/>
          <w:color w:val="auto"/>
          <w:sz w:val="24"/>
          <w:szCs w:val="24"/>
        </w:rPr>
        <w:t>Требования к организации пространства</w:t>
      </w:r>
    </w:p>
    <w:p w:rsidR="003B61AF" w:rsidRPr="0077400F" w:rsidRDefault="003B61AF" w:rsidP="003B61AF">
      <w:pPr>
        <w:pStyle w:val="18TexstSPISOK1"/>
        <w:spacing w:line="240" w:lineRule="auto"/>
        <w:ind w:left="0" w:firstLine="709"/>
        <w:rPr>
          <w:rFonts w:ascii="Times New Roman" w:hAnsi="Times New Roman" w:cs="Times New Roman"/>
          <w:color w:val="auto"/>
          <w:sz w:val="24"/>
          <w:szCs w:val="24"/>
        </w:rPr>
      </w:pPr>
      <w:r w:rsidRPr="0077400F">
        <w:rPr>
          <w:rFonts w:ascii="Times New Roman" w:hAnsi="Times New Roman" w:cs="Times New Roman"/>
          <w:color w:val="auto"/>
          <w:spacing w:val="2"/>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77400F">
        <w:rPr>
          <w:rFonts w:ascii="Times New Roman" w:hAnsi="Times New Roman" w:cs="Times New Roman"/>
          <w:color w:val="auto"/>
          <w:spacing w:val="2"/>
          <w:sz w:val="24"/>
          <w:szCs w:val="24"/>
        </w:rPr>
        <w:t>внеучебных</w:t>
      </w:r>
      <w:proofErr w:type="spellEnd"/>
      <w:r w:rsidRPr="0077400F">
        <w:rPr>
          <w:rFonts w:ascii="Times New Roman" w:hAnsi="Times New Roman" w:cs="Times New Roman"/>
          <w:color w:val="auto"/>
          <w:spacing w:val="2"/>
          <w:sz w:val="24"/>
          <w:szCs w:val="24"/>
        </w:rPr>
        <w:t xml:space="preserve"> помещениях.</w:t>
      </w:r>
    </w:p>
    <w:p w:rsidR="003B61AF" w:rsidRPr="0077400F" w:rsidRDefault="003B61AF" w:rsidP="003B61AF">
      <w:pPr>
        <w:pStyle w:val="18TexstSPISOK1"/>
        <w:spacing w:line="240" w:lineRule="auto"/>
        <w:ind w:left="0" w:firstLine="709"/>
        <w:rPr>
          <w:rFonts w:ascii="Times New Roman" w:hAnsi="Times New Roman" w:cs="Times New Roman"/>
          <w:color w:val="auto"/>
          <w:sz w:val="24"/>
          <w:szCs w:val="24"/>
        </w:rPr>
      </w:pPr>
      <w:r w:rsidRPr="0077400F">
        <w:rPr>
          <w:rFonts w:ascii="Times New Roman" w:hAnsi="Times New Roman" w:cs="Times New Roman"/>
          <w:color w:val="auto"/>
          <w:sz w:val="24"/>
          <w:szCs w:val="24"/>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w:t>
      </w:r>
      <w:proofErr w:type="gramStart"/>
      <w:r w:rsidRPr="0077400F">
        <w:rPr>
          <w:rFonts w:ascii="Times New Roman" w:hAnsi="Times New Roman" w:cs="Times New Roman"/>
          <w:color w:val="auto"/>
          <w:sz w:val="24"/>
          <w:szCs w:val="24"/>
        </w:rPr>
        <w:t>активности</w:t>
      </w:r>
      <w:proofErr w:type="gramEnd"/>
      <w:r w:rsidRPr="0077400F">
        <w:rPr>
          <w:rFonts w:ascii="Times New Roman" w:hAnsi="Times New Roman" w:cs="Times New Roman"/>
          <w:color w:val="auto"/>
          <w:sz w:val="24"/>
          <w:szCs w:val="24"/>
        </w:rPr>
        <w:t xml:space="preserve"> обучающихся на перемене и во второй половине дня, желательно наличие игрового </w:t>
      </w:r>
      <w:r w:rsidRPr="0077400F">
        <w:rPr>
          <w:rFonts w:ascii="Times New Roman" w:hAnsi="Times New Roman" w:cs="Times New Roman"/>
          <w:color w:val="auto"/>
          <w:sz w:val="24"/>
          <w:szCs w:val="24"/>
          <w:lang w:eastAsia="en-US"/>
        </w:rPr>
        <w:t>помещения.</w:t>
      </w:r>
    </w:p>
    <w:p w:rsidR="003B61AF" w:rsidRPr="0077400F" w:rsidRDefault="003B61AF" w:rsidP="003B61AF">
      <w:pPr>
        <w:pStyle w:val="ad"/>
        <w:spacing w:after="0" w:line="240" w:lineRule="auto"/>
        <w:ind w:firstLine="709"/>
        <w:jc w:val="both"/>
        <w:rPr>
          <w:rFonts w:ascii="Times New Roman" w:hAnsi="Times New Roman"/>
          <w:color w:val="auto"/>
          <w:sz w:val="24"/>
          <w:szCs w:val="24"/>
        </w:rPr>
      </w:pPr>
      <w:proofErr w:type="gramStart"/>
      <w:r w:rsidRPr="0077400F">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77400F">
        <w:rPr>
          <w:rFonts w:ascii="Times New Roman" w:hAnsi="Times New Roman"/>
          <w:color w:val="auto"/>
          <w:sz w:val="24"/>
          <w:szCs w:val="24"/>
        </w:rPr>
        <w:t>аудио-визуализированные</w:t>
      </w:r>
      <w:proofErr w:type="spellEnd"/>
      <w:r w:rsidRPr="0077400F">
        <w:rPr>
          <w:rFonts w:ascii="Times New Roman" w:hAnsi="Times New Roman"/>
          <w:color w:val="auto"/>
          <w:sz w:val="24"/>
          <w:szCs w:val="24"/>
        </w:rPr>
        <w:t xml:space="preserve"> источники, а именно удобно расположенные и доступные </w:t>
      </w:r>
      <w:r w:rsidRPr="0077400F">
        <w:rPr>
          <w:rFonts w:ascii="Times New Roman" w:hAnsi="Times New Roman"/>
          <w:iCs/>
          <w:color w:val="auto"/>
          <w:sz w:val="24"/>
          <w:szCs w:val="24"/>
        </w:rPr>
        <w:t>стенды</w:t>
      </w:r>
      <w:r w:rsidRPr="0077400F">
        <w:rPr>
          <w:rFonts w:ascii="Times New Roman" w:hAnsi="Times New Roman"/>
          <w:color w:val="auto"/>
          <w:sz w:val="24"/>
          <w:szCs w:val="24"/>
        </w:rPr>
        <w:t xml:space="preserve"> с представленным на них наглядным материалом о </w:t>
      </w:r>
      <w:proofErr w:type="spellStart"/>
      <w:r w:rsidRPr="0077400F">
        <w:rPr>
          <w:rFonts w:ascii="Times New Roman" w:hAnsi="Times New Roman"/>
          <w:color w:val="auto"/>
          <w:sz w:val="24"/>
          <w:szCs w:val="24"/>
        </w:rPr>
        <w:t>внутришкольных</w:t>
      </w:r>
      <w:proofErr w:type="spellEnd"/>
      <w:r w:rsidRPr="0077400F">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3B61AF" w:rsidRDefault="003B61AF" w:rsidP="003B61AF">
      <w:pPr>
        <w:pStyle w:val="ad"/>
        <w:spacing w:after="0" w:line="240" w:lineRule="auto"/>
        <w:ind w:firstLine="709"/>
        <w:jc w:val="both"/>
        <w:rPr>
          <w:rFonts w:ascii="Times New Roman" w:hAnsi="Times New Roman"/>
          <w:color w:val="auto"/>
          <w:sz w:val="24"/>
          <w:szCs w:val="24"/>
          <w:lang w:eastAsia="ru-RU"/>
        </w:rPr>
      </w:pPr>
      <w:r w:rsidRPr="0077400F">
        <w:rPr>
          <w:rFonts w:ascii="Times New Roman" w:hAnsi="Times New Roman"/>
          <w:iCs/>
          <w:color w:val="auto"/>
          <w:sz w:val="24"/>
          <w:szCs w:val="24"/>
        </w:rPr>
        <w:t xml:space="preserve">Организация рабочего пространства обучающегося с </w:t>
      </w:r>
      <w:r w:rsidRPr="0077400F">
        <w:rPr>
          <w:rFonts w:ascii="Times New Roman" w:hAnsi="Times New Roman"/>
          <w:color w:val="auto"/>
          <w:sz w:val="24"/>
          <w:szCs w:val="24"/>
        </w:rPr>
        <w:t>задержкой психического развития</w:t>
      </w:r>
      <w:r w:rsidRPr="0077400F">
        <w:rPr>
          <w:rFonts w:ascii="Times New Roman" w:hAnsi="Times New Roman"/>
          <w:iCs/>
          <w:color w:val="auto"/>
          <w:sz w:val="24"/>
          <w:szCs w:val="24"/>
        </w:rPr>
        <w:t xml:space="preserve"> в классе</w:t>
      </w:r>
      <w:r w:rsidRPr="0077400F">
        <w:rPr>
          <w:rFonts w:ascii="Times New Roman" w:hAnsi="Times New Roman"/>
          <w:b/>
          <w:i/>
          <w:iCs/>
          <w:color w:val="auto"/>
          <w:sz w:val="24"/>
          <w:szCs w:val="24"/>
        </w:rPr>
        <w:t xml:space="preserve"> </w:t>
      </w:r>
      <w:r w:rsidRPr="0077400F">
        <w:rPr>
          <w:rFonts w:ascii="Times New Roman" w:hAnsi="Times New Roman"/>
          <w:color w:val="auto"/>
          <w:sz w:val="24"/>
          <w:szCs w:val="24"/>
        </w:rPr>
        <w:t>предполагает выбор парты и партнера. При реализации АООП НОО необходимо о</w:t>
      </w:r>
      <w:r w:rsidRPr="0077400F">
        <w:rPr>
          <w:rFonts w:ascii="Times New Roman" w:hAnsi="Times New Roman"/>
          <w:color w:val="auto"/>
          <w:sz w:val="24"/>
          <w:szCs w:val="24"/>
          <w:lang w:eastAsia="ru-RU"/>
        </w:rPr>
        <w:t xml:space="preserve">беспечение </w:t>
      </w:r>
      <w:proofErr w:type="gramStart"/>
      <w:r w:rsidRPr="0077400F">
        <w:rPr>
          <w:rFonts w:ascii="Times New Roman" w:hAnsi="Times New Roman"/>
          <w:color w:val="auto"/>
          <w:sz w:val="24"/>
          <w:szCs w:val="24"/>
          <w:lang w:eastAsia="ru-RU"/>
        </w:rPr>
        <w:t>обучающемуся</w:t>
      </w:r>
      <w:proofErr w:type="gramEnd"/>
      <w:r w:rsidRPr="0077400F">
        <w:rPr>
          <w:rFonts w:ascii="Times New Roman" w:hAnsi="Times New Roman"/>
          <w:color w:val="auto"/>
          <w:sz w:val="24"/>
          <w:szCs w:val="24"/>
          <w:lang w:eastAsia="ru-RU"/>
        </w:rPr>
        <w:t xml:space="preserve"> с ЗПР возможности постоянно находиться в зоне внимания педагога.</w:t>
      </w:r>
    </w:p>
    <w:p w:rsidR="003D308A" w:rsidRDefault="003D308A" w:rsidP="003B61AF">
      <w:pPr>
        <w:pStyle w:val="18TexstSPISOK1"/>
        <w:spacing w:line="240" w:lineRule="auto"/>
        <w:ind w:left="0" w:firstLine="709"/>
        <w:jc w:val="center"/>
        <w:rPr>
          <w:rFonts w:ascii="Times New Roman" w:hAnsi="Times New Roman" w:cs="Times New Roman"/>
          <w:i/>
          <w:color w:val="auto"/>
          <w:sz w:val="24"/>
          <w:szCs w:val="24"/>
        </w:rPr>
      </w:pPr>
    </w:p>
    <w:p w:rsidR="003B61AF" w:rsidRPr="003D308A" w:rsidRDefault="003B61AF" w:rsidP="003B61AF">
      <w:pPr>
        <w:pStyle w:val="18TexstSPISOK1"/>
        <w:spacing w:line="240" w:lineRule="auto"/>
        <w:ind w:left="0" w:firstLine="709"/>
        <w:jc w:val="center"/>
        <w:rPr>
          <w:rFonts w:ascii="Times New Roman" w:hAnsi="Times New Roman" w:cs="Times New Roman"/>
          <w:b/>
          <w:color w:val="auto"/>
          <w:sz w:val="24"/>
          <w:szCs w:val="24"/>
        </w:rPr>
      </w:pPr>
      <w:r w:rsidRPr="003D308A">
        <w:rPr>
          <w:rFonts w:ascii="Times New Roman" w:hAnsi="Times New Roman" w:cs="Times New Roman"/>
          <w:b/>
          <w:i/>
          <w:color w:val="auto"/>
          <w:sz w:val="24"/>
          <w:szCs w:val="24"/>
        </w:rPr>
        <w:t>Требования к организации временного режима обучения</w:t>
      </w:r>
    </w:p>
    <w:p w:rsidR="003B61AF" w:rsidRPr="003B61AF" w:rsidRDefault="003B61AF" w:rsidP="003B61AF">
      <w:pPr>
        <w:pStyle w:val="Default"/>
        <w:ind w:firstLine="709"/>
        <w:jc w:val="both"/>
        <w:rPr>
          <w:color w:val="auto"/>
        </w:rPr>
      </w:pPr>
      <w:r w:rsidRPr="003B61AF">
        <w:rPr>
          <w:color w:val="auto"/>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3B61AF">
        <w:rPr>
          <w:color w:val="auto"/>
        </w:rPr>
        <w:t>СанПиН</w:t>
      </w:r>
      <w:proofErr w:type="spellEnd"/>
      <w:r w:rsidRPr="003B61AF">
        <w:rPr>
          <w:color w:val="auto"/>
        </w:rPr>
        <w:t>, приказы Министерства образования и др.), а также локальными актами образовательной организации.</w:t>
      </w:r>
    </w:p>
    <w:p w:rsidR="003B61AF" w:rsidRPr="003B61AF" w:rsidRDefault="003B61AF" w:rsidP="003D308A">
      <w:pPr>
        <w:spacing w:after="0"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3B61AF" w:rsidRPr="003B61AF" w:rsidRDefault="003B61AF" w:rsidP="003D308A">
      <w:pPr>
        <w:spacing w:after="0"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Сроки освоения АООП НОО </w:t>
      </w:r>
      <w:proofErr w:type="gramStart"/>
      <w:r w:rsidRPr="003B61AF">
        <w:rPr>
          <w:rFonts w:ascii="Times New Roman" w:hAnsi="Times New Roman" w:cs="Times New Roman"/>
          <w:color w:val="auto"/>
          <w:sz w:val="24"/>
          <w:szCs w:val="24"/>
        </w:rPr>
        <w:t>обучающимися</w:t>
      </w:r>
      <w:proofErr w:type="gramEnd"/>
      <w:r w:rsidRPr="003B61AF">
        <w:rPr>
          <w:rFonts w:ascii="Times New Roman" w:hAnsi="Times New Roman" w:cs="Times New Roman"/>
          <w:color w:val="auto"/>
          <w:sz w:val="24"/>
          <w:szCs w:val="24"/>
        </w:rPr>
        <w:t xml:space="preserve"> с ЗПР для варианта 7.1 составляют 4 года (1-4 классы).</w:t>
      </w:r>
    </w:p>
    <w:p w:rsidR="003B61AF" w:rsidRPr="003B61AF" w:rsidRDefault="003B61AF" w:rsidP="003D308A">
      <w:pPr>
        <w:spacing w:after="0"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Устанавливается следующая продолжительность учебного года:</w:t>
      </w:r>
      <w:r w:rsidR="003D308A">
        <w:rPr>
          <w:rFonts w:ascii="Times New Roman" w:hAnsi="Times New Roman" w:cs="Times New Roman"/>
          <w:color w:val="auto"/>
          <w:sz w:val="24"/>
          <w:szCs w:val="24"/>
        </w:rPr>
        <w:t xml:space="preserve"> </w:t>
      </w:r>
      <w:r w:rsidRPr="003B61AF">
        <w:rPr>
          <w:rFonts w:ascii="Times New Roman" w:hAnsi="Times New Roman" w:cs="Times New Roman"/>
          <w:color w:val="auto"/>
          <w:sz w:val="24"/>
          <w:szCs w:val="24"/>
        </w:rPr>
        <w:t xml:space="preserve">1 классы – 33 </w:t>
      </w:r>
      <w:proofErr w:type="gramStart"/>
      <w:r w:rsidRPr="003B61AF">
        <w:rPr>
          <w:rFonts w:ascii="Times New Roman" w:hAnsi="Times New Roman" w:cs="Times New Roman"/>
          <w:color w:val="auto"/>
          <w:sz w:val="24"/>
          <w:szCs w:val="24"/>
        </w:rPr>
        <w:t>учебных</w:t>
      </w:r>
      <w:proofErr w:type="gramEnd"/>
      <w:r w:rsidRPr="003B61AF">
        <w:rPr>
          <w:rFonts w:ascii="Times New Roman" w:hAnsi="Times New Roman" w:cs="Times New Roman"/>
          <w:color w:val="auto"/>
          <w:sz w:val="24"/>
          <w:szCs w:val="24"/>
        </w:rPr>
        <w:t xml:space="preserve"> недели; 2 </w:t>
      </w:r>
      <w:r w:rsidRPr="003B61AF">
        <w:rPr>
          <w:rFonts w:ascii="Times New Roman" w:hAnsi="Times New Roman" w:cs="Times New Roman"/>
          <w:caps/>
          <w:color w:val="auto"/>
          <w:sz w:val="24"/>
          <w:szCs w:val="24"/>
        </w:rPr>
        <w:t xml:space="preserve">– </w:t>
      </w:r>
      <w:r w:rsidRPr="003B61AF">
        <w:rPr>
          <w:rFonts w:ascii="Times New Roman" w:hAnsi="Times New Roman" w:cs="Times New Roman"/>
          <w:color w:val="auto"/>
          <w:sz w:val="24"/>
          <w:szCs w:val="24"/>
        </w:rPr>
        <w:t>4</w:t>
      </w:r>
      <w:r w:rsidRPr="003B61AF">
        <w:rPr>
          <w:rFonts w:ascii="Times New Roman" w:hAnsi="Times New Roman" w:cs="Times New Roman"/>
          <w:caps/>
          <w:color w:val="auto"/>
          <w:sz w:val="24"/>
          <w:szCs w:val="24"/>
        </w:rPr>
        <w:t xml:space="preserve"> </w:t>
      </w:r>
      <w:r w:rsidRPr="003B61AF">
        <w:rPr>
          <w:rFonts w:ascii="Times New Roman" w:hAnsi="Times New Roman" w:cs="Times New Roman"/>
          <w:color w:val="auto"/>
          <w:sz w:val="24"/>
          <w:szCs w:val="24"/>
        </w:rPr>
        <w:t>классы – 34 учебных недели.</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Для профилактики переутомления обучающихся с ЗПР в годовом календарном учебном плане рекомендуется предусмотре</w:t>
      </w:r>
      <w:r w:rsidR="00F43EC3">
        <w:rPr>
          <w:rFonts w:ascii="Times New Roman" w:hAnsi="Times New Roman" w:cs="Times New Roman"/>
        </w:rPr>
        <w:t>но</w:t>
      </w:r>
      <w:r w:rsidRPr="003B61AF">
        <w:rPr>
          <w:rFonts w:ascii="Times New Roman" w:hAnsi="Times New Roman" w:cs="Times New Roman"/>
        </w:rPr>
        <w:t xml:space="preserve"> равномерное распределение периодов учебного времени и каникул. </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3B61AF">
        <w:rPr>
          <w:rFonts w:ascii="Times New Roman" w:hAnsi="Times New Roman" w:cs="Times New Roman"/>
        </w:rPr>
        <w:t>СанПиН</w:t>
      </w:r>
      <w:proofErr w:type="spellEnd"/>
      <w:r w:rsidRPr="003B61AF">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3B61AF">
        <w:rPr>
          <w:rFonts w:ascii="Times New Roman" w:hAnsi="Times New Roman" w:cs="Times New Roman"/>
        </w:rPr>
        <w:t>здоровьесбережению</w:t>
      </w:r>
      <w:proofErr w:type="spellEnd"/>
      <w:r w:rsidRPr="003B61AF">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F43EC3">
        <w:rPr>
          <w:rFonts w:ascii="Times New Roman" w:hAnsi="Times New Roman" w:cs="Times New Roman"/>
        </w:rPr>
        <w:t>О</w:t>
      </w:r>
      <w:r w:rsidRPr="003B61AF">
        <w:rPr>
          <w:rFonts w:ascii="Times New Roman" w:hAnsi="Times New Roman" w:cs="Times New Roman"/>
        </w:rPr>
        <w:t xml:space="preserve">бучение </w:t>
      </w:r>
      <w:r w:rsidR="00F43EC3">
        <w:rPr>
          <w:rFonts w:ascii="Times New Roman" w:hAnsi="Times New Roman" w:cs="Times New Roman"/>
        </w:rPr>
        <w:t xml:space="preserve">проводится </w:t>
      </w:r>
      <w:r w:rsidRPr="003B61AF">
        <w:rPr>
          <w:rFonts w:ascii="Times New Roman" w:hAnsi="Times New Roman" w:cs="Times New Roman"/>
        </w:rPr>
        <w:t xml:space="preserve">по режиму </w:t>
      </w:r>
      <w:r w:rsidRPr="003B61AF">
        <w:rPr>
          <w:rFonts w:ascii="Times New Roman" w:hAnsi="Times New Roman" w:cs="Times New Roman"/>
        </w:rPr>
        <w:lastRenderedPageBreak/>
        <w:t>продленного дня с организацией прогулки, питания, необходимых оздоровительных мероприятий.</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F43EC3">
        <w:rPr>
          <w:rFonts w:ascii="Times New Roman" w:hAnsi="Times New Roman" w:cs="Times New Roman"/>
        </w:rPr>
        <w:t xml:space="preserve">не превышает </w:t>
      </w:r>
      <w:r w:rsidRPr="003B61AF">
        <w:rPr>
          <w:rFonts w:ascii="Times New Roman" w:hAnsi="Times New Roman" w:cs="Times New Roman"/>
        </w:rPr>
        <w:t xml:space="preserve">величину недельной образовательной нагрузки, установленную </w:t>
      </w:r>
      <w:proofErr w:type="spellStart"/>
      <w:r w:rsidRPr="003B61AF">
        <w:rPr>
          <w:rFonts w:ascii="Times New Roman" w:hAnsi="Times New Roman" w:cs="Times New Roman"/>
        </w:rPr>
        <w:t>СанПиН</w:t>
      </w:r>
      <w:proofErr w:type="spellEnd"/>
      <w:r w:rsidRPr="003B61AF">
        <w:rPr>
          <w:rFonts w:ascii="Times New Roman" w:hAnsi="Times New Roman" w:cs="Times New Roman"/>
        </w:rPr>
        <w:t xml:space="preserve"> 2.4.2.2821-10. Образовательн</w:t>
      </w:r>
      <w:r w:rsidR="00F43EC3">
        <w:rPr>
          <w:rFonts w:ascii="Times New Roman" w:hAnsi="Times New Roman" w:cs="Times New Roman"/>
        </w:rPr>
        <w:t xml:space="preserve">ая </w:t>
      </w:r>
      <w:r w:rsidRPr="003B61AF">
        <w:rPr>
          <w:rFonts w:ascii="Times New Roman" w:hAnsi="Times New Roman" w:cs="Times New Roman"/>
        </w:rPr>
        <w:t xml:space="preserve"> недельн</w:t>
      </w:r>
      <w:r w:rsidR="00F43EC3">
        <w:rPr>
          <w:rFonts w:ascii="Times New Roman" w:hAnsi="Times New Roman" w:cs="Times New Roman"/>
        </w:rPr>
        <w:t xml:space="preserve">ая </w:t>
      </w:r>
      <w:r w:rsidRPr="003B61AF">
        <w:rPr>
          <w:rFonts w:ascii="Times New Roman" w:hAnsi="Times New Roman" w:cs="Times New Roman"/>
        </w:rPr>
        <w:t xml:space="preserve"> нагрузк</w:t>
      </w:r>
      <w:r w:rsidR="00F43EC3">
        <w:rPr>
          <w:rFonts w:ascii="Times New Roman" w:hAnsi="Times New Roman" w:cs="Times New Roman"/>
        </w:rPr>
        <w:t>а</w:t>
      </w:r>
      <w:r w:rsidRPr="003B61AF">
        <w:rPr>
          <w:rFonts w:ascii="Times New Roman" w:hAnsi="Times New Roman" w:cs="Times New Roman"/>
        </w:rPr>
        <w:t xml:space="preserve"> равномерно распределя</w:t>
      </w:r>
      <w:r w:rsidR="00F43EC3">
        <w:rPr>
          <w:rFonts w:ascii="Times New Roman" w:hAnsi="Times New Roman" w:cs="Times New Roman"/>
        </w:rPr>
        <w:t xml:space="preserve">ется </w:t>
      </w:r>
      <w:r w:rsidRPr="003B61AF">
        <w:rPr>
          <w:rFonts w:ascii="Times New Roman" w:hAnsi="Times New Roman" w:cs="Times New Roman"/>
        </w:rPr>
        <w:t xml:space="preserve"> в течение учебной недели.</w:t>
      </w:r>
    </w:p>
    <w:p w:rsidR="003B61AF" w:rsidRPr="003B61AF" w:rsidRDefault="003B61AF" w:rsidP="003B61AF">
      <w:pPr>
        <w:pStyle w:val="Standard"/>
        <w:ind w:firstLine="709"/>
        <w:jc w:val="both"/>
        <w:rPr>
          <w:rFonts w:ascii="Times New Roman" w:hAnsi="Times New Roman" w:cs="Times New Roman"/>
          <w:i/>
        </w:rPr>
      </w:pPr>
      <w:r w:rsidRPr="003B61AF">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 xml:space="preserve">Учебные занятия </w:t>
      </w:r>
      <w:r w:rsidR="00DA0CC8">
        <w:rPr>
          <w:rFonts w:ascii="Times New Roman" w:hAnsi="Times New Roman" w:cs="Times New Roman"/>
        </w:rPr>
        <w:t>начинаются в</w:t>
      </w:r>
      <w:r w:rsidRPr="003B61AF">
        <w:rPr>
          <w:rFonts w:ascii="Times New Roman" w:hAnsi="Times New Roman" w:cs="Times New Roman"/>
        </w:rPr>
        <w:t xml:space="preserve"> 8 часов. Проведение нулевых уроков не допускается. Число уроков в день: </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 xml:space="preserve">для обучающихся 2 </w:t>
      </w:r>
      <w:r w:rsidRPr="003B61AF">
        <w:rPr>
          <w:rFonts w:ascii="Times New Roman" w:hAnsi="Times New Roman" w:cs="Times New Roman"/>
          <w:caps/>
        </w:rPr>
        <w:t xml:space="preserve">– </w:t>
      </w:r>
      <w:r w:rsidRPr="003B61AF">
        <w:rPr>
          <w:rFonts w:ascii="Times New Roman" w:hAnsi="Times New Roman" w:cs="Times New Roman"/>
        </w:rPr>
        <w:t>4</w:t>
      </w:r>
      <w:r w:rsidRPr="003B61AF">
        <w:rPr>
          <w:rFonts w:ascii="Times New Roman" w:hAnsi="Times New Roman" w:cs="Times New Roman"/>
          <w:caps/>
        </w:rPr>
        <w:t xml:space="preserve"> </w:t>
      </w:r>
      <w:r w:rsidRPr="003B61AF">
        <w:rPr>
          <w:rFonts w:ascii="Times New Roman" w:hAnsi="Times New Roman" w:cs="Times New Roman"/>
        </w:rPr>
        <w:t>классов – не более 5 уроков.</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 xml:space="preserve">Продолжительность учебных занятий не превышает 40 минут. </w:t>
      </w:r>
      <w:proofErr w:type="gramStart"/>
      <w:r w:rsidRPr="003B61AF">
        <w:rPr>
          <w:rFonts w:ascii="Times New Roman" w:hAnsi="Times New Roman" w:cs="Times New Roman"/>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B61AF">
        <w:rPr>
          <w:rStyle w:val="aff"/>
          <w:rFonts w:ascii="Times New Roman" w:hAnsi="Times New Roman" w:cs="Times New Roman"/>
        </w:rPr>
        <w:footnoteReference w:id="13"/>
      </w:r>
      <w:r w:rsidRPr="003B61AF">
        <w:rPr>
          <w:rFonts w:ascii="Times New Roman" w:hAnsi="Times New Roman" w:cs="Times New Roman"/>
        </w:rPr>
        <w:t>.</w:t>
      </w:r>
      <w:proofErr w:type="gramEnd"/>
    </w:p>
    <w:p w:rsidR="003B61AF" w:rsidRPr="003B61AF" w:rsidRDefault="003B61AF" w:rsidP="003B61AF">
      <w:pPr>
        <w:pStyle w:val="Standard"/>
        <w:ind w:firstLine="709"/>
        <w:jc w:val="both"/>
        <w:rPr>
          <w:rFonts w:ascii="Times New Roman" w:hAnsi="Times New Roman" w:cs="Times New Roman"/>
        </w:rPr>
      </w:pPr>
      <w:r w:rsidRPr="00F43EC3">
        <w:rPr>
          <w:rFonts w:ascii="Times New Roman" w:hAnsi="Times New Roman" w:cs="Times New Roman"/>
        </w:rPr>
        <w:t>Продолжительность перемен между уроками составляет 10</w:t>
      </w:r>
      <w:r w:rsidR="00F43EC3" w:rsidRPr="00F43EC3">
        <w:rPr>
          <w:rFonts w:ascii="Times New Roman" w:hAnsi="Times New Roman" w:cs="Times New Roman"/>
        </w:rPr>
        <w:t xml:space="preserve">-15 минут. </w:t>
      </w:r>
      <w:r w:rsidRPr="00F43EC3">
        <w:rPr>
          <w:rFonts w:ascii="Times New Roman" w:hAnsi="Times New Roman" w:cs="Times New Roman"/>
        </w:rPr>
        <w:t>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r w:rsidRPr="003B61AF">
        <w:rPr>
          <w:rFonts w:ascii="Times New Roman" w:hAnsi="Times New Roman" w:cs="Times New Roman"/>
        </w:rPr>
        <w:t xml:space="preserve"> </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3B61AF">
        <w:rPr>
          <w:rFonts w:ascii="Times New Roman" w:hAnsi="Times New Roman" w:cs="Times New Roman"/>
          <w:caps/>
          <w:color w:val="auto"/>
          <w:sz w:val="24"/>
          <w:szCs w:val="24"/>
        </w:rPr>
        <w:t xml:space="preserve">, </w:t>
      </w:r>
      <w:r w:rsidRPr="003B61AF">
        <w:rPr>
          <w:rFonts w:ascii="Times New Roman" w:hAnsi="Times New Roman" w:cs="Times New Roman"/>
          <w:color w:val="auto"/>
          <w:sz w:val="24"/>
          <w:szCs w:val="24"/>
        </w:rPr>
        <w:t xml:space="preserve">в котором обучаются дети с </w:t>
      </w:r>
      <w:r w:rsidRPr="003B61AF">
        <w:rPr>
          <w:rFonts w:ascii="Times New Roman" w:hAnsi="Times New Roman" w:cs="Times New Roman"/>
          <w:caps/>
          <w:color w:val="auto"/>
          <w:sz w:val="24"/>
          <w:szCs w:val="24"/>
        </w:rPr>
        <w:t>ЗПР</w:t>
      </w:r>
      <w:r w:rsidRPr="003B61AF">
        <w:rPr>
          <w:rFonts w:ascii="Times New Roman" w:hAnsi="Times New Roman" w:cs="Times New Roman"/>
          <w:color w:val="auto"/>
          <w:sz w:val="24"/>
          <w:szCs w:val="24"/>
        </w:rPr>
        <w:t>, осваивающие вариант 7.1</w:t>
      </w:r>
      <w:r w:rsidRPr="003B61AF">
        <w:rPr>
          <w:rFonts w:ascii="Times New Roman" w:hAnsi="Times New Roman" w:cs="Times New Roman"/>
          <w:caps/>
          <w:color w:val="auto"/>
          <w:sz w:val="24"/>
          <w:szCs w:val="24"/>
        </w:rPr>
        <w:t xml:space="preserve"> АООП НОО,</w:t>
      </w:r>
      <w:r w:rsidRPr="003B61AF">
        <w:rPr>
          <w:rFonts w:ascii="Times New Roman" w:hAnsi="Times New Roman" w:cs="Times New Roman"/>
          <w:color w:val="auto"/>
          <w:sz w:val="24"/>
          <w:szCs w:val="24"/>
        </w:rPr>
        <w:t xml:space="preserve"> не превыша</w:t>
      </w:r>
      <w:r w:rsidR="00885358">
        <w:rPr>
          <w:rFonts w:ascii="Times New Roman" w:hAnsi="Times New Roman" w:cs="Times New Roman"/>
          <w:color w:val="auto"/>
          <w:sz w:val="24"/>
          <w:szCs w:val="24"/>
        </w:rPr>
        <w:t>ет</w:t>
      </w:r>
      <w:r w:rsidRPr="003B61AF">
        <w:rPr>
          <w:rFonts w:ascii="Times New Roman" w:hAnsi="Times New Roman" w:cs="Times New Roman"/>
          <w:color w:val="auto"/>
          <w:sz w:val="24"/>
          <w:szCs w:val="24"/>
        </w:rPr>
        <w:t xml:space="preserve"> 25 обучающихся, число обучающихся с</w:t>
      </w:r>
      <w:r w:rsidRPr="003B61AF">
        <w:rPr>
          <w:rFonts w:ascii="Times New Roman" w:hAnsi="Times New Roman" w:cs="Times New Roman"/>
          <w:caps/>
          <w:color w:val="auto"/>
          <w:sz w:val="24"/>
          <w:szCs w:val="24"/>
        </w:rPr>
        <w:t xml:space="preserve"> ЗПР </w:t>
      </w:r>
      <w:r w:rsidRPr="003B61AF">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3B61AF" w:rsidRPr="003D308A" w:rsidRDefault="003B61AF" w:rsidP="003B61AF">
      <w:pPr>
        <w:pStyle w:val="18TexstSPISOK1"/>
        <w:spacing w:line="240" w:lineRule="auto"/>
        <w:ind w:left="0" w:firstLine="0"/>
        <w:jc w:val="center"/>
        <w:rPr>
          <w:rFonts w:ascii="Times New Roman" w:hAnsi="Times New Roman" w:cs="Times New Roman"/>
          <w:b/>
          <w:sz w:val="24"/>
          <w:szCs w:val="24"/>
        </w:rPr>
      </w:pPr>
      <w:r w:rsidRPr="003D308A">
        <w:rPr>
          <w:rFonts w:ascii="Times New Roman" w:hAnsi="Times New Roman" w:cs="Times New Roman"/>
          <w:b/>
          <w:i/>
          <w:color w:val="00000A"/>
          <w:sz w:val="24"/>
          <w:szCs w:val="24"/>
        </w:rPr>
        <w:t>Требования к техническим средствам обучения</w:t>
      </w:r>
    </w:p>
    <w:p w:rsidR="003B61AF" w:rsidRDefault="003B61AF" w:rsidP="003B61AF">
      <w:pPr>
        <w:pStyle w:val="Default"/>
        <w:ind w:firstLine="708"/>
        <w:jc w:val="both"/>
      </w:pPr>
      <w:r w:rsidRPr="003B61AF">
        <w:t>Технические средства обучения (</w:t>
      </w:r>
      <w:r w:rsidRPr="003B61AF">
        <w:rPr>
          <w:color w:val="auto"/>
        </w:rPr>
        <w:t xml:space="preserve">включая компьютерные инструменты обучения, </w:t>
      </w:r>
      <w:proofErr w:type="spellStart"/>
      <w:r w:rsidRPr="003B61AF">
        <w:rPr>
          <w:color w:val="auto"/>
        </w:rPr>
        <w:t>мультимедийные</w:t>
      </w:r>
      <w:proofErr w:type="spellEnd"/>
      <w:r w:rsidRPr="003B61AF">
        <w:rPr>
          <w:color w:val="auto"/>
        </w:rPr>
        <w:t xml:space="preserve"> средства) дают возможность удовлетворить особые образовательные потребности </w:t>
      </w:r>
      <w:proofErr w:type="gramStart"/>
      <w:r w:rsidRPr="003B61AF">
        <w:rPr>
          <w:color w:val="auto"/>
        </w:rPr>
        <w:t>обучающихся</w:t>
      </w:r>
      <w:proofErr w:type="gramEnd"/>
      <w:r w:rsidRPr="003B61AF">
        <w:rPr>
          <w:color w:val="auto"/>
        </w:rPr>
        <w:t xml:space="preserve"> с ЗПР, способствуют мотивации учебной деятельности, развивают познавательную активность обучающихся. </w:t>
      </w:r>
      <w:proofErr w:type="gramStart"/>
      <w:r w:rsidRPr="003B61AF">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3B61AF">
        <w:t>c</w:t>
      </w:r>
      <w:proofErr w:type="spellEnd"/>
      <w:r w:rsidRPr="003B61AF">
        <w:t xml:space="preserve"> колонками и выходом в </w:t>
      </w:r>
      <w:proofErr w:type="spellStart"/>
      <w:r w:rsidRPr="003B61AF">
        <w:t>Internet</w:t>
      </w:r>
      <w:proofErr w:type="spellEnd"/>
      <w:r w:rsidRPr="003B61AF">
        <w:t xml:space="preserve">, принтер, сканер, </w:t>
      </w:r>
      <w:proofErr w:type="spellStart"/>
      <w:r w:rsidRPr="003B61AF">
        <w:t>мультимедийные</w:t>
      </w:r>
      <w:proofErr w:type="spellEnd"/>
      <w:r w:rsidRPr="003B61AF">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B313E6" w:rsidRDefault="00B313E6" w:rsidP="003B61AF">
      <w:pPr>
        <w:pStyle w:val="18TexstSPISOK1"/>
        <w:spacing w:line="240" w:lineRule="auto"/>
        <w:ind w:left="0" w:firstLine="709"/>
        <w:jc w:val="center"/>
        <w:rPr>
          <w:rFonts w:ascii="Times New Roman" w:hAnsi="Times New Roman" w:cs="Times New Roman"/>
          <w:i/>
          <w:color w:val="auto"/>
          <w:sz w:val="24"/>
          <w:szCs w:val="24"/>
        </w:rPr>
      </w:pPr>
    </w:p>
    <w:p w:rsidR="003B61AF" w:rsidRPr="003D308A" w:rsidRDefault="003B61AF" w:rsidP="003B61AF">
      <w:pPr>
        <w:pStyle w:val="18TexstSPISOK1"/>
        <w:spacing w:line="240" w:lineRule="auto"/>
        <w:ind w:left="0" w:firstLine="709"/>
        <w:jc w:val="center"/>
        <w:rPr>
          <w:rFonts w:ascii="Times New Roman" w:hAnsi="Times New Roman" w:cs="Times New Roman"/>
          <w:b/>
          <w:color w:val="auto"/>
          <w:sz w:val="24"/>
          <w:szCs w:val="24"/>
        </w:rPr>
      </w:pPr>
      <w:r w:rsidRPr="003D308A">
        <w:rPr>
          <w:rFonts w:ascii="Times New Roman" w:hAnsi="Times New Roman" w:cs="Times New Roman"/>
          <w:b/>
          <w:i/>
          <w:color w:val="auto"/>
          <w:sz w:val="24"/>
          <w:szCs w:val="24"/>
        </w:rPr>
        <w:t>Учебный и дидактический материал</w:t>
      </w:r>
    </w:p>
    <w:p w:rsidR="003B61AF" w:rsidRPr="003B61AF" w:rsidRDefault="003B61AF" w:rsidP="003B61AF">
      <w:pPr>
        <w:pStyle w:val="18TexstSPISOK1"/>
        <w:spacing w:line="240" w:lineRule="auto"/>
        <w:ind w:left="0" w:firstLine="709"/>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w:t>
      </w:r>
      <w:r w:rsidRPr="003B61AF">
        <w:rPr>
          <w:rFonts w:ascii="Times New Roman" w:hAnsi="Times New Roman" w:cs="Times New Roman"/>
          <w:color w:val="auto"/>
          <w:sz w:val="24"/>
          <w:szCs w:val="24"/>
        </w:rPr>
        <w:lastRenderedPageBreak/>
        <w:t>(преимущественное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3B61AF" w:rsidRPr="003B61AF" w:rsidRDefault="003B61AF" w:rsidP="003B61AF">
      <w:pPr>
        <w:pStyle w:val="18TexstSPISOK1"/>
        <w:spacing w:line="240" w:lineRule="auto"/>
        <w:ind w:left="0"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Особые образовательные потребности </w:t>
      </w:r>
      <w:proofErr w:type="gramStart"/>
      <w:r w:rsidRPr="003B61AF">
        <w:rPr>
          <w:rFonts w:ascii="Times New Roman" w:hAnsi="Times New Roman" w:cs="Times New Roman"/>
          <w:color w:val="auto"/>
          <w:sz w:val="24"/>
          <w:szCs w:val="24"/>
        </w:rPr>
        <w:t>обучающихся</w:t>
      </w:r>
      <w:proofErr w:type="gramEnd"/>
      <w:r w:rsidRPr="003B61AF">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3B61AF">
        <w:rPr>
          <w:rFonts w:ascii="Times New Roman" w:hAnsi="Times New Roman" w:cs="Times New Roman"/>
          <w:caps/>
          <w:color w:val="auto"/>
          <w:sz w:val="24"/>
          <w:szCs w:val="24"/>
        </w:rPr>
        <w:t xml:space="preserve">, </w:t>
      </w:r>
      <w:r w:rsidRPr="003B61AF">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3B61AF">
        <w:rPr>
          <w:rFonts w:ascii="Times New Roman" w:hAnsi="Times New Roman" w:cs="Times New Roman"/>
          <w:caps/>
          <w:color w:val="auto"/>
          <w:sz w:val="24"/>
          <w:szCs w:val="24"/>
        </w:rPr>
        <w:t>.</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Требования к материально-техническому обеспечению ориентированы не только </w:t>
      </w:r>
      <w:proofErr w:type="gramStart"/>
      <w:r w:rsidRPr="003B61AF">
        <w:rPr>
          <w:rFonts w:ascii="Times New Roman" w:hAnsi="Times New Roman" w:cs="Times New Roman"/>
          <w:color w:val="auto"/>
          <w:sz w:val="24"/>
          <w:szCs w:val="24"/>
        </w:rPr>
        <w:t>на</w:t>
      </w:r>
      <w:proofErr w:type="gramEnd"/>
      <w:r w:rsidRPr="003B61AF">
        <w:rPr>
          <w:rFonts w:ascii="Times New Roman" w:hAnsi="Times New Roman" w:cs="Times New Roman"/>
          <w:color w:val="auto"/>
          <w:sz w:val="24"/>
          <w:szCs w:val="24"/>
        </w:rPr>
        <w:t xml:space="preserve"> </w:t>
      </w:r>
      <w:proofErr w:type="gramStart"/>
      <w:r w:rsidRPr="003B61AF">
        <w:rPr>
          <w:rFonts w:ascii="Times New Roman" w:hAnsi="Times New Roman" w:cs="Times New Roman"/>
          <w:color w:val="auto"/>
          <w:sz w:val="24"/>
          <w:szCs w:val="24"/>
        </w:rPr>
        <w:t>обучающегося</w:t>
      </w:r>
      <w:proofErr w:type="gramEnd"/>
      <w:r w:rsidRPr="003B61AF">
        <w:rPr>
          <w:rFonts w:ascii="Times New Roman" w:hAnsi="Times New Roman" w:cs="Times New Roman"/>
          <w:color w:val="auto"/>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3B61AF">
        <w:rPr>
          <w:rFonts w:ascii="Times New Roman" w:hAnsi="Times New Roman" w:cs="Times New Roman"/>
          <w:caps/>
          <w:color w:val="auto"/>
          <w:sz w:val="24"/>
          <w:szCs w:val="24"/>
        </w:rPr>
        <w:t xml:space="preserve"> </w:t>
      </w:r>
      <w:r w:rsidRPr="003B61AF">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sz w:val="24"/>
          <w:szCs w:val="24"/>
        </w:rPr>
        <w:t xml:space="preserve">Предусматривается материально-техническая поддержка, в том числе </w:t>
      </w:r>
      <w:r w:rsidRPr="003B61AF">
        <w:rPr>
          <w:rFonts w:ascii="Times New Roman" w:hAnsi="Times New Roman" w:cs="Times New Roman"/>
          <w:b/>
          <w:sz w:val="24"/>
          <w:szCs w:val="24"/>
        </w:rPr>
        <w:t>сетевая</w:t>
      </w:r>
      <w:r w:rsidRPr="003B61AF">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3B61AF">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i/>
          <w:color w:val="auto"/>
          <w:sz w:val="24"/>
          <w:szCs w:val="24"/>
        </w:rPr>
        <w:t>Информационное обеспечение</w:t>
      </w:r>
      <w:r w:rsidRPr="003B61AF">
        <w:rPr>
          <w:rFonts w:ascii="Times New Roman" w:hAnsi="Times New Roman" w:cs="Times New Roman"/>
          <w:color w:val="auto"/>
          <w:sz w:val="24"/>
          <w:szCs w:val="24"/>
        </w:rPr>
        <w:t xml:space="preserve"> включает необходимую нормативн</w:t>
      </w:r>
      <w:proofErr w:type="gramStart"/>
      <w:r w:rsidRPr="003B61AF">
        <w:rPr>
          <w:rFonts w:ascii="Times New Roman" w:hAnsi="Times New Roman" w:cs="Times New Roman"/>
          <w:color w:val="auto"/>
          <w:sz w:val="24"/>
          <w:szCs w:val="24"/>
        </w:rPr>
        <w:t>о-</w:t>
      </w:r>
      <w:proofErr w:type="gramEnd"/>
      <w:r w:rsidRPr="003B61AF">
        <w:rPr>
          <w:rFonts w:ascii="Times New Roman" w:hAnsi="Times New Roman" w:cs="Times New Roman"/>
          <w:color w:val="auto"/>
          <w:sz w:val="24"/>
          <w:szCs w:val="24"/>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r w:rsidRPr="003B61AF">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3B61AF">
        <w:rPr>
          <w:rFonts w:ascii="Times New Roman" w:hAnsi="Times New Roman" w:cs="Times New Roman"/>
          <w:iCs/>
          <w:color w:val="auto"/>
          <w:sz w:val="24"/>
          <w:szCs w:val="24"/>
        </w:rPr>
        <w:t xml:space="preserve">направлено на </w:t>
      </w:r>
      <w:r w:rsidRPr="003B61AF">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3B61AF" w:rsidRPr="003B61AF" w:rsidRDefault="003B61AF" w:rsidP="003B61AF">
      <w:pPr>
        <w:pStyle w:val="Standard"/>
        <w:ind w:firstLine="709"/>
        <w:jc w:val="both"/>
        <w:rPr>
          <w:rFonts w:ascii="Times New Roman" w:hAnsi="Times New Roman" w:cs="Times New Roman"/>
        </w:rPr>
      </w:pPr>
      <w:r w:rsidRPr="003B61AF">
        <w:rPr>
          <w:rFonts w:ascii="Times New Roman" w:hAnsi="Times New Roman" w:cs="Times New Roman"/>
        </w:rPr>
        <w:t>Требования к информационно-методическому обеспечению образовательного процесса включают:</w:t>
      </w:r>
    </w:p>
    <w:p w:rsidR="003B61AF" w:rsidRPr="003B61AF" w:rsidRDefault="003B61AF" w:rsidP="002E65EB">
      <w:pPr>
        <w:pStyle w:val="af4"/>
        <w:numPr>
          <w:ilvl w:val="0"/>
          <w:numId w:val="9"/>
        </w:numPr>
        <w:tabs>
          <w:tab w:val="left" w:pos="1021"/>
        </w:tabs>
        <w:suppressAutoHyphens/>
        <w:spacing w:line="240" w:lineRule="auto"/>
        <w:ind w:firstLine="709"/>
        <w:jc w:val="both"/>
        <w:textAlignment w:val="baseline"/>
        <w:rPr>
          <w:caps w:val="0"/>
        </w:rPr>
      </w:pPr>
      <w:r w:rsidRPr="003B61AF">
        <w:rPr>
          <w:caps w:val="0"/>
        </w:rPr>
        <w:t xml:space="preserve">Необходимую нормативно-правовую базу образования </w:t>
      </w:r>
      <w:proofErr w:type="gramStart"/>
      <w:r w:rsidRPr="003B61AF">
        <w:rPr>
          <w:caps w:val="0"/>
        </w:rPr>
        <w:t>обучающихся</w:t>
      </w:r>
      <w:proofErr w:type="gramEnd"/>
      <w:r w:rsidRPr="003B61AF">
        <w:rPr>
          <w:caps w:val="0"/>
        </w:rPr>
        <w:t xml:space="preserve"> с ЗПР.</w:t>
      </w:r>
    </w:p>
    <w:p w:rsidR="003B61AF" w:rsidRPr="003B61AF" w:rsidRDefault="003B61AF" w:rsidP="002E65EB">
      <w:pPr>
        <w:pStyle w:val="af4"/>
        <w:numPr>
          <w:ilvl w:val="0"/>
          <w:numId w:val="9"/>
        </w:numPr>
        <w:tabs>
          <w:tab w:val="left" w:pos="1021"/>
        </w:tabs>
        <w:suppressAutoHyphens/>
        <w:spacing w:line="240" w:lineRule="auto"/>
        <w:ind w:firstLine="709"/>
        <w:jc w:val="both"/>
        <w:textAlignment w:val="baseline"/>
      </w:pPr>
      <w:r w:rsidRPr="003B61AF">
        <w:rPr>
          <w:caps w:val="0"/>
        </w:rPr>
        <w:t>Характеристики предполагаемых информационных связей участников образовательных отношений</w:t>
      </w:r>
      <w:r w:rsidRPr="003B61AF">
        <w:t>.</w:t>
      </w:r>
    </w:p>
    <w:p w:rsidR="003B61AF" w:rsidRPr="003B61AF" w:rsidRDefault="003B61AF" w:rsidP="002E65EB">
      <w:pPr>
        <w:pStyle w:val="af4"/>
        <w:numPr>
          <w:ilvl w:val="0"/>
          <w:numId w:val="9"/>
        </w:numPr>
        <w:tabs>
          <w:tab w:val="left" w:pos="1021"/>
        </w:tabs>
        <w:suppressAutoHyphens/>
        <w:spacing w:line="240" w:lineRule="auto"/>
        <w:ind w:firstLine="709"/>
        <w:jc w:val="both"/>
        <w:textAlignment w:val="baseline"/>
      </w:pPr>
      <w:r w:rsidRPr="003B61AF">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3B61AF" w:rsidRPr="003B61AF" w:rsidRDefault="003B61AF" w:rsidP="002E65EB">
      <w:pPr>
        <w:pStyle w:val="Default"/>
        <w:numPr>
          <w:ilvl w:val="0"/>
          <w:numId w:val="9"/>
        </w:numPr>
        <w:tabs>
          <w:tab w:val="left" w:pos="1021"/>
        </w:tabs>
        <w:suppressAutoHyphens/>
        <w:autoSpaceDE/>
        <w:adjustRightInd/>
        <w:ind w:firstLine="709"/>
        <w:jc w:val="both"/>
        <w:textAlignment w:val="baseline"/>
        <w:rPr>
          <w:color w:val="auto"/>
        </w:rPr>
      </w:pPr>
      <w:r w:rsidRPr="003B61AF">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B61AF" w:rsidRPr="003B61AF" w:rsidRDefault="003B61AF" w:rsidP="003B61AF">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B152E6" w:rsidRDefault="003B61AF" w:rsidP="003B61AF">
      <w:pPr>
        <w:suppressAutoHyphens w:val="0"/>
        <w:spacing w:after="0" w:line="240" w:lineRule="auto"/>
        <w:ind w:firstLine="709"/>
        <w:jc w:val="center"/>
        <w:outlineLvl w:val="0"/>
        <w:rPr>
          <w:rFonts w:ascii="Times New Roman" w:hAnsi="Times New Roman" w:cs="Times New Roman"/>
          <w:b/>
          <w:color w:val="auto"/>
          <w:sz w:val="24"/>
          <w:szCs w:val="24"/>
        </w:rPr>
      </w:pPr>
      <w:r w:rsidRPr="003B61AF">
        <w:rPr>
          <w:rFonts w:ascii="Times New Roman" w:hAnsi="Times New Roman" w:cs="Times New Roman"/>
          <w:b/>
          <w:color w:val="auto"/>
          <w:sz w:val="24"/>
          <w:szCs w:val="24"/>
        </w:rPr>
        <w:br w:type="page"/>
      </w:r>
      <w:bookmarkStart w:id="11" w:name="_Toc415833123"/>
      <w:bookmarkStart w:id="12" w:name="bookmark2"/>
    </w:p>
    <w:p w:rsidR="00B152E6" w:rsidRDefault="00B152E6" w:rsidP="003B61AF">
      <w:pPr>
        <w:suppressAutoHyphens w:val="0"/>
        <w:spacing w:after="0" w:line="240" w:lineRule="auto"/>
        <w:ind w:firstLine="709"/>
        <w:jc w:val="center"/>
        <w:outlineLvl w:val="0"/>
        <w:rPr>
          <w:rFonts w:ascii="Times New Roman" w:hAnsi="Times New Roman" w:cs="Times New Roman"/>
          <w:b/>
          <w:color w:val="auto"/>
          <w:sz w:val="24"/>
          <w:szCs w:val="24"/>
        </w:rPr>
      </w:pPr>
    </w:p>
    <w:p w:rsidR="00B152E6" w:rsidRDefault="00B152E6" w:rsidP="003B61AF">
      <w:pPr>
        <w:suppressAutoHyphens w:val="0"/>
        <w:spacing w:after="0" w:line="240" w:lineRule="auto"/>
        <w:ind w:firstLine="709"/>
        <w:jc w:val="center"/>
        <w:outlineLvl w:val="0"/>
        <w:rPr>
          <w:rFonts w:ascii="Times New Roman" w:hAnsi="Times New Roman" w:cs="Times New Roman"/>
          <w:b/>
          <w:color w:val="auto"/>
          <w:sz w:val="24"/>
          <w:szCs w:val="24"/>
        </w:rPr>
      </w:pPr>
    </w:p>
    <w:p w:rsidR="003B61AF" w:rsidRPr="003B61AF" w:rsidRDefault="003B61AF" w:rsidP="003B61AF">
      <w:pPr>
        <w:suppressAutoHyphens w:val="0"/>
        <w:spacing w:after="0" w:line="240" w:lineRule="auto"/>
        <w:ind w:firstLine="709"/>
        <w:jc w:val="center"/>
        <w:outlineLvl w:val="0"/>
        <w:rPr>
          <w:rFonts w:ascii="Times New Roman" w:hAnsi="Times New Roman" w:cs="Times New Roman"/>
          <w:b/>
          <w:color w:val="auto"/>
          <w:sz w:val="24"/>
          <w:szCs w:val="24"/>
        </w:rPr>
      </w:pPr>
      <w:r w:rsidRPr="003B61AF">
        <w:rPr>
          <w:rFonts w:ascii="Times New Roman" w:hAnsi="Times New Roman" w:cs="Times New Roman"/>
          <w:b/>
          <w:color w:val="auto"/>
          <w:sz w:val="24"/>
          <w:szCs w:val="24"/>
        </w:rPr>
        <w:t xml:space="preserve">3. </w:t>
      </w:r>
      <w:r w:rsidRPr="003B61AF">
        <w:rPr>
          <w:rFonts w:ascii="Times New Roman" w:hAnsi="Times New Roman" w:cs="Times New Roman"/>
          <w:b/>
          <w:caps/>
          <w:color w:val="auto"/>
          <w:kern w:val="28"/>
          <w:sz w:val="24"/>
          <w:szCs w:val="24"/>
        </w:rPr>
        <w:t>Примерная а</w:t>
      </w:r>
      <w:r w:rsidRPr="003B61AF">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3B61AF">
        <w:rPr>
          <w:rFonts w:ascii="Times New Roman" w:hAnsi="Times New Roman" w:cs="Times New Roman"/>
          <w:b/>
          <w:caps/>
          <w:color w:val="auto"/>
          <w:sz w:val="24"/>
          <w:szCs w:val="24"/>
        </w:rPr>
        <w:br/>
        <w:t>С ЗАДЕРЖКОЙ ПСИХИЧЕСКОГО РАЗВИТИЯ (вариант 7.2)</w:t>
      </w:r>
      <w:bookmarkEnd w:id="11"/>
    </w:p>
    <w:p w:rsidR="003B61AF" w:rsidRPr="003B61AF" w:rsidRDefault="003B61AF" w:rsidP="003B61AF">
      <w:pPr>
        <w:spacing w:after="0" w:line="240" w:lineRule="auto"/>
        <w:jc w:val="center"/>
        <w:outlineLvl w:val="1"/>
        <w:rPr>
          <w:rFonts w:ascii="Times New Roman" w:hAnsi="Times New Roman" w:cs="Times New Roman"/>
          <w:b/>
          <w:caps/>
          <w:color w:val="auto"/>
          <w:sz w:val="24"/>
          <w:szCs w:val="24"/>
        </w:rPr>
      </w:pPr>
      <w:bookmarkStart w:id="13" w:name="_Toc415833124"/>
      <w:r w:rsidRPr="003B61AF">
        <w:rPr>
          <w:rFonts w:ascii="Times New Roman" w:hAnsi="Times New Roman" w:cs="Times New Roman"/>
          <w:b/>
          <w:color w:val="auto"/>
          <w:sz w:val="24"/>
          <w:szCs w:val="24"/>
        </w:rPr>
        <w:t>3.1. Целевой раздел</w:t>
      </w:r>
      <w:bookmarkEnd w:id="12"/>
      <w:bookmarkEnd w:id="13"/>
    </w:p>
    <w:p w:rsidR="003B61AF" w:rsidRPr="003B61AF" w:rsidRDefault="003B61AF" w:rsidP="003B61AF">
      <w:pPr>
        <w:spacing w:after="0" w:line="240" w:lineRule="auto"/>
        <w:jc w:val="center"/>
        <w:outlineLvl w:val="2"/>
        <w:rPr>
          <w:rFonts w:ascii="Times New Roman" w:hAnsi="Times New Roman" w:cs="Times New Roman"/>
          <w:b/>
          <w:color w:val="auto"/>
          <w:sz w:val="24"/>
          <w:szCs w:val="24"/>
        </w:rPr>
      </w:pPr>
      <w:bookmarkStart w:id="14" w:name="_Toc415833125"/>
      <w:bookmarkStart w:id="15" w:name="bookmark3"/>
      <w:r w:rsidRPr="003B61AF">
        <w:rPr>
          <w:rFonts w:ascii="Times New Roman" w:hAnsi="Times New Roman" w:cs="Times New Roman"/>
          <w:b/>
          <w:color w:val="auto"/>
          <w:sz w:val="24"/>
          <w:szCs w:val="24"/>
        </w:rPr>
        <w:t>3.1.1. Пояснительная записка</w:t>
      </w:r>
      <w:bookmarkEnd w:id="14"/>
      <w:bookmarkEnd w:id="15"/>
    </w:p>
    <w:p w:rsidR="003B61AF" w:rsidRPr="003B61AF" w:rsidRDefault="003B61AF" w:rsidP="003B61AF">
      <w:pPr>
        <w:pStyle w:val="14TexstOSNOVA1012"/>
        <w:spacing w:line="240" w:lineRule="auto"/>
        <w:ind w:firstLine="709"/>
        <w:rPr>
          <w:rFonts w:ascii="Times New Roman" w:hAnsi="Times New Roman" w:cs="Times New Roman"/>
          <w:b/>
          <w:sz w:val="24"/>
          <w:szCs w:val="24"/>
        </w:rPr>
      </w:pPr>
      <w:r w:rsidRPr="003B61AF">
        <w:rPr>
          <w:rFonts w:ascii="Times New Roman" w:hAnsi="Times New Roman" w:cs="Times New Roman"/>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3B61AF">
        <w:rPr>
          <w:rFonts w:ascii="Times New Roman" w:hAnsi="Times New Roman" w:cs="Times New Roman"/>
          <w:b/>
          <w:sz w:val="24"/>
          <w:szCs w:val="24"/>
        </w:rPr>
        <w:t>обучающихся</w:t>
      </w:r>
      <w:proofErr w:type="gramEnd"/>
      <w:r w:rsidRPr="003B61AF">
        <w:rPr>
          <w:rFonts w:ascii="Times New Roman" w:hAnsi="Times New Roman" w:cs="Times New Roman"/>
          <w:b/>
          <w:sz w:val="24"/>
          <w:szCs w:val="24"/>
        </w:rPr>
        <w:t xml:space="preserve"> с задержкой психического развития</w:t>
      </w:r>
    </w:p>
    <w:p w:rsidR="003B61AF" w:rsidRPr="003B61AF" w:rsidRDefault="003B61AF" w:rsidP="003B61AF">
      <w:pPr>
        <w:pStyle w:val="14TexstOSNOVA1012"/>
        <w:spacing w:line="240" w:lineRule="auto"/>
        <w:ind w:firstLine="709"/>
        <w:rPr>
          <w:rStyle w:val="afc"/>
          <w:rFonts w:ascii="Times New Roman" w:hAnsi="Times New Roman" w:cs="Times New Roman"/>
          <w:caps w:val="0"/>
          <w:color w:val="auto"/>
          <w:sz w:val="24"/>
          <w:szCs w:val="24"/>
        </w:rPr>
      </w:pPr>
      <w:r w:rsidRPr="003B61AF">
        <w:rPr>
          <w:rFonts w:ascii="Times New Roman" w:hAnsi="Times New Roman" w:cs="Times New Roman"/>
          <w:b/>
          <w:color w:val="auto"/>
          <w:sz w:val="24"/>
          <w:szCs w:val="24"/>
        </w:rPr>
        <w:t xml:space="preserve">Цель </w:t>
      </w:r>
      <w:r w:rsidRPr="003B61AF">
        <w:rPr>
          <w:rFonts w:ascii="Times New Roman" w:hAnsi="Times New Roman" w:cs="Times New Roman"/>
          <w:color w:val="auto"/>
          <w:sz w:val="24"/>
          <w:szCs w:val="24"/>
        </w:rPr>
        <w:t>реализации АООП НОО обучающихся с ЗПР</w:t>
      </w:r>
      <w:r w:rsidRPr="003B61AF">
        <w:rPr>
          <w:rStyle w:val="afc"/>
          <w:rFonts w:ascii="Times New Roman" w:hAnsi="Times New Roman" w:cs="Times New Roman"/>
          <w:caps w:val="0"/>
          <w:color w:val="auto"/>
          <w:sz w:val="24"/>
          <w:szCs w:val="24"/>
        </w:rPr>
        <w:t xml:space="preserve"> — обеспечение выполнения требований </w:t>
      </w:r>
      <w:r w:rsidRPr="003B61AF">
        <w:rPr>
          <w:rFonts w:ascii="Times New Roman" w:hAnsi="Times New Roman" w:cs="Times New Roman"/>
          <w:color w:val="auto"/>
          <w:sz w:val="24"/>
          <w:szCs w:val="24"/>
        </w:rPr>
        <w:t>ФГОС НОО обучающихся с ОВЗ</w:t>
      </w:r>
      <w:r w:rsidRPr="003B61AF">
        <w:rPr>
          <w:rStyle w:val="afc"/>
          <w:rFonts w:ascii="Times New Roman" w:hAnsi="Times New Roman" w:cs="Times New Roman"/>
          <w:iCs/>
          <w:caps w:val="0"/>
          <w:color w:val="auto"/>
          <w:sz w:val="24"/>
          <w:szCs w:val="24"/>
          <w:lang w:eastAsia="ar-SA"/>
        </w:rPr>
        <w:t xml:space="preserve"> посредством создания условий для ма</w:t>
      </w:r>
      <w:r w:rsidRPr="003B61AF">
        <w:rPr>
          <w:rFonts w:ascii="Times New Roman" w:hAnsi="Times New Roman" w:cs="Times New Roman"/>
          <w:iCs/>
          <w:color w:val="auto"/>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3B61AF">
        <w:rPr>
          <w:rStyle w:val="afc"/>
          <w:rFonts w:ascii="Times New Roman" w:hAnsi="Times New Roman" w:cs="Times New Roman"/>
          <w:caps w:val="0"/>
          <w:color w:val="auto"/>
          <w:sz w:val="24"/>
          <w:szCs w:val="24"/>
        </w:rPr>
        <w:t>.</w:t>
      </w:r>
    </w:p>
    <w:p w:rsidR="003B61AF" w:rsidRPr="003B61AF" w:rsidRDefault="003B61AF" w:rsidP="003B61AF">
      <w:pPr>
        <w:pStyle w:val="ad"/>
        <w:spacing w:after="0" w:line="240" w:lineRule="auto"/>
        <w:ind w:firstLine="709"/>
        <w:jc w:val="both"/>
        <w:rPr>
          <w:rFonts w:ascii="Times New Roman" w:hAnsi="Times New Roman"/>
          <w:sz w:val="24"/>
          <w:szCs w:val="24"/>
        </w:rPr>
      </w:pPr>
      <w:r w:rsidRPr="003B61AF">
        <w:rPr>
          <w:rFonts w:ascii="Times New Roman" w:hAnsi="Times New Roman"/>
          <w:sz w:val="24"/>
          <w:szCs w:val="24"/>
        </w:rPr>
        <w:t xml:space="preserve">Достижение поставленной цели </w:t>
      </w:r>
      <w:r w:rsidRPr="003B61AF">
        <w:rPr>
          <w:rStyle w:val="afc"/>
          <w:rFonts w:ascii="Times New Roman" w:hAnsi="Times New Roman" w:cs="Times New Roman"/>
          <w:caps w:val="0"/>
          <w:sz w:val="24"/>
          <w:szCs w:val="24"/>
        </w:rPr>
        <w:t>при разработке и реализации Организацией АООП НОО</w:t>
      </w:r>
      <w:r w:rsidRPr="003B61AF">
        <w:rPr>
          <w:rFonts w:ascii="Times New Roman" w:hAnsi="Times New Roman"/>
          <w:sz w:val="24"/>
          <w:szCs w:val="24"/>
        </w:rPr>
        <w:t xml:space="preserve"> обучающихся с ЗПР предусматривает решение следующих основных задач:</w:t>
      </w:r>
    </w:p>
    <w:p w:rsidR="003B61AF" w:rsidRPr="003B61AF"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color w:val="auto"/>
          <w:sz w:val="24"/>
          <w:szCs w:val="24"/>
        </w:rPr>
        <w:t>• </w:t>
      </w:r>
      <w:r w:rsidRPr="003B61AF">
        <w:rPr>
          <w:rFonts w:ascii="Times New Roman" w:hAnsi="Times New Roman" w:cs="Times New Roman"/>
          <w:caps w:val="0"/>
          <w:color w:val="auto"/>
          <w:sz w:val="24"/>
          <w:szCs w:val="24"/>
        </w:rPr>
        <w:t xml:space="preserve">формирование общей культуры, обеспечивающей разностороннее развитие личности </w:t>
      </w:r>
      <w:proofErr w:type="gramStart"/>
      <w:r w:rsidRPr="003B61AF">
        <w:rPr>
          <w:rFonts w:ascii="Times New Roman" w:hAnsi="Times New Roman" w:cs="Times New Roman"/>
          <w:caps w:val="0"/>
          <w:color w:val="auto"/>
          <w:sz w:val="24"/>
          <w:szCs w:val="24"/>
        </w:rPr>
        <w:t>обучающихся</w:t>
      </w:r>
      <w:proofErr w:type="gramEnd"/>
      <w:r w:rsidRPr="003B61AF">
        <w:rPr>
          <w:rFonts w:ascii="Times New Roman" w:hAnsi="Times New Roman" w:cs="Times New Roman"/>
          <w:caps w:val="0"/>
          <w:color w:val="auto"/>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3B61AF">
        <w:rPr>
          <w:rFonts w:ascii="Times New Roman" w:hAnsi="Times New Roman" w:cs="Times New Roman"/>
          <w:caps w:val="0"/>
          <w:color w:val="auto"/>
          <w:sz w:val="24"/>
          <w:szCs w:val="24"/>
        </w:rPr>
        <w:t>социокультурными</w:t>
      </w:r>
      <w:proofErr w:type="spellEnd"/>
      <w:r w:rsidRPr="003B61AF">
        <w:rPr>
          <w:rFonts w:ascii="Times New Roman" w:hAnsi="Times New Roman" w:cs="Times New Roman"/>
          <w:caps w:val="0"/>
          <w:color w:val="auto"/>
          <w:sz w:val="24"/>
          <w:szCs w:val="24"/>
        </w:rPr>
        <w:t xml:space="preserve"> ценностями; овладение учебной деятельностью сохранение и укрепление здоровья обучающихся;</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достижение планируемых результатов освоения АООП НОО </w:t>
      </w:r>
      <w:proofErr w:type="gramStart"/>
      <w:r w:rsidRPr="003B61AF">
        <w:rPr>
          <w:rFonts w:ascii="Times New Roman" w:hAnsi="Times New Roman" w:cs="Times New Roman"/>
          <w:caps w:val="0"/>
          <w:sz w:val="24"/>
          <w:szCs w:val="24"/>
        </w:rPr>
        <w:t>обучающимися</w:t>
      </w:r>
      <w:proofErr w:type="gramEnd"/>
      <w:r w:rsidRPr="003B61AF">
        <w:rPr>
          <w:rFonts w:ascii="Times New Roman" w:hAnsi="Times New Roman" w:cs="Times New Roman"/>
          <w:caps w:val="0"/>
          <w:sz w:val="24"/>
          <w:szCs w:val="24"/>
        </w:rPr>
        <w:t xml:space="preserve"> с ЗПР</w:t>
      </w:r>
      <w:r w:rsidRPr="003B61AF">
        <w:rPr>
          <w:rFonts w:ascii="Times New Roman" w:hAnsi="Times New Roman" w:cs="Times New Roman"/>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 </w:t>
      </w:r>
      <w:r w:rsidRPr="003B61AF">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3B61AF">
        <w:rPr>
          <w:rFonts w:ascii="Times New Roman" w:hAnsi="Times New Roman" w:cs="Times New Roman"/>
          <w:color w:val="auto"/>
          <w:sz w:val="24"/>
          <w:szCs w:val="24"/>
        </w:rPr>
        <w:t>;</w:t>
      </w:r>
    </w:p>
    <w:p w:rsidR="003B61AF" w:rsidRPr="003B61AF"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color w:val="auto"/>
          <w:sz w:val="24"/>
          <w:szCs w:val="24"/>
        </w:rPr>
        <w:t>• </w:t>
      </w:r>
      <w:r w:rsidRPr="003B61AF">
        <w:rPr>
          <w:rFonts w:ascii="Times New Roman" w:hAnsi="Times New Roman" w:cs="Times New Roman"/>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обеспечение доступности получения начального общего образования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использование в образовательном процессе современных образовательных технологий </w:t>
      </w:r>
      <w:proofErr w:type="spellStart"/>
      <w:r w:rsidRPr="003B61AF">
        <w:rPr>
          <w:rFonts w:ascii="Times New Roman" w:hAnsi="Times New Roman" w:cs="Times New Roman"/>
          <w:caps w:val="0"/>
          <w:sz w:val="24"/>
          <w:szCs w:val="24"/>
        </w:rPr>
        <w:t>деятельностного</w:t>
      </w:r>
      <w:proofErr w:type="spellEnd"/>
      <w:r w:rsidRPr="003B61AF">
        <w:rPr>
          <w:rFonts w:ascii="Times New Roman" w:hAnsi="Times New Roman" w:cs="Times New Roman"/>
          <w:caps w:val="0"/>
          <w:sz w:val="24"/>
          <w:szCs w:val="24"/>
        </w:rPr>
        <w:t xml:space="preserve"> типа</w:t>
      </w:r>
      <w:r w:rsidRPr="003B61AF">
        <w:rPr>
          <w:rFonts w:ascii="Times New Roman" w:hAnsi="Times New Roman" w:cs="Times New Roman"/>
          <w:sz w:val="24"/>
          <w:szCs w:val="24"/>
        </w:rPr>
        <w:t>;</w:t>
      </w:r>
    </w:p>
    <w:p w:rsidR="003B61AF" w:rsidRPr="003B61AF" w:rsidRDefault="003B61AF" w:rsidP="003B61AF">
      <w:pPr>
        <w:pStyle w:val="afd"/>
        <w:spacing w:line="240" w:lineRule="auto"/>
        <w:ind w:firstLine="709"/>
        <w:rPr>
          <w:rFonts w:ascii="Times New Roman" w:hAnsi="Times New Roman" w:cs="Times New Roman"/>
          <w:caps w:val="0"/>
          <w:color w:val="auto"/>
          <w:sz w:val="24"/>
          <w:szCs w:val="24"/>
        </w:rPr>
      </w:pPr>
      <w:r w:rsidRPr="003B61AF">
        <w:rPr>
          <w:rFonts w:ascii="Times New Roman" w:hAnsi="Times New Roman" w:cs="Times New Roman"/>
          <w:sz w:val="24"/>
          <w:szCs w:val="24"/>
        </w:rPr>
        <w:t>• </w:t>
      </w:r>
      <w:r w:rsidRPr="003B61AF">
        <w:rPr>
          <w:rFonts w:ascii="Times New Roman" w:hAnsi="Times New Roman" w:cs="Times New Roman"/>
          <w:caps w:val="0"/>
          <w:color w:val="auto"/>
          <w:sz w:val="24"/>
          <w:szCs w:val="24"/>
        </w:rPr>
        <w:t xml:space="preserve">выявление и развитие возможностей и </w:t>
      </w:r>
      <w:proofErr w:type="gramStart"/>
      <w:r w:rsidRPr="003B61AF">
        <w:rPr>
          <w:rFonts w:ascii="Times New Roman" w:hAnsi="Times New Roman" w:cs="Times New Roman"/>
          <w:caps w:val="0"/>
          <w:color w:val="auto"/>
          <w:sz w:val="24"/>
          <w:szCs w:val="24"/>
        </w:rPr>
        <w:t>способностей</w:t>
      </w:r>
      <w:proofErr w:type="gramEnd"/>
      <w:r w:rsidRPr="003B61AF">
        <w:rPr>
          <w:rFonts w:ascii="Times New Roman" w:hAnsi="Times New Roman" w:cs="Times New Roman"/>
          <w:caps w:val="0"/>
          <w:color w:val="auto"/>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3B61AF" w:rsidRPr="003B61AF" w:rsidRDefault="003B61AF" w:rsidP="003B61AF">
      <w:pPr>
        <w:pStyle w:val="afd"/>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 </w:t>
      </w:r>
      <w:r w:rsidRPr="003B61AF">
        <w:rPr>
          <w:rFonts w:ascii="Times New Roman" w:hAnsi="Times New Roman" w:cs="Times New Roman"/>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B61AF">
        <w:rPr>
          <w:rFonts w:ascii="Times New Roman" w:hAnsi="Times New Roman" w:cs="Times New Roman"/>
          <w:caps w:val="0"/>
          <w:sz w:val="24"/>
          <w:szCs w:val="24"/>
        </w:rPr>
        <w:t>внутришкольной</w:t>
      </w:r>
      <w:proofErr w:type="spellEnd"/>
      <w:r w:rsidRPr="003B61AF">
        <w:rPr>
          <w:rFonts w:ascii="Times New Roman" w:hAnsi="Times New Roman" w:cs="Times New Roman"/>
          <w:caps w:val="0"/>
          <w:sz w:val="24"/>
          <w:szCs w:val="24"/>
        </w:rPr>
        <w:t xml:space="preserve"> социальной среды</w:t>
      </w:r>
      <w:r w:rsidRPr="003B61AF">
        <w:rPr>
          <w:rFonts w:ascii="Times New Roman" w:hAnsi="Times New Roman" w:cs="Times New Roman"/>
          <w:sz w:val="24"/>
          <w:szCs w:val="24"/>
        </w:rPr>
        <w:t>.</w:t>
      </w:r>
    </w:p>
    <w:p w:rsidR="003B61AF" w:rsidRPr="003B61AF" w:rsidRDefault="003B61AF" w:rsidP="003B61AF">
      <w:pPr>
        <w:pStyle w:val="14TexstOSNOVA1012"/>
        <w:spacing w:line="240" w:lineRule="auto"/>
        <w:ind w:firstLine="709"/>
        <w:rPr>
          <w:rFonts w:ascii="Times New Roman" w:hAnsi="Times New Roman" w:cs="Times New Roman"/>
          <w:b/>
          <w:sz w:val="24"/>
          <w:szCs w:val="24"/>
        </w:rPr>
      </w:pPr>
      <w:r w:rsidRPr="003B61AF">
        <w:rPr>
          <w:rFonts w:ascii="Times New Roman" w:hAnsi="Times New Roman" w:cs="Times New Roman"/>
          <w:b/>
          <w:color w:val="auto"/>
          <w:sz w:val="24"/>
          <w:szCs w:val="24"/>
        </w:rPr>
        <w:t xml:space="preserve">Принципы и подходы к формированию </w:t>
      </w:r>
      <w:r w:rsidRPr="003B61AF">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3B61AF">
        <w:rPr>
          <w:rFonts w:ascii="Times New Roman" w:hAnsi="Times New Roman" w:cs="Times New Roman"/>
          <w:b/>
          <w:sz w:val="24"/>
          <w:szCs w:val="24"/>
        </w:rPr>
        <w:t>обучающихся</w:t>
      </w:r>
      <w:proofErr w:type="gramEnd"/>
      <w:r w:rsidRPr="003B61AF">
        <w:rPr>
          <w:rFonts w:ascii="Times New Roman" w:hAnsi="Times New Roman" w:cs="Times New Roman"/>
          <w:b/>
          <w:sz w:val="24"/>
          <w:szCs w:val="24"/>
        </w:rPr>
        <w:t xml:space="preserve"> с задержкой психического развития</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3B61AF">
        <w:rPr>
          <w:rFonts w:ascii="Times New Roman" w:hAnsi="Times New Roman" w:cs="Times New Roman"/>
          <w:sz w:val="24"/>
          <w:szCs w:val="24"/>
        </w:rPr>
        <w:t>Представлены</w:t>
      </w:r>
      <w:proofErr w:type="gramEnd"/>
      <w:r w:rsidRPr="003B61AF">
        <w:rPr>
          <w:rFonts w:ascii="Times New Roman" w:hAnsi="Times New Roman" w:cs="Times New Roman"/>
          <w:sz w:val="24"/>
          <w:szCs w:val="24"/>
        </w:rPr>
        <w:t xml:space="preserve"> в разделе 1. Общие положения.</w:t>
      </w:r>
    </w:p>
    <w:p w:rsidR="003B61AF" w:rsidRPr="003B61AF" w:rsidRDefault="003B61AF" w:rsidP="003B61AF">
      <w:pPr>
        <w:pStyle w:val="14TexstOSNOVA1012"/>
        <w:spacing w:line="240" w:lineRule="auto"/>
        <w:ind w:firstLine="709"/>
        <w:rPr>
          <w:rFonts w:ascii="Times New Roman" w:hAnsi="Times New Roman" w:cs="Times New Roman"/>
          <w:b/>
          <w:color w:val="auto"/>
          <w:sz w:val="24"/>
          <w:szCs w:val="24"/>
        </w:rPr>
      </w:pPr>
      <w:r w:rsidRPr="003B61AF">
        <w:rPr>
          <w:rFonts w:ascii="Times New Roman" w:hAnsi="Times New Roman" w:cs="Times New Roman"/>
          <w:b/>
          <w:sz w:val="24"/>
          <w:szCs w:val="24"/>
        </w:rPr>
        <w:t xml:space="preserve">Общая характеристика адаптированной основной общеобразовательной программы начального общего образования </w:t>
      </w:r>
      <w:proofErr w:type="gramStart"/>
      <w:r w:rsidRPr="003B61AF">
        <w:rPr>
          <w:rFonts w:ascii="Times New Roman" w:hAnsi="Times New Roman" w:cs="Times New Roman"/>
          <w:b/>
          <w:sz w:val="24"/>
          <w:szCs w:val="24"/>
        </w:rPr>
        <w:t>обучающихся</w:t>
      </w:r>
      <w:proofErr w:type="gramEnd"/>
      <w:r w:rsidRPr="003B61AF">
        <w:rPr>
          <w:rFonts w:ascii="Times New Roman" w:hAnsi="Times New Roman" w:cs="Times New Roman"/>
          <w:b/>
          <w:sz w:val="24"/>
          <w:szCs w:val="24"/>
        </w:rPr>
        <w:t xml:space="preserve"> с задержкой психического развития</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lastRenderedPageBreak/>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3B61AF" w:rsidRPr="003B61AF" w:rsidRDefault="003B61AF" w:rsidP="003B61AF">
      <w:pPr>
        <w:spacing w:after="0" w:line="240" w:lineRule="auto"/>
        <w:ind w:firstLine="709"/>
        <w:jc w:val="both"/>
        <w:rPr>
          <w:rFonts w:ascii="Times New Roman" w:hAnsi="Times New Roman" w:cs="Times New Roman"/>
          <w:caps/>
          <w:color w:val="auto"/>
          <w:sz w:val="24"/>
          <w:szCs w:val="24"/>
        </w:rPr>
      </w:pPr>
      <w:r w:rsidRPr="003B61AF">
        <w:rPr>
          <w:rFonts w:ascii="Times New Roman" w:hAnsi="Times New Roman" w:cs="Times New Roman"/>
          <w:color w:val="auto"/>
          <w:sz w:val="24"/>
          <w:szCs w:val="24"/>
        </w:rPr>
        <w:t>Вариант 7</w:t>
      </w:r>
      <w:r w:rsidRPr="003B61AF">
        <w:rPr>
          <w:rFonts w:ascii="Times New Roman" w:hAnsi="Times New Roman" w:cs="Times New Roman"/>
          <w:caps/>
          <w:color w:val="auto"/>
          <w:sz w:val="24"/>
          <w:szCs w:val="24"/>
        </w:rPr>
        <w:t xml:space="preserve">.2 </w:t>
      </w:r>
      <w:r w:rsidRPr="003B61AF">
        <w:rPr>
          <w:rFonts w:ascii="Times New Roman" w:hAnsi="Times New Roman" w:cs="Times New Roman"/>
          <w:color w:val="auto"/>
          <w:sz w:val="24"/>
          <w:szCs w:val="24"/>
        </w:rPr>
        <w:t>предполагает, что обучающийся с</w:t>
      </w:r>
      <w:r w:rsidRPr="003B61AF">
        <w:rPr>
          <w:rFonts w:ascii="Times New Roman" w:hAnsi="Times New Roman" w:cs="Times New Roman"/>
          <w:caps/>
          <w:color w:val="auto"/>
          <w:sz w:val="24"/>
          <w:szCs w:val="24"/>
        </w:rPr>
        <w:t xml:space="preserve"> ЗПР </w:t>
      </w:r>
      <w:r w:rsidRPr="003B61AF">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eastAsia="Arial Unicode MS" w:hAnsi="Times New Roman" w:cs="Times New Roman"/>
          <w:color w:val="auto"/>
          <w:kern w:val="2"/>
          <w:sz w:val="24"/>
          <w:szCs w:val="24"/>
          <w:lang w:eastAsia="en-US"/>
        </w:rPr>
        <w:t xml:space="preserve">АООП НОО обучающихся с ЗПР предполагает </w:t>
      </w:r>
      <w:r w:rsidRPr="003B61AF">
        <w:rPr>
          <w:rFonts w:ascii="Times New Roman" w:hAnsi="Times New Roman" w:cs="Times New Roman"/>
          <w:color w:val="auto"/>
          <w:sz w:val="24"/>
          <w:szCs w:val="24"/>
        </w:rPr>
        <w:t xml:space="preserve">обеспечение </w:t>
      </w:r>
      <w:r w:rsidRPr="003B61AF">
        <w:rPr>
          <w:rFonts w:ascii="Times New Roman" w:eastAsia="Arial Unicode MS" w:hAnsi="Times New Roman" w:cs="Times New Roman"/>
          <w:color w:val="auto"/>
          <w:kern w:val="2"/>
          <w:sz w:val="24"/>
          <w:szCs w:val="24"/>
          <w:lang w:eastAsia="en-US"/>
        </w:rPr>
        <w:t>коррекционной направленности всего образовательного процесса при его особой организации:</w:t>
      </w:r>
      <w:r w:rsidRPr="003B61AF">
        <w:rPr>
          <w:rFonts w:ascii="Times New Roman" w:hAnsi="Times New Roman" w:cs="Times New Roman"/>
          <w:color w:val="auto"/>
          <w:sz w:val="24"/>
          <w:szCs w:val="24"/>
        </w:rPr>
        <w:t xml:space="preserve"> пролонгированные сроки обучения, </w:t>
      </w:r>
      <w:r w:rsidRPr="003B61AF">
        <w:rPr>
          <w:rFonts w:ascii="Times New Roman" w:hAnsi="Times New Roman" w:cs="Times New Roman"/>
          <w:sz w:val="24"/>
          <w:szCs w:val="24"/>
        </w:rPr>
        <w:t xml:space="preserve">проведение индивидуальных и групповых коррекционных занятий, </w:t>
      </w:r>
      <w:r w:rsidRPr="003B61AF">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Сроки получения начального общего образования </w:t>
      </w:r>
      <w:proofErr w:type="gramStart"/>
      <w:r w:rsidRPr="003B61AF">
        <w:rPr>
          <w:rFonts w:ascii="Times New Roman" w:hAnsi="Times New Roman" w:cs="Times New Roman"/>
          <w:sz w:val="24"/>
          <w:szCs w:val="24"/>
        </w:rPr>
        <w:t>обучающимися</w:t>
      </w:r>
      <w:proofErr w:type="gramEnd"/>
      <w:r w:rsidRPr="003B61AF">
        <w:rPr>
          <w:rFonts w:ascii="Times New Roman" w:hAnsi="Times New Roman" w:cs="Times New Roman"/>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3B61AF" w:rsidRPr="003B61AF" w:rsidRDefault="003B61AF" w:rsidP="003B61AF">
      <w:pPr>
        <w:pStyle w:val="14TexstOSNOVA1012"/>
        <w:spacing w:line="240" w:lineRule="auto"/>
        <w:ind w:firstLine="709"/>
        <w:rPr>
          <w:rFonts w:ascii="Times New Roman" w:hAnsi="Times New Roman" w:cs="Times New Roman"/>
          <w:sz w:val="24"/>
          <w:szCs w:val="24"/>
        </w:rPr>
      </w:pPr>
      <w:r w:rsidRPr="003B61AF">
        <w:rPr>
          <w:rFonts w:ascii="Times New Roman" w:hAnsi="Times New Roman" w:cs="Times New Roman"/>
          <w:sz w:val="24"/>
          <w:szCs w:val="24"/>
        </w:rPr>
        <w:t>Реализация АООП НОО (вариант 7.2) предполагает, что обучающийся с ЗПР получает образование</w:t>
      </w:r>
      <w:r w:rsidR="00E36EAC">
        <w:rPr>
          <w:rFonts w:ascii="Times New Roman" w:hAnsi="Times New Roman" w:cs="Times New Roman"/>
          <w:sz w:val="24"/>
          <w:szCs w:val="24"/>
        </w:rPr>
        <w:t>,</w:t>
      </w:r>
      <w:r w:rsidRPr="003B61AF">
        <w:rPr>
          <w:rFonts w:ascii="Times New Roman" w:hAnsi="Times New Roman" w:cs="Times New Roman"/>
          <w:sz w:val="24"/>
          <w:szCs w:val="24"/>
        </w:rPr>
        <w:t xml:space="preserve">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3B61AF" w:rsidRPr="003B61AF" w:rsidRDefault="003B61AF" w:rsidP="003B61AF">
      <w:pPr>
        <w:spacing w:after="0" w:line="240" w:lineRule="auto"/>
        <w:ind w:firstLine="709"/>
        <w:jc w:val="both"/>
        <w:rPr>
          <w:rFonts w:ascii="Times New Roman" w:hAnsi="Times New Roman" w:cs="Times New Roman"/>
          <w:color w:val="auto"/>
          <w:sz w:val="24"/>
          <w:szCs w:val="24"/>
        </w:rPr>
      </w:pPr>
      <w:proofErr w:type="gramStart"/>
      <w:r w:rsidRPr="003B61AF">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3B61AF">
        <w:rPr>
          <w:rStyle w:val="16"/>
          <w:rFonts w:ascii="Times New Roman" w:hAnsi="Times New Roman" w:cs="Times New Roman"/>
          <w:sz w:val="24"/>
          <w:szCs w:val="24"/>
        </w:rPr>
        <w:footnoteReference w:id="14"/>
      </w:r>
      <w:r w:rsidRPr="003B61AF">
        <w:rPr>
          <w:rFonts w:ascii="Times New Roman" w:hAnsi="Times New Roman" w:cs="Times New Roman"/>
          <w:sz w:val="24"/>
          <w:szCs w:val="24"/>
        </w:rPr>
        <w:t xml:space="preserve">. </w:t>
      </w:r>
      <w:r w:rsidRPr="003B61AF">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roofErr w:type="gramEnd"/>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Для обеспечения возможности освоения обучающимися с</w:t>
      </w:r>
      <w:r w:rsidRPr="003B61AF">
        <w:rPr>
          <w:rFonts w:ascii="Times New Roman" w:hAnsi="Times New Roman" w:cs="Times New Roman"/>
          <w:caps/>
          <w:sz w:val="24"/>
          <w:szCs w:val="24"/>
        </w:rPr>
        <w:t xml:space="preserve"> </w:t>
      </w:r>
      <w:r w:rsidRPr="003B61AF">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3B61AF">
        <w:rPr>
          <w:rStyle w:val="28"/>
          <w:rFonts w:ascii="Times New Roman" w:hAnsi="Times New Roman" w:cs="Times New Roman"/>
          <w:sz w:val="24"/>
          <w:szCs w:val="24"/>
        </w:rPr>
        <w:footnoteReference w:id="15"/>
      </w:r>
      <w:r w:rsidRPr="003B61AF">
        <w:rPr>
          <w:rFonts w:ascii="Times New Roman" w:hAnsi="Times New Roman" w:cs="Times New Roman"/>
          <w:sz w:val="24"/>
          <w:szCs w:val="24"/>
        </w:rPr>
        <w:t>.</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3B61AF">
        <w:rPr>
          <w:rFonts w:ascii="Times New Roman" w:hAnsi="Times New Roman" w:cs="Times New Roman"/>
          <w:sz w:val="24"/>
          <w:szCs w:val="24"/>
        </w:rPr>
        <w:t>психолого-медико-педагогического</w:t>
      </w:r>
      <w:proofErr w:type="spellEnd"/>
      <w:r w:rsidRPr="003B61AF">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lastRenderedPageBreak/>
        <w:t xml:space="preserve">В процессе всего школьного обучения сохраняется </w:t>
      </w:r>
      <w:r w:rsidRPr="003B61AF">
        <w:rPr>
          <w:rFonts w:ascii="Times New Roman" w:hAnsi="Times New Roman" w:cs="Times New Roman"/>
          <w:i/>
          <w:sz w:val="24"/>
          <w:szCs w:val="24"/>
        </w:rPr>
        <w:t>возможность перехода обучающегося с одного варианта программы на другой</w:t>
      </w:r>
      <w:r w:rsidRPr="003B61AF">
        <w:rPr>
          <w:rFonts w:ascii="Times New Roman" w:hAnsi="Times New Roman" w:cs="Times New Roman"/>
          <w:b/>
          <w:sz w:val="24"/>
          <w:szCs w:val="24"/>
        </w:rPr>
        <w:t xml:space="preserve"> (</w:t>
      </w:r>
      <w:r w:rsidRPr="003B61AF">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w:t>
      </w:r>
      <w:proofErr w:type="spellStart"/>
      <w:r w:rsidRPr="003B61AF">
        <w:rPr>
          <w:rFonts w:ascii="Times New Roman" w:hAnsi="Times New Roman" w:cs="Times New Roman"/>
          <w:sz w:val="24"/>
          <w:szCs w:val="24"/>
        </w:rPr>
        <w:t>метапредметных</w:t>
      </w:r>
      <w:proofErr w:type="spellEnd"/>
      <w:r w:rsidRPr="003B61AF">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3B61AF" w:rsidRPr="003B61AF" w:rsidRDefault="003B61AF" w:rsidP="003B61AF">
      <w:pPr>
        <w:spacing w:after="0" w:line="240" w:lineRule="auto"/>
        <w:ind w:firstLine="709"/>
        <w:jc w:val="both"/>
        <w:rPr>
          <w:rFonts w:ascii="Times New Roman" w:hAnsi="Times New Roman" w:cs="Times New Roman"/>
          <w:iCs/>
          <w:sz w:val="24"/>
          <w:szCs w:val="24"/>
        </w:rPr>
      </w:pPr>
      <w:proofErr w:type="gramStart"/>
      <w:r w:rsidRPr="003B61AF">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3B61AF">
        <w:rPr>
          <w:rFonts w:ascii="Times New Roman" w:hAnsi="Times New Roman" w:cs="Times New Roman"/>
          <w:color w:val="auto"/>
          <w:sz w:val="24"/>
          <w:szCs w:val="24"/>
        </w:rPr>
        <w:t>быть специфическое расстройство чтения, письма, арифметических навыков (</w:t>
      </w:r>
      <w:proofErr w:type="spellStart"/>
      <w:r w:rsidRPr="003B61AF">
        <w:rPr>
          <w:rFonts w:ascii="Times New Roman" w:hAnsi="Times New Roman" w:cs="Times New Roman"/>
          <w:color w:val="auto"/>
          <w:sz w:val="24"/>
          <w:szCs w:val="24"/>
        </w:rPr>
        <w:t>дислексия</w:t>
      </w:r>
      <w:proofErr w:type="spellEnd"/>
      <w:r w:rsidRPr="003B61AF">
        <w:rPr>
          <w:rFonts w:ascii="Times New Roman" w:hAnsi="Times New Roman" w:cs="Times New Roman"/>
          <w:color w:val="auto"/>
          <w:sz w:val="24"/>
          <w:szCs w:val="24"/>
        </w:rPr>
        <w:t xml:space="preserve">, </w:t>
      </w:r>
      <w:proofErr w:type="spellStart"/>
      <w:r w:rsidRPr="003B61AF">
        <w:rPr>
          <w:rFonts w:ascii="Times New Roman" w:hAnsi="Times New Roman" w:cs="Times New Roman"/>
          <w:color w:val="auto"/>
          <w:sz w:val="24"/>
          <w:szCs w:val="24"/>
        </w:rPr>
        <w:t>дисграфия</w:t>
      </w:r>
      <w:proofErr w:type="spellEnd"/>
      <w:r w:rsidRPr="003B61AF">
        <w:rPr>
          <w:rFonts w:ascii="Times New Roman" w:hAnsi="Times New Roman" w:cs="Times New Roman"/>
          <w:color w:val="auto"/>
          <w:sz w:val="24"/>
          <w:szCs w:val="24"/>
        </w:rPr>
        <w:t xml:space="preserve">, </w:t>
      </w:r>
      <w:proofErr w:type="spellStart"/>
      <w:r w:rsidRPr="003B61AF">
        <w:rPr>
          <w:rFonts w:ascii="Times New Roman" w:hAnsi="Times New Roman" w:cs="Times New Roman"/>
          <w:color w:val="auto"/>
          <w:sz w:val="24"/>
          <w:szCs w:val="24"/>
        </w:rPr>
        <w:t>дискалькулия</w:t>
      </w:r>
      <w:proofErr w:type="spellEnd"/>
      <w:r w:rsidRPr="003B61AF">
        <w:rPr>
          <w:rFonts w:ascii="Times New Roman" w:hAnsi="Times New Roman" w:cs="Times New Roman"/>
          <w:color w:val="auto"/>
          <w:sz w:val="24"/>
          <w:szCs w:val="24"/>
        </w:rPr>
        <w:t>), а так</w:t>
      </w:r>
      <w:r w:rsidRPr="003B61AF">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3B61AF">
        <w:rPr>
          <w:rFonts w:ascii="Times New Roman" w:hAnsi="Times New Roman" w:cs="Times New Roman"/>
          <w:sz w:val="24"/>
          <w:szCs w:val="24"/>
        </w:rPr>
        <w:t xml:space="preserve">. </w:t>
      </w:r>
      <w:r w:rsidRPr="003B61AF">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3B61AF">
        <w:rPr>
          <w:rFonts w:ascii="Times New Roman" w:hAnsi="Times New Roman" w:cs="Times New Roman"/>
          <w:sz w:val="24"/>
          <w:szCs w:val="24"/>
        </w:rPr>
        <w:t xml:space="preserve">специалисты, осуществляющие его </w:t>
      </w:r>
      <w:r w:rsidRPr="003B61AF">
        <w:rPr>
          <w:rFonts w:ascii="Times New Roman" w:hAnsi="Times New Roman" w:cs="Times New Roman"/>
          <w:iCs/>
          <w:sz w:val="24"/>
          <w:szCs w:val="24"/>
        </w:rPr>
        <w:t>психолого-педагогическое сопровождение</w:t>
      </w:r>
      <w:r w:rsidRPr="003B61AF">
        <w:rPr>
          <w:rFonts w:ascii="Times New Roman" w:hAnsi="Times New Roman" w:cs="Times New Roman"/>
          <w:sz w:val="24"/>
          <w:szCs w:val="24"/>
        </w:rPr>
        <w:t xml:space="preserve">, </w:t>
      </w:r>
      <w:r w:rsidRPr="003B61AF">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3B61AF" w:rsidRPr="003B61AF" w:rsidRDefault="003B61AF" w:rsidP="003B61AF">
      <w:pPr>
        <w:spacing w:after="0" w:line="240" w:lineRule="auto"/>
        <w:ind w:firstLine="709"/>
        <w:jc w:val="both"/>
        <w:rPr>
          <w:rFonts w:ascii="Times New Roman" w:hAnsi="Times New Roman" w:cs="Times New Roman"/>
          <w:bCs/>
          <w:sz w:val="24"/>
          <w:szCs w:val="24"/>
        </w:rPr>
      </w:pPr>
      <w:r w:rsidRPr="003B61AF">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B61AF">
        <w:rPr>
          <w:rFonts w:ascii="Times New Roman" w:hAnsi="Times New Roman" w:cs="Times New Roman"/>
          <w:iCs/>
          <w:sz w:val="24"/>
          <w:szCs w:val="24"/>
        </w:rPr>
        <w:t xml:space="preserve">перевода на </w:t>
      </w:r>
      <w:proofErr w:type="gramStart"/>
      <w:r w:rsidRPr="003B61AF">
        <w:rPr>
          <w:rFonts w:ascii="Times New Roman" w:hAnsi="Times New Roman" w:cs="Times New Roman"/>
          <w:iCs/>
          <w:sz w:val="24"/>
          <w:szCs w:val="24"/>
        </w:rPr>
        <w:t>обучение</w:t>
      </w:r>
      <w:proofErr w:type="gramEnd"/>
      <w:r w:rsidRPr="003B61AF">
        <w:rPr>
          <w:rFonts w:ascii="Times New Roman" w:hAnsi="Times New Roman" w:cs="Times New Roman"/>
          <w:iCs/>
          <w:sz w:val="24"/>
          <w:szCs w:val="24"/>
        </w:rPr>
        <w:t xml:space="preserve"> </w:t>
      </w:r>
      <w:r w:rsidRPr="003B61AF">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bCs/>
          <w:sz w:val="24"/>
          <w:szCs w:val="24"/>
        </w:rPr>
        <w:t xml:space="preserve">Общий подход к оценке знаний и </w:t>
      </w:r>
      <w:r w:rsidRPr="003B61AF">
        <w:rPr>
          <w:rFonts w:ascii="Times New Roman" w:hAnsi="Times New Roman" w:cs="Times New Roman"/>
          <w:bCs/>
          <w:color w:val="auto"/>
          <w:sz w:val="24"/>
          <w:szCs w:val="24"/>
        </w:rPr>
        <w:t>умений, составляющих</w:t>
      </w:r>
      <w:r w:rsidRPr="003B61AF">
        <w:rPr>
          <w:rFonts w:ascii="Times New Roman" w:hAnsi="Times New Roman" w:cs="Times New Roman"/>
          <w:bCs/>
          <w:i/>
          <w:color w:val="auto"/>
          <w:sz w:val="24"/>
          <w:szCs w:val="24"/>
        </w:rPr>
        <w:t xml:space="preserve"> </w:t>
      </w:r>
      <w:r w:rsidRPr="003B61AF">
        <w:rPr>
          <w:rFonts w:ascii="Times New Roman" w:hAnsi="Times New Roman" w:cs="Times New Roman"/>
          <w:bCs/>
          <w:color w:val="auto"/>
          <w:sz w:val="24"/>
          <w:szCs w:val="24"/>
        </w:rPr>
        <w:t>предметные результаты освоения АООП НОО (вариант 7.2), п</w:t>
      </w:r>
      <w:r w:rsidRPr="003B61AF">
        <w:rPr>
          <w:rFonts w:ascii="Times New Roman" w:hAnsi="Times New Roman" w:cs="Times New Roman"/>
          <w:bCs/>
          <w:sz w:val="24"/>
          <w:szCs w:val="24"/>
        </w:rPr>
        <w:t xml:space="preserve">редлагается в целом сохранить в его традиционном виде. </w:t>
      </w:r>
      <w:r w:rsidRPr="003B61AF">
        <w:rPr>
          <w:rFonts w:ascii="Times New Roman" w:hAnsi="Times New Roman" w:cs="Times New Roman"/>
          <w:sz w:val="24"/>
          <w:szCs w:val="24"/>
        </w:rPr>
        <w:t>При этом</w:t>
      </w:r>
      <w:proofErr w:type="gramStart"/>
      <w:r w:rsidRPr="003B61AF">
        <w:rPr>
          <w:rFonts w:ascii="Times New Roman" w:hAnsi="Times New Roman" w:cs="Times New Roman"/>
          <w:sz w:val="24"/>
          <w:szCs w:val="24"/>
        </w:rPr>
        <w:t>,</w:t>
      </w:r>
      <w:proofErr w:type="gramEnd"/>
      <w:r w:rsidRPr="003B61AF">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Pr="003B61AF">
        <w:rPr>
          <w:rStyle w:val="16"/>
          <w:rFonts w:ascii="Times New Roman" w:hAnsi="Times New Roman" w:cs="Times New Roman"/>
          <w:sz w:val="24"/>
          <w:szCs w:val="24"/>
        </w:rPr>
        <w:footnoteReference w:id="16"/>
      </w:r>
      <w:r w:rsidRPr="003B61AF">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3B61AF" w:rsidRPr="00717EC0" w:rsidRDefault="003B61AF" w:rsidP="003B61AF">
      <w:pPr>
        <w:pStyle w:val="14TexstOSNOVA1012"/>
        <w:spacing w:line="240" w:lineRule="auto"/>
        <w:ind w:firstLine="709"/>
        <w:rPr>
          <w:rFonts w:ascii="Times New Roman" w:hAnsi="Times New Roman" w:cs="Times New Roman"/>
          <w:i/>
          <w:sz w:val="24"/>
          <w:szCs w:val="24"/>
        </w:rPr>
      </w:pPr>
      <w:r w:rsidRPr="00717EC0">
        <w:rPr>
          <w:rFonts w:ascii="Times New Roman" w:hAnsi="Times New Roman" w:cs="Times New Roman"/>
          <w:i/>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717EC0">
        <w:rPr>
          <w:rFonts w:ascii="Times New Roman" w:hAnsi="Times New Roman" w:cs="Times New Roman"/>
          <w:i/>
          <w:sz w:val="24"/>
          <w:szCs w:val="24"/>
        </w:rPr>
        <w:t>обучение по</w:t>
      </w:r>
      <w:proofErr w:type="gramEnd"/>
      <w:r w:rsidRPr="00717EC0">
        <w:rPr>
          <w:rFonts w:ascii="Times New Roman" w:hAnsi="Times New Roman" w:cs="Times New Roman"/>
          <w:i/>
          <w:sz w:val="24"/>
          <w:szCs w:val="24"/>
        </w:rPr>
        <w:t xml:space="preserve"> другому варианту АООП НОО в соответствии с рекомендациями ПМПК, либо на обучение по индивидуальному учебному плану</w:t>
      </w:r>
      <w:r w:rsidRPr="00717EC0">
        <w:rPr>
          <w:rStyle w:val="16"/>
          <w:rFonts w:ascii="Times New Roman" w:hAnsi="Times New Roman" w:cs="Times New Roman"/>
          <w:i/>
          <w:sz w:val="24"/>
          <w:szCs w:val="24"/>
        </w:rPr>
        <w:footnoteReference w:id="17"/>
      </w:r>
      <w:r w:rsidRPr="00717EC0">
        <w:rPr>
          <w:rFonts w:ascii="Times New Roman" w:hAnsi="Times New Roman" w:cs="Times New Roman"/>
          <w:i/>
          <w:sz w:val="24"/>
          <w:szCs w:val="24"/>
        </w:rPr>
        <w:t>.</w:t>
      </w:r>
    </w:p>
    <w:p w:rsidR="003B61AF" w:rsidRPr="003B61AF" w:rsidRDefault="003B61AF" w:rsidP="003B61AF">
      <w:pPr>
        <w:pStyle w:val="14TexstOSNOVA1012"/>
        <w:spacing w:line="240" w:lineRule="auto"/>
        <w:ind w:firstLine="709"/>
        <w:rPr>
          <w:rFonts w:ascii="Times New Roman" w:hAnsi="Times New Roman" w:cs="Times New Roman"/>
          <w:b/>
          <w:color w:val="auto"/>
          <w:sz w:val="24"/>
          <w:szCs w:val="24"/>
        </w:rPr>
      </w:pPr>
      <w:r w:rsidRPr="003B61AF">
        <w:rPr>
          <w:rFonts w:ascii="Times New Roman" w:hAnsi="Times New Roman" w:cs="Times New Roman"/>
          <w:b/>
          <w:color w:val="auto"/>
          <w:sz w:val="24"/>
          <w:szCs w:val="24"/>
        </w:rPr>
        <w:t xml:space="preserve">Психолого-педагогическая характеристика </w:t>
      </w:r>
      <w:proofErr w:type="gramStart"/>
      <w:r w:rsidRPr="003B61AF">
        <w:rPr>
          <w:rFonts w:ascii="Times New Roman" w:hAnsi="Times New Roman" w:cs="Times New Roman"/>
          <w:b/>
          <w:color w:val="auto"/>
          <w:sz w:val="24"/>
          <w:szCs w:val="24"/>
        </w:rPr>
        <w:t>обучающихся</w:t>
      </w:r>
      <w:proofErr w:type="gramEnd"/>
      <w:r w:rsidRPr="003B61AF">
        <w:rPr>
          <w:rFonts w:ascii="Times New Roman" w:hAnsi="Times New Roman" w:cs="Times New Roman"/>
          <w:b/>
          <w:color w:val="auto"/>
          <w:sz w:val="24"/>
          <w:szCs w:val="24"/>
        </w:rPr>
        <w:t xml:space="preserve"> с ЗПР</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b/>
          <w:color w:val="auto"/>
          <w:sz w:val="24"/>
          <w:szCs w:val="24"/>
        </w:rPr>
        <w:t>Обучающиеся с ЗПР</w:t>
      </w:r>
      <w:r w:rsidRPr="003B61AF">
        <w:rPr>
          <w:rFonts w:ascii="Times New Roman" w:hAnsi="Times New Roman" w:cs="Times New Roman"/>
          <w:b/>
          <w:bCs/>
          <w:color w:val="auto"/>
          <w:sz w:val="24"/>
          <w:szCs w:val="24"/>
        </w:rPr>
        <w:t xml:space="preserve"> </w:t>
      </w:r>
      <w:r w:rsidRPr="003B61AF">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B61AF">
        <w:rPr>
          <w:rFonts w:ascii="Times New Roman" w:hAnsi="Times New Roman" w:cs="Times New Roman"/>
          <w:color w:val="auto"/>
          <w:sz w:val="24"/>
          <w:szCs w:val="24"/>
          <w:vertAlign w:val="superscript"/>
        </w:rPr>
        <w:footnoteReference w:id="18"/>
      </w:r>
      <w:r w:rsidRPr="003B61AF">
        <w:rPr>
          <w:rFonts w:ascii="Times New Roman" w:hAnsi="Times New Roman" w:cs="Times New Roman"/>
          <w:color w:val="auto"/>
          <w:sz w:val="24"/>
          <w:szCs w:val="24"/>
        </w:rPr>
        <w:t>.</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bCs/>
          <w:iCs/>
          <w:sz w:val="24"/>
          <w:szCs w:val="24"/>
        </w:rPr>
        <w:lastRenderedPageBreak/>
        <w:t xml:space="preserve">Категория обучающихся с </w:t>
      </w:r>
      <w:r w:rsidRPr="003B61AF">
        <w:rPr>
          <w:rFonts w:ascii="Times New Roman" w:hAnsi="Times New Roman" w:cs="Times New Roman"/>
          <w:sz w:val="24"/>
          <w:szCs w:val="24"/>
        </w:rPr>
        <w:t>ЗПР –</w:t>
      </w:r>
      <w:r w:rsidRPr="003B61AF">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3B61AF">
        <w:rPr>
          <w:rFonts w:ascii="Times New Roman" w:hAnsi="Times New Roman" w:cs="Times New Roman"/>
          <w:b/>
          <w:bCs/>
          <w:sz w:val="24"/>
          <w:szCs w:val="24"/>
        </w:rPr>
        <w:t xml:space="preserve"> </w:t>
      </w:r>
      <w:r w:rsidRPr="003B61AF">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3B61AF">
        <w:rPr>
          <w:rFonts w:ascii="Times New Roman" w:hAnsi="Times New Roman" w:cs="Times New Roman"/>
          <w:sz w:val="24"/>
          <w:szCs w:val="24"/>
        </w:rPr>
        <w:t>депривация</w:t>
      </w:r>
      <w:proofErr w:type="spellEnd"/>
      <w:r w:rsidRPr="003B61AF">
        <w:rPr>
          <w:rFonts w:ascii="Times New Roman" w:hAnsi="Times New Roman" w:cs="Times New Roman"/>
          <w:sz w:val="24"/>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B61AF">
        <w:rPr>
          <w:rFonts w:ascii="Times New Roman" w:hAnsi="Times New Roman" w:cs="Times New Roman"/>
          <w:sz w:val="24"/>
          <w:szCs w:val="24"/>
        </w:rPr>
        <w:t>саморегуляции</w:t>
      </w:r>
      <w:proofErr w:type="spellEnd"/>
      <w:r w:rsidRPr="003B61AF">
        <w:rPr>
          <w:rFonts w:ascii="Times New Roman" w:hAnsi="Times New Roman" w:cs="Times New Roman"/>
          <w:sz w:val="24"/>
          <w:szCs w:val="24"/>
        </w:rPr>
        <w:t xml:space="preserve">. Достаточно часто у </w:t>
      </w:r>
      <w:proofErr w:type="gramStart"/>
      <w:r w:rsidRPr="003B61AF">
        <w:rPr>
          <w:rFonts w:ascii="Times New Roman" w:hAnsi="Times New Roman" w:cs="Times New Roman"/>
          <w:sz w:val="24"/>
          <w:szCs w:val="24"/>
        </w:rPr>
        <w:t>обучающихся</w:t>
      </w:r>
      <w:proofErr w:type="gramEnd"/>
      <w:r w:rsidRPr="003B61AF">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3B61AF">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B61AF">
        <w:rPr>
          <w:rFonts w:ascii="Times New Roman" w:hAnsi="Times New Roman" w:cs="Times New Roman"/>
          <w:color w:val="auto"/>
          <w:sz w:val="24"/>
          <w:szCs w:val="24"/>
        </w:rPr>
        <w:t xml:space="preserve"> От </w:t>
      </w:r>
      <w:proofErr w:type="gramStart"/>
      <w:r w:rsidRPr="003B61AF">
        <w:rPr>
          <w:rFonts w:ascii="Times New Roman" w:hAnsi="Times New Roman" w:cs="Times New Roman"/>
          <w:color w:val="auto"/>
          <w:sz w:val="24"/>
          <w:szCs w:val="24"/>
        </w:rPr>
        <w:t>обучающихся</w:t>
      </w:r>
      <w:proofErr w:type="gramEnd"/>
      <w:r w:rsidRPr="003B61AF">
        <w:rPr>
          <w:rFonts w:ascii="Times New Roman" w:hAnsi="Times New Roman" w:cs="Times New Roman"/>
          <w:color w:val="auto"/>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3B61AF">
        <w:rPr>
          <w:rFonts w:ascii="Times New Roman" w:hAnsi="Times New Roman" w:cs="Times New Roman"/>
          <w:color w:val="auto"/>
          <w:sz w:val="24"/>
          <w:szCs w:val="24"/>
        </w:rPr>
        <w:t>психолого-медико-педагогической</w:t>
      </w:r>
      <w:proofErr w:type="spellEnd"/>
      <w:r w:rsidRPr="003B61AF">
        <w:rPr>
          <w:rFonts w:ascii="Times New Roman" w:hAnsi="Times New Roman" w:cs="Times New Roman"/>
          <w:color w:val="auto"/>
          <w:sz w:val="24"/>
          <w:szCs w:val="24"/>
        </w:rPr>
        <w:t xml:space="preserve">) коррекционной помощи. </w:t>
      </w:r>
    </w:p>
    <w:p w:rsidR="003B61AF" w:rsidRPr="003B61AF" w:rsidRDefault="003B61AF" w:rsidP="003B61AF">
      <w:pPr>
        <w:widowControl w:val="0"/>
        <w:spacing w:after="0" w:line="240" w:lineRule="auto"/>
        <w:ind w:firstLine="709"/>
        <w:jc w:val="both"/>
        <w:rPr>
          <w:rFonts w:ascii="Times New Roman" w:hAnsi="Times New Roman" w:cs="Times New Roman"/>
          <w:sz w:val="24"/>
          <w:szCs w:val="24"/>
        </w:rPr>
      </w:pPr>
      <w:proofErr w:type="gramStart"/>
      <w:r w:rsidRPr="003B61AF">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B61AF">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3B61AF">
        <w:rPr>
          <w:rFonts w:ascii="Times New Roman" w:hAnsi="Times New Roman" w:cs="Times New Roman"/>
          <w:sz w:val="24"/>
          <w:szCs w:val="24"/>
        </w:rPr>
        <w:t>.</w:t>
      </w:r>
      <w:proofErr w:type="gramEnd"/>
    </w:p>
    <w:p w:rsidR="003B61AF" w:rsidRPr="003B61AF" w:rsidRDefault="003B61AF" w:rsidP="003B61AF">
      <w:pPr>
        <w:pStyle w:val="14TexstOSNOVA1012"/>
        <w:spacing w:line="240" w:lineRule="auto"/>
        <w:ind w:firstLine="709"/>
        <w:rPr>
          <w:rFonts w:ascii="Times New Roman" w:hAnsi="Times New Roman" w:cs="Times New Roman"/>
          <w:color w:val="auto"/>
          <w:sz w:val="24"/>
          <w:szCs w:val="24"/>
        </w:rPr>
      </w:pPr>
      <w:r w:rsidRPr="003B61AF">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B61AF" w:rsidRPr="003B61AF" w:rsidRDefault="003B61AF" w:rsidP="003B61AF">
      <w:pPr>
        <w:spacing w:after="0" w:line="240" w:lineRule="auto"/>
        <w:ind w:firstLine="709"/>
        <w:jc w:val="both"/>
        <w:rPr>
          <w:rFonts w:ascii="Times New Roman" w:hAnsi="Times New Roman" w:cs="Times New Roman"/>
          <w:sz w:val="24"/>
          <w:szCs w:val="24"/>
        </w:rPr>
      </w:pPr>
      <w:r w:rsidRPr="003B61AF">
        <w:rPr>
          <w:rFonts w:ascii="Times New Roman" w:hAnsi="Times New Roman" w:cs="Times New Roman"/>
          <w:sz w:val="24"/>
          <w:szCs w:val="24"/>
        </w:rPr>
        <w:t xml:space="preserve">АООП НОО (вариант 7.2) </w:t>
      </w:r>
      <w:proofErr w:type="gramStart"/>
      <w:r w:rsidRPr="003B61AF">
        <w:rPr>
          <w:rFonts w:ascii="Times New Roman" w:hAnsi="Times New Roman" w:cs="Times New Roman"/>
          <w:sz w:val="24"/>
          <w:szCs w:val="24"/>
        </w:rPr>
        <w:t>адресована</w:t>
      </w:r>
      <w:proofErr w:type="gramEnd"/>
      <w:r w:rsidRPr="003B61AF">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3B61AF">
        <w:rPr>
          <w:rFonts w:ascii="Times New Roman" w:hAnsi="Times New Roman" w:cs="Times New Roman"/>
          <w:sz w:val="24"/>
          <w:szCs w:val="24"/>
        </w:rPr>
        <w:t>саморегуляция</w:t>
      </w:r>
      <w:proofErr w:type="spellEnd"/>
      <w:r w:rsidRPr="003B61AF">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3B61AF">
        <w:rPr>
          <w:rFonts w:ascii="Times New Roman" w:hAnsi="Times New Roman" w:cs="Times New Roman"/>
          <w:sz w:val="24"/>
          <w:szCs w:val="24"/>
        </w:rPr>
        <w:t>Обучаемость</w:t>
      </w:r>
      <w:proofErr w:type="spellEnd"/>
      <w:r w:rsidRPr="003B61AF">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w:t>
      </w:r>
      <w:r w:rsidRPr="003B61AF">
        <w:rPr>
          <w:rFonts w:ascii="Times New Roman" w:hAnsi="Times New Roman" w:cs="Times New Roman"/>
          <w:sz w:val="24"/>
          <w:szCs w:val="24"/>
        </w:rPr>
        <w:lastRenderedPageBreak/>
        <w:t xml:space="preserve">привлекательности вида деятельности, а также от актуального эмоционального состояния. </w:t>
      </w:r>
      <w:proofErr w:type="gramStart"/>
      <w:r w:rsidRPr="003B61AF">
        <w:rPr>
          <w:rFonts w:ascii="Times New Roman" w:hAnsi="Times New Roman" w:cs="Times New Roman"/>
          <w:sz w:val="24"/>
          <w:szCs w:val="24"/>
        </w:rPr>
        <w:t>Возможна</w:t>
      </w:r>
      <w:proofErr w:type="gramEnd"/>
      <w:r w:rsidRPr="003B61AF">
        <w:rPr>
          <w:rFonts w:ascii="Times New Roman" w:hAnsi="Times New Roman" w:cs="Times New Roman"/>
          <w:sz w:val="24"/>
          <w:szCs w:val="24"/>
        </w:rPr>
        <w:t xml:space="preserve"> </w:t>
      </w:r>
      <w:proofErr w:type="spellStart"/>
      <w:r w:rsidRPr="003B61AF">
        <w:rPr>
          <w:rFonts w:ascii="Times New Roman" w:hAnsi="Times New Roman" w:cs="Times New Roman"/>
          <w:sz w:val="24"/>
          <w:szCs w:val="24"/>
        </w:rPr>
        <w:t>неадаптивность</w:t>
      </w:r>
      <w:proofErr w:type="spellEnd"/>
      <w:r w:rsidRPr="003B61AF">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3B61AF">
        <w:rPr>
          <w:rFonts w:ascii="Times New Roman" w:hAnsi="Times New Roman" w:cs="Times New Roman"/>
          <w:sz w:val="24"/>
          <w:szCs w:val="24"/>
        </w:rPr>
        <w:t>гиперактивностью</w:t>
      </w:r>
      <w:proofErr w:type="spellEnd"/>
      <w:r w:rsidRPr="003B61AF">
        <w:rPr>
          <w:rFonts w:ascii="Times New Roman" w:hAnsi="Times New Roman" w:cs="Times New Roman"/>
          <w:sz w:val="24"/>
          <w:szCs w:val="24"/>
        </w:rPr>
        <w:t>.</w:t>
      </w:r>
    </w:p>
    <w:p w:rsidR="003B61AF" w:rsidRPr="003B61AF" w:rsidRDefault="003B61AF" w:rsidP="003B61AF">
      <w:pPr>
        <w:spacing w:after="0" w:line="240" w:lineRule="auto"/>
        <w:ind w:firstLine="709"/>
        <w:jc w:val="both"/>
        <w:rPr>
          <w:rFonts w:ascii="Times New Roman" w:hAnsi="Times New Roman" w:cs="Times New Roman"/>
          <w:b/>
          <w:color w:val="auto"/>
          <w:sz w:val="24"/>
          <w:szCs w:val="24"/>
        </w:rPr>
      </w:pPr>
      <w:r w:rsidRPr="003B61AF">
        <w:rPr>
          <w:rFonts w:ascii="Times New Roman" w:hAnsi="Times New Roman" w:cs="Times New Roman"/>
          <w:b/>
          <w:color w:val="auto"/>
          <w:sz w:val="24"/>
          <w:szCs w:val="24"/>
        </w:rPr>
        <w:t xml:space="preserve">Особые образовательные потребности </w:t>
      </w:r>
      <w:proofErr w:type="gramStart"/>
      <w:r w:rsidRPr="003B61AF">
        <w:rPr>
          <w:rFonts w:ascii="Times New Roman" w:hAnsi="Times New Roman" w:cs="Times New Roman"/>
          <w:b/>
          <w:color w:val="auto"/>
          <w:sz w:val="24"/>
          <w:szCs w:val="24"/>
        </w:rPr>
        <w:t>обучающихся</w:t>
      </w:r>
      <w:proofErr w:type="gramEnd"/>
      <w:r w:rsidRPr="003B61AF">
        <w:rPr>
          <w:rFonts w:ascii="Times New Roman" w:hAnsi="Times New Roman" w:cs="Times New Roman"/>
          <w:b/>
          <w:color w:val="auto"/>
          <w:sz w:val="24"/>
          <w:szCs w:val="24"/>
        </w:rPr>
        <w:t xml:space="preserve"> с ЗПР</w:t>
      </w:r>
    </w:p>
    <w:p w:rsidR="003B61AF" w:rsidRPr="003B61AF" w:rsidRDefault="003B61AF" w:rsidP="003B61AF">
      <w:pPr>
        <w:pStyle w:val="14TexstOSNOVA1012"/>
        <w:spacing w:line="240" w:lineRule="auto"/>
        <w:ind w:firstLine="709"/>
        <w:rPr>
          <w:rFonts w:ascii="Times New Roman" w:hAnsi="Times New Roman" w:cs="Times New Roman"/>
          <w:b/>
          <w:caps/>
          <w:color w:val="auto"/>
          <w:sz w:val="24"/>
          <w:szCs w:val="24"/>
          <w:shd w:val="clear" w:color="auto" w:fill="FFFFFF"/>
        </w:rPr>
      </w:pPr>
      <w:r w:rsidRPr="003B61AF">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B61AF">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B61AF">
        <w:rPr>
          <w:rStyle w:val="aff"/>
          <w:rFonts w:ascii="Times New Roman" w:hAnsi="Times New Roman" w:cs="Times New Roman"/>
          <w:color w:val="auto"/>
          <w:sz w:val="24"/>
          <w:szCs w:val="24"/>
          <w:shd w:val="clear" w:color="auto" w:fill="FFFFFF"/>
        </w:rPr>
        <w:footnoteReference w:id="19"/>
      </w:r>
      <w:r w:rsidRPr="003B61AF">
        <w:rPr>
          <w:rFonts w:ascii="Times New Roman" w:hAnsi="Times New Roman" w:cs="Times New Roman"/>
          <w:color w:val="auto"/>
          <w:sz w:val="24"/>
          <w:szCs w:val="24"/>
          <w:shd w:val="clear" w:color="auto" w:fill="FFFFFF"/>
        </w:rPr>
        <w:t xml:space="preserve">, так и специфические. </w:t>
      </w:r>
    </w:p>
    <w:p w:rsidR="003B61AF" w:rsidRPr="003B61AF" w:rsidRDefault="003B61AF" w:rsidP="003B61AF">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3B61AF">
        <w:rPr>
          <w:rFonts w:ascii="Times New Roman" w:hAnsi="Times New Roman" w:cs="Times New Roman"/>
          <w:b w:val="0"/>
          <w:caps w:val="0"/>
          <w:color w:val="auto"/>
          <w:sz w:val="24"/>
          <w:szCs w:val="24"/>
          <w:shd w:val="clear" w:color="auto" w:fill="FFFFFF"/>
        </w:rPr>
        <w:t xml:space="preserve">К общим потребностям относятся: </w:t>
      </w:r>
    </w:p>
    <w:p w:rsidR="003B61AF" w:rsidRPr="003B61AF" w:rsidRDefault="003B61AF" w:rsidP="002E65EB">
      <w:pPr>
        <w:pStyle w:val="p4"/>
        <w:numPr>
          <w:ilvl w:val="0"/>
          <w:numId w:val="3"/>
        </w:numPr>
        <w:spacing w:before="0" w:beforeAutospacing="0" w:after="0" w:afterAutospacing="0"/>
        <w:ind w:left="0" w:firstLine="709"/>
        <w:jc w:val="both"/>
      </w:pPr>
      <w:r w:rsidRPr="003B61AF">
        <w:t>получение специальной помощи средствами образования сразу же после выявления первичного нарушения развития;</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выделение пропедевтического периода в образовании, обеспечивающего преемственность между дошкольным и школьным этапами;</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B61AF" w:rsidRPr="003B61AF" w:rsidRDefault="003B61AF" w:rsidP="002E65EB">
      <w:pPr>
        <w:pStyle w:val="p4"/>
        <w:numPr>
          <w:ilvl w:val="0"/>
          <w:numId w:val="3"/>
        </w:numPr>
        <w:tabs>
          <w:tab w:val="left" w:pos="1021"/>
        </w:tabs>
        <w:spacing w:before="0" w:beforeAutospacing="0" w:after="0" w:afterAutospacing="0"/>
        <w:ind w:left="0" w:firstLine="709"/>
        <w:jc w:val="both"/>
      </w:pPr>
      <w:r w:rsidRPr="003B61AF">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психологическое сопровождение, оптимизирующее взаимодействие ребенка с педагогами и соучениками; </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психологическое сопровождение, направленное на установление взаимодействия семьи и образовательной организации;</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постепенное расширение образовательного пространства, выходящего за пределы образовательной организации.</w:t>
      </w:r>
    </w:p>
    <w:p w:rsidR="003B61AF" w:rsidRPr="003B61AF" w:rsidRDefault="003B61AF" w:rsidP="003B61AF">
      <w:pPr>
        <w:pStyle w:val="p4"/>
        <w:spacing w:before="0" w:beforeAutospacing="0" w:after="0" w:afterAutospacing="0"/>
        <w:ind w:firstLine="709"/>
        <w:jc w:val="both"/>
      </w:pPr>
      <w:r w:rsidRPr="003B61AF">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B61AF">
        <w:t>нейродинамики</w:t>
      </w:r>
      <w:proofErr w:type="spellEnd"/>
      <w:r w:rsidRPr="003B61AF">
        <w:t xml:space="preserve"> психических процессов обучающихся с ЗПР (быстрой истощаемости, низкой работоспособности, пониженного общего тонуса и др.);</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увеличение сроков освоения АООП НОО до 5 лет;</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упрощение системы учебно-познавательных задач, решаемых в процессе образования;</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proofErr w:type="gramStart"/>
      <w:r w:rsidRPr="003B61AF">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наглядно-действенный характер содержания образования;</w:t>
      </w:r>
    </w:p>
    <w:p w:rsidR="003B61AF" w:rsidRPr="003B61AF" w:rsidRDefault="003B61AF" w:rsidP="003B61AF">
      <w:pPr>
        <w:pStyle w:val="p4"/>
        <w:spacing w:before="0" w:beforeAutospacing="0" w:after="0" w:afterAutospacing="0"/>
        <w:ind w:firstLine="709"/>
        <w:jc w:val="both"/>
      </w:pPr>
      <w:r w:rsidRPr="003B61AF">
        <w:rPr>
          <w:rStyle w:val="s1"/>
        </w:rPr>
        <w:lastRenderedPageBreak/>
        <w:sym w:font="Symbol" w:char="00B7"/>
      </w:r>
      <w:r w:rsidRPr="003B61AF">
        <w:rPr>
          <w:rStyle w:val="s1"/>
        </w:rPr>
        <w:t> </w:t>
      </w:r>
      <w:r w:rsidRPr="003B61AF">
        <w:t>развитие познавательной деятельности обучающихся с ЗПР как основы компенсации, коррекции и профилактики нарушений;</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 xml:space="preserve">обеспечение непрерывного </w:t>
      </w:r>
      <w:proofErr w:type="gramStart"/>
      <w:r w:rsidRPr="003B61AF">
        <w:t>контроля за</w:t>
      </w:r>
      <w:proofErr w:type="gramEnd"/>
      <w:r w:rsidRPr="003B61AF">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постоянная помощь в осмыслении и расширении контекста усваиваемых знаний, в закреплении и совершенствовании освоенных умений;</w:t>
      </w:r>
    </w:p>
    <w:p w:rsidR="003B61AF" w:rsidRPr="003B61AF" w:rsidRDefault="003B61AF" w:rsidP="003B61AF">
      <w:pPr>
        <w:pStyle w:val="p4"/>
        <w:spacing w:before="0" w:beforeAutospacing="0" w:after="0" w:afterAutospacing="0"/>
        <w:ind w:firstLine="709"/>
        <w:jc w:val="both"/>
      </w:pPr>
      <w:r w:rsidRPr="003B61AF">
        <w:rPr>
          <w:rStyle w:val="s1"/>
        </w:rPr>
        <w:sym w:font="Symbol" w:char="00B7"/>
      </w:r>
      <w:r w:rsidRPr="003B61AF">
        <w:rPr>
          <w:rStyle w:val="s1"/>
        </w:rPr>
        <w:t> </w:t>
      </w:r>
      <w:r w:rsidRPr="003B61AF">
        <w:t xml:space="preserve"> специальное обучение «переносу» сформированных знаний и умений в новые ситуации взаимодействия с действительностью;</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необходимость постоянной актуализации знаний, умений и одобряемых обществом норм поведения;</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постоянное стимулирование познавательной активности, побуждение интереса к себе, окружающему предметному и социальному миру;</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использование преимущественно позитивных сре</w:t>
      </w:r>
      <w:proofErr w:type="gramStart"/>
      <w:r w:rsidRPr="00FA49C6">
        <w:t>дств ст</w:t>
      </w:r>
      <w:proofErr w:type="gramEnd"/>
      <w:r w:rsidRPr="00FA49C6">
        <w:t>имуляции деятельности и поведения;</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A49C6">
        <w:t>психокоррекционная</w:t>
      </w:r>
      <w:proofErr w:type="spellEnd"/>
      <w:r w:rsidRPr="00FA49C6">
        <w:t xml:space="preserve"> помощь, направленная на компенсацию дефицитов эмоционального развития и формирование осознанной </w:t>
      </w:r>
      <w:proofErr w:type="spellStart"/>
      <w:r w:rsidRPr="00FA49C6">
        <w:t>саморегуляции</w:t>
      </w:r>
      <w:proofErr w:type="spellEnd"/>
      <w:r w:rsidRPr="00FA49C6">
        <w:t xml:space="preserve"> познавательной деятельности и поведения;</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 xml:space="preserve">специальная </w:t>
      </w:r>
      <w:proofErr w:type="spellStart"/>
      <w:r w:rsidRPr="00FA49C6">
        <w:t>психокоррекционная</w:t>
      </w:r>
      <w:proofErr w:type="spellEnd"/>
      <w:r w:rsidRPr="00FA49C6">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3B61AF" w:rsidRPr="00FA49C6" w:rsidRDefault="003B61AF" w:rsidP="003B61AF">
      <w:pPr>
        <w:pStyle w:val="p4"/>
        <w:spacing w:before="0" w:beforeAutospacing="0" w:after="0" w:afterAutospacing="0"/>
        <w:ind w:firstLine="709"/>
        <w:jc w:val="both"/>
      </w:pPr>
      <w:r w:rsidRPr="00FA49C6">
        <w:rPr>
          <w:rStyle w:val="s1"/>
        </w:rPr>
        <w:sym w:font="Symbol" w:char="00B7"/>
      </w:r>
      <w:r w:rsidRPr="00FA49C6">
        <w:rPr>
          <w:rStyle w:val="s1"/>
        </w:rPr>
        <w:t> </w:t>
      </w:r>
      <w:r w:rsidRPr="00FA49C6">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3B61AF" w:rsidRDefault="003B61AF" w:rsidP="003B61AF">
      <w:pPr>
        <w:pStyle w:val="p4"/>
        <w:spacing w:before="0" w:beforeAutospacing="0" w:after="0" w:afterAutospacing="0"/>
        <w:ind w:firstLine="709"/>
        <w:jc w:val="both"/>
      </w:pPr>
      <w:r w:rsidRPr="00FA49C6">
        <w:t>Только удовлетворяя особые образовательные потребности обучающегося с ЗПР, можно открыть ему путь к получению качественного образования.</w:t>
      </w:r>
    </w:p>
    <w:p w:rsidR="00CE467C" w:rsidRPr="006E04F4" w:rsidRDefault="00CE467C" w:rsidP="003B61AF">
      <w:pPr>
        <w:pStyle w:val="p4"/>
        <w:spacing w:before="0" w:beforeAutospacing="0" w:after="0" w:afterAutospacing="0"/>
        <w:ind w:firstLine="709"/>
        <w:jc w:val="both"/>
        <w:rPr>
          <w:rStyle w:val="s1"/>
        </w:rPr>
      </w:pPr>
    </w:p>
    <w:p w:rsidR="003B61AF" w:rsidRPr="00D82986" w:rsidRDefault="003B61AF" w:rsidP="003B61AF">
      <w:pPr>
        <w:spacing w:after="0" w:line="240" w:lineRule="auto"/>
        <w:jc w:val="center"/>
        <w:outlineLvl w:val="2"/>
        <w:rPr>
          <w:rFonts w:ascii="Times New Roman" w:hAnsi="Times New Roman" w:cs="Times New Roman"/>
          <w:sz w:val="24"/>
          <w:szCs w:val="24"/>
        </w:rPr>
      </w:pPr>
      <w:bookmarkStart w:id="16" w:name="_Toc415833126"/>
      <w:r w:rsidRPr="00D82986">
        <w:rPr>
          <w:rFonts w:ascii="Times New Roman" w:hAnsi="Times New Roman" w:cs="Times New Roman"/>
          <w:b/>
          <w:color w:val="auto"/>
          <w:sz w:val="24"/>
          <w:szCs w:val="24"/>
        </w:rPr>
        <w:t>3.1.2.</w:t>
      </w:r>
      <w:r w:rsidRPr="00D82986">
        <w:rPr>
          <w:rFonts w:ascii="Times New Roman" w:hAnsi="Times New Roman" w:cs="Times New Roman"/>
          <w:b/>
          <w:sz w:val="24"/>
          <w:szCs w:val="24"/>
        </w:rPr>
        <w:t xml:space="preserve"> Планируемые результаты освоения </w:t>
      </w:r>
      <w:proofErr w:type="gramStart"/>
      <w:r w:rsidRPr="00D82986">
        <w:rPr>
          <w:rFonts w:ascii="Times New Roman" w:hAnsi="Times New Roman" w:cs="Times New Roman"/>
          <w:b/>
          <w:sz w:val="24"/>
          <w:szCs w:val="24"/>
        </w:rPr>
        <w:t>обучающимися</w:t>
      </w:r>
      <w:proofErr w:type="gramEnd"/>
      <w:r w:rsidRPr="00D82986">
        <w:rPr>
          <w:rFonts w:ascii="Times New Roman" w:hAnsi="Times New Roman" w:cs="Times New Roman"/>
          <w:b/>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bookmarkEnd w:id="16"/>
    </w:p>
    <w:p w:rsidR="003B61AF" w:rsidRPr="00D82986" w:rsidRDefault="003B61AF" w:rsidP="003B61AF">
      <w:pPr>
        <w:spacing w:after="0" w:line="240" w:lineRule="auto"/>
        <w:ind w:firstLine="709"/>
        <w:jc w:val="both"/>
        <w:rPr>
          <w:rFonts w:ascii="Times New Roman" w:hAnsi="Times New Roman" w:cs="Times New Roman"/>
          <w:sz w:val="24"/>
          <w:szCs w:val="24"/>
        </w:rPr>
      </w:pPr>
      <w:r w:rsidRPr="00D82986">
        <w:rPr>
          <w:rStyle w:val="afc"/>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D82986">
        <w:rPr>
          <w:rFonts w:ascii="Times New Roman" w:hAnsi="Times New Roman" w:cs="Times New Roman"/>
          <w:sz w:val="24"/>
          <w:szCs w:val="24"/>
        </w:rPr>
        <w:t xml:space="preserve"> </w:t>
      </w:r>
      <w:r w:rsidRPr="00D82986">
        <w:rPr>
          <w:rFonts w:ascii="Times New Roman" w:hAnsi="Times New Roman" w:cs="Times New Roman"/>
          <w:i/>
          <w:sz w:val="24"/>
          <w:szCs w:val="24"/>
        </w:rPr>
        <w:t>систему</w:t>
      </w:r>
      <w:r w:rsidRPr="00D82986">
        <w:rPr>
          <w:rStyle w:val="CenturySchoolbook"/>
          <w:rFonts w:ascii="Times New Roman" w:hAnsi="Times New Roman" w:cs="Times New Roman"/>
          <w:sz w:val="24"/>
          <w:szCs w:val="24"/>
        </w:rPr>
        <w:t xml:space="preserve"> обобщённых личностно ориентированных целей образования,</w:t>
      </w:r>
      <w:r w:rsidRPr="00D82986">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B61AF" w:rsidRPr="00D82986" w:rsidRDefault="003B61AF" w:rsidP="003B61AF">
      <w:pPr>
        <w:pStyle w:val="afd"/>
        <w:spacing w:line="240" w:lineRule="auto"/>
        <w:ind w:firstLine="709"/>
        <w:rPr>
          <w:rFonts w:ascii="Times New Roman" w:hAnsi="Times New Roman" w:cs="Times New Roman"/>
          <w:sz w:val="24"/>
          <w:szCs w:val="24"/>
        </w:rPr>
      </w:pPr>
      <w:r w:rsidRPr="00D82986">
        <w:rPr>
          <w:rFonts w:ascii="Times New Roman" w:hAnsi="Times New Roman" w:cs="Times New Roman"/>
          <w:caps w:val="0"/>
          <w:sz w:val="24"/>
          <w:szCs w:val="24"/>
        </w:rPr>
        <w:t>Планируемые результаты:</w:t>
      </w:r>
    </w:p>
    <w:p w:rsidR="003B61AF" w:rsidRPr="00D82986" w:rsidRDefault="003B61AF" w:rsidP="003B61AF">
      <w:pPr>
        <w:pStyle w:val="afd"/>
        <w:spacing w:line="240" w:lineRule="auto"/>
        <w:ind w:firstLine="709"/>
        <w:rPr>
          <w:rFonts w:ascii="Times New Roman" w:hAnsi="Times New Roman" w:cs="Times New Roman"/>
          <w:caps w:val="0"/>
          <w:sz w:val="24"/>
          <w:szCs w:val="24"/>
        </w:rPr>
      </w:pPr>
      <w:r w:rsidRPr="00D82986">
        <w:rPr>
          <w:rFonts w:ascii="Times New Roman" w:hAnsi="Times New Roman" w:cs="Times New Roman"/>
          <w:sz w:val="24"/>
          <w:szCs w:val="24"/>
        </w:rPr>
        <w:t>• </w:t>
      </w:r>
      <w:r w:rsidRPr="00D82986">
        <w:rPr>
          <w:rFonts w:ascii="Times New Roman" w:hAnsi="Times New Roman" w:cs="Times New Roman"/>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3B61AF" w:rsidRPr="002C5D37" w:rsidRDefault="003B61AF" w:rsidP="003B61AF">
      <w:pPr>
        <w:pStyle w:val="afd"/>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w:t>
      </w:r>
      <w:r w:rsidRPr="002C5D37">
        <w:rPr>
          <w:rFonts w:ascii="Times New Roman" w:hAnsi="Times New Roman" w:cs="Times New Roman"/>
          <w:caps w:val="0"/>
          <w:sz w:val="24"/>
          <w:szCs w:val="24"/>
        </w:rPr>
        <w:t xml:space="preserve">являются содержательной и </w:t>
      </w:r>
      <w:proofErr w:type="spellStart"/>
      <w:r w:rsidRPr="002C5D37">
        <w:rPr>
          <w:rFonts w:ascii="Times New Roman" w:hAnsi="Times New Roman" w:cs="Times New Roman"/>
          <w:caps w:val="0"/>
          <w:sz w:val="24"/>
          <w:szCs w:val="24"/>
        </w:rPr>
        <w:t>критериальной</w:t>
      </w:r>
      <w:proofErr w:type="spellEnd"/>
      <w:r w:rsidRPr="002C5D37">
        <w:rPr>
          <w:rFonts w:ascii="Times New Roman" w:hAnsi="Times New Roman" w:cs="Times New Roman"/>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3B61AF" w:rsidRPr="002C5D37" w:rsidRDefault="003B61AF" w:rsidP="003B61AF">
      <w:pPr>
        <w:pStyle w:val="afd"/>
        <w:spacing w:line="240" w:lineRule="auto"/>
        <w:ind w:firstLine="709"/>
        <w:rPr>
          <w:rFonts w:ascii="Times New Roman" w:hAnsi="Times New Roman" w:cs="Times New Roman"/>
          <w:sz w:val="24"/>
          <w:szCs w:val="24"/>
        </w:rPr>
      </w:pPr>
      <w:proofErr w:type="gramStart"/>
      <w:r w:rsidRPr="002C5D37">
        <w:rPr>
          <w:rFonts w:ascii="Times New Roman" w:hAnsi="Times New Roman" w:cs="Times New Roman"/>
          <w:caps w:val="0"/>
          <w:sz w:val="24"/>
          <w:szCs w:val="24"/>
        </w:rPr>
        <w:lastRenderedPageBreak/>
        <w:t xml:space="preserve">В соответствии с </w:t>
      </w:r>
      <w:r w:rsidRPr="002C5D37">
        <w:rPr>
          <w:rFonts w:ascii="Times New Roman" w:hAnsi="Times New Roman" w:cs="Times New Roman"/>
          <w:caps w:val="0"/>
          <w:color w:val="auto"/>
          <w:kern w:val="28"/>
          <w:sz w:val="24"/>
          <w:szCs w:val="24"/>
        </w:rPr>
        <w:t xml:space="preserve">дифференцированным и </w:t>
      </w:r>
      <w:proofErr w:type="spellStart"/>
      <w:r w:rsidRPr="002C5D37">
        <w:rPr>
          <w:rFonts w:ascii="Times New Roman" w:hAnsi="Times New Roman" w:cs="Times New Roman"/>
          <w:caps w:val="0"/>
          <w:color w:val="auto"/>
          <w:kern w:val="28"/>
          <w:sz w:val="24"/>
          <w:szCs w:val="24"/>
        </w:rPr>
        <w:t>деятельностным</w:t>
      </w:r>
      <w:proofErr w:type="spellEnd"/>
      <w:r w:rsidRPr="002C5D37">
        <w:rPr>
          <w:rFonts w:ascii="Times New Roman" w:hAnsi="Times New Roman" w:cs="Times New Roman"/>
          <w:caps w:val="0"/>
          <w:color w:val="auto"/>
          <w:kern w:val="28"/>
          <w:sz w:val="24"/>
          <w:szCs w:val="24"/>
        </w:rPr>
        <w:t xml:space="preserve"> подходами</w:t>
      </w:r>
      <w:r w:rsidRPr="002C5D37">
        <w:rPr>
          <w:rFonts w:ascii="Times New Roman" w:hAnsi="Times New Roman" w:cs="Times New Roman"/>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Результаты освоения </w:t>
      </w:r>
      <w:proofErr w:type="gramStart"/>
      <w:r w:rsidRPr="002C5D37">
        <w:rPr>
          <w:rFonts w:ascii="Times New Roman" w:hAnsi="Times New Roman" w:cs="Times New Roman"/>
          <w:sz w:val="24"/>
          <w:szCs w:val="24"/>
        </w:rPr>
        <w:t>обучающимися</w:t>
      </w:r>
      <w:proofErr w:type="gramEnd"/>
      <w:r w:rsidRPr="002C5D37">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Освоение АООП НОО (вариант 7.2) обеспечивает достижение </w:t>
      </w:r>
      <w:proofErr w:type="gramStart"/>
      <w:r w:rsidRPr="002C5D37">
        <w:rPr>
          <w:rFonts w:ascii="Times New Roman" w:hAnsi="Times New Roman" w:cs="Times New Roman"/>
          <w:sz w:val="24"/>
          <w:szCs w:val="24"/>
        </w:rPr>
        <w:t>обучающимися</w:t>
      </w:r>
      <w:proofErr w:type="gramEnd"/>
      <w:r w:rsidRPr="002C5D37">
        <w:rPr>
          <w:rFonts w:ascii="Times New Roman" w:hAnsi="Times New Roman" w:cs="Times New Roman"/>
          <w:sz w:val="24"/>
          <w:szCs w:val="24"/>
        </w:rPr>
        <w:t xml:space="preserve"> с ЗПР трех видов результатов: </w:t>
      </w:r>
      <w:r w:rsidRPr="002C5D37">
        <w:rPr>
          <w:rFonts w:ascii="Times New Roman" w:hAnsi="Times New Roman" w:cs="Times New Roman"/>
          <w:b/>
          <w:i/>
          <w:sz w:val="24"/>
          <w:szCs w:val="24"/>
        </w:rPr>
        <w:t xml:space="preserve">личностных, </w:t>
      </w:r>
      <w:proofErr w:type="spellStart"/>
      <w:r w:rsidRPr="002C5D37">
        <w:rPr>
          <w:rFonts w:ascii="Times New Roman" w:hAnsi="Times New Roman" w:cs="Times New Roman"/>
          <w:b/>
          <w:i/>
          <w:sz w:val="24"/>
          <w:szCs w:val="24"/>
        </w:rPr>
        <w:t>метапредметных</w:t>
      </w:r>
      <w:proofErr w:type="spellEnd"/>
      <w:r w:rsidRPr="002C5D37">
        <w:rPr>
          <w:rFonts w:ascii="Times New Roman" w:hAnsi="Times New Roman" w:cs="Times New Roman"/>
          <w:sz w:val="24"/>
          <w:szCs w:val="24"/>
        </w:rPr>
        <w:t xml:space="preserve"> и </w:t>
      </w:r>
      <w:r w:rsidRPr="002C5D37">
        <w:rPr>
          <w:rFonts w:ascii="Times New Roman" w:hAnsi="Times New Roman" w:cs="Times New Roman"/>
          <w:b/>
          <w:i/>
          <w:sz w:val="24"/>
          <w:szCs w:val="24"/>
        </w:rPr>
        <w:t>предметных</w:t>
      </w:r>
      <w:r w:rsidRPr="002C5D37">
        <w:rPr>
          <w:rFonts w:ascii="Times New Roman" w:hAnsi="Times New Roman" w:cs="Times New Roman"/>
          <w:sz w:val="24"/>
          <w:szCs w:val="24"/>
        </w:rPr>
        <w:t xml:space="preserve">.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
          <w:i/>
          <w:sz w:val="24"/>
          <w:szCs w:val="24"/>
        </w:rPr>
        <w:t>Личностные результаты</w:t>
      </w:r>
      <w:r w:rsidRPr="002C5D3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2C5D37">
        <w:rPr>
          <w:rFonts w:ascii="Times New Roman" w:hAnsi="Times New Roman" w:cs="Times New Roman"/>
          <w:color w:val="auto"/>
          <w:sz w:val="24"/>
          <w:szCs w:val="24"/>
        </w:rPr>
        <w:t>(жизненные)</w:t>
      </w:r>
      <w:r w:rsidRPr="002C5D37">
        <w:rPr>
          <w:rFonts w:ascii="Times New Roman" w:hAnsi="Times New Roman" w:cs="Times New Roman"/>
          <w:sz w:val="24"/>
          <w:szCs w:val="24"/>
        </w:rPr>
        <w:t xml:space="preserve"> компетенции, </w:t>
      </w:r>
      <w:r w:rsidRPr="002C5D37">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2C5D37">
        <w:rPr>
          <w:rFonts w:ascii="Times New Roman" w:hAnsi="Times New Roman" w:cs="Times New Roman"/>
          <w:color w:val="auto"/>
          <w:sz w:val="24"/>
          <w:szCs w:val="24"/>
        </w:rPr>
        <w:t>обучающихся</w:t>
      </w:r>
      <w:proofErr w:type="gramEnd"/>
      <w:r w:rsidRPr="002C5D37">
        <w:rPr>
          <w:rFonts w:ascii="Times New Roman" w:hAnsi="Times New Roman" w:cs="Times New Roman"/>
          <w:color w:val="auto"/>
          <w:sz w:val="24"/>
          <w:szCs w:val="24"/>
        </w:rPr>
        <w:t xml:space="preserve"> с ЗПР в культуру, овладение ими </w:t>
      </w:r>
      <w:proofErr w:type="spellStart"/>
      <w:r w:rsidRPr="002C5D37">
        <w:rPr>
          <w:rFonts w:ascii="Times New Roman" w:hAnsi="Times New Roman" w:cs="Times New Roman"/>
          <w:color w:val="auto"/>
          <w:sz w:val="24"/>
          <w:szCs w:val="24"/>
        </w:rPr>
        <w:t>социо-культурным</w:t>
      </w:r>
      <w:proofErr w:type="spellEnd"/>
      <w:r w:rsidRPr="002C5D37">
        <w:rPr>
          <w:rFonts w:ascii="Times New Roman" w:hAnsi="Times New Roman" w:cs="Times New Roman"/>
          <w:color w:val="auto"/>
          <w:sz w:val="24"/>
          <w:szCs w:val="24"/>
        </w:rPr>
        <w:t xml:space="preserve"> опытом.</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eastAsia="Times New Roman" w:hAnsi="Times New Roman" w:cs="Times New Roman"/>
          <w:bCs/>
          <w:sz w:val="24"/>
          <w:szCs w:val="24"/>
        </w:rPr>
        <w:t xml:space="preserve">С учетом </w:t>
      </w:r>
      <w:r w:rsidRPr="002C5D37">
        <w:rPr>
          <w:rFonts w:ascii="Times New Roman" w:hAnsi="Times New Roman" w:cs="Times New Roman"/>
          <w:sz w:val="24"/>
          <w:szCs w:val="24"/>
        </w:rPr>
        <w:t xml:space="preserve">индивидуальных возможностей и особых образовательных </w:t>
      </w:r>
      <w:proofErr w:type="gramStart"/>
      <w:r w:rsidRPr="002C5D37">
        <w:rPr>
          <w:rFonts w:ascii="Times New Roman" w:hAnsi="Times New Roman" w:cs="Times New Roman"/>
          <w:sz w:val="24"/>
          <w:szCs w:val="24"/>
        </w:rPr>
        <w:t>потребностей</w:t>
      </w:r>
      <w:proofErr w:type="gramEnd"/>
      <w:r w:rsidRPr="002C5D37">
        <w:rPr>
          <w:rFonts w:ascii="Times New Roman" w:hAnsi="Times New Roman" w:cs="Times New Roman"/>
          <w:sz w:val="24"/>
          <w:szCs w:val="24"/>
        </w:rPr>
        <w:t xml:space="preserve"> обучающихся с ЗПР </w:t>
      </w:r>
      <w:r w:rsidRPr="002C5D37">
        <w:rPr>
          <w:rFonts w:ascii="Times New Roman" w:eastAsia="Times New Roman" w:hAnsi="Times New Roman" w:cs="Times New Roman"/>
          <w:b/>
          <w:bCs/>
          <w:i/>
          <w:sz w:val="24"/>
          <w:szCs w:val="24"/>
        </w:rPr>
        <w:t>личностные результаты</w:t>
      </w:r>
      <w:r w:rsidRPr="002C5D37">
        <w:rPr>
          <w:rFonts w:ascii="Times New Roman" w:eastAsia="Times New Roman" w:hAnsi="Times New Roman" w:cs="Times New Roman"/>
          <w:sz w:val="24"/>
          <w:szCs w:val="24"/>
        </w:rPr>
        <w:t xml:space="preserve"> освоения АООП НОО должны отражать:</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3) формирование уважительного отношения к иному мнению, истории и культуре других народов;</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4) овладение начальными навыками адаптации в динамично изменяющемся и развивающемся мире;</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Cs/>
          <w:sz w:val="24"/>
          <w:szCs w:val="24"/>
        </w:rPr>
        <w:t xml:space="preserve">5) принятие и освоение социальной роли </w:t>
      </w:r>
      <w:proofErr w:type="gramStart"/>
      <w:r w:rsidRPr="002C5D37">
        <w:rPr>
          <w:rFonts w:ascii="Times New Roman" w:hAnsi="Times New Roman" w:cs="Times New Roman"/>
          <w:bCs/>
          <w:sz w:val="24"/>
          <w:szCs w:val="24"/>
        </w:rPr>
        <w:t>обучающегося</w:t>
      </w:r>
      <w:proofErr w:type="gramEnd"/>
      <w:r w:rsidRPr="002C5D37">
        <w:rPr>
          <w:rFonts w:ascii="Times New Roman" w:hAnsi="Times New Roman" w:cs="Times New Roman"/>
          <w:bCs/>
          <w:sz w:val="24"/>
          <w:szCs w:val="24"/>
        </w:rPr>
        <w:t>, формирование и развитие социально значимых мотивов учебной деятельности;</w:t>
      </w:r>
    </w:p>
    <w:p w:rsidR="003B61AF" w:rsidRPr="002C5D37" w:rsidRDefault="003B61AF" w:rsidP="003B61AF">
      <w:pPr>
        <w:spacing w:after="0" w:line="240" w:lineRule="auto"/>
        <w:ind w:firstLine="709"/>
        <w:jc w:val="both"/>
        <w:rPr>
          <w:rFonts w:ascii="Times New Roman" w:hAnsi="Times New Roman" w:cs="Times New Roman"/>
          <w:bCs/>
          <w:sz w:val="24"/>
          <w:szCs w:val="24"/>
        </w:rPr>
      </w:pPr>
      <w:r w:rsidRPr="002C5D37">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7) формирование эстетических потребностей, ценностей и чувств;</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 xml:space="preserve">9) развитие навыков сотрудничества </w:t>
      </w:r>
      <w:proofErr w:type="gramStart"/>
      <w:r w:rsidRPr="002C5D37">
        <w:rPr>
          <w:rFonts w:ascii="Times New Roman" w:hAnsi="Times New Roman"/>
          <w:sz w:val="24"/>
          <w:szCs w:val="24"/>
        </w:rPr>
        <w:t>со</w:t>
      </w:r>
      <w:proofErr w:type="gramEnd"/>
      <w:r w:rsidRPr="002C5D37">
        <w:rPr>
          <w:rFonts w:ascii="Times New Roman" w:hAnsi="Times New Roman"/>
          <w:sz w:val="24"/>
          <w:szCs w:val="24"/>
        </w:rPr>
        <w:t xml:space="preserve"> взрослыми и сверстниками в разных социальных ситуациях;</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3B61AF" w:rsidRPr="002C5D37" w:rsidRDefault="003B61AF" w:rsidP="003B61AF">
      <w:pPr>
        <w:spacing w:after="0" w:line="240" w:lineRule="auto"/>
        <w:ind w:firstLine="709"/>
        <w:jc w:val="both"/>
        <w:rPr>
          <w:rFonts w:ascii="Times New Roman" w:hAnsi="Times New Roman" w:cs="Times New Roman"/>
          <w:iCs/>
          <w:sz w:val="24"/>
          <w:szCs w:val="24"/>
        </w:rPr>
      </w:pPr>
      <w:r w:rsidRPr="002C5D37">
        <w:rPr>
          <w:rFonts w:ascii="Times New Roman" w:hAnsi="Times New Roman" w:cs="Times New Roman"/>
          <w:sz w:val="24"/>
          <w:szCs w:val="24"/>
        </w:rPr>
        <w:lastRenderedPageBreak/>
        <w:t xml:space="preserve">13) владение навыками коммуникации и принятыми ритуалами социального взаимодействия, </w:t>
      </w:r>
      <w:r w:rsidRPr="002C5D37">
        <w:rPr>
          <w:rFonts w:ascii="Times New Roman" w:hAnsi="Times New Roman" w:cs="Times New Roman"/>
          <w:iCs/>
          <w:sz w:val="24"/>
          <w:szCs w:val="24"/>
        </w:rPr>
        <w:t>в том числе с использованием информационных технологий;</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iCs/>
          <w:sz w:val="24"/>
          <w:szCs w:val="24"/>
        </w:rPr>
        <w:t>14) </w:t>
      </w:r>
      <w:r w:rsidRPr="002C5D3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3B61AF" w:rsidRPr="002C5D37" w:rsidRDefault="003B61AF" w:rsidP="003B61AF">
      <w:pPr>
        <w:spacing w:after="0" w:line="240" w:lineRule="auto"/>
        <w:ind w:firstLine="709"/>
        <w:jc w:val="both"/>
        <w:rPr>
          <w:rFonts w:ascii="Times New Roman" w:hAnsi="Times New Roman" w:cs="Times New Roman"/>
          <w:sz w:val="24"/>
          <w:szCs w:val="24"/>
        </w:rPr>
      </w:pPr>
      <w:proofErr w:type="spellStart"/>
      <w:proofErr w:type="gramStart"/>
      <w:r w:rsidRPr="002C5D37">
        <w:rPr>
          <w:rFonts w:ascii="Times New Roman" w:hAnsi="Times New Roman" w:cs="Times New Roman"/>
          <w:b/>
          <w:i/>
          <w:sz w:val="24"/>
          <w:szCs w:val="24"/>
        </w:rPr>
        <w:t>Метапредметные</w:t>
      </w:r>
      <w:proofErr w:type="spellEnd"/>
      <w:r w:rsidRPr="002C5D37">
        <w:rPr>
          <w:rFonts w:ascii="Times New Roman" w:hAnsi="Times New Roman" w:cs="Times New Roman"/>
          <w:b/>
          <w:i/>
          <w:sz w:val="24"/>
          <w:szCs w:val="24"/>
        </w:rPr>
        <w:t xml:space="preserve"> результаты</w:t>
      </w:r>
      <w:r w:rsidRPr="002C5D3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C5D37">
        <w:rPr>
          <w:rFonts w:ascii="Times New Roman" w:hAnsi="Times New Roman" w:cs="Times New Roman"/>
          <w:sz w:val="24"/>
          <w:szCs w:val="24"/>
        </w:rPr>
        <w:t>межпредметными</w:t>
      </w:r>
      <w:proofErr w:type="spellEnd"/>
      <w:r w:rsidRPr="002C5D37">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B61AF" w:rsidRPr="002C5D37" w:rsidRDefault="003B61AF" w:rsidP="003B61AF">
      <w:pPr>
        <w:spacing w:after="0" w:line="240" w:lineRule="auto"/>
        <w:ind w:firstLine="709"/>
        <w:jc w:val="both"/>
        <w:rPr>
          <w:rFonts w:ascii="Times New Roman" w:hAnsi="Times New Roman" w:cs="Times New Roman"/>
          <w:bCs/>
          <w:sz w:val="24"/>
          <w:szCs w:val="24"/>
        </w:rPr>
      </w:pPr>
      <w:r w:rsidRPr="002C5D37">
        <w:rPr>
          <w:rFonts w:ascii="Times New Roman" w:eastAsia="Times New Roman" w:hAnsi="Times New Roman" w:cs="Times New Roman"/>
          <w:bCs/>
          <w:sz w:val="24"/>
          <w:szCs w:val="24"/>
        </w:rPr>
        <w:t xml:space="preserve">С учетом </w:t>
      </w:r>
      <w:r w:rsidRPr="002C5D37">
        <w:rPr>
          <w:rFonts w:ascii="Times New Roman" w:hAnsi="Times New Roman" w:cs="Times New Roman"/>
          <w:sz w:val="24"/>
          <w:szCs w:val="24"/>
        </w:rPr>
        <w:t xml:space="preserve">индивидуальных возможностей и особых образовательных </w:t>
      </w:r>
      <w:proofErr w:type="gramStart"/>
      <w:r w:rsidRPr="002C5D37">
        <w:rPr>
          <w:rFonts w:ascii="Times New Roman" w:hAnsi="Times New Roman" w:cs="Times New Roman"/>
          <w:sz w:val="24"/>
          <w:szCs w:val="24"/>
        </w:rPr>
        <w:t>потребностей</w:t>
      </w:r>
      <w:proofErr w:type="gramEnd"/>
      <w:r w:rsidRPr="002C5D37">
        <w:rPr>
          <w:rFonts w:ascii="Times New Roman" w:hAnsi="Times New Roman" w:cs="Times New Roman"/>
          <w:sz w:val="24"/>
          <w:szCs w:val="24"/>
        </w:rPr>
        <w:t xml:space="preserve"> обучающихся с ЗПР </w:t>
      </w:r>
      <w:proofErr w:type="spellStart"/>
      <w:r w:rsidRPr="002C5D37">
        <w:rPr>
          <w:rFonts w:ascii="Times New Roman" w:eastAsia="Times New Roman" w:hAnsi="Times New Roman" w:cs="Times New Roman"/>
          <w:b/>
          <w:bCs/>
          <w:i/>
          <w:sz w:val="24"/>
          <w:szCs w:val="24"/>
        </w:rPr>
        <w:t>метапредметные</w:t>
      </w:r>
      <w:proofErr w:type="spellEnd"/>
      <w:r w:rsidRPr="002C5D37">
        <w:rPr>
          <w:rFonts w:ascii="Times New Roman" w:eastAsia="Times New Roman" w:hAnsi="Times New Roman" w:cs="Times New Roman"/>
          <w:b/>
          <w:bCs/>
          <w:i/>
          <w:sz w:val="24"/>
          <w:szCs w:val="24"/>
        </w:rPr>
        <w:t xml:space="preserve"> результаты</w:t>
      </w:r>
      <w:r w:rsidRPr="002C5D37">
        <w:rPr>
          <w:rFonts w:ascii="Times New Roman" w:eastAsia="Times New Roman" w:hAnsi="Times New Roman" w:cs="Times New Roman"/>
          <w:sz w:val="24"/>
          <w:szCs w:val="24"/>
        </w:rPr>
        <w:t xml:space="preserve"> освоения АООП НОО должны отражать:</w:t>
      </w:r>
    </w:p>
    <w:p w:rsidR="003B61AF" w:rsidRPr="002C5D37" w:rsidRDefault="003B61AF" w:rsidP="003B61AF">
      <w:pPr>
        <w:spacing w:after="0" w:line="240" w:lineRule="auto"/>
        <w:ind w:firstLine="709"/>
        <w:jc w:val="both"/>
        <w:rPr>
          <w:rFonts w:ascii="Times New Roman" w:hAnsi="Times New Roman" w:cs="Times New Roman"/>
          <w:bCs/>
          <w:sz w:val="24"/>
          <w:szCs w:val="24"/>
        </w:rPr>
      </w:pPr>
      <w:r w:rsidRPr="002C5D37">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B61AF" w:rsidRPr="002C5D37" w:rsidRDefault="003B61AF" w:rsidP="003B61AF">
      <w:pPr>
        <w:spacing w:after="0" w:line="240" w:lineRule="auto"/>
        <w:ind w:firstLine="709"/>
        <w:jc w:val="both"/>
        <w:rPr>
          <w:rFonts w:ascii="Times New Roman" w:hAnsi="Times New Roman" w:cs="Times New Roman"/>
          <w:sz w:val="24"/>
          <w:szCs w:val="24"/>
        </w:rPr>
      </w:pPr>
      <w:proofErr w:type="gramStart"/>
      <w:r w:rsidRPr="002C5D37">
        <w:rPr>
          <w:rFonts w:ascii="Times New Roman" w:hAnsi="Times New Roman" w:cs="Times New Roman"/>
          <w:bCs/>
          <w:sz w:val="24"/>
          <w:szCs w:val="24"/>
        </w:rPr>
        <w:t>5) </w:t>
      </w:r>
      <w:r w:rsidRPr="002C5D37">
        <w:rPr>
          <w:rFonts w:ascii="Times New Roman" w:hAnsi="Times New Roman" w:cs="Times New Roman"/>
          <w:sz w:val="24"/>
          <w:szCs w:val="24"/>
        </w:rPr>
        <w:t xml:space="preserve">овладение навыками смыслового чтения </w:t>
      </w:r>
      <w:r w:rsidRPr="002C5D37">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2C5D37">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Cs/>
          <w:sz w:val="24"/>
          <w:szCs w:val="24"/>
        </w:rPr>
        <w:t>6) </w:t>
      </w:r>
      <w:r w:rsidRPr="002C5D3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2C5D37">
        <w:rPr>
          <w:rFonts w:ascii="Times New Roman" w:hAnsi="Times New Roman" w:cs="Times New Roman"/>
          <w:bCs/>
          <w:sz w:val="24"/>
          <w:szCs w:val="24"/>
        </w:rPr>
        <w:t>по родовидовым признакам</w:t>
      </w:r>
      <w:r w:rsidRPr="002C5D37">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2C5D37">
        <w:rPr>
          <w:rFonts w:ascii="Times New Roman" w:hAnsi="Times New Roman" w:cs="Times New Roman"/>
          <w:bCs/>
          <w:sz w:val="24"/>
          <w:szCs w:val="24"/>
        </w:rPr>
        <w:t>на уровне, соответствующем индивидуальным возможностям</w:t>
      </w:r>
      <w:r w:rsidRPr="002C5D37">
        <w:rPr>
          <w:rFonts w:ascii="Times New Roman" w:hAnsi="Times New Roman" w:cs="Times New Roman"/>
          <w:sz w:val="24"/>
          <w:szCs w:val="24"/>
        </w:rPr>
        <w:t>;</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3B61AF" w:rsidRPr="002C5D37" w:rsidRDefault="003B61AF" w:rsidP="003B61AF">
      <w:pPr>
        <w:pStyle w:val="ad"/>
        <w:spacing w:after="0" w:line="240" w:lineRule="auto"/>
        <w:ind w:firstLine="709"/>
        <w:jc w:val="both"/>
        <w:rPr>
          <w:rFonts w:ascii="Times New Roman" w:hAnsi="Times New Roman"/>
          <w:sz w:val="24"/>
          <w:szCs w:val="24"/>
        </w:rPr>
      </w:pPr>
      <w:r w:rsidRPr="002C5D37">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Cs/>
          <w:sz w:val="24"/>
          <w:szCs w:val="24"/>
        </w:rPr>
        <w:t xml:space="preserve">11) овладение некоторыми базовыми предметными и </w:t>
      </w:r>
      <w:proofErr w:type="spellStart"/>
      <w:r w:rsidRPr="002C5D37">
        <w:rPr>
          <w:rFonts w:ascii="Times New Roman" w:hAnsi="Times New Roman" w:cs="Times New Roman"/>
          <w:bCs/>
          <w:sz w:val="24"/>
          <w:szCs w:val="24"/>
        </w:rPr>
        <w:t>межпредметными</w:t>
      </w:r>
      <w:proofErr w:type="spellEnd"/>
      <w:r w:rsidRPr="002C5D37">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3B61AF" w:rsidRPr="002C5D37" w:rsidRDefault="003B61AF" w:rsidP="003B61AF">
      <w:pPr>
        <w:spacing w:after="0" w:line="240" w:lineRule="auto"/>
        <w:ind w:firstLine="709"/>
        <w:jc w:val="both"/>
        <w:rPr>
          <w:rFonts w:ascii="Times New Roman" w:hAnsi="Times New Roman" w:cs="Times New Roman"/>
          <w:bCs/>
          <w:color w:val="000000"/>
          <w:kern w:val="28"/>
          <w:sz w:val="24"/>
          <w:szCs w:val="24"/>
        </w:rPr>
      </w:pPr>
      <w:r w:rsidRPr="002C5D37">
        <w:rPr>
          <w:rFonts w:ascii="Times New Roman" w:hAnsi="Times New Roman" w:cs="Times New Roman"/>
          <w:b/>
          <w:bCs/>
          <w:i/>
          <w:color w:val="000000"/>
          <w:kern w:val="28"/>
          <w:sz w:val="24"/>
          <w:szCs w:val="24"/>
        </w:rPr>
        <w:t>Предметные результаты</w:t>
      </w:r>
      <w:r w:rsidRPr="002C5D37">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2C5D37">
        <w:rPr>
          <w:rFonts w:ascii="Times New Roman" w:hAnsi="Times New Roman" w:cs="Times New Roman"/>
          <w:color w:val="auto"/>
          <w:sz w:val="24"/>
          <w:szCs w:val="24"/>
        </w:rPr>
        <w:t xml:space="preserve">освоенные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w:t>
      </w:r>
      <w:r w:rsidRPr="002C5D37">
        <w:rPr>
          <w:rFonts w:ascii="Times New Roman" w:hAnsi="Times New Roman" w:cs="Times New Roman"/>
          <w:bCs/>
          <w:color w:val="000000"/>
          <w:kern w:val="28"/>
          <w:sz w:val="24"/>
          <w:szCs w:val="24"/>
        </w:rPr>
        <w:t>.</w:t>
      </w:r>
    </w:p>
    <w:p w:rsidR="003B61AF" w:rsidRPr="002C5D37" w:rsidRDefault="003B61AF" w:rsidP="003B61AF">
      <w:pPr>
        <w:spacing w:after="0" w:line="240" w:lineRule="auto"/>
        <w:ind w:firstLine="709"/>
        <w:jc w:val="both"/>
        <w:rPr>
          <w:rFonts w:ascii="Times New Roman" w:hAnsi="Times New Roman" w:cs="Times New Roman"/>
          <w:bCs/>
          <w:color w:val="000000"/>
          <w:kern w:val="28"/>
          <w:sz w:val="24"/>
          <w:szCs w:val="24"/>
        </w:rPr>
      </w:pPr>
      <w:r w:rsidRPr="002C5D37">
        <w:rPr>
          <w:rFonts w:ascii="Times New Roman" w:eastAsia="Times New Roman" w:hAnsi="Times New Roman" w:cs="Times New Roman"/>
          <w:bCs/>
          <w:sz w:val="24"/>
          <w:szCs w:val="24"/>
        </w:rPr>
        <w:lastRenderedPageBreak/>
        <w:t xml:space="preserve">С учетом </w:t>
      </w:r>
      <w:r w:rsidRPr="002C5D37">
        <w:rPr>
          <w:rFonts w:ascii="Times New Roman" w:hAnsi="Times New Roman" w:cs="Times New Roman"/>
          <w:sz w:val="24"/>
          <w:szCs w:val="24"/>
        </w:rPr>
        <w:t xml:space="preserve">индивидуальных возможностей и особых образовательных </w:t>
      </w:r>
      <w:proofErr w:type="gramStart"/>
      <w:r w:rsidRPr="002C5D37">
        <w:rPr>
          <w:rFonts w:ascii="Times New Roman" w:hAnsi="Times New Roman" w:cs="Times New Roman"/>
          <w:sz w:val="24"/>
          <w:szCs w:val="24"/>
        </w:rPr>
        <w:t>потребностей</w:t>
      </w:r>
      <w:proofErr w:type="gramEnd"/>
      <w:r w:rsidRPr="002C5D37">
        <w:rPr>
          <w:rFonts w:ascii="Times New Roman" w:hAnsi="Times New Roman" w:cs="Times New Roman"/>
          <w:sz w:val="24"/>
          <w:szCs w:val="24"/>
        </w:rPr>
        <w:t xml:space="preserve"> обучающихся с ЗПР </w:t>
      </w:r>
      <w:r w:rsidRPr="002C5D37">
        <w:rPr>
          <w:rFonts w:ascii="Times New Roman" w:hAnsi="Times New Roman" w:cs="Times New Roman"/>
          <w:b/>
          <w:i/>
          <w:sz w:val="24"/>
          <w:szCs w:val="24"/>
        </w:rPr>
        <w:t>предметные результаты</w:t>
      </w:r>
      <w:r w:rsidRPr="002C5D37">
        <w:rPr>
          <w:rFonts w:ascii="Times New Roman" w:hAnsi="Times New Roman" w:cs="Times New Roman"/>
          <w:sz w:val="24"/>
          <w:szCs w:val="24"/>
        </w:rPr>
        <w:t xml:space="preserve"> должны отражать:</w:t>
      </w:r>
    </w:p>
    <w:p w:rsidR="003B61AF" w:rsidRPr="002C5D37" w:rsidRDefault="003B61AF" w:rsidP="003B61AF">
      <w:pPr>
        <w:autoSpaceDE w:val="0"/>
        <w:autoSpaceDN/>
        <w:spacing w:after="0" w:line="240" w:lineRule="auto"/>
        <w:ind w:firstLine="720"/>
        <w:jc w:val="both"/>
        <w:rPr>
          <w:rFonts w:ascii="Times New Roman" w:hAnsi="Times New Roman" w:cs="Times New Roman"/>
          <w:b/>
          <w:bCs/>
          <w:color w:val="000000"/>
          <w:sz w:val="24"/>
          <w:szCs w:val="24"/>
        </w:rPr>
      </w:pPr>
      <w:r w:rsidRPr="002C5D37">
        <w:rPr>
          <w:rFonts w:ascii="Times New Roman" w:hAnsi="Times New Roman" w:cs="Times New Roman"/>
          <w:b/>
          <w:bCs/>
          <w:color w:val="000000"/>
          <w:sz w:val="24"/>
          <w:szCs w:val="24"/>
        </w:rPr>
        <w:t>Филология</w:t>
      </w:r>
    </w:p>
    <w:p w:rsidR="003B61AF" w:rsidRPr="002C5D37" w:rsidRDefault="003B61AF" w:rsidP="003B61AF">
      <w:pPr>
        <w:autoSpaceDE w:val="0"/>
        <w:autoSpaceDN/>
        <w:spacing w:after="0" w:line="240" w:lineRule="auto"/>
        <w:ind w:firstLine="720"/>
        <w:rPr>
          <w:rFonts w:ascii="Times New Roman" w:hAnsi="Times New Roman" w:cs="Times New Roman"/>
          <w:b/>
          <w:bCs/>
          <w:i/>
          <w:color w:val="000000"/>
          <w:sz w:val="24"/>
          <w:szCs w:val="24"/>
        </w:rPr>
      </w:pPr>
      <w:r w:rsidRPr="002C5D37">
        <w:rPr>
          <w:rFonts w:ascii="Times New Roman" w:hAnsi="Times New Roman" w:cs="Times New Roman"/>
          <w:b/>
          <w:bCs/>
          <w:i/>
          <w:color w:val="000000"/>
          <w:sz w:val="24"/>
          <w:szCs w:val="24"/>
        </w:rPr>
        <w:t>Русский язык. Родной язык:</w:t>
      </w:r>
    </w:p>
    <w:p w:rsidR="003B61AF" w:rsidRPr="002C5D37" w:rsidRDefault="003B61AF" w:rsidP="002E65EB">
      <w:pPr>
        <w:numPr>
          <w:ilvl w:val="0"/>
          <w:numId w:val="10"/>
        </w:numPr>
        <w:autoSpaceDE w:val="0"/>
        <w:autoSpaceDN/>
        <w:spacing w:after="0" w:line="240" w:lineRule="auto"/>
        <w:ind w:firstLine="720"/>
        <w:jc w:val="both"/>
        <w:rPr>
          <w:rFonts w:ascii="Times New Roman" w:hAnsi="Times New Roman" w:cs="Times New Roman"/>
          <w:bCs/>
          <w:color w:val="000000"/>
          <w:sz w:val="24"/>
          <w:szCs w:val="24"/>
        </w:rPr>
      </w:pPr>
      <w:r w:rsidRPr="002C5D37">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B61AF" w:rsidRPr="002C5D37" w:rsidRDefault="003B61AF" w:rsidP="002E65EB">
      <w:pPr>
        <w:pStyle w:val="af4"/>
        <w:numPr>
          <w:ilvl w:val="0"/>
          <w:numId w:val="10"/>
        </w:numPr>
        <w:suppressAutoHyphens/>
        <w:spacing w:line="240" w:lineRule="auto"/>
        <w:ind w:firstLine="720"/>
        <w:jc w:val="both"/>
        <w:rPr>
          <w:bCs/>
          <w:caps w:val="0"/>
          <w:color w:val="000000"/>
        </w:rPr>
      </w:pPr>
      <w:r w:rsidRPr="002C5D37">
        <w:rPr>
          <w:bCs/>
          <w:caps w:val="0"/>
          <w:color w:val="000000"/>
        </w:rPr>
        <w:t>формирование интереса к изучению родного (русского) языка;</w:t>
      </w:r>
    </w:p>
    <w:p w:rsidR="003B61AF" w:rsidRPr="002C5D37" w:rsidRDefault="003B61AF" w:rsidP="002E65EB">
      <w:pPr>
        <w:numPr>
          <w:ilvl w:val="0"/>
          <w:numId w:val="10"/>
        </w:numPr>
        <w:autoSpaceDE w:val="0"/>
        <w:autoSpaceDN/>
        <w:spacing w:after="0" w:line="240" w:lineRule="auto"/>
        <w:ind w:firstLine="720"/>
        <w:jc w:val="both"/>
        <w:rPr>
          <w:rFonts w:ascii="Times New Roman" w:hAnsi="Times New Roman" w:cs="Times New Roman"/>
          <w:bCs/>
          <w:color w:val="000000"/>
          <w:sz w:val="24"/>
          <w:szCs w:val="24"/>
        </w:rPr>
      </w:pPr>
      <w:r w:rsidRPr="002C5D37">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3B61AF" w:rsidRPr="002C5D37" w:rsidRDefault="003B61AF" w:rsidP="002E65EB">
      <w:pPr>
        <w:pStyle w:val="af4"/>
        <w:numPr>
          <w:ilvl w:val="0"/>
          <w:numId w:val="10"/>
        </w:numPr>
        <w:suppressAutoHyphens/>
        <w:spacing w:line="240" w:lineRule="auto"/>
        <w:ind w:firstLine="720"/>
        <w:jc w:val="both"/>
        <w:rPr>
          <w:bCs/>
          <w:caps w:val="0"/>
          <w:color w:val="000000"/>
        </w:rPr>
      </w:pPr>
      <w:r w:rsidRPr="002C5D37">
        <w:rPr>
          <w:bCs/>
          <w:caps w:val="0"/>
          <w:color w:val="000000"/>
        </w:rPr>
        <w:t>овладение основами грамотного письма;</w:t>
      </w:r>
    </w:p>
    <w:p w:rsidR="003B61AF" w:rsidRPr="002C5D37" w:rsidRDefault="003B61AF" w:rsidP="002E65EB">
      <w:pPr>
        <w:pStyle w:val="af4"/>
        <w:numPr>
          <w:ilvl w:val="0"/>
          <w:numId w:val="10"/>
        </w:numPr>
        <w:suppressAutoHyphens/>
        <w:spacing w:line="240" w:lineRule="auto"/>
        <w:ind w:firstLine="720"/>
        <w:jc w:val="both"/>
        <w:rPr>
          <w:bCs/>
          <w:caps w:val="0"/>
          <w:color w:val="000000"/>
        </w:rPr>
      </w:pPr>
      <w:r w:rsidRPr="002C5D37">
        <w:rPr>
          <w:bCs/>
          <w:caps w:val="0"/>
          <w:color w:val="000000"/>
        </w:rPr>
        <w:t>овладение обучающимися коммуникативно-речевыми умениями, необходимыми для совершенствования их речевой практики;</w:t>
      </w:r>
    </w:p>
    <w:p w:rsidR="003B61AF" w:rsidRPr="002C5D37" w:rsidRDefault="003B61AF" w:rsidP="002E65EB">
      <w:pPr>
        <w:numPr>
          <w:ilvl w:val="0"/>
          <w:numId w:val="10"/>
        </w:numPr>
        <w:autoSpaceDE w:val="0"/>
        <w:autoSpaceDN/>
        <w:spacing w:after="0" w:line="240" w:lineRule="auto"/>
        <w:ind w:firstLine="720"/>
        <w:jc w:val="both"/>
        <w:rPr>
          <w:rFonts w:ascii="Times New Roman" w:hAnsi="Times New Roman" w:cs="Times New Roman"/>
          <w:bCs/>
          <w:color w:val="000000"/>
          <w:sz w:val="24"/>
          <w:szCs w:val="24"/>
        </w:rPr>
      </w:pPr>
      <w:r w:rsidRPr="002C5D37">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B61AF" w:rsidRPr="002C5D37" w:rsidRDefault="003B61AF" w:rsidP="002E65EB">
      <w:pPr>
        <w:pStyle w:val="af4"/>
        <w:numPr>
          <w:ilvl w:val="0"/>
          <w:numId w:val="10"/>
        </w:numPr>
        <w:suppressAutoHyphens/>
        <w:spacing w:line="240" w:lineRule="auto"/>
        <w:ind w:firstLine="709"/>
        <w:jc w:val="both"/>
        <w:rPr>
          <w:bCs/>
          <w:caps w:val="0"/>
          <w:color w:val="000000"/>
        </w:rPr>
      </w:pPr>
      <w:r w:rsidRPr="002C5D37">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3B61AF" w:rsidRPr="002C5D37" w:rsidRDefault="003B61AF" w:rsidP="003B61AF">
      <w:pPr>
        <w:tabs>
          <w:tab w:val="left" w:pos="1080"/>
        </w:tabs>
        <w:autoSpaceDE w:val="0"/>
        <w:autoSpaceDN/>
        <w:spacing w:after="0" w:line="240" w:lineRule="auto"/>
        <w:ind w:firstLine="720"/>
        <w:jc w:val="both"/>
        <w:rPr>
          <w:rFonts w:ascii="Times New Roman" w:hAnsi="Times New Roman" w:cs="Times New Roman"/>
          <w:b/>
          <w:bCs/>
          <w:i/>
          <w:color w:val="000000"/>
          <w:sz w:val="24"/>
          <w:szCs w:val="24"/>
        </w:rPr>
      </w:pPr>
      <w:r w:rsidRPr="002C5D37">
        <w:rPr>
          <w:rFonts w:ascii="Times New Roman" w:hAnsi="Times New Roman" w:cs="Times New Roman"/>
          <w:b/>
          <w:bCs/>
          <w:i/>
          <w:color w:val="000000"/>
          <w:sz w:val="24"/>
          <w:szCs w:val="24"/>
        </w:rPr>
        <w:t>Литературное чтение. Литературное чтение на родном языке:</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C5D37">
        <w:rPr>
          <w:bCs/>
          <w:caps w:val="0"/>
          <w:color w:val="000000"/>
        </w:rPr>
        <w:t>обучения</w:t>
      </w:r>
      <w:proofErr w:type="gramEnd"/>
      <w:r w:rsidRPr="002C5D37">
        <w:rPr>
          <w:bCs/>
          <w:caps w:val="0"/>
          <w:color w:val="000000"/>
        </w:rPr>
        <w:t xml:space="preserve"> по всем учебным предметам; </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понимание роли чтения, использование разных видов чтения; </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2C5D37">
        <w:rPr>
          <w:bCs/>
          <w:caps w:val="0"/>
          <w:color w:val="000000"/>
        </w:rPr>
        <w:t>высказывать отношение</w:t>
      </w:r>
      <w:proofErr w:type="gramEnd"/>
      <w:r w:rsidRPr="002C5D37">
        <w:rPr>
          <w:bCs/>
          <w:caps w:val="0"/>
          <w:color w:val="000000"/>
        </w:rPr>
        <w:t xml:space="preserve"> к поступкам героев, оценивать поступки героев и мотивы поступков с учетом принятых в обществе норм и правил;</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формирование потребности в систематическом чтении; </w:t>
      </w:r>
    </w:p>
    <w:p w:rsidR="003B61AF" w:rsidRPr="002C5D37" w:rsidRDefault="003B61AF" w:rsidP="002E65EB">
      <w:pPr>
        <w:pStyle w:val="af4"/>
        <w:numPr>
          <w:ilvl w:val="0"/>
          <w:numId w:val="11"/>
        </w:numPr>
        <w:suppressAutoHyphens/>
        <w:spacing w:line="240" w:lineRule="auto"/>
        <w:ind w:firstLine="709"/>
        <w:jc w:val="both"/>
        <w:rPr>
          <w:bCs/>
          <w:caps w:val="0"/>
          <w:color w:val="000000"/>
        </w:rPr>
      </w:pPr>
      <w:r w:rsidRPr="002C5D37">
        <w:rPr>
          <w:bCs/>
          <w:caps w:val="0"/>
          <w:color w:val="000000"/>
        </w:rPr>
        <w:t xml:space="preserve">выбор с помощью взрослого интересующей литературы. </w:t>
      </w:r>
    </w:p>
    <w:p w:rsidR="003B61AF" w:rsidRPr="002C5D37" w:rsidRDefault="003B61AF" w:rsidP="003B61AF">
      <w:pPr>
        <w:autoSpaceDE w:val="0"/>
        <w:autoSpaceDN/>
        <w:spacing w:after="0" w:line="240" w:lineRule="auto"/>
        <w:ind w:firstLine="720"/>
        <w:jc w:val="both"/>
        <w:rPr>
          <w:rFonts w:ascii="Times New Roman" w:hAnsi="Times New Roman" w:cs="Times New Roman"/>
          <w:b/>
          <w:bCs/>
          <w:i/>
          <w:color w:val="000000"/>
          <w:spacing w:val="-15"/>
          <w:sz w:val="24"/>
          <w:szCs w:val="24"/>
        </w:rPr>
      </w:pPr>
      <w:r w:rsidRPr="002C5D37">
        <w:rPr>
          <w:rFonts w:ascii="Times New Roman" w:hAnsi="Times New Roman" w:cs="Times New Roman"/>
          <w:b/>
          <w:bCs/>
          <w:i/>
          <w:color w:val="000000"/>
          <w:spacing w:val="-15"/>
          <w:sz w:val="24"/>
          <w:szCs w:val="24"/>
        </w:rPr>
        <w:t>Иностранный язык:</w:t>
      </w:r>
    </w:p>
    <w:p w:rsidR="003B61AF" w:rsidRPr="002C5D37" w:rsidRDefault="003B61AF" w:rsidP="002E65EB">
      <w:pPr>
        <w:numPr>
          <w:ilvl w:val="0"/>
          <w:numId w:val="12"/>
        </w:numPr>
        <w:spacing w:after="0" w:line="240" w:lineRule="auto"/>
        <w:ind w:left="0" w:firstLine="709"/>
        <w:jc w:val="both"/>
        <w:rPr>
          <w:rFonts w:ascii="Times New Roman" w:hAnsi="Times New Roman" w:cs="Times New Roman"/>
          <w:sz w:val="24"/>
          <w:szCs w:val="24"/>
        </w:rPr>
      </w:pPr>
      <w:r w:rsidRPr="002C5D37">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B61AF" w:rsidRPr="002C5D37" w:rsidRDefault="003B61AF" w:rsidP="002E65EB">
      <w:pPr>
        <w:numPr>
          <w:ilvl w:val="0"/>
          <w:numId w:val="12"/>
        </w:numPr>
        <w:spacing w:after="0" w:line="240" w:lineRule="auto"/>
        <w:ind w:left="0"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3B61AF" w:rsidRPr="002C5D37" w:rsidRDefault="003B61AF" w:rsidP="002E65EB">
      <w:pPr>
        <w:numPr>
          <w:ilvl w:val="0"/>
          <w:numId w:val="12"/>
        </w:numPr>
        <w:spacing w:after="0" w:line="240" w:lineRule="auto"/>
        <w:ind w:left="0" w:firstLine="709"/>
        <w:jc w:val="both"/>
        <w:rPr>
          <w:rFonts w:ascii="Times New Roman" w:hAnsi="Times New Roman" w:cs="Times New Roman"/>
          <w:sz w:val="24"/>
          <w:szCs w:val="24"/>
        </w:rPr>
      </w:pPr>
      <w:proofErr w:type="spellStart"/>
      <w:r w:rsidRPr="002C5D37">
        <w:rPr>
          <w:rFonts w:ascii="Times New Roman" w:hAnsi="Times New Roman" w:cs="Times New Roman"/>
          <w:sz w:val="24"/>
          <w:szCs w:val="24"/>
        </w:rPr>
        <w:lastRenderedPageBreak/>
        <w:t>сформированность</w:t>
      </w:r>
      <w:proofErr w:type="spellEnd"/>
      <w:r w:rsidRPr="002C5D37">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sz w:val="24"/>
          <w:szCs w:val="24"/>
        </w:rPr>
      </w:pPr>
      <w:r w:rsidRPr="002C5D37">
        <w:rPr>
          <w:rFonts w:ascii="Times New Roman" w:hAnsi="Times New Roman" w:cs="Times New Roman"/>
          <w:b/>
          <w:sz w:val="24"/>
          <w:szCs w:val="24"/>
        </w:rPr>
        <w:t>Математика и информатика</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i/>
          <w:sz w:val="24"/>
          <w:szCs w:val="24"/>
        </w:rPr>
      </w:pPr>
      <w:r w:rsidRPr="002C5D37">
        <w:rPr>
          <w:rFonts w:ascii="Times New Roman" w:hAnsi="Times New Roman" w:cs="Times New Roman"/>
          <w:b/>
          <w:i/>
          <w:sz w:val="24"/>
          <w:szCs w:val="24"/>
        </w:rPr>
        <w:t>Математика:</w:t>
      </w:r>
    </w:p>
    <w:p w:rsidR="003B61AF" w:rsidRPr="002C5D37" w:rsidRDefault="003B61AF" w:rsidP="002E65EB">
      <w:pPr>
        <w:pStyle w:val="af4"/>
        <w:numPr>
          <w:ilvl w:val="0"/>
          <w:numId w:val="13"/>
        </w:numPr>
        <w:suppressAutoHyphens/>
        <w:spacing w:line="240" w:lineRule="auto"/>
        <w:ind w:firstLine="709"/>
        <w:jc w:val="both"/>
        <w:rPr>
          <w:bCs/>
          <w:caps w:val="0"/>
          <w:color w:val="000000"/>
        </w:rPr>
      </w:pPr>
      <w:r w:rsidRPr="002C5D37">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B61AF" w:rsidRPr="002C5D37" w:rsidRDefault="003B61AF" w:rsidP="002E65EB">
      <w:pPr>
        <w:pStyle w:val="af4"/>
        <w:numPr>
          <w:ilvl w:val="0"/>
          <w:numId w:val="13"/>
        </w:numPr>
        <w:suppressAutoHyphens/>
        <w:spacing w:line="240" w:lineRule="auto"/>
        <w:ind w:firstLine="709"/>
        <w:jc w:val="both"/>
        <w:rPr>
          <w:bCs/>
          <w:caps w:val="0"/>
          <w:color w:val="000000"/>
        </w:rPr>
      </w:pPr>
      <w:r w:rsidRPr="002C5D37">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3B61AF" w:rsidRPr="002C5D37" w:rsidRDefault="003B61AF" w:rsidP="002E65EB">
      <w:pPr>
        <w:pStyle w:val="af4"/>
        <w:numPr>
          <w:ilvl w:val="0"/>
          <w:numId w:val="13"/>
        </w:numPr>
        <w:suppressAutoHyphens/>
        <w:spacing w:line="240" w:lineRule="auto"/>
        <w:ind w:firstLine="709"/>
        <w:jc w:val="both"/>
        <w:rPr>
          <w:bCs/>
          <w:caps w:val="0"/>
          <w:color w:val="000000"/>
        </w:rPr>
      </w:pPr>
      <w:r w:rsidRPr="002C5D37">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3B61AF" w:rsidRPr="002C5D37" w:rsidRDefault="003B61AF" w:rsidP="003B61AF">
      <w:pPr>
        <w:spacing w:after="0" w:line="240" w:lineRule="auto"/>
        <w:ind w:firstLine="709"/>
        <w:rPr>
          <w:rFonts w:ascii="Times New Roman" w:hAnsi="Times New Roman" w:cs="Times New Roman"/>
          <w:b/>
          <w:sz w:val="24"/>
          <w:szCs w:val="24"/>
        </w:rPr>
      </w:pPr>
      <w:r w:rsidRPr="002C5D37">
        <w:rPr>
          <w:rFonts w:ascii="Times New Roman" w:hAnsi="Times New Roman" w:cs="Times New Roman"/>
          <w:b/>
          <w:sz w:val="24"/>
          <w:szCs w:val="24"/>
        </w:rPr>
        <w:t>Обществознание и естествознание (Окружающий мир)</w:t>
      </w:r>
    </w:p>
    <w:p w:rsidR="003B61AF" w:rsidRPr="002C5D37" w:rsidRDefault="003B61AF" w:rsidP="003B61AF">
      <w:pPr>
        <w:spacing w:after="0" w:line="240" w:lineRule="auto"/>
        <w:ind w:firstLine="709"/>
        <w:rPr>
          <w:rFonts w:ascii="Times New Roman" w:hAnsi="Times New Roman" w:cs="Times New Roman"/>
          <w:i/>
          <w:sz w:val="24"/>
          <w:szCs w:val="24"/>
        </w:rPr>
      </w:pPr>
      <w:r w:rsidRPr="002C5D37">
        <w:rPr>
          <w:rFonts w:ascii="Times New Roman" w:hAnsi="Times New Roman" w:cs="Times New Roman"/>
          <w:b/>
          <w:i/>
          <w:sz w:val="24"/>
          <w:szCs w:val="24"/>
        </w:rPr>
        <w:t>Окружающий мир:</w:t>
      </w:r>
    </w:p>
    <w:p w:rsidR="003B61AF" w:rsidRPr="002C5D37" w:rsidRDefault="003B61AF" w:rsidP="002E65EB">
      <w:pPr>
        <w:numPr>
          <w:ilvl w:val="0"/>
          <w:numId w:val="14"/>
        </w:numPr>
        <w:tabs>
          <w:tab w:val="left" w:pos="1080"/>
        </w:tabs>
        <w:autoSpaceDE w:val="0"/>
        <w:autoSpaceDN/>
        <w:spacing w:after="0" w:line="240" w:lineRule="auto"/>
        <w:ind w:left="0" w:firstLine="709"/>
        <w:jc w:val="both"/>
        <w:rPr>
          <w:rFonts w:ascii="Times New Roman" w:hAnsi="Times New Roman" w:cs="Times New Roman"/>
          <w:bCs/>
          <w:color w:val="000000"/>
          <w:sz w:val="24"/>
          <w:szCs w:val="24"/>
        </w:rPr>
      </w:pPr>
      <w:proofErr w:type="spellStart"/>
      <w:r w:rsidRPr="002C5D37">
        <w:rPr>
          <w:rFonts w:ascii="Times New Roman" w:hAnsi="Times New Roman" w:cs="Times New Roman"/>
          <w:sz w:val="24"/>
          <w:szCs w:val="24"/>
        </w:rPr>
        <w:t>сформированность</w:t>
      </w:r>
      <w:proofErr w:type="spellEnd"/>
      <w:r w:rsidRPr="002C5D37">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3B61AF" w:rsidRPr="002C5D37" w:rsidRDefault="003B61AF" w:rsidP="002E65EB">
      <w:pPr>
        <w:numPr>
          <w:ilvl w:val="0"/>
          <w:numId w:val="14"/>
        </w:numPr>
        <w:tabs>
          <w:tab w:val="left" w:pos="1080"/>
        </w:tabs>
        <w:autoSpaceDE w:val="0"/>
        <w:autoSpaceDN/>
        <w:spacing w:after="0" w:line="240" w:lineRule="auto"/>
        <w:ind w:left="0" w:firstLine="709"/>
        <w:jc w:val="both"/>
        <w:rPr>
          <w:rFonts w:ascii="Times New Roman" w:hAnsi="Times New Roman" w:cs="Times New Roman"/>
          <w:sz w:val="24"/>
          <w:szCs w:val="24"/>
          <w:shd w:val="clear" w:color="auto" w:fill="FF0000"/>
        </w:rPr>
      </w:pPr>
      <w:r w:rsidRPr="002C5D37">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2C5D37">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C5D37">
        <w:rPr>
          <w:rFonts w:ascii="Times New Roman" w:hAnsi="Times New Roman" w:cs="Times New Roman"/>
          <w:sz w:val="24"/>
          <w:szCs w:val="24"/>
        </w:rPr>
        <w:t>здоровьесберегающего</w:t>
      </w:r>
      <w:proofErr w:type="spellEnd"/>
      <w:r w:rsidRPr="002C5D37">
        <w:rPr>
          <w:rFonts w:ascii="Times New Roman" w:hAnsi="Times New Roman" w:cs="Times New Roman"/>
          <w:sz w:val="24"/>
          <w:szCs w:val="24"/>
        </w:rPr>
        <w:t xml:space="preserve"> поведения в природной и социальной среде;</w:t>
      </w:r>
    </w:p>
    <w:p w:rsidR="003B61AF" w:rsidRPr="002C5D37" w:rsidRDefault="003B61AF" w:rsidP="002E65EB">
      <w:pPr>
        <w:numPr>
          <w:ilvl w:val="0"/>
          <w:numId w:val="14"/>
        </w:numPr>
        <w:tabs>
          <w:tab w:val="left" w:pos="1080"/>
        </w:tabs>
        <w:autoSpaceDE w:val="0"/>
        <w:autoSpaceDN/>
        <w:spacing w:after="0" w:line="240" w:lineRule="auto"/>
        <w:ind w:left="0" w:firstLine="709"/>
        <w:jc w:val="both"/>
        <w:rPr>
          <w:rFonts w:ascii="Times New Roman" w:hAnsi="Times New Roman" w:cs="Times New Roman"/>
          <w:sz w:val="24"/>
          <w:szCs w:val="24"/>
        </w:rPr>
      </w:pPr>
      <w:r w:rsidRPr="002C5D37">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B61AF" w:rsidRPr="002C5D37" w:rsidRDefault="003B61AF" w:rsidP="002E65EB">
      <w:pPr>
        <w:numPr>
          <w:ilvl w:val="0"/>
          <w:numId w:val="14"/>
        </w:numPr>
        <w:tabs>
          <w:tab w:val="left" w:pos="1080"/>
        </w:tabs>
        <w:autoSpaceDE w:val="0"/>
        <w:autoSpaceDN/>
        <w:spacing w:after="0" w:line="240" w:lineRule="auto"/>
        <w:ind w:left="0"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2C5D37">
        <w:rPr>
          <w:rFonts w:ascii="Times New Roman" w:hAnsi="Times New Roman" w:cs="Times New Roman"/>
          <w:sz w:val="24"/>
          <w:szCs w:val="24"/>
        </w:rPr>
        <w:t>мире</w:t>
      </w:r>
      <w:proofErr w:type="gramStart"/>
      <w:r w:rsidRPr="002C5D37">
        <w:rPr>
          <w:rFonts w:ascii="Times New Roman" w:hAnsi="Times New Roman" w:cs="Times New Roman"/>
          <w:sz w:val="24"/>
          <w:szCs w:val="24"/>
        </w:rPr>
        <w:t>,у</w:t>
      </w:r>
      <w:proofErr w:type="gramEnd"/>
      <w:r w:rsidRPr="002C5D37">
        <w:rPr>
          <w:rFonts w:ascii="Times New Roman" w:hAnsi="Times New Roman" w:cs="Times New Roman"/>
          <w:sz w:val="24"/>
          <w:szCs w:val="24"/>
        </w:rPr>
        <w:t>мение</w:t>
      </w:r>
      <w:proofErr w:type="spellEnd"/>
      <w:r w:rsidRPr="002C5D37">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sz w:val="24"/>
          <w:szCs w:val="24"/>
        </w:rPr>
      </w:pPr>
      <w:r w:rsidRPr="002C5D37">
        <w:rPr>
          <w:rFonts w:ascii="Times New Roman" w:hAnsi="Times New Roman" w:cs="Times New Roman"/>
          <w:b/>
          <w:sz w:val="24"/>
          <w:szCs w:val="24"/>
        </w:rPr>
        <w:t>Основы религиозных культур и светской этики</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i/>
          <w:sz w:val="24"/>
          <w:szCs w:val="24"/>
        </w:rPr>
      </w:pPr>
      <w:r w:rsidRPr="002C5D37">
        <w:rPr>
          <w:rFonts w:ascii="Times New Roman" w:hAnsi="Times New Roman" w:cs="Times New Roman"/>
          <w:b/>
          <w:i/>
          <w:sz w:val="24"/>
          <w:szCs w:val="24"/>
        </w:rPr>
        <w:t>Основы религиозных культур и светской этики:</w:t>
      </w:r>
    </w:p>
    <w:p w:rsidR="003B61AF" w:rsidRPr="002C5D37" w:rsidRDefault="003B61AF" w:rsidP="002E65EB">
      <w:pPr>
        <w:numPr>
          <w:ilvl w:val="0"/>
          <w:numId w:val="15"/>
        </w:numPr>
        <w:tabs>
          <w:tab w:val="left" w:pos="1080"/>
        </w:tabs>
        <w:autoSpaceDE w:val="0"/>
        <w:autoSpaceDN/>
        <w:spacing w:after="0" w:line="240" w:lineRule="auto"/>
        <w:ind w:left="0" w:firstLine="720"/>
        <w:jc w:val="both"/>
        <w:rPr>
          <w:rFonts w:ascii="Times New Roman" w:hAnsi="Times New Roman" w:cs="Times New Roman"/>
          <w:sz w:val="24"/>
          <w:szCs w:val="24"/>
          <w:shd w:val="clear" w:color="auto" w:fill="FFFF00"/>
        </w:rPr>
      </w:pPr>
      <w:r w:rsidRPr="002C5D37">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B61AF" w:rsidRPr="002C5D37" w:rsidRDefault="003B61AF" w:rsidP="002E65EB">
      <w:pPr>
        <w:numPr>
          <w:ilvl w:val="0"/>
          <w:numId w:val="15"/>
        </w:numPr>
        <w:tabs>
          <w:tab w:val="left" w:pos="1080"/>
        </w:tabs>
        <w:autoSpaceDE w:val="0"/>
        <w:autoSpaceDN/>
        <w:spacing w:after="0" w:line="240" w:lineRule="auto"/>
        <w:ind w:left="0" w:firstLine="720"/>
        <w:jc w:val="both"/>
        <w:rPr>
          <w:rFonts w:ascii="Times New Roman" w:hAnsi="Times New Roman" w:cs="Times New Roman"/>
          <w:kern w:val="28"/>
          <w:sz w:val="24"/>
          <w:szCs w:val="24"/>
          <w:shd w:val="clear" w:color="auto" w:fill="FF0000"/>
        </w:rPr>
      </w:pPr>
      <w:r w:rsidRPr="002C5D37">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3B61AF" w:rsidRPr="002C5D37" w:rsidRDefault="003B61AF" w:rsidP="002E65EB">
      <w:pPr>
        <w:numPr>
          <w:ilvl w:val="0"/>
          <w:numId w:val="15"/>
        </w:numPr>
        <w:tabs>
          <w:tab w:val="left" w:pos="1080"/>
        </w:tabs>
        <w:autoSpaceDE w:val="0"/>
        <w:autoSpaceDN/>
        <w:spacing w:after="0" w:line="240" w:lineRule="auto"/>
        <w:ind w:left="0" w:firstLine="720"/>
        <w:jc w:val="both"/>
        <w:rPr>
          <w:rFonts w:ascii="Times New Roman" w:hAnsi="Times New Roman" w:cs="Times New Roman"/>
          <w:kern w:val="28"/>
          <w:sz w:val="24"/>
          <w:szCs w:val="24"/>
          <w:shd w:val="clear" w:color="auto" w:fill="FF0000"/>
        </w:rPr>
      </w:pPr>
      <w:r w:rsidRPr="002C5D37">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3B61AF" w:rsidRPr="002C5D37" w:rsidRDefault="003B61AF" w:rsidP="002E65EB">
      <w:pPr>
        <w:numPr>
          <w:ilvl w:val="0"/>
          <w:numId w:val="15"/>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осознание ценности человеческой жизни.</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kern w:val="28"/>
          <w:sz w:val="24"/>
          <w:szCs w:val="24"/>
        </w:rPr>
      </w:pPr>
      <w:r w:rsidRPr="002C5D37">
        <w:rPr>
          <w:rFonts w:ascii="Times New Roman" w:hAnsi="Times New Roman" w:cs="Times New Roman"/>
          <w:b/>
          <w:kern w:val="28"/>
          <w:sz w:val="24"/>
          <w:szCs w:val="24"/>
        </w:rPr>
        <w:t>Искусство</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i/>
          <w:kern w:val="28"/>
          <w:sz w:val="24"/>
          <w:szCs w:val="24"/>
        </w:rPr>
      </w:pPr>
      <w:r w:rsidRPr="002C5D37">
        <w:rPr>
          <w:rFonts w:ascii="Times New Roman" w:hAnsi="Times New Roman" w:cs="Times New Roman"/>
          <w:b/>
          <w:i/>
          <w:kern w:val="28"/>
          <w:sz w:val="24"/>
          <w:szCs w:val="24"/>
        </w:rPr>
        <w:t>Изобразительное искусство:</w:t>
      </w:r>
    </w:p>
    <w:p w:rsidR="003B61AF" w:rsidRPr="002C5D37" w:rsidRDefault="003B61AF" w:rsidP="002E65EB">
      <w:pPr>
        <w:numPr>
          <w:ilvl w:val="0"/>
          <w:numId w:val="16"/>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proofErr w:type="spellStart"/>
      <w:r w:rsidRPr="002C5D37">
        <w:rPr>
          <w:rFonts w:ascii="Times New Roman" w:hAnsi="Times New Roman" w:cs="Times New Roman"/>
          <w:kern w:val="28"/>
          <w:sz w:val="24"/>
          <w:szCs w:val="24"/>
        </w:rPr>
        <w:t>сформированность</w:t>
      </w:r>
      <w:proofErr w:type="spellEnd"/>
      <w:r w:rsidRPr="002C5D37">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B61AF" w:rsidRPr="002C5D37" w:rsidRDefault="003B61AF" w:rsidP="002E65EB">
      <w:pPr>
        <w:numPr>
          <w:ilvl w:val="0"/>
          <w:numId w:val="16"/>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bCs/>
          <w:color w:val="000000"/>
          <w:kern w:val="28"/>
          <w:sz w:val="24"/>
          <w:szCs w:val="24"/>
        </w:rPr>
        <w:lastRenderedPageBreak/>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B61AF" w:rsidRPr="002C5D37" w:rsidRDefault="003B61AF" w:rsidP="002E65EB">
      <w:pPr>
        <w:numPr>
          <w:ilvl w:val="0"/>
          <w:numId w:val="16"/>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2C5D37">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3B61AF" w:rsidRPr="002C5D37" w:rsidRDefault="003B61AF" w:rsidP="002E65EB">
      <w:pPr>
        <w:numPr>
          <w:ilvl w:val="0"/>
          <w:numId w:val="16"/>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proofErr w:type="gramStart"/>
      <w:r w:rsidRPr="002C5D37">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3B61AF" w:rsidRPr="002C5D37" w:rsidRDefault="003B61AF" w:rsidP="002E65EB">
      <w:pPr>
        <w:numPr>
          <w:ilvl w:val="0"/>
          <w:numId w:val="16"/>
        </w:numPr>
        <w:tabs>
          <w:tab w:val="left" w:pos="1080"/>
        </w:tabs>
        <w:autoSpaceDE w:val="0"/>
        <w:autoSpaceDN/>
        <w:spacing w:after="0" w:line="240" w:lineRule="auto"/>
        <w:ind w:left="0" w:firstLine="720"/>
        <w:jc w:val="both"/>
        <w:rPr>
          <w:rFonts w:ascii="Times New Roman" w:hAnsi="Times New Roman" w:cs="Times New Roman"/>
          <w:b/>
          <w:kern w:val="28"/>
          <w:sz w:val="24"/>
          <w:szCs w:val="24"/>
        </w:rPr>
      </w:pPr>
      <w:r w:rsidRPr="002C5D37">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2C5D37">
        <w:rPr>
          <w:rFonts w:ascii="Times New Roman" w:hAnsi="Times New Roman" w:cs="Times New Roman"/>
          <w:kern w:val="28"/>
          <w:sz w:val="24"/>
          <w:szCs w:val="24"/>
        </w:rPr>
        <w:t>.</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i/>
          <w:kern w:val="28"/>
          <w:sz w:val="24"/>
          <w:szCs w:val="24"/>
        </w:rPr>
      </w:pPr>
      <w:r w:rsidRPr="002C5D37">
        <w:rPr>
          <w:rFonts w:ascii="Times New Roman" w:hAnsi="Times New Roman" w:cs="Times New Roman"/>
          <w:b/>
          <w:i/>
          <w:kern w:val="28"/>
          <w:sz w:val="24"/>
          <w:szCs w:val="24"/>
        </w:rPr>
        <w:t>Музыка:</w:t>
      </w:r>
    </w:p>
    <w:p w:rsidR="003B61AF" w:rsidRPr="002C5D37" w:rsidRDefault="003B61AF" w:rsidP="002E65EB">
      <w:pPr>
        <w:numPr>
          <w:ilvl w:val="0"/>
          <w:numId w:val="17"/>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r w:rsidRPr="002C5D37">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3B61AF" w:rsidRPr="002C5D37" w:rsidRDefault="003B61AF" w:rsidP="002E65EB">
      <w:pPr>
        <w:numPr>
          <w:ilvl w:val="0"/>
          <w:numId w:val="17"/>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r w:rsidRPr="002C5D37">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3B61AF" w:rsidRPr="002C5D37" w:rsidRDefault="003B61AF" w:rsidP="002E65EB">
      <w:pPr>
        <w:numPr>
          <w:ilvl w:val="0"/>
          <w:numId w:val="17"/>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r w:rsidRPr="002C5D37">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3B61AF" w:rsidRPr="002C5D37" w:rsidRDefault="003B61AF" w:rsidP="002E65EB">
      <w:pPr>
        <w:numPr>
          <w:ilvl w:val="0"/>
          <w:numId w:val="17"/>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bCs/>
          <w:color w:val="000000"/>
          <w:kern w:val="28"/>
          <w:sz w:val="24"/>
          <w:szCs w:val="24"/>
        </w:rPr>
        <w:t>формирование эстетических чу</w:t>
      </w:r>
      <w:proofErr w:type="gramStart"/>
      <w:r w:rsidRPr="002C5D37">
        <w:rPr>
          <w:rFonts w:ascii="Times New Roman" w:hAnsi="Times New Roman" w:cs="Times New Roman"/>
          <w:bCs/>
          <w:color w:val="000000"/>
          <w:kern w:val="28"/>
          <w:sz w:val="24"/>
          <w:szCs w:val="24"/>
        </w:rPr>
        <w:t>вств в пр</w:t>
      </w:r>
      <w:proofErr w:type="gramEnd"/>
      <w:r w:rsidRPr="002C5D37">
        <w:rPr>
          <w:rFonts w:ascii="Times New Roman" w:hAnsi="Times New Roman" w:cs="Times New Roman"/>
          <w:bCs/>
          <w:color w:val="000000"/>
          <w:kern w:val="28"/>
          <w:sz w:val="24"/>
          <w:szCs w:val="24"/>
        </w:rPr>
        <w:t>оцессе слушания музыкальных произведений различных жанров;</w:t>
      </w:r>
    </w:p>
    <w:p w:rsidR="003B61AF" w:rsidRPr="002C5D37" w:rsidRDefault="003B61AF" w:rsidP="002E65EB">
      <w:pPr>
        <w:numPr>
          <w:ilvl w:val="0"/>
          <w:numId w:val="17"/>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kern w:val="28"/>
          <w:sz w:val="24"/>
          <w:szCs w:val="24"/>
        </w:rPr>
      </w:pPr>
      <w:r w:rsidRPr="002C5D37">
        <w:rPr>
          <w:rFonts w:ascii="Times New Roman" w:hAnsi="Times New Roman" w:cs="Times New Roman"/>
          <w:b/>
          <w:kern w:val="28"/>
          <w:sz w:val="24"/>
          <w:szCs w:val="24"/>
        </w:rPr>
        <w:t>Технология</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bCs/>
          <w:i/>
          <w:color w:val="000000"/>
          <w:kern w:val="28"/>
          <w:sz w:val="24"/>
          <w:szCs w:val="24"/>
        </w:rPr>
      </w:pPr>
      <w:r w:rsidRPr="002C5D37">
        <w:rPr>
          <w:rFonts w:ascii="Times New Roman" w:hAnsi="Times New Roman" w:cs="Times New Roman"/>
          <w:b/>
          <w:i/>
          <w:kern w:val="28"/>
          <w:sz w:val="24"/>
          <w:szCs w:val="24"/>
        </w:rPr>
        <w:t>Технология (труд):</w:t>
      </w:r>
    </w:p>
    <w:p w:rsidR="003B61AF" w:rsidRPr="002C5D37" w:rsidRDefault="003B61AF" w:rsidP="002E65EB">
      <w:pPr>
        <w:numPr>
          <w:ilvl w:val="0"/>
          <w:numId w:val="18"/>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r w:rsidRPr="002C5D37">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2C5D37">
        <w:rPr>
          <w:rFonts w:ascii="Times New Roman" w:hAnsi="Times New Roman" w:cs="Times New Roman"/>
          <w:kern w:val="28"/>
          <w:sz w:val="24"/>
          <w:szCs w:val="24"/>
        </w:rPr>
        <w:t xml:space="preserve"> усвоение правил техники безопасности;</w:t>
      </w:r>
    </w:p>
    <w:p w:rsidR="003B61AF" w:rsidRPr="002C5D37" w:rsidRDefault="003B61AF" w:rsidP="002E65EB">
      <w:pPr>
        <w:numPr>
          <w:ilvl w:val="0"/>
          <w:numId w:val="18"/>
        </w:numPr>
        <w:tabs>
          <w:tab w:val="left" w:pos="1080"/>
        </w:tabs>
        <w:autoSpaceDE w:val="0"/>
        <w:autoSpaceDN/>
        <w:spacing w:after="0" w:line="240" w:lineRule="auto"/>
        <w:ind w:left="0" w:firstLine="720"/>
        <w:jc w:val="both"/>
        <w:rPr>
          <w:rFonts w:ascii="Times New Roman" w:hAnsi="Times New Roman" w:cs="Times New Roman"/>
          <w:bCs/>
          <w:color w:val="000000"/>
          <w:kern w:val="28"/>
          <w:sz w:val="24"/>
          <w:szCs w:val="24"/>
        </w:rPr>
      </w:pPr>
      <w:r w:rsidRPr="002C5D37">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B61AF" w:rsidRPr="002C5D37" w:rsidRDefault="003B61AF" w:rsidP="002E65EB">
      <w:pPr>
        <w:numPr>
          <w:ilvl w:val="0"/>
          <w:numId w:val="18"/>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B61AF" w:rsidRPr="002C5D37" w:rsidRDefault="003B61AF" w:rsidP="002E65EB">
      <w:pPr>
        <w:numPr>
          <w:ilvl w:val="0"/>
          <w:numId w:val="18"/>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B61AF" w:rsidRPr="002C5D37" w:rsidRDefault="003B61AF" w:rsidP="002E65EB">
      <w:pPr>
        <w:numPr>
          <w:ilvl w:val="0"/>
          <w:numId w:val="18"/>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 xml:space="preserve">использование приобретенных знаний и умений </w:t>
      </w:r>
      <w:r w:rsidRPr="002C5D37">
        <w:rPr>
          <w:rFonts w:ascii="Times New Roman" w:hAnsi="Times New Roman" w:cs="Times New Roman"/>
          <w:bCs/>
          <w:color w:val="000000"/>
          <w:kern w:val="28"/>
          <w:sz w:val="24"/>
          <w:szCs w:val="24"/>
        </w:rPr>
        <w:t>для решения практических задач.</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
          <w:kern w:val="28"/>
          <w:sz w:val="24"/>
          <w:szCs w:val="24"/>
        </w:rPr>
      </w:pPr>
      <w:r w:rsidRPr="002C5D37">
        <w:rPr>
          <w:rFonts w:ascii="Times New Roman" w:hAnsi="Times New Roman" w:cs="Times New Roman"/>
          <w:b/>
          <w:kern w:val="28"/>
          <w:sz w:val="24"/>
          <w:szCs w:val="24"/>
        </w:rPr>
        <w:t>Физическая культура</w:t>
      </w:r>
    </w:p>
    <w:p w:rsidR="003B61AF" w:rsidRPr="002C5D37" w:rsidRDefault="003B61AF" w:rsidP="003B61AF">
      <w:pPr>
        <w:tabs>
          <w:tab w:val="left" w:pos="1080"/>
        </w:tabs>
        <w:autoSpaceDE w:val="0"/>
        <w:autoSpaceDN/>
        <w:spacing w:after="0" w:line="240" w:lineRule="auto"/>
        <w:ind w:firstLine="720"/>
        <w:rPr>
          <w:rFonts w:ascii="Times New Roman" w:hAnsi="Times New Roman" w:cs="Times New Roman"/>
          <w:bCs/>
          <w:i/>
          <w:color w:val="000000"/>
          <w:kern w:val="28"/>
          <w:sz w:val="24"/>
          <w:szCs w:val="24"/>
        </w:rPr>
      </w:pPr>
      <w:r w:rsidRPr="002C5D37">
        <w:rPr>
          <w:rFonts w:ascii="Times New Roman" w:hAnsi="Times New Roman" w:cs="Times New Roman"/>
          <w:b/>
          <w:i/>
          <w:kern w:val="28"/>
          <w:sz w:val="24"/>
          <w:szCs w:val="24"/>
        </w:rPr>
        <w:t>Физическая культура</w:t>
      </w:r>
    </w:p>
    <w:p w:rsidR="003B61AF" w:rsidRPr="002C5D37" w:rsidRDefault="003B61AF" w:rsidP="002E65EB">
      <w:pPr>
        <w:numPr>
          <w:ilvl w:val="0"/>
          <w:numId w:val="19"/>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B61AF" w:rsidRPr="002C5D37" w:rsidRDefault="003B61AF" w:rsidP="002E65EB">
      <w:pPr>
        <w:numPr>
          <w:ilvl w:val="0"/>
          <w:numId w:val="19"/>
        </w:numPr>
        <w:tabs>
          <w:tab w:val="left" w:pos="1080"/>
        </w:tabs>
        <w:autoSpaceDE w:val="0"/>
        <w:autoSpaceDN/>
        <w:spacing w:after="0" w:line="240" w:lineRule="auto"/>
        <w:ind w:left="0" w:firstLine="720"/>
        <w:jc w:val="both"/>
        <w:rPr>
          <w:rFonts w:ascii="Times New Roman" w:hAnsi="Times New Roman" w:cs="Times New Roman"/>
          <w:kern w:val="28"/>
          <w:sz w:val="24"/>
          <w:szCs w:val="24"/>
        </w:rPr>
      </w:pPr>
      <w:r w:rsidRPr="002C5D37">
        <w:rPr>
          <w:rFonts w:ascii="Times New Roman" w:hAnsi="Times New Roman" w:cs="Times New Roman"/>
          <w:kern w:val="28"/>
          <w:sz w:val="24"/>
          <w:szCs w:val="24"/>
        </w:rPr>
        <w:t xml:space="preserve">овладение умениями организовывать </w:t>
      </w:r>
      <w:proofErr w:type="spellStart"/>
      <w:r w:rsidRPr="002C5D37">
        <w:rPr>
          <w:rFonts w:ascii="Times New Roman" w:hAnsi="Times New Roman" w:cs="Times New Roman"/>
          <w:kern w:val="28"/>
          <w:sz w:val="24"/>
          <w:szCs w:val="24"/>
        </w:rPr>
        <w:t>здоровьесберегающую</w:t>
      </w:r>
      <w:proofErr w:type="spellEnd"/>
      <w:r w:rsidRPr="002C5D37">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3B61AF" w:rsidRPr="002C5D37" w:rsidRDefault="003B61AF" w:rsidP="002E65EB">
      <w:pPr>
        <w:numPr>
          <w:ilvl w:val="0"/>
          <w:numId w:val="19"/>
        </w:numPr>
        <w:tabs>
          <w:tab w:val="left" w:pos="1080"/>
        </w:tabs>
        <w:autoSpaceDE w:val="0"/>
        <w:autoSpaceDN/>
        <w:spacing w:after="0" w:line="240" w:lineRule="auto"/>
        <w:ind w:left="0" w:firstLine="720"/>
        <w:jc w:val="both"/>
        <w:rPr>
          <w:rFonts w:ascii="Times New Roman" w:hAnsi="Times New Roman" w:cs="Times New Roman"/>
          <w:b/>
          <w:bCs/>
          <w:color w:val="000000"/>
          <w:kern w:val="28"/>
          <w:sz w:val="24"/>
          <w:szCs w:val="24"/>
        </w:rPr>
      </w:pPr>
      <w:r w:rsidRPr="002C5D37">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CE467C" w:rsidRDefault="00CE467C" w:rsidP="003B61AF">
      <w:pPr>
        <w:tabs>
          <w:tab w:val="left" w:pos="1080"/>
        </w:tabs>
        <w:autoSpaceDE w:val="0"/>
        <w:autoSpaceDN/>
        <w:spacing w:after="0" w:line="240" w:lineRule="auto"/>
        <w:jc w:val="center"/>
        <w:rPr>
          <w:rFonts w:ascii="Times New Roman" w:hAnsi="Times New Roman" w:cs="Times New Roman"/>
          <w:b/>
          <w:bCs/>
          <w:sz w:val="24"/>
          <w:szCs w:val="24"/>
        </w:rPr>
      </w:pPr>
    </w:p>
    <w:p w:rsidR="003B61AF" w:rsidRPr="002C5D37" w:rsidRDefault="003B61AF" w:rsidP="003B61AF">
      <w:pPr>
        <w:tabs>
          <w:tab w:val="left" w:pos="1080"/>
        </w:tabs>
        <w:autoSpaceDE w:val="0"/>
        <w:autoSpaceDN/>
        <w:spacing w:after="0" w:line="240" w:lineRule="auto"/>
        <w:jc w:val="center"/>
        <w:rPr>
          <w:rFonts w:ascii="Times New Roman" w:hAnsi="Times New Roman" w:cs="Times New Roman"/>
          <w:kern w:val="28"/>
          <w:sz w:val="24"/>
          <w:szCs w:val="24"/>
        </w:rPr>
      </w:pPr>
      <w:r w:rsidRPr="002C5D37">
        <w:rPr>
          <w:rFonts w:ascii="Times New Roman" w:hAnsi="Times New Roman" w:cs="Times New Roman"/>
          <w:b/>
          <w:bCs/>
          <w:sz w:val="24"/>
          <w:szCs w:val="24"/>
        </w:rPr>
        <w:t xml:space="preserve">Результаты освоения коррекционно-развивающей области </w:t>
      </w:r>
      <w:r w:rsidRPr="002C5D37">
        <w:rPr>
          <w:rFonts w:ascii="Times New Roman" w:hAnsi="Times New Roman" w:cs="Times New Roman"/>
          <w:b/>
          <w:bCs/>
          <w:sz w:val="24"/>
          <w:szCs w:val="24"/>
        </w:rPr>
        <w:br/>
      </w:r>
      <w:r w:rsidRPr="002C5D37">
        <w:rPr>
          <w:rFonts w:ascii="Times New Roman" w:hAnsi="Times New Roman" w:cs="Times New Roman"/>
          <w:b/>
          <w:sz w:val="24"/>
          <w:szCs w:val="24"/>
        </w:rPr>
        <w:t xml:space="preserve">адаптированной основной общеобразовательной программы </w:t>
      </w:r>
      <w:r w:rsidRPr="002C5D37">
        <w:rPr>
          <w:rFonts w:ascii="Times New Roman" w:hAnsi="Times New Roman" w:cs="Times New Roman"/>
          <w:b/>
          <w:sz w:val="24"/>
          <w:szCs w:val="24"/>
        </w:rPr>
        <w:br/>
        <w:t>начального общего образования</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Результаты освоения </w:t>
      </w:r>
      <w:r w:rsidRPr="002C5D37">
        <w:rPr>
          <w:rFonts w:ascii="Times New Roman" w:hAnsi="Times New Roman" w:cs="Times New Roman"/>
          <w:b/>
          <w:bCs/>
          <w:i/>
          <w:sz w:val="24"/>
          <w:szCs w:val="24"/>
        </w:rPr>
        <w:t>коррекционно-развивающей области</w:t>
      </w:r>
      <w:r w:rsidRPr="002C5D37">
        <w:rPr>
          <w:rFonts w:ascii="Times New Roman" w:hAnsi="Times New Roman" w:cs="Times New Roman"/>
          <w:b/>
          <w:bCs/>
          <w:sz w:val="24"/>
          <w:szCs w:val="24"/>
        </w:rPr>
        <w:t xml:space="preserve"> </w:t>
      </w:r>
      <w:r w:rsidRPr="002C5D37">
        <w:rPr>
          <w:rFonts w:ascii="Times New Roman" w:hAnsi="Times New Roman" w:cs="Times New Roman"/>
          <w:sz w:val="24"/>
          <w:szCs w:val="24"/>
        </w:rPr>
        <w:t xml:space="preserve">АООП НОО </w:t>
      </w:r>
      <w:proofErr w:type="gramStart"/>
      <w:r w:rsidRPr="002C5D37">
        <w:rPr>
          <w:rFonts w:ascii="Times New Roman" w:hAnsi="Times New Roman" w:cs="Times New Roman"/>
          <w:sz w:val="24"/>
          <w:szCs w:val="24"/>
        </w:rPr>
        <w:t>обучающихся</w:t>
      </w:r>
      <w:proofErr w:type="gramEnd"/>
      <w:r w:rsidRPr="002C5D37">
        <w:rPr>
          <w:rFonts w:ascii="Times New Roman" w:hAnsi="Times New Roman" w:cs="Times New Roman"/>
          <w:sz w:val="24"/>
          <w:szCs w:val="24"/>
        </w:rPr>
        <w:t xml:space="preserve"> с ЗПР должны отражать: </w:t>
      </w:r>
    </w:p>
    <w:p w:rsidR="003B61AF" w:rsidRPr="002C5D37" w:rsidRDefault="003B61AF" w:rsidP="003B61AF">
      <w:pPr>
        <w:spacing w:after="0" w:line="240" w:lineRule="auto"/>
        <w:ind w:firstLine="709"/>
        <w:jc w:val="both"/>
        <w:rPr>
          <w:rFonts w:ascii="Times New Roman" w:hAnsi="Times New Roman" w:cs="Times New Roman"/>
          <w:sz w:val="24"/>
          <w:szCs w:val="24"/>
        </w:rPr>
      </w:pPr>
      <w:proofErr w:type="spellStart"/>
      <w:r w:rsidRPr="002C5D37">
        <w:rPr>
          <w:rFonts w:ascii="Times New Roman" w:hAnsi="Times New Roman" w:cs="Times New Roman"/>
          <w:b/>
          <w:bCs/>
          <w:i/>
          <w:sz w:val="24"/>
          <w:szCs w:val="24"/>
        </w:rPr>
        <w:t>Корреционный</w:t>
      </w:r>
      <w:proofErr w:type="spellEnd"/>
      <w:r w:rsidRPr="002C5D37">
        <w:rPr>
          <w:rFonts w:ascii="Times New Roman" w:hAnsi="Times New Roman" w:cs="Times New Roman"/>
          <w:b/>
          <w:bCs/>
          <w:i/>
          <w:sz w:val="24"/>
          <w:szCs w:val="24"/>
        </w:rPr>
        <w:t xml:space="preserve"> курс</w:t>
      </w:r>
      <w:r w:rsidRPr="002C5D37">
        <w:rPr>
          <w:rFonts w:ascii="Times New Roman" w:hAnsi="Times New Roman" w:cs="Times New Roman"/>
          <w:b/>
          <w:bCs/>
          <w:sz w:val="24"/>
          <w:szCs w:val="24"/>
        </w:rPr>
        <w:t xml:space="preserve"> «</w:t>
      </w:r>
      <w:r w:rsidRPr="002C5D37">
        <w:rPr>
          <w:rFonts w:ascii="Times New Roman" w:hAnsi="Times New Roman" w:cs="Times New Roman"/>
          <w:b/>
          <w:bCs/>
          <w:i/>
          <w:iCs/>
          <w:sz w:val="24"/>
          <w:szCs w:val="24"/>
        </w:rPr>
        <w:t>Ритмика</w:t>
      </w:r>
      <w:r w:rsidRPr="002C5D37">
        <w:rPr>
          <w:rFonts w:ascii="Times New Roman" w:hAnsi="Times New Roman" w:cs="Times New Roman"/>
          <w:b/>
          <w:bCs/>
          <w:sz w:val="24"/>
          <w:szCs w:val="24"/>
        </w:rPr>
        <w:t>»</w:t>
      </w:r>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2C5D37">
        <w:rPr>
          <w:rFonts w:ascii="Times New Roman" w:hAnsi="Times New Roman" w:cs="Times New Roman"/>
          <w:sz w:val="24"/>
          <w:szCs w:val="24"/>
        </w:rPr>
        <w:t>ритмическими упражнениями</w:t>
      </w:r>
      <w:proofErr w:type="gramEnd"/>
      <w:r w:rsidRPr="002C5D37">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3B61AF" w:rsidRPr="002C5D37" w:rsidRDefault="003B61AF" w:rsidP="003B61AF">
      <w:pPr>
        <w:spacing w:after="0" w:line="240" w:lineRule="auto"/>
        <w:ind w:firstLine="709"/>
        <w:jc w:val="both"/>
        <w:rPr>
          <w:rFonts w:ascii="Times New Roman" w:hAnsi="Times New Roman" w:cs="Times New Roman"/>
          <w:b/>
          <w:bCs/>
          <w:sz w:val="24"/>
          <w:szCs w:val="24"/>
        </w:rPr>
      </w:pPr>
      <w:r w:rsidRPr="002C5D37">
        <w:rPr>
          <w:rFonts w:ascii="Times New Roman" w:hAnsi="Times New Roman" w:cs="Times New Roman"/>
          <w:b/>
          <w:bCs/>
          <w:i/>
          <w:sz w:val="24"/>
          <w:szCs w:val="24"/>
        </w:rPr>
        <w:t>Коррекционный курс «</w:t>
      </w:r>
      <w:r w:rsidRPr="002C5D37">
        <w:rPr>
          <w:rFonts w:ascii="Times New Roman" w:hAnsi="Times New Roman" w:cs="Times New Roman"/>
          <w:b/>
          <w:i/>
          <w:sz w:val="24"/>
          <w:szCs w:val="24"/>
        </w:rPr>
        <w:t>Коррекционно-развивающие занятия</w:t>
      </w:r>
      <w:r w:rsidRPr="002C5D37">
        <w:rPr>
          <w:rFonts w:ascii="Times New Roman" w:hAnsi="Times New Roman" w:cs="Times New Roman"/>
          <w:b/>
          <w:bCs/>
          <w:sz w:val="24"/>
          <w:szCs w:val="24"/>
        </w:rPr>
        <w:t>»</w:t>
      </w:r>
    </w:p>
    <w:p w:rsidR="003B61AF" w:rsidRPr="002C5D37" w:rsidRDefault="003B61AF" w:rsidP="003B61AF">
      <w:pPr>
        <w:spacing w:after="0" w:line="240" w:lineRule="auto"/>
        <w:ind w:firstLine="709"/>
        <w:jc w:val="both"/>
        <w:rPr>
          <w:rFonts w:ascii="Times New Roman" w:hAnsi="Times New Roman" w:cs="Times New Roman"/>
          <w:b/>
          <w:bCs/>
          <w:sz w:val="24"/>
          <w:szCs w:val="24"/>
        </w:rPr>
      </w:pPr>
      <w:r w:rsidRPr="002C5D37">
        <w:rPr>
          <w:rFonts w:ascii="Times New Roman" w:hAnsi="Times New Roman" w:cs="Times New Roman"/>
          <w:b/>
          <w:i/>
          <w:sz w:val="24"/>
          <w:szCs w:val="24"/>
        </w:rPr>
        <w:t>Логопедические занятия</w:t>
      </w:r>
      <w:r w:rsidRPr="002C5D37">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3B61AF" w:rsidRPr="002C5D37" w:rsidRDefault="003B61AF" w:rsidP="003B61AF">
      <w:pPr>
        <w:spacing w:after="0" w:line="240" w:lineRule="auto"/>
        <w:ind w:firstLine="709"/>
        <w:jc w:val="both"/>
        <w:rPr>
          <w:rFonts w:ascii="Times New Roman" w:hAnsi="Times New Roman" w:cs="Times New Roman"/>
          <w:sz w:val="24"/>
          <w:szCs w:val="24"/>
        </w:rPr>
      </w:pPr>
      <w:proofErr w:type="spellStart"/>
      <w:r w:rsidRPr="002C5D37">
        <w:rPr>
          <w:rFonts w:ascii="Times New Roman" w:hAnsi="Times New Roman" w:cs="Times New Roman"/>
          <w:b/>
          <w:i/>
          <w:sz w:val="24"/>
          <w:szCs w:val="24"/>
        </w:rPr>
        <w:t>Психокоррекционные</w:t>
      </w:r>
      <w:proofErr w:type="spellEnd"/>
      <w:r w:rsidRPr="002C5D37">
        <w:rPr>
          <w:rFonts w:ascii="Times New Roman" w:hAnsi="Times New Roman" w:cs="Times New Roman"/>
          <w:b/>
          <w:i/>
          <w:sz w:val="24"/>
          <w:szCs w:val="24"/>
        </w:rPr>
        <w:t xml:space="preserve"> занятия: </w:t>
      </w:r>
      <w:r w:rsidRPr="002C5D37">
        <w:rPr>
          <w:rFonts w:ascii="Times New Roman" w:hAnsi="Times New Roman" w:cs="Times New Roman"/>
          <w:sz w:val="24"/>
          <w:szCs w:val="24"/>
        </w:rPr>
        <w:t xml:space="preserve">формирование учебной мотивации, стимуляция </w:t>
      </w:r>
      <w:proofErr w:type="spellStart"/>
      <w:r w:rsidRPr="002C5D37">
        <w:rPr>
          <w:rFonts w:ascii="Times New Roman" w:hAnsi="Times New Roman" w:cs="Times New Roman"/>
          <w:sz w:val="24"/>
          <w:szCs w:val="24"/>
        </w:rPr>
        <w:t>сенсорно-перцептивных</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мнемических</w:t>
      </w:r>
      <w:proofErr w:type="spellEnd"/>
      <w:r w:rsidRPr="002C5D37">
        <w:rPr>
          <w:rFonts w:ascii="Times New Roman" w:hAnsi="Times New Roman" w:cs="Times New Roman"/>
          <w:sz w:val="24"/>
          <w:szCs w:val="24"/>
        </w:rPr>
        <w:t xml:space="preserve"> и интеллектуальных процессов; гармонизация </w:t>
      </w:r>
      <w:proofErr w:type="spellStart"/>
      <w:r w:rsidRPr="002C5D37">
        <w:rPr>
          <w:rFonts w:ascii="Times New Roman" w:hAnsi="Times New Roman" w:cs="Times New Roman"/>
          <w:sz w:val="24"/>
          <w:szCs w:val="24"/>
        </w:rPr>
        <w:t>психоэмоционального</w:t>
      </w:r>
      <w:proofErr w:type="spellEnd"/>
      <w:r w:rsidRPr="002C5D37">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C5D37">
        <w:rPr>
          <w:rFonts w:ascii="Times New Roman" w:hAnsi="Times New Roman" w:cs="Times New Roman"/>
          <w:sz w:val="24"/>
          <w:szCs w:val="24"/>
        </w:rPr>
        <w:t>эмпатии</w:t>
      </w:r>
      <w:proofErr w:type="spellEnd"/>
      <w:r w:rsidRPr="002C5D37">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B61AF" w:rsidRDefault="003B61AF" w:rsidP="003B61AF">
      <w:pPr>
        <w:tabs>
          <w:tab w:val="left" w:pos="1080"/>
        </w:tabs>
        <w:autoSpaceDE w:val="0"/>
        <w:autoSpaceDN/>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E467C" w:rsidRPr="002C5D37" w:rsidRDefault="00CE467C" w:rsidP="003B61AF">
      <w:pPr>
        <w:tabs>
          <w:tab w:val="left" w:pos="1080"/>
        </w:tabs>
        <w:autoSpaceDE w:val="0"/>
        <w:autoSpaceDN/>
        <w:spacing w:after="0" w:line="240" w:lineRule="auto"/>
        <w:ind w:firstLine="709"/>
        <w:jc w:val="both"/>
        <w:rPr>
          <w:rFonts w:ascii="Times New Roman" w:hAnsi="Times New Roman" w:cs="Times New Roman"/>
          <w:sz w:val="24"/>
          <w:szCs w:val="24"/>
        </w:rPr>
      </w:pPr>
    </w:p>
    <w:p w:rsidR="003B61AF" w:rsidRPr="002C5D37" w:rsidRDefault="003B61AF" w:rsidP="003B61AF">
      <w:pPr>
        <w:spacing w:after="0" w:line="240" w:lineRule="auto"/>
        <w:jc w:val="center"/>
        <w:outlineLvl w:val="2"/>
        <w:rPr>
          <w:rFonts w:ascii="Times New Roman" w:hAnsi="Times New Roman" w:cs="Times New Roman"/>
          <w:b/>
          <w:color w:val="auto"/>
          <w:sz w:val="24"/>
          <w:szCs w:val="24"/>
        </w:rPr>
      </w:pPr>
      <w:bookmarkStart w:id="17" w:name="_Toc415833127"/>
      <w:r w:rsidRPr="002C5D37">
        <w:rPr>
          <w:rFonts w:ascii="Times New Roman" w:hAnsi="Times New Roman" w:cs="Times New Roman"/>
          <w:b/>
          <w:color w:val="auto"/>
          <w:sz w:val="24"/>
          <w:szCs w:val="24"/>
        </w:rPr>
        <w:t xml:space="preserve">3.1.3. </w:t>
      </w:r>
      <w:r w:rsidRPr="002C5D37">
        <w:rPr>
          <w:rFonts w:ascii="Times New Roman" w:hAnsi="Times New Roman" w:cs="Times New Roman"/>
          <w:b/>
          <w:color w:val="auto"/>
          <w:spacing w:val="2"/>
          <w:sz w:val="24"/>
          <w:szCs w:val="24"/>
        </w:rPr>
        <w:t xml:space="preserve">Система оценки достижения обучающимися </w:t>
      </w:r>
      <w:r w:rsidRPr="002C5D37">
        <w:rPr>
          <w:rFonts w:ascii="Times New Roman" w:hAnsi="Times New Roman" w:cs="Times New Roman"/>
          <w:b/>
          <w:color w:val="auto"/>
          <w:spacing w:val="2"/>
          <w:sz w:val="24"/>
          <w:szCs w:val="24"/>
        </w:rPr>
        <w:br/>
        <w:t xml:space="preserve">с </w:t>
      </w:r>
      <w:r w:rsidRPr="002C5D37">
        <w:rPr>
          <w:rFonts w:ascii="Times New Roman" w:hAnsi="Times New Roman" w:cs="Times New Roman"/>
          <w:b/>
          <w:sz w:val="24"/>
          <w:szCs w:val="24"/>
        </w:rPr>
        <w:t xml:space="preserve">задержкой психического </w:t>
      </w:r>
      <w:proofErr w:type="gramStart"/>
      <w:r w:rsidRPr="002C5D37">
        <w:rPr>
          <w:rFonts w:ascii="Times New Roman" w:hAnsi="Times New Roman" w:cs="Times New Roman"/>
          <w:b/>
          <w:sz w:val="24"/>
          <w:szCs w:val="24"/>
        </w:rPr>
        <w:t>развития</w:t>
      </w:r>
      <w:r w:rsidRPr="002C5D37">
        <w:rPr>
          <w:rFonts w:ascii="Times New Roman" w:hAnsi="Times New Roman" w:cs="Times New Roman"/>
          <w:b/>
          <w:color w:val="auto"/>
          <w:spacing w:val="2"/>
          <w:sz w:val="24"/>
          <w:szCs w:val="24"/>
        </w:rPr>
        <w:t xml:space="preserve"> планируемых результатов освоения </w:t>
      </w:r>
      <w:r w:rsidRPr="002C5D37">
        <w:rPr>
          <w:rFonts w:ascii="Times New Roman" w:hAnsi="Times New Roman" w:cs="Times New Roman"/>
          <w:b/>
          <w:sz w:val="24"/>
          <w:szCs w:val="24"/>
        </w:rPr>
        <w:t xml:space="preserve">адаптированной основной общеобразовательной программы </w:t>
      </w:r>
      <w:r w:rsidRPr="002C5D37">
        <w:rPr>
          <w:rFonts w:ascii="Times New Roman" w:hAnsi="Times New Roman" w:cs="Times New Roman"/>
          <w:b/>
          <w:sz w:val="24"/>
          <w:szCs w:val="24"/>
        </w:rPr>
        <w:br/>
        <w:t>начального общего образования</w:t>
      </w:r>
      <w:bookmarkEnd w:id="17"/>
      <w:proofErr w:type="gramEnd"/>
    </w:p>
    <w:p w:rsidR="003B61AF" w:rsidRPr="002C5D37" w:rsidRDefault="003B61AF" w:rsidP="003B61AF">
      <w:pPr>
        <w:pStyle w:val="afd"/>
        <w:spacing w:line="240" w:lineRule="auto"/>
        <w:ind w:firstLine="709"/>
        <w:rPr>
          <w:rFonts w:ascii="Times New Roman" w:hAnsi="Times New Roman" w:cs="Times New Roman"/>
          <w:caps w:val="0"/>
          <w:sz w:val="24"/>
          <w:szCs w:val="24"/>
        </w:rPr>
      </w:pPr>
      <w:r w:rsidRPr="002C5D37">
        <w:rPr>
          <w:rFonts w:ascii="Times New Roman" w:hAnsi="Times New Roman" w:cs="Times New Roman"/>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w:t>
      </w:r>
      <w:proofErr w:type="gramStart"/>
      <w:r w:rsidRPr="002C5D37">
        <w:rPr>
          <w:rFonts w:ascii="Times New Roman" w:hAnsi="Times New Roman" w:cs="Times New Roman"/>
          <w:caps w:val="0"/>
          <w:sz w:val="24"/>
          <w:szCs w:val="24"/>
        </w:rPr>
        <w:t>деятельность</w:t>
      </w:r>
      <w:proofErr w:type="gramEnd"/>
      <w:r w:rsidRPr="002C5D37">
        <w:rPr>
          <w:rFonts w:ascii="Times New Roman" w:hAnsi="Times New Roman" w:cs="Times New Roman"/>
          <w:caps w:val="0"/>
          <w:sz w:val="24"/>
          <w:szCs w:val="24"/>
        </w:rPr>
        <w:t xml:space="preserve"> как педагогов, так и обучающихся и их родителей (законных представителей).</w:t>
      </w:r>
    </w:p>
    <w:p w:rsidR="003B61AF" w:rsidRPr="002C5D37" w:rsidRDefault="003B61AF" w:rsidP="003B61AF">
      <w:pPr>
        <w:pStyle w:val="afd"/>
        <w:spacing w:line="240" w:lineRule="auto"/>
        <w:ind w:firstLine="709"/>
        <w:rPr>
          <w:rFonts w:ascii="Times New Roman" w:hAnsi="Times New Roman" w:cs="Times New Roman"/>
          <w:sz w:val="24"/>
          <w:szCs w:val="24"/>
        </w:rPr>
      </w:pPr>
      <w:r w:rsidRPr="002C5D37">
        <w:rPr>
          <w:rFonts w:ascii="Times New Roman" w:hAnsi="Times New Roman" w:cs="Times New Roman"/>
          <w:caps w:val="0"/>
          <w:sz w:val="24"/>
          <w:szCs w:val="24"/>
        </w:rPr>
        <w:t xml:space="preserve">В соответствии с ФГОС НОО </w:t>
      </w:r>
      <w:proofErr w:type="gramStart"/>
      <w:r w:rsidRPr="002C5D37">
        <w:rPr>
          <w:rFonts w:ascii="Times New Roman" w:hAnsi="Times New Roman" w:cs="Times New Roman"/>
          <w:caps w:val="0"/>
          <w:sz w:val="24"/>
          <w:szCs w:val="24"/>
        </w:rPr>
        <w:t>обучающихся</w:t>
      </w:r>
      <w:proofErr w:type="gramEnd"/>
      <w:r w:rsidRPr="002C5D37">
        <w:rPr>
          <w:rFonts w:ascii="Times New Roman" w:hAnsi="Times New Roman" w:cs="Times New Roman"/>
          <w:caps w:val="0"/>
          <w:sz w:val="24"/>
          <w:szCs w:val="24"/>
        </w:rPr>
        <w:t xml:space="preserve"> с ОВЗ основным</w:t>
      </w:r>
      <w:r w:rsidRPr="002C5D37">
        <w:rPr>
          <w:rStyle w:val="211"/>
          <w:b w:val="0"/>
          <w:bCs w:val="0"/>
          <w:sz w:val="24"/>
          <w:szCs w:val="24"/>
        </w:rPr>
        <w:t xml:space="preserve"> </w:t>
      </w:r>
      <w:r w:rsidRPr="002C5D37">
        <w:rPr>
          <w:rStyle w:val="211"/>
          <w:b w:val="0"/>
          <w:bCs w:val="0"/>
          <w:caps w:val="0"/>
          <w:sz w:val="24"/>
          <w:szCs w:val="24"/>
        </w:rPr>
        <w:t>объектом</w:t>
      </w:r>
      <w:r w:rsidRPr="002C5D37">
        <w:rPr>
          <w:rFonts w:ascii="Times New Roman" w:hAnsi="Times New Roman" w:cs="Times New Roman"/>
          <w:caps w:val="0"/>
          <w:sz w:val="24"/>
          <w:szCs w:val="24"/>
        </w:rPr>
        <w:t xml:space="preserve"> системы оценки, её</w:t>
      </w:r>
      <w:r w:rsidRPr="002C5D37">
        <w:rPr>
          <w:rStyle w:val="211"/>
          <w:b w:val="0"/>
          <w:bCs w:val="0"/>
          <w:sz w:val="24"/>
          <w:szCs w:val="24"/>
        </w:rPr>
        <w:t xml:space="preserve"> </w:t>
      </w:r>
      <w:r w:rsidRPr="002C5D37">
        <w:rPr>
          <w:rStyle w:val="211"/>
          <w:b w:val="0"/>
          <w:bCs w:val="0"/>
          <w:caps w:val="0"/>
          <w:sz w:val="24"/>
          <w:szCs w:val="24"/>
        </w:rPr>
        <w:t xml:space="preserve">содержательной и </w:t>
      </w:r>
      <w:proofErr w:type="spellStart"/>
      <w:r w:rsidRPr="002C5D37">
        <w:rPr>
          <w:rStyle w:val="211"/>
          <w:b w:val="0"/>
          <w:bCs w:val="0"/>
          <w:caps w:val="0"/>
          <w:sz w:val="24"/>
          <w:szCs w:val="24"/>
        </w:rPr>
        <w:t>критериальной</w:t>
      </w:r>
      <w:proofErr w:type="spellEnd"/>
      <w:r w:rsidRPr="002C5D37">
        <w:rPr>
          <w:rStyle w:val="211"/>
          <w:b w:val="0"/>
          <w:bCs w:val="0"/>
          <w:caps w:val="0"/>
          <w:sz w:val="24"/>
          <w:szCs w:val="24"/>
        </w:rPr>
        <w:t xml:space="preserve"> базой выступают планируемые результаты</w:t>
      </w:r>
      <w:r w:rsidRPr="002C5D37">
        <w:rPr>
          <w:rFonts w:ascii="Times New Roman" w:hAnsi="Times New Roman" w:cs="Times New Roman"/>
          <w:caps w:val="0"/>
          <w:sz w:val="24"/>
          <w:szCs w:val="24"/>
        </w:rPr>
        <w:t xml:space="preserve"> освоения обучающимися АООП НОО.</w:t>
      </w:r>
    </w:p>
    <w:p w:rsidR="003B61AF" w:rsidRPr="002C5D37" w:rsidRDefault="003B61AF" w:rsidP="003B61AF">
      <w:pPr>
        <w:pStyle w:val="afd"/>
        <w:spacing w:line="240" w:lineRule="auto"/>
        <w:ind w:firstLine="709"/>
        <w:rPr>
          <w:rFonts w:ascii="Times New Roman" w:hAnsi="Times New Roman" w:cs="Times New Roman"/>
          <w:sz w:val="24"/>
          <w:szCs w:val="24"/>
        </w:rPr>
      </w:pPr>
      <w:r w:rsidRPr="002C5D37">
        <w:rPr>
          <w:rFonts w:ascii="Times New Roman" w:hAnsi="Times New Roman" w:cs="Times New Roman"/>
          <w:caps w:val="0"/>
          <w:sz w:val="24"/>
          <w:szCs w:val="24"/>
        </w:rPr>
        <w:lastRenderedPageBreak/>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C5D37">
        <w:rPr>
          <w:rStyle w:val="211"/>
          <w:b w:val="0"/>
          <w:bCs w:val="0"/>
          <w:sz w:val="24"/>
          <w:szCs w:val="24"/>
        </w:rPr>
        <w:t xml:space="preserve"> </w:t>
      </w:r>
      <w:r w:rsidRPr="002C5D37">
        <w:rPr>
          <w:rStyle w:val="211"/>
          <w:b w:val="0"/>
          <w:bCs w:val="0"/>
          <w:i/>
          <w:caps w:val="0"/>
          <w:sz w:val="24"/>
          <w:szCs w:val="24"/>
        </w:rPr>
        <w:t>функциями</w:t>
      </w:r>
      <w:r w:rsidRPr="002C5D37">
        <w:rPr>
          <w:rFonts w:ascii="Times New Roman" w:hAnsi="Times New Roman" w:cs="Times New Roman"/>
          <w:caps w:val="0"/>
          <w:sz w:val="24"/>
          <w:szCs w:val="24"/>
        </w:rPr>
        <w:t xml:space="preserve"> являются</w:t>
      </w:r>
      <w:r w:rsidRPr="002C5D37">
        <w:rPr>
          <w:rStyle w:val="200"/>
          <w:b w:val="0"/>
          <w:bCs w:val="0"/>
          <w:i w:val="0"/>
          <w:iCs w:val="0"/>
          <w:sz w:val="24"/>
          <w:szCs w:val="24"/>
        </w:rPr>
        <w:t xml:space="preserve"> </w:t>
      </w:r>
      <w:r w:rsidRPr="002C5D37">
        <w:rPr>
          <w:rStyle w:val="200"/>
          <w:b w:val="0"/>
          <w:bCs w:val="0"/>
          <w:iCs w:val="0"/>
          <w:caps w:val="0"/>
          <w:sz w:val="24"/>
          <w:szCs w:val="24"/>
        </w:rPr>
        <w:t>ориентация образовательного процесса</w:t>
      </w:r>
      <w:r w:rsidRPr="002C5D37">
        <w:rPr>
          <w:rFonts w:ascii="Times New Roman" w:hAnsi="Times New Roman" w:cs="Times New Roman"/>
          <w:caps w:val="0"/>
          <w:sz w:val="24"/>
          <w:szCs w:val="24"/>
        </w:rPr>
        <w:t xml:space="preserve"> на достижение планируемых результатов освоения АООП НОО и обеспечение эффективной</w:t>
      </w:r>
      <w:r w:rsidRPr="002C5D37">
        <w:rPr>
          <w:rStyle w:val="200"/>
          <w:b w:val="0"/>
          <w:bCs w:val="0"/>
          <w:i w:val="0"/>
          <w:iCs w:val="0"/>
          <w:sz w:val="24"/>
          <w:szCs w:val="24"/>
        </w:rPr>
        <w:t xml:space="preserve"> </w:t>
      </w:r>
      <w:r w:rsidRPr="002C5D37">
        <w:rPr>
          <w:rStyle w:val="200"/>
          <w:b w:val="0"/>
          <w:bCs w:val="0"/>
          <w:iCs w:val="0"/>
          <w:caps w:val="0"/>
          <w:sz w:val="24"/>
          <w:szCs w:val="24"/>
        </w:rPr>
        <w:t>обратной связи</w:t>
      </w:r>
      <w:r w:rsidRPr="002C5D37">
        <w:rPr>
          <w:rStyle w:val="200"/>
          <w:b w:val="0"/>
          <w:bCs w:val="0"/>
          <w:i w:val="0"/>
          <w:iCs w:val="0"/>
          <w:sz w:val="24"/>
          <w:szCs w:val="24"/>
        </w:rPr>
        <w:t>,</w:t>
      </w:r>
      <w:r w:rsidRPr="002C5D37">
        <w:rPr>
          <w:rFonts w:ascii="Times New Roman" w:hAnsi="Times New Roman" w:cs="Times New Roman"/>
          <w:caps w:val="0"/>
          <w:sz w:val="24"/>
          <w:szCs w:val="24"/>
        </w:rPr>
        <w:t xml:space="preserve"> позволяющей осуществлять</w:t>
      </w:r>
      <w:r w:rsidRPr="002C5D37">
        <w:rPr>
          <w:rStyle w:val="200"/>
          <w:b w:val="0"/>
          <w:bCs w:val="0"/>
          <w:i w:val="0"/>
          <w:iCs w:val="0"/>
          <w:sz w:val="24"/>
          <w:szCs w:val="24"/>
        </w:rPr>
        <w:t xml:space="preserve"> </w:t>
      </w:r>
      <w:r w:rsidRPr="002C5D37">
        <w:rPr>
          <w:rStyle w:val="200"/>
          <w:b w:val="0"/>
          <w:bCs w:val="0"/>
          <w:i w:val="0"/>
          <w:iCs w:val="0"/>
          <w:caps w:val="0"/>
          <w:sz w:val="24"/>
          <w:szCs w:val="24"/>
        </w:rPr>
        <w:t>управление образовательным процессом</w:t>
      </w:r>
      <w:r w:rsidRPr="002C5D37">
        <w:rPr>
          <w:rStyle w:val="200"/>
          <w:b w:val="0"/>
          <w:bCs w:val="0"/>
          <w:i w:val="0"/>
          <w:iCs w:val="0"/>
          <w:sz w:val="24"/>
          <w:szCs w:val="24"/>
        </w:rPr>
        <w:t>.</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Основными направлениями и целями оценочной деятель</w:t>
      </w:r>
      <w:r w:rsidRPr="002C5D37">
        <w:rPr>
          <w:rFonts w:ascii="Times New Roman" w:hAnsi="Times New Roman" w:cs="Times New Roman"/>
          <w:color w:val="auto"/>
          <w:spacing w:val="2"/>
          <w:sz w:val="24"/>
          <w:szCs w:val="24"/>
        </w:rPr>
        <w:t xml:space="preserve">ности в соответствии с требованиями </w:t>
      </w:r>
      <w:r w:rsidRPr="002C5D37">
        <w:rPr>
          <w:rFonts w:ascii="Times New Roman" w:hAnsi="Times New Roman" w:cs="Times New Roman"/>
          <w:caps/>
          <w:sz w:val="24"/>
          <w:szCs w:val="24"/>
        </w:rPr>
        <w:t xml:space="preserve">ФГОС НОО </w:t>
      </w:r>
      <w:r w:rsidRPr="002C5D37">
        <w:rPr>
          <w:rFonts w:ascii="Times New Roman" w:hAnsi="Times New Roman" w:cs="Times New Roman"/>
          <w:sz w:val="24"/>
          <w:szCs w:val="24"/>
        </w:rPr>
        <w:t xml:space="preserve">обучающихся с </w:t>
      </w:r>
      <w:r w:rsidRPr="002C5D37">
        <w:rPr>
          <w:rFonts w:ascii="Times New Roman" w:hAnsi="Times New Roman" w:cs="Times New Roman"/>
          <w:caps/>
          <w:sz w:val="24"/>
          <w:szCs w:val="24"/>
        </w:rPr>
        <w:t>ОВЗ</w:t>
      </w:r>
      <w:r w:rsidRPr="002C5D37">
        <w:rPr>
          <w:rFonts w:ascii="Times New Roman" w:hAnsi="Times New Roman" w:cs="Times New Roman"/>
          <w:color w:val="auto"/>
          <w:spacing w:val="2"/>
          <w:sz w:val="24"/>
          <w:szCs w:val="24"/>
        </w:rPr>
        <w:t xml:space="preserve"> являются </w:t>
      </w:r>
      <w:r w:rsidRPr="002C5D37">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B61AF" w:rsidRPr="002C5D37" w:rsidRDefault="003B61AF" w:rsidP="003B61AF">
      <w:pPr>
        <w:spacing w:after="0" w:line="240" w:lineRule="auto"/>
        <w:ind w:firstLine="567"/>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Система оценки достижения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с ЗПР планируемых результатов освоения АООП НОО призвана решить следующие задачи:</w:t>
      </w:r>
    </w:p>
    <w:p w:rsidR="003B61AF" w:rsidRPr="002C5D37" w:rsidRDefault="003B61AF" w:rsidP="003B61AF">
      <w:pPr>
        <w:spacing w:after="0" w:line="240" w:lineRule="auto"/>
        <w:ind w:firstLine="720"/>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B61AF" w:rsidRPr="002C5D37" w:rsidRDefault="003B61AF" w:rsidP="003B61AF">
      <w:pPr>
        <w:spacing w:after="0" w:line="240" w:lineRule="auto"/>
        <w:ind w:firstLine="720"/>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B61AF" w:rsidRPr="002C5D37" w:rsidRDefault="003B61AF" w:rsidP="003B61AF">
      <w:pPr>
        <w:spacing w:after="0" w:line="240" w:lineRule="auto"/>
        <w:ind w:firstLine="720"/>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обеспечивать комплексный подход к оценке результатов</w:t>
      </w:r>
      <w:r w:rsidRPr="002C5D37">
        <w:rPr>
          <w:rFonts w:ascii="Times New Roman" w:hAnsi="Times New Roman" w:cs="Times New Roman"/>
          <w:b/>
          <w:color w:val="auto"/>
          <w:sz w:val="24"/>
          <w:szCs w:val="24"/>
        </w:rPr>
        <w:t xml:space="preserve"> </w:t>
      </w:r>
      <w:r w:rsidRPr="002C5D37">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2C5D37">
        <w:rPr>
          <w:rFonts w:ascii="Times New Roman" w:hAnsi="Times New Roman" w:cs="Times New Roman"/>
          <w:color w:val="auto"/>
          <w:sz w:val="24"/>
          <w:szCs w:val="24"/>
        </w:rPr>
        <w:t>метапредметных</w:t>
      </w:r>
      <w:proofErr w:type="spellEnd"/>
      <w:r w:rsidRPr="002C5D37">
        <w:rPr>
          <w:rFonts w:ascii="Times New Roman" w:hAnsi="Times New Roman" w:cs="Times New Roman"/>
          <w:color w:val="auto"/>
          <w:sz w:val="24"/>
          <w:szCs w:val="24"/>
        </w:rPr>
        <w:t xml:space="preserve"> и предметных результатов;</w:t>
      </w:r>
    </w:p>
    <w:p w:rsidR="003B61AF" w:rsidRPr="002C5D37" w:rsidRDefault="003B61AF" w:rsidP="003B61AF">
      <w:pPr>
        <w:spacing w:after="0" w:line="240" w:lineRule="auto"/>
        <w:ind w:firstLine="720"/>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3B61AF" w:rsidRPr="002C5D37" w:rsidRDefault="003B61AF" w:rsidP="003B61AF">
      <w:pPr>
        <w:spacing w:after="0" w:line="240" w:lineRule="auto"/>
        <w:ind w:firstLine="720"/>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kern w:val="28"/>
          <w:sz w:val="24"/>
          <w:szCs w:val="24"/>
        </w:rPr>
      </w:pPr>
      <w:r w:rsidRPr="002C5D37">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kern w:val="28"/>
          <w:sz w:val="24"/>
          <w:szCs w:val="24"/>
        </w:rPr>
      </w:pPr>
      <w:r w:rsidRPr="002C5D37">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kern w:val="28"/>
          <w:sz w:val="24"/>
          <w:szCs w:val="24"/>
        </w:rPr>
      </w:pPr>
      <w:r w:rsidRPr="002C5D37">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kern w:val="28"/>
          <w:sz w:val="24"/>
          <w:szCs w:val="24"/>
        </w:rPr>
      </w:pPr>
      <w:r w:rsidRPr="002C5D37">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kern w:val="28"/>
          <w:sz w:val="24"/>
          <w:szCs w:val="24"/>
        </w:rPr>
      </w:pPr>
      <w:r w:rsidRPr="002C5D37">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2C5D37">
        <w:rPr>
          <w:rFonts w:ascii="Times New Roman" w:hAnsi="Times New Roman" w:cs="Times New Roman"/>
          <w:color w:val="auto"/>
          <w:kern w:val="28"/>
          <w:sz w:val="24"/>
          <w:szCs w:val="24"/>
        </w:rPr>
        <w:t>процесса осуществления оценки результатов их образования</w:t>
      </w:r>
      <w:proofErr w:type="gramEnd"/>
      <w:r w:rsidRPr="002C5D37">
        <w:rPr>
          <w:rFonts w:ascii="Times New Roman" w:hAnsi="Times New Roman" w:cs="Times New Roman"/>
          <w:color w:val="auto"/>
          <w:kern w:val="28"/>
          <w:sz w:val="24"/>
          <w:szCs w:val="24"/>
        </w:rPr>
        <w:t xml:space="preserve">. </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proofErr w:type="gramStart"/>
      <w:r w:rsidRPr="002C5D37">
        <w:rPr>
          <w:rFonts w:ascii="Times New Roman" w:hAnsi="Times New Roman" w:cs="Times New Roman"/>
          <w:color w:val="auto"/>
          <w:kern w:val="28"/>
          <w:sz w:val="24"/>
          <w:szCs w:val="24"/>
        </w:rPr>
        <w:lastRenderedPageBreak/>
        <w:t>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w:t>
      </w:r>
      <w:proofErr w:type="gramEnd"/>
      <w:r w:rsidRPr="002C5D37">
        <w:rPr>
          <w:rFonts w:ascii="Times New Roman" w:hAnsi="Times New Roman" w:cs="Times New Roman"/>
          <w:color w:val="auto"/>
          <w:kern w:val="28"/>
          <w:sz w:val="24"/>
          <w:szCs w:val="24"/>
        </w:rPr>
        <w:t xml:space="preserve"> В соответствии с требования ФГОС НОО </w:t>
      </w:r>
      <w:proofErr w:type="gramStart"/>
      <w:r w:rsidRPr="002C5D37">
        <w:rPr>
          <w:rFonts w:ascii="Times New Roman" w:hAnsi="Times New Roman" w:cs="Times New Roman"/>
          <w:color w:val="auto"/>
          <w:kern w:val="28"/>
          <w:sz w:val="24"/>
          <w:szCs w:val="24"/>
        </w:rPr>
        <w:t>обучающихся</w:t>
      </w:r>
      <w:proofErr w:type="gramEnd"/>
      <w:r w:rsidRPr="002C5D37">
        <w:rPr>
          <w:rFonts w:ascii="Times New Roman" w:hAnsi="Times New Roman" w:cs="Times New Roman"/>
          <w:color w:val="auto"/>
          <w:kern w:val="28"/>
          <w:sz w:val="24"/>
          <w:szCs w:val="24"/>
        </w:rPr>
        <w:t xml:space="preserve"> с ЗПР оценке подлежат </w:t>
      </w:r>
      <w:r w:rsidRPr="002C5D37">
        <w:rPr>
          <w:rFonts w:ascii="Times New Roman" w:hAnsi="Times New Roman" w:cs="Times New Roman"/>
          <w:color w:val="auto"/>
          <w:sz w:val="24"/>
          <w:szCs w:val="24"/>
        </w:rPr>
        <w:t xml:space="preserve">личностные, </w:t>
      </w:r>
      <w:proofErr w:type="spellStart"/>
      <w:r w:rsidRPr="002C5D37">
        <w:rPr>
          <w:rFonts w:ascii="Times New Roman" w:hAnsi="Times New Roman" w:cs="Times New Roman"/>
          <w:color w:val="auto"/>
          <w:sz w:val="24"/>
          <w:szCs w:val="24"/>
        </w:rPr>
        <w:t>метапредметные</w:t>
      </w:r>
      <w:proofErr w:type="spellEnd"/>
      <w:r w:rsidRPr="002C5D37">
        <w:rPr>
          <w:rFonts w:ascii="Times New Roman" w:hAnsi="Times New Roman" w:cs="Times New Roman"/>
          <w:color w:val="auto"/>
          <w:sz w:val="24"/>
          <w:szCs w:val="24"/>
        </w:rPr>
        <w:t xml:space="preserve"> и предметные результаты.</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b/>
          <w:i/>
          <w:color w:val="auto"/>
          <w:sz w:val="24"/>
          <w:szCs w:val="24"/>
        </w:rPr>
        <w:t>Личностные результаты</w:t>
      </w:r>
      <w:r w:rsidRPr="002C5D3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B61AF" w:rsidRPr="002C5D37" w:rsidRDefault="003B61AF" w:rsidP="003B61AF">
      <w:pPr>
        <w:spacing w:after="0" w:line="240" w:lineRule="auto"/>
        <w:ind w:firstLine="709"/>
        <w:contextualSpacing/>
        <w:jc w:val="both"/>
        <w:rPr>
          <w:rFonts w:ascii="Times New Roman" w:hAnsi="Times New Roman" w:cs="Times New Roman"/>
          <w:sz w:val="24"/>
          <w:szCs w:val="24"/>
        </w:rPr>
      </w:pPr>
      <w:r w:rsidRPr="002C5D37">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2C5D37">
        <w:rPr>
          <w:rFonts w:ascii="Times New Roman" w:hAnsi="Times New Roman" w:cs="Times New Roman"/>
          <w:color w:val="auto"/>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w:t>
      </w:r>
      <w:proofErr w:type="gramEnd"/>
      <w:r w:rsidRPr="002C5D37">
        <w:rPr>
          <w:rFonts w:ascii="Times New Roman" w:hAnsi="Times New Roman" w:cs="Times New Roman"/>
          <w:color w:val="auto"/>
          <w:sz w:val="24"/>
          <w:szCs w:val="24"/>
        </w:rPr>
        <w:t xml:space="preserve"> Для полноты оценки личностных результатов освоения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2C5D37">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2C5D37">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2C5D37">
        <w:rPr>
          <w:rFonts w:ascii="Times New Roman" w:hAnsi="Times New Roman" w:cs="Times New Roman"/>
          <w:color w:val="auto"/>
          <w:sz w:val="24"/>
          <w:szCs w:val="24"/>
        </w:rPr>
        <w:t>психолого-медико-педагогический</w:t>
      </w:r>
      <w:proofErr w:type="spellEnd"/>
      <w:r w:rsidRPr="002C5D37">
        <w:rPr>
          <w:rFonts w:ascii="Times New Roman" w:hAnsi="Times New Roman" w:cs="Times New Roman"/>
          <w:color w:val="auto"/>
          <w:sz w:val="24"/>
          <w:szCs w:val="24"/>
        </w:rPr>
        <w:t xml:space="preserve"> консилиум.</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На основе требований, сформулированных во </w:t>
      </w:r>
      <w:r w:rsidRPr="002C5D37">
        <w:rPr>
          <w:rFonts w:ascii="Times New Roman" w:hAnsi="Times New Roman" w:cs="Times New Roman"/>
          <w:color w:val="auto"/>
          <w:kern w:val="28"/>
          <w:sz w:val="24"/>
          <w:szCs w:val="24"/>
        </w:rPr>
        <w:t>ФГОС НОО обучающихся с ОВЗ</w:t>
      </w:r>
      <w:r w:rsidRPr="002C5D37">
        <w:rPr>
          <w:rFonts w:ascii="Times New Roman" w:hAnsi="Times New Roman" w:cs="Times New Roman"/>
          <w:color w:val="auto"/>
          <w:sz w:val="24"/>
          <w:szCs w:val="24"/>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3B61AF" w:rsidRPr="002C5D37"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2) перечень параметров и индикаторов оценки каждого результата;</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3) систему бальной оценки результатов;</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lastRenderedPageBreak/>
        <w:t>5) материалы для проведения процедуры оценки личностных результатов;</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proofErr w:type="spellStart"/>
      <w:proofErr w:type="gramStart"/>
      <w:r w:rsidRPr="002C5D37">
        <w:rPr>
          <w:rFonts w:ascii="Times New Roman" w:hAnsi="Times New Roman" w:cs="Times New Roman"/>
          <w:b/>
          <w:i/>
          <w:sz w:val="24"/>
          <w:szCs w:val="24"/>
        </w:rPr>
        <w:t>Метапредметные</w:t>
      </w:r>
      <w:proofErr w:type="spellEnd"/>
      <w:r w:rsidRPr="002C5D37">
        <w:rPr>
          <w:rFonts w:ascii="Times New Roman" w:hAnsi="Times New Roman" w:cs="Times New Roman"/>
          <w:b/>
          <w:i/>
          <w:sz w:val="24"/>
          <w:szCs w:val="24"/>
        </w:rPr>
        <w:t xml:space="preserve"> результаты</w:t>
      </w:r>
      <w:r w:rsidRPr="002C5D37">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C5D37">
        <w:rPr>
          <w:rFonts w:ascii="Times New Roman" w:hAnsi="Times New Roman" w:cs="Times New Roman"/>
          <w:sz w:val="24"/>
          <w:szCs w:val="24"/>
        </w:rPr>
        <w:t>межпредметными</w:t>
      </w:r>
      <w:proofErr w:type="spellEnd"/>
      <w:r w:rsidRPr="002C5D37">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B61AF" w:rsidRPr="002C5D37" w:rsidRDefault="003B61AF" w:rsidP="003B61AF">
      <w:pPr>
        <w:autoSpaceDE w:val="0"/>
        <w:adjustRightInd w:val="0"/>
        <w:spacing w:after="0" w:line="240" w:lineRule="auto"/>
        <w:ind w:firstLine="709"/>
        <w:jc w:val="both"/>
        <w:rPr>
          <w:rFonts w:ascii="Times New Roman" w:hAnsi="Times New Roman" w:cs="Times New Roman"/>
          <w:spacing w:val="2"/>
          <w:sz w:val="24"/>
          <w:szCs w:val="24"/>
        </w:rPr>
      </w:pPr>
      <w:r w:rsidRPr="002C5D37">
        <w:rPr>
          <w:rFonts w:ascii="Times New Roman" w:hAnsi="Times New Roman" w:cs="Times New Roman"/>
          <w:color w:val="auto"/>
          <w:sz w:val="24"/>
          <w:szCs w:val="24"/>
        </w:rPr>
        <w:t xml:space="preserve">Оценка </w:t>
      </w:r>
      <w:proofErr w:type="spellStart"/>
      <w:r w:rsidRPr="002C5D37">
        <w:rPr>
          <w:rFonts w:ascii="Times New Roman" w:hAnsi="Times New Roman" w:cs="Times New Roman"/>
          <w:color w:val="auto"/>
          <w:sz w:val="24"/>
          <w:szCs w:val="24"/>
        </w:rPr>
        <w:t>метапредметных</w:t>
      </w:r>
      <w:proofErr w:type="spellEnd"/>
      <w:r w:rsidRPr="002C5D37">
        <w:rPr>
          <w:rFonts w:ascii="Times New Roman" w:hAnsi="Times New Roman" w:cs="Times New Roman"/>
          <w:color w:val="auto"/>
          <w:sz w:val="24"/>
          <w:szCs w:val="24"/>
        </w:rPr>
        <w:t xml:space="preserve"> результатов предполагает </w:t>
      </w:r>
      <w:r w:rsidRPr="002C5D37">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2C5D37">
        <w:rPr>
          <w:rFonts w:ascii="Times New Roman" w:hAnsi="Times New Roman" w:cs="Times New Roman"/>
          <w:spacing w:val="2"/>
          <w:sz w:val="24"/>
          <w:szCs w:val="24"/>
        </w:rPr>
        <w:t xml:space="preserve">е. таких умственных действий обучающихся, </w:t>
      </w:r>
      <w:r w:rsidRPr="002C5D37">
        <w:rPr>
          <w:rFonts w:ascii="Times New Roman" w:hAnsi="Times New Roman" w:cs="Times New Roman"/>
          <w:sz w:val="24"/>
          <w:szCs w:val="24"/>
        </w:rPr>
        <w:t>которые направлены на управление своей познавательной деятельностью</w:t>
      </w:r>
      <w:r w:rsidRPr="002C5D37">
        <w:rPr>
          <w:rFonts w:ascii="Times New Roman" w:hAnsi="Times New Roman" w:cs="Times New Roman"/>
          <w:spacing w:val="2"/>
          <w:sz w:val="24"/>
          <w:szCs w:val="24"/>
        </w:rPr>
        <w:t>.</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Cs/>
          <w:iCs/>
          <w:sz w:val="24"/>
          <w:szCs w:val="24"/>
        </w:rPr>
        <w:t xml:space="preserve">Основное содержание оценки </w:t>
      </w:r>
      <w:proofErr w:type="spellStart"/>
      <w:r w:rsidRPr="002C5D37">
        <w:rPr>
          <w:rFonts w:ascii="Times New Roman" w:hAnsi="Times New Roman" w:cs="Times New Roman"/>
          <w:bCs/>
          <w:iCs/>
          <w:sz w:val="24"/>
          <w:szCs w:val="24"/>
        </w:rPr>
        <w:t>метапредметных</w:t>
      </w:r>
      <w:proofErr w:type="spellEnd"/>
      <w:r w:rsidRPr="002C5D37">
        <w:rPr>
          <w:rFonts w:ascii="Times New Roman" w:hAnsi="Times New Roman" w:cs="Times New Roman"/>
          <w:bCs/>
          <w:iCs/>
          <w:sz w:val="24"/>
          <w:szCs w:val="24"/>
        </w:rPr>
        <w:t xml:space="preserve"> результатов</w:t>
      </w:r>
      <w:r w:rsidRPr="002C5D3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2C5D37">
        <w:rPr>
          <w:rFonts w:ascii="Times New Roman" w:hAnsi="Times New Roman" w:cs="Times New Roman"/>
          <w:spacing w:val="2"/>
          <w:sz w:val="24"/>
          <w:szCs w:val="24"/>
        </w:rPr>
        <w:t xml:space="preserve">обучающихся с ЗПР к самостоятельному усвоению новых знаний </w:t>
      </w:r>
      <w:r w:rsidRPr="002C5D37">
        <w:rPr>
          <w:rFonts w:ascii="Times New Roman" w:hAnsi="Times New Roman" w:cs="Times New Roman"/>
          <w:sz w:val="24"/>
          <w:szCs w:val="24"/>
        </w:rPr>
        <w:t>и умений, включая организацию этого процесса.</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Уровень сформированности универсальных учебных дей</w:t>
      </w:r>
      <w:r w:rsidRPr="002C5D37">
        <w:rPr>
          <w:rFonts w:ascii="Times New Roman" w:hAnsi="Times New Roman" w:cs="Times New Roman"/>
          <w:spacing w:val="2"/>
          <w:sz w:val="24"/>
          <w:szCs w:val="24"/>
        </w:rPr>
        <w:t xml:space="preserve">ствий, представляющих содержание и объект оценки </w:t>
      </w:r>
      <w:proofErr w:type="spellStart"/>
      <w:r w:rsidRPr="002C5D37">
        <w:rPr>
          <w:rFonts w:ascii="Times New Roman" w:hAnsi="Times New Roman" w:cs="Times New Roman"/>
          <w:spacing w:val="2"/>
          <w:sz w:val="24"/>
          <w:szCs w:val="24"/>
        </w:rPr>
        <w:t>мета</w:t>
      </w:r>
      <w:r w:rsidRPr="002C5D37">
        <w:rPr>
          <w:rFonts w:ascii="Times New Roman" w:hAnsi="Times New Roman" w:cs="Times New Roman"/>
          <w:sz w:val="24"/>
          <w:szCs w:val="24"/>
        </w:rPr>
        <w:t>предметных</w:t>
      </w:r>
      <w:proofErr w:type="spellEnd"/>
      <w:r w:rsidRPr="002C5D37">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 достижение </w:t>
      </w:r>
      <w:proofErr w:type="spellStart"/>
      <w:r w:rsidRPr="002C5D37">
        <w:rPr>
          <w:rFonts w:ascii="Times New Roman" w:hAnsi="Times New Roman" w:cs="Times New Roman"/>
          <w:sz w:val="24"/>
          <w:szCs w:val="24"/>
        </w:rPr>
        <w:t>метапредметных</w:t>
      </w:r>
      <w:proofErr w:type="spellEnd"/>
      <w:r w:rsidRPr="002C5D37">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2C5D37">
        <w:rPr>
          <w:rFonts w:ascii="Times New Roman" w:hAnsi="Times New Roman" w:cs="Times New Roman"/>
          <w:spacing w:val="2"/>
          <w:sz w:val="24"/>
          <w:szCs w:val="24"/>
        </w:rPr>
        <w:t xml:space="preserve">рованных диагностических задач, направленных на оценку </w:t>
      </w:r>
      <w:r w:rsidRPr="002C5D37">
        <w:rPr>
          <w:rFonts w:ascii="Times New Roman" w:hAnsi="Times New Roman" w:cs="Times New Roman"/>
          <w:sz w:val="24"/>
          <w:szCs w:val="24"/>
        </w:rPr>
        <w:t>уровня сформированности конкретного вида универсальных учебных действий;</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 </w:t>
      </w:r>
      <w:r w:rsidRPr="002C5D37">
        <w:rPr>
          <w:rFonts w:ascii="Times New Roman" w:hAnsi="Times New Roman" w:cs="Times New Roman"/>
          <w:spacing w:val="-2"/>
          <w:sz w:val="24"/>
          <w:szCs w:val="24"/>
        </w:rPr>
        <w:t xml:space="preserve">достижение </w:t>
      </w:r>
      <w:proofErr w:type="spellStart"/>
      <w:r w:rsidRPr="002C5D37">
        <w:rPr>
          <w:rFonts w:ascii="Times New Roman" w:hAnsi="Times New Roman" w:cs="Times New Roman"/>
          <w:spacing w:val="-2"/>
          <w:sz w:val="24"/>
          <w:szCs w:val="24"/>
        </w:rPr>
        <w:t>метапредметных</w:t>
      </w:r>
      <w:proofErr w:type="spellEnd"/>
      <w:r w:rsidRPr="002C5D37">
        <w:rPr>
          <w:rFonts w:ascii="Times New Roman" w:hAnsi="Times New Roman" w:cs="Times New Roman"/>
          <w:spacing w:val="-2"/>
          <w:sz w:val="24"/>
          <w:szCs w:val="24"/>
        </w:rPr>
        <w:t xml:space="preserve"> результатов мо</w:t>
      </w:r>
      <w:r w:rsidRPr="002C5D37">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2C5D37">
        <w:rPr>
          <w:rFonts w:ascii="Times New Roman" w:hAnsi="Times New Roman" w:cs="Times New Roman"/>
          <w:sz w:val="24"/>
          <w:szCs w:val="24"/>
        </w:rPr>
        <w:t>учебно</w:t>
      </w:r>
      <w:r w:rsidRPr="002C5D37">
        <w:rPr>
          <w:rFonts w:ascii="Times New Roman" w:hAnsi="Times New Roman" w:cs="Times New Roman"/>
          <w:sz w:val="24"/>
          <w:szCs w:val="24"/>
        </w:rPr>
        <w:softHyphen/>
        <w:t>практических</w:t>
      </w:r>
      <w:proofErr w:type="spellEnd"/>
      <w:r w:rsidRPr="002C5D37">
        <w:rPr>
          <w:rFonts w:ascii="Times New Roman" w:hAnsi="Times New Roman" w:cs="Times New Roman"/>
          <w:sz w:val="24"/>
          <w:szCs w:val="24"/>
        </w:rPr>
        <w:t xml:space="preserve"> задач средствами учебных предметов;</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 </w:t>
      </w:r>
      <w:r w:rsidRPr="002C5D37">
        <w:rPr>
          <w:rFonts w:ascii="Times New Roman" w:hAnsi="Times New Roman" w:cs="Times New Roman"/>
          <w:spacing w:val="2"/>
          <w:sz w:val="24"/>
          <w:szCs w:val="24"/>
        </w:rPr>
        <w:t xml:space="preserve">достижение </w:t>
      </w:r>
      <w:proofErr w:type="spellStart"/>
      <w:r w:rsidRPr="002C5D37">
        <w:rPr>
          <w:rFonts w:ascii="Times New Roman" w:hAnsi="Times New Roman" w:cs="Times New Roman"/>
          <w:spacing w:val="2"/>
          <w:sz w:val="24"/>
          <w:szCs w:val="24"/>
        </w:rPr>
        <w:t>метапредметных</w:t>
      </w:r>
      <w:proofErr w:type="spellEnd"/>
      <w:r w:rsidRPr="002C5D37">
        <w:rPr>
          <w:rFonts w:ascii="Times New Roman" w:hAnsi="Times New Roman" w:cs="Times New Roman"/>
          <w:spacing w:val="2"/>
          <w:sz w:val="24"/>
          <w:szCs w:val="24"/>
        </w:rPr>
        <w:t xml:space="preserve"> результатов может </w:t>
      </w:r>
      <w:r w:rsidRPr="002C5D37">
        <w:rPr>
          <w:rFonts w:ascii="Times New Roman" w:hAnsi="Times New Roman" w:cs="Times New Roman"/>
          <w:sz w:val="24"/>
          <w:szCs w:val="24"/>
        </w:rPr>
        <w:t xml:space="preserve">проявиться в успешности выполнения комплексных заданий на </w:t>
      </w:r>
      <w:proofErr w:type="spellStart"/>
      <w:r w:rsidRPr="002C5D37">
        <w:rPr>
          <w:rFonts w:ascii="Times New Roman" w:hAnsi="Times New Roman" w:cs="Times New Roman"/>
          <w:sz w:val="24"/>
          <w:szCs w:val="24"/>
        </w:rPr>
        <w:t>межпредметной</w:t>
      </w:r>
      <w:proofErr w:type="spellEnd"/>
      <w:r w:rsidRPr="002C5D37">
        <w:rPr>
          <w:rFonts w:ascii="Times New Roman" w:hAnsi="Times New Roman" w:cs="Times New Roman"/>
          <w:sz w:val="24"/>
          <w:szCs w:val="24"/>
        </w:rPr>
        <w:t xml:space="preserve"> основе.</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b/>
          <w:i/>
          <w:color w:val="auto"/>
          <w:sz w:val="24"/>
          <w:szCs w:val="24"/>
        </w:rPr>
        <w:t>Предметные результаты</w:t>
      </w:r>
      <w:r w:rsidRPr="002C5D37">
        <w:rPr>
          <w:rFonts w:ascii="Times New Roman" w:hAnsi="Times New Roman" w:cs="Times New Roman"/>
          <w:color w:val="auto"/>
          <w:sz w:val="24"/>
          <w:szCs w:val="24"/>
        </w:rPr>
        <w:t xml:space="preserve"> связаны с овладением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B61AF" w:rsidRPr="002C5D37" w:rsidRDefault="003B61AF" w:rsidP="003B61AF">
      <w:pPr>
        <w:autoSpaceDE w:val="0"/>
        <w:adjustRightInd w:val="0"/>
        <w:spacing w:after="0" w:line="240" w:lineRule="auto"/>
        <w:ind w:firstLine="709"/>
        <w:jc w:val="both"/>
        <w:rPr>
          <w:rFonts w:ascii="Times New Roman" w:hAnsi="Times New Roman" w:cs="Times New Roman"/>
          <w:bCs/>
          <w:color w:val="auto"/>
          <w:sz w:val="24"/>
          <w:szCs w:val="24"/>
        </w:rPr>
      </w:pPr>
      <w:proofErr w:type="gramStart"/>
      <w:r w:rsidRPr="002C5D37">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2C5D37">
        <w:rPr>
          <w:rFonts w:ascii="Times New Roman" w:hAnsi="Times New Roman" w:cs="Times New Roman"/>
          <w:bCs/>
          <w:color w:val="auto"/>
          <w:sz w:val="24"/>
          <w:szCs w:val="24"/>
        </w:rPr>
        <w:t xml:space="preserve"> Кроме того, сама учебная деятельность будет привычной для </w:t>
      </w:r>
      <w:proofErr w:type="gramStart"/>
      <w:r w:rsidRPr="002C5D37">
        <w:rPr>
          <w:rFonts w:ascii="Times New Roman" w:hAnsi="Times New Roman" w:cs="Times New Roman"/>
          <w:bCs/>
          <w:color w:val="auto"/>
          <w:sz w:val="24"/>
          <w:szCs w:val="24"/>
        </w:rPr>
        <w:t>обучающихся</w:t>
      </w:r>
      <w:proofErr w:type="gramEnd"/>
      <w:r w:rsidRPr="002C5D37">
        <w:rPr>
          <w:rFonts w:ascii="Times New Roman" w:hAnsi="Times New Roman" w:cs="Times New Roman"/>
          <w:bCs/>
          <w:color w:val="auto"/>
          <w:sz w:val="24"/>
          <w:szCs w:val="24"/>
        </w:rPr>
        <w:t>, и они смогут ее организовывать под руководством учителя.</w:t>
      </w:r>
    </w:p>
    <w:p w:rsidR="003B61AF" w:rsidRPr="002C5D37" w:rsidRDefault="003B61AF" w:rsidP="003B61AF">
      <w:pPr>
        <w:autoSpaceDE w:val="0"/>
        <w:adjustRightInd w:val="0"/>
        <w:spacing w:after="0" w:line="240" w:lineRule="auto"/>
        <w:ind w:firstLine="709"/>
        <w:jc w:val="both"/>
        <w:rPr>
          <w:rFonts w:ascii="Times New Roman" w:hAnsi="Times New Roman" w:cs="Times New Roman"/>
          <w:bCs/>
          <w:color w:val="auto"/>
          <w:sz w:val="24"/>
          <w:szCs w:val="24"/>
        </w:rPr>
      </w:pPr>
      <w:r w:rsidRPr="002C5D37">
        <w:rPr>
          <w:rFonts w:ascii="Times New Roman" w:hAnsi="Times New Roman" w:cs="Times New Roman"/>
          <w:bCs/>
          <w:color w:val="auto"/>
          <w:sz w:val="24"/>
          <w:szCs w:val="24"/>
        </w:rPr>
        <w:t xml:space="preserve">Во время обучения в 1 и 1 </w:t>
      </w:r>
      <w:proofErr w:type="gramStart"/>
      <w:r w:rsidRPr="002C5D37">
        <w:rPr>
          <w:rFonts w:ascii="Times New Roman" w:hAnsi="Times New Roman" w:cs="Times New Roman"/>
          <w:bCs/>
          <w:color w:val="auto"/>
          <w:sz w:val="24"/>
          <w:szCs w:val="24"/>
        </w:rPr>
        <w:t>дополнительном</w:t>
      </w:r>
      <w:proofErr w:type="gramEnd"/>
      <w:r w:rsidRPr="002C5D37">
        <w:rPr>
          <w:rFonts w:ascii="Times New Roman" w:hAnsi="Times New Roman" w:cs="Times New Roman"/>
          <w:bCs/>
          <w:color w:val="auto"/>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2C5D37">
        <w:rPr>
          <w:rFonts w:ascii="Times New Roman" w:hAnsi="Times New Roman" w:cs="Times New Roman"/>
          <w:bCs/>
          <w:color w:val="auto"/>
          <w:sz w:val="24"/>
          <w:szCs w:val="24"/>
        </w:rPr>
        <w:t>обучающийся</w:t>
      </w:r>
      <w:proofErr w:type="gramEnd"/>
      <w:r w:rsidRPr="002C5D37">
        <w:rPr>
          <w:rFonts w:ascii="Times New Roman" w:hAnsi="Times New Roman" w:cs="Times New Roman"/>
          <w:bCs/>
          <w:color w:val="auto"/>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В целом оценка достижения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lastRenderedPageBreak/>
        <w:t xml:space="preserve">Оценка достижения </w:t>
      </w:r>
      <w:proofErr w:type="gramStart"/>
      <w:r w:rsidRPr="002C5D37">
        <w:rPr>
          <w:rFonts w:ascii="Times New Roman" w:hAnsi="Times New Roman" w:cs="Times New Roman"/>
          <w:sz w:val="24"/>
          <w:szCs w:val="24"/>
        </w:rPr>
        <w:t>обучающимися</w:t>
      </w:r>
      <w:proofErr w:type="gramEnd"/>
      <w:r w:rsidRPr="002C5D37">
        <w:rPr>
          <w:rFonts w:ascii="Times New Roman" w:hAnsi="Times New Roman" w:cs="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2C5D37">
        <w:rPr>
          <w:rFonts w:ascii="Times New Roman" w:hAnsi="Times New Roman" w:cs="Times New Roman"/>
          <w:sz w:val="24"/>
          <w:szCs w:val="24"/>
        </w:rPr>
        <w:t>метапредметных</w:t>
      </w:r>
      <w:proofErr w:type="spellEnd"/>
      <w:r w:rsidRPr="002C5D37">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B61AF" w:rsidRPr="002C5D37" w:rsidRDefault="003B61AF" w:rsidP="003B61AF">
      <w:pPr>
        <w:pStyle w:val="af0"/>
        <w:spacing w:after="0" w:line="240" w:lineRule="auto"/>
        <w:ind w:firstLine="709"/>
        <w:jc w:val="both"/>
        <w:rPr>
          <w:rFonts w:ascii="Times New Roman" w:hAnsi="Times New Roman" w:cs="Times New Roman"/>
          <w:lang w:eastAsia="ru-RU"/>
        </w:rPr>
      </w:pPr>
      <w:r w:rsidRPr="002C5D37">
        <w:rPr>
          <w:rFonts w:ascii="Times New Roman" w:hAnsi="Times New Roman" w:cs="Times New Roman"/>
          <w:lang w:eastAsia="ru-RU"/>
        </w:rPr>
        <w:t>Обучающиеся с ЗПР имеют право на прохождение текущей, промежуточной и государственной итоговой аттестации</w:t>
      </w:r>
      <w:r w:rsidRPr="002C5D37">
        <w:rPr>
          <w:rFonts w:ascii="Times New Roman" w:hAnsi="Times New Roman" w:cs="Times New Roman"/>
          <w:b/>
          <w:lang w:eastAsia="ru-RU"/>
        </w:rPr>
        <w:t xml:space="preserve"> </w:t>
      </w:r>
      <w:r w:rsidRPr="002C5D37">
        <w:rPr>
          <w:rFonts w:ascii="Times New Roman" w:hAnsi="Times New Roman" w:cs="Times New Roman"/>
          <w:lang w:eastAsia="ru-RU"/>
        </w:rPr>
        <w:t>освоения АООП НОО в иных формах.</w:t>
      </w:r>
    </w:p>
    <w:p w:rsidR="003B61AF" w:rsidRPr="002C5D37" w:rsidRDefault="003B61AF" w:rsidP="003B61AF">
      <w:pPr>
        <w:pStyle w:val="af0"/>
        <w:spacing w:after="0" w:line="240" w:lineRule="auto"/>
        <w:ind w:firstLine="709"/>
        <w:jc w:val="both"/>
        <w:rPr>
          <w:rFonts w:ascii="Times New Roman" w:hAnsi="Times New Roman" w:cs="Times New Roman"/>
          <w:lang w:eastAsia="ru-RU"/>
        </w:rPr>
      </w:pPr>
      <w:r w:rsidRPr="002C5D37">
        <w:rPr>
          <w:rFonts w:ascii="Times New Roman" w:hAnsi="Times New Roman" w:cs="Times New Roman"/>
          <w:lang w:eastAsia="ru-RU"/>
        </w:rPr>
        <w:t>Специальные условия</w:t>
      </w:r>
      <w:r w:rsidRPr="002C5D37">
        <w:rPr>
          <w:rFonts w:ascii="Times New Roman" w:hAnsi="Times New Roman" w:cs="Times New Roman"/>
          <w:b/>
          <w:lang w:eastAsia="ru-RU"/>
        </w:rPr>
        <w:t xml:space="preserve"> </w:t>
      </w:r>
      <w:r w:rsidRPr="002C5D37">
        <w:rPr>
          <w:rFonts w:ascii="Times New Roman" w:hAnsi="Times New Roman" w:cs="Times New Roman"/>
          <w:lang w:eastAsia="ru-RU"/>
        </w:rPr>
        <w:t xml:space="preserve">проведения </w:t>
      </w:r>
      <w:r w:rsidRPr="002C5D37">
        <w:rPr>
          <w:rFonts w:ascii="Times New Roman" w:hAnsi="Times New Roman" w:cs="Times New Roman"/>
          <w:i/>
          <w:lang w:eastAsia="ru-RU"/>
        </w:rPr>
        <w:t>текущей, промежуточной</w:t>
      </w:r>
      <w:r w:rsidRPr="002C5D37">
        <w:rPr>
          <w:rFonts w:ascii="Times New Roman" w:hAnsi="Times New Roman" w:cs="Times New Roman"/>
          <w:lang w:eastAsia="ru-RU"/>
        </w:rPr>
        <w:t xml:space="preserve"> и </w:t>
      </w:r>
      <w:r w:rsidRPr="002C5D37">
        <w:rPr>
          <w:rFonts w:ascii="Times New Roman" w:hAnsi="Times New Roman" w:cs="Times New Roman"/>
          <w:i/>
          <w:lang w:eastAsia="ru-RU"/>
        </w:rPr>
        <w:t>итоговой</w:t>
      </w:r>
      <w:r w:rsidRPr="002C5D37">
        <w:rPr>
          <w:rFonts w:ascii="Times New Roman" w:hAnsi="Times New Roman" w:cs="Times New Roman"/>
          <w:lang w:eastAsia="ru-RU"/>
        </w:rPr>
        <w:t xml:space="preserve"> (по итогам освоения АООП НОО) </w:t>
      </w:r>
      <w:r w:rsidRPr="002C5D37">
        <w:rPr>
          <w:rFonts w:ascii="Times New Roman" w:hAnsi="Times New Roman" w:cs="Times New Roman"/>
          <w:i/>
          <w:lang w:eastAsia="ru-RU"/>
        </w:rPr>
        <w:t xml:space="preserve">аттестации </w:t>
      </w:r>
      <w:proofErr w:type="gramStart"/>
      <w:r w:rsidRPr="002C5D37">
        <w:rPr>
          <w:rFonts w:ascii="Times New Roman" w:hAnsi="Times New Roman" w:cs="Times New Roman"/>
          <w:lang w:eastAsia="ru-RU"/>
        </w:rPr>
        <w:t>обучающихся</w:t>
      </w:r>
      <w:proofErr w:type="gramEnd"/>
      <w:r w:rsidRPr="002C5D37">
        <w:rPr>
          <w:rFonts w:ascii="Times New Roman" w:hAnsi="Times New Roman" w:cs="Times New Roman"/>
          <w:lang w:eastAsia="ru-RU"/>
        </w:rPr>
        <w:t xml:space="preserve"> с ЗПР включают:</w:t>
      </w:r>
    </w:p>
    <w:p w:rsidR="003B61AF" w:rsidRPr="002C5D37" w:rsidRDefault="003B61AF" w:rsidP="002E65EB">
      <w:pPr>
        <w:pStyle w:val="af4"/>
        <w:numPr>
          <w:ilvl w:val="0"/>
          <w:numId w:val="6"/>
        </w:numPr>
        <w:spacing w:line="240" w:lineRule="auto"/>
        <w:ind w:left="0" w:firstLine="709"/>
        <w:jc w:val="both"/>
      </w:pPr>
      <w:r w:rsidRPr="002C5D3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C5D37">
        <w:t>ЗПР;</w:t>
      </w:r>
    </w:p>
    <w:p w:rsidR="003B61AF" w:rsidRPr="002C5D37" w:rsidRDefault="003B61AF" w:rsidP="002E65EB">
      <w:pPr>
        <w:pStyle w:val="af4"/>
        <w:numPr>
          <w:ilvl w:val="0"/>
          <w:numId w:val="6"/>
        </w:numPr>
        <w:spacing w:line="240" w:lineRule="auto"/>
        <w:ind w:left="0" w:firstLine="709"/>
        <w:jc w:val="both"/>
      </w:pPr>
      <w:r w:rsidRPr="002C5D37">
        <w:rPr>
          <w:caps w:val="0"/>
        </w:rPr>
        <w:t xml:space="preserve">привычную обстановку в классе (присутствие своего учителя, наличие привычных для обучающихся </w:t>
      </w:r>
      <w:proofErr w:type="spellStart"/>
      <w:r w:rsidRPr="002C5D37">
        <w:rPr>
          <w:caps w:val="0"/>
        </w:rPr>
        <w:t>мнестических</w:t>
      </w:r>
      <w:proofErr w:type="spellEnd"/>
      <w:r w:rsidRPr="002C5D37">
        <w:rPr>
          <w:caps w:val="0"/>
        </w:rPr>
        <w:t xml:space="preserve"> опор: наглядных схем, шаблонов общего хода выполнения заданий);</w:t>
      </w:r>
    </w:p>
    <w:p w:rsidR="003B61AF" w:rsidRPr="002C5D37" w:rsidRDefault="003B61AF" w:rsidP="002E65EB">
      <w:pPr>
        <w:pStyle w:val="af4"/>
        <w:numPr>
          <w:ilvl w:val="0"/>
          <w:numId w:val="6"/>
        </w:numPr>
        <w:spacing w:line="240" w:lineRule="auto"/>
        <w:ind w:left="0" w:firstLine="709"/>
        <w:jc w:val="both"/>
      </w:pPr>
      <w:r w:rsidRPr="002C5D37">
        <w:rPr>
          <w:caps w:val="0"/>
        </w:rPr>
        <w:t>присутствие в начале работы этапа общей организации деятельности;</w:t>
      </w:r>
    </w:p>
    <w:p w:rsidR="003B61AF" w:rsidRPr="002C5D37" w:rsidRDefault="003B61AF" w:rsidP="002E65EB">
      <w:pPr>
        <w:pStyle w:val="af4"/>
        <w:numPr>
          <w:ilvl w:val="0"/>
          <w:numId w:val="6"/>
        </w:numPr>
        <w:spacing w:line="240" w:lineRule="auto"/>
        <w:ind w:left="0" w:firstLine="709"/>
        <w:jc w:val="both"/>
      </w:pPr>
      <w:proofErr w:type="spellStart"/>
      <w:r w:rsidRPr="002C5D37">
        <w:rPr>
          <w:caps w:val="0"/>
        </w:rPr>
        <w:t>адаптирование</w:t>
      </w:r>
      <w:proofErr w:type="spellEnd"/>
      <w:r w:rsidRPr="002C5D37">
        <w:rPr>
          <w:caps w:val="0"/>
        </w:rPr>
        <w:t xml:space="preserve"> инструкции с учетом особых образовательных потребностей и индивидуальных трудностей обучающихся с </w:t>
      </w:r>
      <w:r w:rsidRPr="002C5D37">
        <w:t>ЗПР:</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1) упрощение формулировок по грамматическому и семантическому оформлению;</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2) упрощение </w:t>
      </w:r>
      <w:proofErr w:type="spellStart"/>
      <w:r w:rsidRPr="002C5D37">
        <w:rPr>
          <w:rFonts w:ascii="Times New Roman" w:hAnsi="Times New Roman" w:cs="Times New Roman"/>
          <w:sz w:val="24"/>
          <w:szCs w:val="24"/>
        </w:rPr>
        <w:t>многозвеньевой</w:t>
      </w:r>
      <w:proofErr w:type="spellEnd"/>
      <w:r w:rsidRPr="002C5D37">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2C5D37">
        <w:rPr>
          <w:rFonts w:ascii="Times New Roman" w:hAnsi="Times New Roman" w:cs="Times New Roman"/>
          <w:sz w:val="24"/>
          <w:szCs w:val="24"/>
        </w:rPr>
        <w:t>поэтапность</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пошаговость</w:t>
      </w:r>
      <w:proofErr w:type="spellEnd"/>
      <w:r w:rsidRPr="002C5D37">
        <w:rPr>
          <w:rFonts w:ascii="Times New Roman" w:hAnsi="Times New Roman" w:cs="Times New Roman"/>
          <w:sz w:val="24"/>
          <w:szCs w:val="24"/>
        </w:rPr>
        <w:t>) выполнения задания;</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B61AF" w:rsidRPr="002C5D37" w:rsidRDefault="003B61AF" w:rsidP="002E65EB">
      <w:pPr>
        <w:pStyle w:val="af4"/>
        <w:numPr>
          <w:ilvl w:val="0"/>
          <w:numId w:val="6"/>
        </w:numPr>
        <w:spacing w:line="240" w:lineRule="auto"/>
        <w:ind w:left="0" w:firstLine="709"/>
        <w:jc w:val="both"/>
      </w:pPr>
      <w:r w:rsidRPr="002C5D37">
        <w:rPr>
          <w:caps w:val="0"/>
        </w:rPr>
        <w:t xml:space="preserve">при необходимости </w:t>
      </w:r>
      <w:proofErr w:type="spellStart"/>
      <w:r w:rsidRPr="002C5D37">
        <w:rPr>
          <w:caps w:val="0"/>
        </w:rPr>
        <w:t>адаптирование</w:t>
      </w:r>
      <w:proofErr w:type="spellEnd"/>
      <w:r w:rsidRPr="002C5D37">
        <w:rPr>
          <w:caps w:val="0"/>
        </w:rPr>
        <w:t xml:space="preserve"> текста задания с учетом особых образовательных потребностей и индивидуальных </w:t>
      </w:r>
      <w:proofErr w:type="gramStart"/>
      <w:r w:rsidRPr="002C5D37">
        <w:rPr>
          <w:caps w:val="0"/>
        </w:rPr>
        <w:t>трудностей</w:t>
      </w:r>
      <w:proofErr w:type="gramEnd"/>
      <w:r w:rsidRPr="002C5D37">
        <w:rPr>
          <w:caps w:val="0"/>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C5D37">
        <w:t>.);</w:t>
      </w:r>
    </w:p>
    <w:p w:rsidR="003B61AF" w:rsidRPr="002C5D37" w:rsidRDefault="003B61AF" w:rsidP="002E65EB">
      <w:pPr>
        <w:pStyle w:val="af4"/>
        <w:numPr>
          <w:ilvl w:val="0"/>
          <w:numId w:val="6"/>
        </w:numPr>
        <w:spacing w:line="240" w:lineRule="auto"/>
        <w:ind w:left="0" w:firstLine="709"/>
        <w:jc w:val="both"/>
      </w:pPr>
      <w:r w:rsidRPr="002C5D37">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C5D37">
        <w:t>;</w:t>
      </w:r>
    </w:p>
    <w:p w:rsidR="003B61AF" w:rsidRPr="002C5D37" w:rsidRDefault="003B61AF" w:rsidP="002E65EB">
      <w:pPr>
        <w:pStyle w:val="af4"/>
        <w:numPr>
          <w:ilvl w:val="0"/>
          <w:numId w:val="6"/>
        </w:numPr>
        <w:spacing w:line="240" w:lineRule="auto"/>
        <w:ind w:left="0" w:firstLine="709"/>
        <w:jc w:val="both"/>
      </w:pPr>
      <w:r w:rsidRPr="002C5D37">
        <w:rPr>
          <w:caps w:val="0"/>
        </w:rPr>
        <w:t>увеличение времени на выполнение заданий</w:t>
      </w:r>
      <w:r w:rsidRPr="002C5D37">
        <w:t xml:space="preserve">;  </w:t>
      </w:r>
    </w:p>
    <w:p w:rsidR="003B61AF" w:rsidRPr="002C5D37" w:rsidRDefault="003B61AF" w:rsidP="002E65EB">
      <w:pPr>
        <w:pStyle w:val="af4"/>
        <w:numPr>
          <w:ilvl w:val="0"/>
          <w:numId w:val="6"/>
        </w:numPr>
        <w:spacing w:line="240" w:lineRule="auto"/>
        <w:ind w:left="0" w:firstLine="709"/>
        <w:jc w:val="both"/>
      </w:pPr>
      <w:r w:rsidRPr="002C5D37">
        <w:rPr>
          <w:caps w:val="0"/>
        </w:rPr>
        <w:t>возможность организации короткого перерыва (10-15 мин) при нарастании в поведении ребенка проявлений утомления, истощения</w:t>
      </w:r>
      <w:r w:rsidRPr="002C5D37">
        <w:t xml:space="preserve">; </w:t>
      </w:r>
    </w:p>
    <w:p w:rsidR="003B61AF" w:rsidRPr="002C5D37" w:rsidRDefault="003B61AF" w:rsidP="002E65EB">
      <w:pPr>
        <w:pStyle w:val="af4"/>
        <w:numPr>
          <w:ilvl w:val="0"/>
          <w:numId w:val="6"/>
        </w:numPr>
        <w:spacing w:line="240" w:lineRule="auto"/>
        <w:ind w:left="0" w:firstLine="709"/>
        <w:jc w:val="both"/>
      </w:pPr>
      <w:r w:rsidRPr="002C5D37">
        <w:rPr>
          <w:caps w:val="0"/>
        </w:rPr>
        <w:t xml:space="preserve">недопустимыми являются негативные реакции со стороны педагога, создание ситуаций, приводящих к </w:t>
      </w:r>
      <w:proofErr w:type="gramStart"/>
      <w:r w:rsidRPr="002C5D37">
        <w:rPr>
          <w:caps w:val="0"/>
        </w:rPr>
        <w:t>эмоциональному</w:t>
      </w:r>
      <w:proofErr w:type="gramEnd"/>
      <w:r w:rsidRPr="002C5D37">
        <w:rPr>
          <w:caps w:val="0"/>
        </w:rPr>
        <w:t xml:space="preserve"> </w:t>
      </w:r>
      <w:proofErr w:type="spellStart"/>
      <w:r w:rsidRPr="002C5D37">
        <w:rPr>
          <w:caps w:val="0"/>
        </w:rPr>
        <w:t>травмированию</w:t>
      </w:r>
      <w:proofErr w:type="spellEnd"/>
      <w:r w:rsidRPr="002C5D37">
        <w:rPr>
          <w:caps w:val="0"/>
        </w:rPr>
        <w:t xml:space="preserve"> ребенка</w:t>
      </w:r>
      <w:r w:rsidRPr="002C5D37">
        <w:t>.</w:t>
      </w:r>
    </w:p>
    <w:p w:rsidR="003B61AF" w:rsidRPr="002C5D37" w:rsidRDefault="003B61AF" w:rsidP="003B61AF">
      <w:pPr>
        <w:pStyle w:val="ad"/>
        <w:spacing w:after="0" w:line="240" w:lineRule="auto"/>
        <w:ind w:firstLine="709"/>
        <w:jc w:val="both"/>
        <w:rPr>
          <w:rFonts w:ascii="Times New Roman" w:hAnsi="Times New Roman"/>
          <w:color w:val="auto"/>
          <w:sz w:val="24"/>
          <w:szCs w:val="24"/>
        </w:rPr>
      </w:pPr>
      <w:r w:rsidRPr="002C5D37">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2C5D37">
        <w:rPr>
          <w:rStyle w:val="33"/>
          <w:color w:val="auto"/>
          <w:sz w:val="24"/>
          <w:szCs w:val="24"/>
        </w:rPr>
        <w:t xml:space="preserve"> предметные, </w:t>
      </w:r>
      <w:proofErr w:type="spellStart"/>
      <w:r w:rsidRPr="002C5D37">
        <w:rPr>
          <w:rStyle w:val="33"/>
          <w:color w:val="auto"/>
          <w:sz w:val="24"/>
          <w:szCs w:val="24"/>
        </w:rPr>
        <w:t>метапредметные</w:t>
      </w:r>
      <w:proofErr w:type="spellEnd"/>
      <w:r w:rsidRPr="002C5D37">
        <w:rPr>
          <w:rStyle w:val="33"/>
          <w:color w:val="auto"/>
          <w:sz w:val="24"/>
          <w:szCs w:val="24"/>
        </w:rPr>
        <w:t xml:space="preserve"> результаты </w:t>
      </w:r>
      <w:r w:rsidRPr="002C5D37">
        <w:rPr>
          <w:rFonts w:ascii="Times New Roman" w:hAnsi="Times New Roman"/>
          <w:color w:val="auto"/>
          <w:sz w:val="24"/>
          <w:szCs w:val="24"/>
        </w:rPr>
        <w:t xml:space="preserve">и </w:t>
      </w:r>
      <w:r w:rsidRPr="002C5D37">
        <w:rPr>
          <w:rFonts w:ascii="Times New Roman" w:hAnsi="Times New Roman"/>
          <w:i/>
          <w:color w:val="auto"/>
          <w:sz w:val="24"/>
          <w:szCs w:val="24"/>
        </w:rPr>
        <w:t>результаты освоения программы коррекционной работы</w:t>
      </w:r>
      <w:r w:rsidRPr="002C5D37">
        <w:rPr>
          <w:rFonts w:ascii="Times New Roman" w:hAnsi="Times New Roman"/>
          <w:color w:val="auto"/>
          <w:sz w:val="24"/>
          <w:szCs w:val="24"/>
        </w:rPr>
        <w:t>.</w:t>
      </w:r>
    </w:p>
    <w:p w:rsidR="003B61AF" w:rsidRPr="002C5D37" w:rsidRDefault="003B61AF" w:rsidP="003B61AF">
      <w:pPr>
        <w:pStyle w:val="ad"/>
        <w:spacing w:after="0" w:line="240" w:lineRule="auto"/>
        <w:ind w:firstLine="709"/>
        <w:jc w:val="both"/>
        <w:rPr>
          <w:rFonts w:ascii="Times New Roman" w:hAnsi="Times New Roman"/>
          <w:color w:val="auto"/>
          <w:sz w:val="24"/>
          <w:szCs w:val="24"/>
        </w:rPr>
      </w:pPr>
      <w:r w:rsidRPr="002C5D37">
        <w:rPr>
          <w:rFonts w:ascii="Times New Roman" w:hAnsi="Times New Roman"/>
          <w:color w:val="auto"/>
          <w:sz w:val="24"/>
          <w:szCs w:val="24"/>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3B61AF"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2C5D37">
        <w:rPr>
          <w:rFonts w:ascii="Times New Roman" w:hAnsi="Times New Roman" w:cs="Times New Roman"/>
          <w:color w:val="auto"/>
          <w:sz w:val="24"/>
          <w:szCs w:val="24"/>
        </w:rPr>
        <w:t>психоэмоционального</w:t>
      </w:r>
      <w:proofErr w:type="spellEnd"/>
      <w:r w:rsidRPr="002C5D37">
        <w:rPr>
          <w:rFonts w:ascii="Times New Roman" w:hAnsi="Times New Roman" w:cs="Times New Roman"/>
          <w:color w:val="auto"/>
          <w:sz w:val="24"/>
          <w:szCs w:val="24"/>
        </w:rPr>
        <w:t xml:space="preserve"> статуса. </w:t>
      </w:r>
    </w:p>
    <w:p w:rsidR="00CE467C" w:rsidRPr="002C5D37" w:rsidRDefault="00CE467C" w:rsidP="003B61AF">
      <w:pPr>
        <w:spacing w:after="0" w:line="240" w:lineRule="auto"/>
        <w:ind w:firstLine="709"/>
        <w:jc w:val="both"/>
        <w:rPr>
          <w:rFonts w:ascii="Times New Roman" w:hAnsi="Times New Roman" w:cs="Times New Roman"/>
          <w:color w:val="auto"/>
          <w:sz w:val="24"/>
          <w:szCs w:val="24"/>
        </w:rPr>
      </w:pPr>
    </w:p>
    <w:p w:rsidR="003B61AF" w:rsidRPr="002C5D37" w:rsidRDefault="003B61AF" w:rsidP="003B61AF">
      <w:pPr>
        <w:autoSpaceDE w:val="0"/>
        <w:adjustRightInd w:val="0"/>
        <w:spacing w:after="0" w:line="240" w:lineRule="auto"/>
        <w:jc w:val="center"/>
        <w:outlineLvl w:val="1"/>
        <w:rPr>
          <w:rFonts w:ascii="Times New Roman" w:hAnsi="Times New Roman" w:cs="Times New Roman"/>
          <w:b/>
          <w:color w:val="auto"/>
          <w:sz w:val="24"/>
          <w:szCs w:val="24"/>
        </w:rPr>
      </w:pPr>
      <w:bookmarkStart w:id="18" w:name="_Toc415833128"/>
      <w:r w:rsidRPr="002C5D37">
        <w:rPr>
          <w:rFonts w:ascii="Times New Roman" w:hAnsi="Times New Roman" w:cs="Times New Roman"/>
          <w:b/>
          <w:color w:val="auto"/>
          <w:sz w:val="24"/>
          <w:szCs w:val="24"/>
        </w:rPr>
        <w:t>3.2. Содержательный раздел</w:t>
      </w:r>
      <w:bookmarkEnd w:id="18"/>
    </w:p>
    <w:p w:rsidR="003B61AF" w:rsidRPr="002C5D37" w:rsidRDefault="003B61AF" w:rsidP="003B61AF">
      <w:pPr>
        <w:spacing w:after="0" w:line="240" w:lineRule="auto"/>
        <w:jc w:val="center"/>
        <w:outlineLvl w:val="2"/>
        <w:rPr>
          <w:rFonts w:ascii="Times New Roman" w:hAnsi="Times New Roman" w:cs="Times New Roman"/>
          <w:b/>
          <w:sz w:val="24"/>
          <w:szCs w:val="24"/>
        </w:rPr>
      </w:pPr>
      <w:bookmarkStart w:id="19" w:name="_Toc415833129"/>
      <w:r w:rsidRPr="002C5D37">
        <w:rPr>
          <w:rFonts w:ascii="Times New Roman" w:hAnsi="Times New Roman" w:cs="Times New Roman"/>
          <w:b/>
          <w:sz w:val="24"/>
          <w:szCs w:val="24"/>
        </w:rPr>
        <w:t>3.2.1. Программа формирования универсальных учебных действий</w:t>
      </w:r>
      <w:bookmarkEnd w:id="19"/>
    </w:p>
    <w:p w:rsidR="003B61AF" w:rsidRPr="002C5D37"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2C5D37">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2C5D37">
        <w:rPr>
          <w:rFonts w:ascii="Times New Roman" w:eastAsia="Times New Roman" w:hAnsi="Times New Roman" w:cs="Times New Roman"/>
          <w:color w:val="auto"/>
          <w:kern w:val="0"/>
          <w:sz w:val="24"/>
          <w:szCs w:val="24"/>
          <w:lang w:eastAsia="ru-RU"/>
        </w:rPr>
        <w:t>метапредметным</w:t>
      </w:r>
      <w:proofErr w:type="spellEnd"/>
      <w:r w:rsidRPr="002C5D37">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3B61AF" w:rsidRPr="002C5D37" w:rsidRDefault="003B61AF" w:rsidP="003B61AF">
      <w:pPr>
        <w:suppressAutoHyphens w:val="0"/>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color w:val="auto"/>
          <w:sz w:val="24"/>
          <w:szCs w:val="24"/>
        </w:rPr>
        <w:t xml:space="preserve">Программа строится на основе </w:t>
      </w:r>
      <w:proofErr w:type="spellStart"/>
      <w:r w:rsidRPr="002C5D37">
        <w:rPr>
          <w:rFonts w:ascii="Times New Roman" w:hAnsi="Times New Roman" w:cs="Times New Roman"/>
          <w:color w:val="auto"/>
          <w:sz w:val="24"/>
          <w:szCs w:val="24"/>
        </w:rPr>
        <w:t>деятельностного</w:t>
      </w:r>
      <w:proofErr w:type="spellEnd"/>
      <w:r w:rsidRPr="002C5D37">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2C5D37">
        <w:rPr>
          <w:rFonts w:ascii="Times New Roman" w:hAnsi="Times New Roman" w:cs="Times New Roman"/>
          <w:color w:val="auto"/>
          <w:sz w:val="24"/>
          <w:szCs w:val="24"/>
        </w:rPr>
        <w:t>ЗПР</w:t>
      </w:r>
      <w:proofErr w:type="gramEnd"/>
      <w:r w:rsidRPr="002C5D37">
        <w:rPr>
          <w:rFonts w:ascii="Times New Roman" w:hAnsi="Times New Roman" w:cs="Times New Roman"/>
          <w:color w:val="auto"/>
          <w:sz w:val="24"/>
          <w:szCs w:val="24"/>
        </w:rPr>
        <w:t xml:space="preserve"> и призвана способствовать </w:t>
      </w:r>
      <w:r w:rsidRPr="002C5D37">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2C5D37">
        <w:rPr>
          <w:rFonts w:ascii="Times New Roman" w:hAnsi="Times New Roman" w:cs="Times New Roman"/>
          <w:color w:val="auto"/>
          <w:sz w:val="24"/>
          <w:szCs w:val="24"/>
        </w:rPr>
        <w:t xml:space="preserve">. </w:t>
      </w:r>
      <w:r w:rsidRPr="002C5D37">
        <w:rPr>
          <w:rFonts w:ascii="Times New Roman" w:hAnsi="Times New Roman" w:cs="Times New Roman"/>
          <w:sz w:val="24"/>
          <w:szCs w:val="24"/>
        </w:rPr>
        <w:t xml:space="preserve">Это достигается как в процессе освоения </w:t>
      </w:r>
      <w:proofErr w:type="gramStart"/>
      <w:r w:rsidRPr="002C5D37">
        <w:rPr>
          <w:rFonts w:ascii="Times New Roman" w:hAnsi="Times New Roman" w:cs="Times New Roman"/>
          <w:sz w:val="24"/>
          <w:szCs w:val="24"/>
        </w:rPr>
        <w:t>обучающимися</w:t>
      </w:r>
      <w:proofErr w:type="gramEnd"/>
      <w:r w:rsidRPr="002C5D37">
        <w:rPr>
          <w:rFonts w:ascii="Times New Roman" w:hAnsi="Times New Roman" w:cs="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3B61AF" w:rsidRPr="002C5D37" w:rsidRDefault="003B61AF" w:rsidP="003B61AF">
      <w:pPr>
        <w:pStyle w:val="27"/>
        <w:ind w:firstLine="709"/>
        <w:jc w:val="both"/>
        <w:rPr>
          <w:rFonts w:ascii="Times New Roman" w:hAnsi="Times New Roman" w:cs="Times New Roman"/>
          <w:sz w:val="24"/>
          <w:szCs w:val="24"/>
        </w:rPr>
      </w:pPr>
      <w:r w:rsidRPr="002C5D37">
        <w:rPr>
          <w:rFonts w:ascii="Times New Roman" w:hAnsi="Times New Roman" w:cs="Times New Roman"/>
          <w:sz w:val="24"/>
          <w:szCs w:val="24"/>
        </w:rPr>
        <w:t>Программа формирования универсальных учебных действий обеспечивает:</w:t>
      </w:r>
    </w:p>
    <w:p w:rsidR="003B61AF" w:rsidRPr="002C5D37" w:rsidRDefault="003B61AF" w:rsidP="003B61AF">
      <w:pPr>
        <w:pStyle w:val="14"/>
        <w:spacing w:line="240" w:lineRule="auto"/>
        <w:ind w:left="0" w:firstLine="709"/>
        <w:jc w:val="both"/>
      </w:pPr>
      <w:r w:rsidRPr="002C5D37">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3B61AF" w:rsidRPr="002C5D37" w:rsidRDefault="003B61AF" w:rsidP="003B61AF">
      <w:pPr>
        <w:pStyle w:val="14"/>
        <w:spacing w:line="240" w:lineRule="auto"/>
        <w:ind w:left="0" w:firstLine="709"/>
        <w:jc w:val="both"/>
      </w:pPr>
      <w:r w:rsidRPr="002C5D37">
        <w:t>― реализацию преемственности всех ступеней образования и этапов усвоения содержания образования;</w:t>
      </w:r>
    </w:p>
    <w:p w:rsidR="003B61AF" w:rsidRPr="002C5D37" w:rsidRDefault="003B61AF" w:rsidP="003B61AF">
      <w:pPr>
        <w:pStyle w:val="14"/>
        <w:spacing w:line="240" w:lineRule="auto"/>
        <w:ind w:left="0" w:firstLine="709"/>
        <w:jc w:val="both"/>
      </w:pPr>
      <w:r w:rsidRPr="002C5D37">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3B61AF" w:rsidRPr="002C5D37" w:rsidRDefault="003B61AF" w:rsidP="003B61AF">
      <w:pPr>
        <w:pStyle w:val="14"/>
        <w:spacing w:line="240" w:lineRule="auto"/>
        <w:ind w:left="0" w:firstLine="709"/>
        <w:jc w:val="both"/>
      </w:pPr>
      <w:r w:rsidRPr="002C5D37">
        <w:t xml:space="preserve">― целостность развития личности обучающегося.  </w:t>
      </w:r>
    </w:p>
    <w:p w:rsidR="003B61AF" w:rsidRPr="002C5D37" w:rsidRDefault="003B61AF" w:rsidP="003B61AF">
      <w:pPr>
        <w:tabs>
          <w:tab w:val="left" w:pos="851"/>
        </w:tabs>
        <w:spacing w:after="0" w:line="240" w:lineRule="auto"/>
        <w:ind w:firstLine="851"/>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Основная</w:t>
      </w:r>
      <w:r w:rsidRPr="002C5D37">
        <w:rPr>
          <w:rFonts w:ascii="Times New Roman" w:hAnsi="Times New Roman" w:cs="Times New Roman"/>
          <w:b/>
          <w:color w:val="auto"/>
          <w:sz w:val="24"/>
          <w:szCs w:val="24"/>
        </w:rPr>
        <w:t xml:space="preserve"> </w:t>
      </w:r>
      <w:r w:rsidRPr="002C5D37">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3B61AF" w:rsidRPr="002C5D37" w:rsidRDefault="003B61AF" w:rsidP="003B61AF">
      <w:pPr>
        <w:tabs>
          <w:tab w:val="left" w:pos="851"/>
        </w:tabs>
        <w:spacing w:after="0" w:line="240" w:lineRule="auto"/>
        <w:ind w:firstLine="851"/>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Задачами реализации программы являются:</w:t>
      </w:r>
    </w:p>
    <w:p w:rsidR="003B61AF" w:rsidRPr="002C5D37" w:rsidRDefault="003B61AF" w:rsidP="003B61AF">
      <w:pPr>
        <w:pStyle w:val="af4"/>
        <w:tabs>
          <w:tab w:val="left" w:pos="851"/>
        </w:tabs>
        <w:spacing w:line="240" w:lineRule="auto"/>
        <w:ind w:left="0" w:firstLine="709"/>
        <w:jc w:val="both"/>
      </w:pPr>
      <w:r w:rsidRPr="002C5D37">
        <w:t>― </w:t>
      </w:r>
      <w:r w:rsidRPr="002C5D37">
        <w:rPr>
          <w:caps w:val="0"/>
        </w:rPr>
        <w:t>формирование мотивационного компонента учебной деятельности</w:t>
      </w:r>
      <w:r w:rsidRPr="002C5D37">
        <w:t>;</w:t>
      </w:r>
    </w:p>
    <w:p w:rsidR="003B61AF" w:rsidRPr="002C5D37" w:rsidRDefault="003B61AF" w:rsidP="003B61AF">
      <w:pPr>
        <w:pStyle w:val="af4"/>
        <w:tabs>
          <w:tab w:val="left" w:pos="851"/>
        </w:tabs>
        <w:spacing w:line="240" w:lineRule="auto"/>
        <w:ind w:left="0" w:firstLine="709"/>
        <w:jc w:val="both"/>
      </w:pPr>
      <w:r w:rsidRPr="002C5D37">
        <w:t>― </w:t>
      </w:r>
      <w:r w:rsidRPr="002C5D37">
        <w:rPr>
          <w:caps w:val="0"/>
        </w:rPr>
        <w:t>овладение комплексом универсальных учебных действий, составляющих операционный компонент учебной деятельности</w:t>
      </w:r>
      <w:r w:rsidRPr="002C5D37">
        <w:t>;</w:t>
      </w:r>
    </w:p>
    <w:p w:rsidR="003B61AF" w:rsidRPr="002C5D37" w:rsidRDefault="003B61AF" w:rsidP="003B61AF">
      <w:pPr>
        <w:pStyle w:val="af4"/>
        <w:tabs>
          <w:tab w:val="left" w:pos="851"/>
        </w:tabs>
        <w:spacing w:line="240" w:lineRule="auto"/>
        <w:ind w:left="0" w:firstLine="709"/>
        <w:jc w:val="both"/>
      </w:pPr>
      <w:r w:rsidRPr="002C5D37">
        <w:t>― </w:t>
      </w:r>
      <w:r w:rsidRPr="002C5D37">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2C5D37">
        <w:t>.</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Для реализации поставленной цели и соответствующих ей задач необходимо:</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lastRenderedPageBreak/>
        <w:t>•</w:t>
      </w:r>
      <w:r w:rsidRPr="002C5D37">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2C5D37">
        <w:rPr>
          <w:rFonts w:ascii="Times New Roman" w:hAnsi="Times New Roman" w:cs="Times New Roman"/>
          <w:color w:val="auto"/>
          <w:sz w:val="24"/>
          <w:szCs w:val="24"/>
        </w:rPr>
        <w:t>.</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Программа формирования универсальных учебных действий </w:t>
      </w:r>
      <w:proofErr w:type="gramStart"/>
      <w:r w:rsidRPr="002C5D37">
        <w:rPr>
          <w:rFonts w:ascii="Times New Roman" w:hAnsi="Times New Roman" w:cs="Times New Roman"/>
          <w:color w:val="auto"/>
          <w:sz w:val="24"/>
          <w:szCs w:val="24"/>
        </w:rPr>
        <w:t>у</w:t>
      </w:r>
      <w:proofErr w:type="gramEnd"/>
      <w:r w:rsidRPr="002C5D37">
        <w:rPr>
          <w:rFonts w:ascii="Times New Roman" w:hAnsi="Times New Roman" w:cs="Times New Roman"/>
          <w:color w:val="auto"/>
          <w:sz w:val="24"/>
          <w:szCs w:val="24"/>
        </w:rPr>
        <w:t xml:space="preserve"> обучающихся с ЗПР должна содержать</w:t>
      </w:r>
      <w:r w:rsidRPr="002C5D37">
        <w:rPr>
          <w:rFonts w:ascii="Times New Roman" w:hAnsi="Times New Roman" w:cs="Times New Roman"/>
          <w:i/>
          <w:color w:val="auto"/>
          <w:sz w:val="24"/>
          <w:szCs w:val="24"/>
        </w:rPr>
        <w:t>:</w:t>
      </w:r>
    </w:p>
    <w:p w:rsidR="003B61AF" w:rsidRPr="002C5D37" w:rsidRDefault="003B61AF" w:rsidP="003B61AF">
      <w:pPr>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2C5D37">
        <w:rPr>
          <w:rFonts w:ascii="Times New Roman" w:hAnsi="Times New Roman" w:cs="Times New Roman"/>
          <w:i/>
          <w:color w:val="auto"/>
          <w:sz w:val="24"/>
          <w:szCs w:val="24"/>
        </w:rPr>
        <w:t>;</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связь универсальных учебных действий с содержанием учебных предметов;</w:t>
      </w:r>
    </w:p>
    <w:p w:rsidR="003B61AF" w:rsidRPr="002C5D37" w:rsidRDefault="003B61AF" w:rsidP="003B61AF">
      <w:pPr>
        <w:tabs>
          <w:tab w:val="num" w:pos="993"/>
        </w:tabs>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3B61AF" w:rsidRPr="002C5D37" w:rsidRDefault="003B61AF" w:rsidP="003B61AF">
      <w:pPr>
        <w:tabs>
          <w:tab w:val="num" w:pos="993"/>
        </w:tabs>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3B61AF" w:rsidRPr="002C5D37" w:rsidRDefault="003B61AF" w:rsidP="003B61AF">
      <w:pPr>
        <w:tabs>
          <w:tab w:val="num" w:pos="993"/>
        </w:tabs>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2C5D37">
        <w:rPr>
          <w:rFonts w:ascii="Times New Roman" w:hAnsi="Times New Roman" w:cs="Times New Roman"/>
          <w:color w:val="auto"/>
          <w:sz w:val="24"/>
          <w:szCs w:val="24"/>
        </w:rPr>
        <w:t>обучающихся</w:t>
      </w:r>
      <w:r w:rsidRPr="002C5D37">
        <w:rPr>
          <w:rFonts w:ascii="Times New Roman" w:hAnsi="Times New Roman" w:cs="Times New Roman"/>
          <w:i/>
          <w:color w:val="3366FF"/>
          <w:sz w:val="24"/>
          <w:szCs w:val="24"/>
        </w:rPr>
        <w:t xml:space="preserve"> </w:t>
      </w:r>
      <w:r w:rsidRPr="002C5D37">
        <w:rPr>
          <w:rFonts w:ascii="Times New Roman" w:hAnsi="Times New Roman" w:cs="Times New Roman"/>
          <w:color w:val="auto"/>
          <w:sz w:val="24"/>
          <w:szCs w:val="24"/>
        </w:rPr>
        <w:t xml:space="preserve">с ЗПР </w:t>
      </w:r>
      <w:proofErr w:type="gramStart"/>
      <w:r w:rsidRPr="002C5D37">
        <w:rPr>
          <w:rFonts w:ascii="Times New Roman" w:hAnsi="Times New Roman" w:cs="Times New Roman"/>
          <w:sz w:val="24"/>
          <w:szCs w:val="24"/>
        </w:rPr>
        <w:t>от</w:t>
      </w:r>
      <w:proofErr w:type="gramEnd"/>
      <w:r w:rsidRPr="002C5D37">
        <w:rPr>
          <w:rFonts w:ascii="Times New Roman" w:hAnsi="Times New Roman" w:cs="Times New Roman"/>
          <w:sz w:val="24"/>
          <w:szCs w:val="24"/>
        </w:rPr>
        <w:t xml:space="preserve"> дошкольного к начальному общему образованию. </w:t>
      </w:r>
    </w:p>
    <w:p w:rsidR="003B61AF" w:rsidRPr="002C5D37" w:rsidRDefault="003B61AF" w:rsidP="003B61AF">
      <w:pPr>
        <w:pStyle w:val="ad"/>
        <w:spacing w:after="0" w:line="240" w:lineRule="auto"/>
        <w:ind w:firstLine="454"/>
        <w:jc w:val="both"/>
        <w:rPr>
          <w:rFonts w:ascii="Times New Roman" w:hAnsi="Times New Roman"/>
          <w:color w:val="auto"/>
          <w:sz w:val="24"/>
          <w:szCs w:val="24"/>
        </w:rPr>
      </w:pPr>
      <w:proofErr w:type="gramStart"/>
      <w:r w:rsidRPr="002C5D37">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3B61AF" w:rsidRPr="002C5D37" w:rsidRDefault="003B61AF" w:rsidP="003B61AF">
      <w:pPr>
        <w:pStyle w:val="afd"/>
        <w:spacing w:line="240" w:lineRule="auto"/>
        <w:rPr>
          <w:rFonts w:ascii="Times New Roman" w:hAnsi="Times New Roman" w:cs="Times New Roman"/>
          <w:i/>
          <w:color w:val="auto"/>
          <w:sz w:val="24"/>
          <w:szCs w:val="24"/>
        </w:rPr>
      </w:pPr>
      <w:bookmarkStart w:id="20" w:name="bookmark86"/>
      <w:r w:rsidRPr="002C5D37">
        <w:rPr>
          <w:rFonts w:ascii="Times New Roman" w:hAnsi="Times New Roman" w:cs="Times New Roman"/>
          <w:color w:val="auto"/>
          <w:sz w:val="24"/>
          <w:szCs w:val="24"/>
        </w:rPr>
        <w:t>• </w:t>
      </w:r>
      <w:r w:rsidRPr="002C5D37">
        <w:rPr>
          <w:rFonts w:ascii="Times New Roman" w:hAnsi="Times New Roman" w:cs="Times New Roman"/>
          <w:i/>
          <w:caps w:val="0"/>
          <w:color w:val="auto"/>
          <w:sz w:val="24"/>
          <w:szCs w:val="24"/>
        </w:rPr>
        <w:t>формирование основ гражданской идентичности личности на основе:</w:t>
      </w:r>
      <w:bookmarkEnd w:id="20"/>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восприятие мира как единого и целостного при разнообразии культур,  национальностей, религий</w:t>
      </w:r>
      <w:r w:rsidRPr="002C5D37">
        <w:rPr>
          <w:rFonts w:ascii="Times New Roman" w:hAnsi="Times New Roman" w:cs="Times New Roman"/>
          <w:color w:val="auto"/>
          <w:sz w:val="24"/>
          <w:szCs w:val="24"/>
        </w:rPr>
        <w:t>;</w:t>
      </w:r>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уважительного отношения к иному мнению, истории и культуре других народов;</w:t>
      </w:r>
    </w:p>
    <w:p w:rsidR="003B61AF" w:rsidRPr="002C5D37" w:rsidRDefault="003B61AF" w:rsidP="003B61AF">
      <w:pPr>
        <w:pStyle w:val="afd"/>
        <w:spacing w:line="240" w:lineRule="auto"/>
        <w:rPr>
          <w:rFonts w:ascii="Times New Roman" w:hAnsi="Times New Roman" w:cs="Times New Roman"/>
          <w:i/>
          <w:color w:val="auto"/>
          <w:sz w:val="24"/>
          <w:szCs w:val="24"/>
        </w:rPr>
      </w:pPr>
      <w:bookmarkStart w:id="21" w:name="bookmark87"/>
      <w:r w:rsidRPr="002C5D37">
        <w:rPr>
          <w:rFonts w:ascii="Times New Roman" w:hAnsi="Times New Roman" w:cs="Times New Roman"/>
          <w:color w:val="auto"/>
          <w:sz w:val="24"/>
          <w:szCs w:val="24"/>
        </w:rPr>
        <w:t>• </w:t>
      </w:r>
      <w:r w:rsidRPr="002C5D37">
        <w:rPr>
          <w:rFonts w:ascii="Times New Roman" w:hAnsi="Times New Roman" w:cs="Times New Roman"/>
          <w:i/>
          <w:caps w:val="0"/>
          <w:color w:val="auto"/>
          <w:sz w:val="24"/>
          <w:szCs w:val="24"/>
        </w:rPr>
        <w:t>формирование психологических условий развития общения, сотрудничества на основе:</w:t>
      </w:r>
      <w:bookmarkEnd w:id="21"/>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 xml:space="preserve">доброжелательности, доверия и внимания к людям; </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 xml:space="preserve">навыков сотрудничества </w:t>
      </w:r>
      <w:proofErr w:type="gramStart"/>
      <w:r w:rsidRPr="002C5D37">
        <w:rPr>
          <w:rFonts w:ascii="Times New Roman" w:hAnsi="Times New Roman" w:cs="Times New Roman"/>
          <w:caps w:val="0"/>
          <w:color w:val="auto"/>
          <w:sz w:val="24"/>
          <w:szCs w:val="24"/>
        </w:rPr>
        <w:t>со</w:t>
      </w:r>
      <w:proofErr w:type="gramEnd"/>
      <w:r w:rsidRPr="002C5D37">
        <w:rPr>
          <w:rFonts w:ascii="Times New Roman" w:hAnsi="Times New Roman" w:cs="Times New Roman"/>
          <w:caps w:val="0"/>
          <w:color w:val="auto"/>
          <w:sz w:val="24"/>
          <w:szCs w:val="24"/>
        </w:rPr>
        <w:t xml:space="preserve"> взрослыми и сверстниками в разных социальных ситуациях;</w:t>
      </w:r>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уважения к окружающим — умения слушать и слышать партнёра;</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Style w:val="34"/>
          <w:b w:val="0"/>
          <w:caps w:val="0"/>
          <w:color w:val="auto"/>
          <w:sz w:val="24"/>
          <w:szCs w:val="24"/>
        </w:rPr>
        <w:t>развитие ценностно-смысловой сферы личности</w:t>
      </w:r>
      <w:r w:rsidRPr="002C5D37">
        <w:rPr>
          <w:rFonts w:ascii="Times New Roman" w:hAnsi="Times New Roman" w:cs="Times New Roman"/>
          <w:caps w:val="0"/>
          <w:color w:val="auto"/>
          <w:sz w:val="24"/>
          <w:szCs w:val="24"/>
        </w:rPr>
        <w:t xml:space="preserve"> на основе общечеловеческих принципов нравственности:</w:t>
      </w:r>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 xml:space="preserve">ориентации в нравственном </w:t>
      </w:r>
      <w:proofErr w:type="gramStart"/>
      <w:r w:rsidRPr="002C5D37">
        <w:rPr>
          <w:rFonts w:ascii="Times New Roman" w:hAnsi="Times New Roman" w:cs="Times New Roman"/>
          <w:caps w:val="0"/>
          <w:color w:val="auto"/>
          <w:sz w:val="24"/>
          <w:szCs w:val="24"/>
        </w:rPr>
        <w:t>содержании</w:t>
      </w:r>
      <w:proofErr w:type="gramEnd"/>
      <w:r w:rsidRPr="002C5D37">
        <w:rPr>
          <w:rFonts w:ascii="Times New Roman" w:hAnsi="Times New Roman" w:cs="Times New Roman"/>
          <w:caps w:val="0"/>
          <w:color w:val="auto"/>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3B61AF" w:rsidRPr="002C5D37" w:rsidRDefault="003B61AF" w:rsidP="003B61AF">
      <w:pPr>
        <w:pStyle w:val="afd"/>
        <w:spacing w:line="240" w:lineRule="auto"/>
        <w:rPr>
          <w:rFonts w:ascii="Times New Roman" w:hAnsi="Times New Roman" w:cs="Times New Roman"/>
          <w:caps w:val="0"/>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формирование эстетических потребностей, ценностей и чувств;</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Style w:val="34"/>
          <w:b w:val="0"/>
          <w:caps w:val="0"/>
          <w:color w:val="auto"/>
          <w:sz w:val="24"/>
          <w:szCs w:val="24"/>
        </w:rPr>
        <w:t>развитие умения учиться</w:t>
      </w:r>
      <w:r w:rsidRPr="002C5D37">
        <w:rPr>
          <w:rFonts w:ascii="Times New Roman" w:hAnsi="Times New Roman" w:cs="Times New Roman"/>
          <w:caps w:val="0"/>
          <w:color w:val="auto"/>
          <w:sz w:val="24"/>
          <w:szCs w:val="24"/>
        </w:rPr>
        <w:t>, а именно:</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bCs/>
          <w:caps w:val="0"/>
          <w:color w:val="auto"/>
          <w:sz w:val="24"/>
          <w:szCs w:val="24"/>
        </w:rPr>
        <w:t xml:space="preserve">принятие и освоение социальной роли </w:t>
      </w:r>
      <w:proofErr w:type="gramStart"/>
      <w:r w:rsidRPr="002C5D37">
        <w:rPr>
          <w:rFonts w:ascii="Times New Roman" w:hAnsi="Times New Roman" w:cs="Times New Roman"/>
          <w:bCs/>
          <w:caps w:val="0"/>
          <w:color w:val="auto"/>
          <w:sz w:val="24"/>
          <w:szCs w:val="24"/>
        </w:rPr>
        <w:t>обучающегося</w:t>
      </w:r>
      <w:proofErr w:type="gramEnd"/>
      <w:r w:rsidRPr="002C5D37">
        <w:rPr>
          <w:rFonts w:ascii="Times New Roman" w:hAnsi="Times New Roman" w:cs="Times New Roman"/>
          <w:bCs/>
          <w:caps w:val="0"/>
          <w:color w:val="auto"/>
          <w:sz w:val="24"/>
          <w:szCs w:val="24"/>
        </w:rPr>
        <w:t>, формирование и развитие социально значимых мотивов учебной деятельности</w:t>
      </w:r>
      <w:r w:rsidRPr="002C5D37">
        <w:rPr>
          <w:rFonts w:ascii="Times New Roman" w:hAnsi="Times New Roman" w:cs="Times New Roman"/>
          <w:caps w:val="0"/>
          <w:color w:val="auto"/>
          <w:sz w:val="24"/>
          <w:szCs w:val="24"/>
        </w:rPr>
        <w:t>;</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формирование умения учиться и способности к организации своей деятельности (планированию, контролю, оценке);</w:t>
      </w:r>
    </w:p>
    <w:p w:rsidR="003B61AF" w:rsidRPr="002C5D37" w:rsidRDefault="003B61AF" w:rsidP="003B61AF">
      <w:pPr>
        <w:pStyle w:val="afd"/>
        <w:spacing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w:t>
      </w:r>
      <w:r w:rsidRPr="002C5D37">
        <w:rPr>
          <w:rFonts w:ascii="Times New Roman" w:hAnsi="Times New Roman" w:cs="Times New Roman"/>
          <w:caps w:val="0"/>
          <w:color w:val="auto"/>
          <w:sz w:val="24"/>
          <w:szCs w:val="24"/>
        </w:rPr>
        <w:t>развитие адекватных представлений о собственных возможностях, о насущно необходимом жизнеобеспечении.</w:t>
      </w:r>
    </w:p>
    <w:p w:rsidR="003B61AF" w:rsidRPr="002C5D37" w:rsidRDefault="003B61AF" w:rsidP="003B61AF">
      <w:pPr>
        <w:tabs>
          <w:tab w:val="left" w:pos="851"/>
        </w:tabs>
        <w:spacing w:after="0" w:line="240" w:lineRule="auto"/>
        <w:ind w:firstLine="851"/>
        <w:jc w:val="both"/>
        <w:rPr>
          <w:rFonts w:ascii="Times New Roman" w:hAnsi="Times New Roman" w:cs="Times New Roman"/>
          <w:color w:val="auto"/>
          <w:sz w:val="24"/>
          <w:szCs w:val="24"/>
        </w:rPr>
      </w:pPr>
      <w:r w:rsidRPr="002C5D37">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3B61AF" w:rsidRPr="002C5D37" w:rsidRDefault="003B61AF" w:rsidP="003B61AF">
      <w:pPr>
        <w:pStyle w:val="Default"/>
        <w:ind w:firstLine="709"/>
        <w:jc w:val="both"/>
      </w:pPr>
      <w:r w:rsidRPr="002C5D37">
        <w:t xml:space="preserve">Формирование универсальных учебных действий в образовательном процессе осуществляется в процессе освоения </w:t>
      </w:r>
      <w:r w:rsidRPr="002C5D37">
        <w:rPr>
          <w:color w:val="auto"/>
        </w:rPr>
        <w:t>всех без исключения</w:t>
      </w:r>
      <w:r w:rsidRPr="002C5D37">
        <w:t xml:space="preserve"> учебных предметов </w:t>
      </w:r>
      <w:r w:rsidRPr="002C5D37">
        <w:rPr>
          <w:color w:val="auto"/>
        </w:rPr>
        <w:t>и курсов коррекционно-развивающей области</w:t>
      </w:r>
      <w:r w:rsidRPr="002C5D37">
        <w:t xml:space="preserve">. </w:t>
      </w:r>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proofErr w:type="spellStart"/>
      <w:proofErr w:type="gramStart"/>
      <w:r w:rsidRPr="002C5D37">
        <w:rPr>
          <w:rFonts w:ascii="Times New Roman" w:hAnsi="Times New Roman" w:cs="Times New Roman"/>
          <w:sz w:val="24"/>
          <w:szCs w:val="24"/>
        </w:rPr>
        <w:lastRenderedPageBreak/>
        <w:t>Сформированность</w:t>
      </w:r>
      <w:proofErr w:type="spellEnd"/>
      <w:r w:rsidRPr="002C5D37">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3B61AF" w:rsidRDefault="003B61AF" w:rsidP="003B61AF">
      <w:pPr>
        <w:autoSpaceDE w:val="0"/>
        <w:adjustRightInd w:val="0"/>
        <w:spacing w:after="0" w:line="240" w:lineRule="auto"/>
        <w:ind w:firstLine="709"/>
        <w:jc w:val="both"/>
        <w:rPr>
          <w:rFonts w:ascii="Times New Roman" w:hAnsi="Times New Roman" w:cs="Times New Roman"/>
          <w:color w:val="auto"/>
          <w:sz w:val="24"/>
          <w:szCs w:val="24"/>
        </w:rPr>
      </w:pPr>
      <w:r w:rsidRPr="002C5D37">
        <w:rPr>
          <w:rFonts w:ascii="Times New Roman" w:hAnsi="Times New Roman" w:cs="Times New Roman"/>
          <w:color w:val="auto"/>
          <w:spacing w:val="2"/>
          <w:sz w:val="24"/>
          <w:szCs w:val="24"/>
        </w:rPr>
        <w:t xml:space="preserve">Программа </w:t>
      </w:r>
      <w:r w:rsidRPr="002C5D37">
        <w:rPr>
          <w:rFonts w:ascii="Times New Roman" w:hAnsi="Times New Roman" w:cs="Times New Roman"/>
          <w:color w:val="auto"/>
          <w:sz w:val="24"/>
          <w:szCs w:val="24"/>
        </w:rPr>
        <w:t>формирования универсальных учебных действий</w:t>
      </w:r>
      <w:r w:rsidRPr="002C5D37">
        <w:rPr>
          <w:rFonts w:ascii="Times New Roman" w:hAnsi="Times New Roman" w:cs="Times New Roman"/>
          <w:color w:val="auto"/>
          <w:spacing w:val="2"/>
          <w:sz w:val="24"/>
          <w:szCs w:val="24"/>
        </w:rPr>
        <w:t xml:space="preserve"> самостоятельно разрабатывается Организацией на основе </w:t>
      </w:r>
      <w:r w:rsidRPr="002C5D37">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2C5D37">
        <w:rPr>
          <w:rFonts w:ascii="Times New Roman" w:hAnsi="Times New Roman" w:cs="Times New Roman"/>
          <w:sz w:val="24"/>
          <w:szCs w:val="24"/>
        </w:rPr>
        <w:sym w:font="Symbol" w:char="00BE"/>
      </w:r>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ПрООП</w:t>
      </w:r>
      <w:proofErr w:type="spellEnd"/>
      <w:r w:rsidRPr="002C5D37">
        <w:rPr>
          <w:rFonts w:ascii="Times New Roman" w:hAnsi="Times New Roman" w:cs="Times New Roman"/>
          <w:sz w:val="24"/>
          <w:szCs w:val="24"/>
        </w:rPr>
        <w:t xml:space="preserve"> НОО), разработанной для общеобразовательной школы</w:t>
      </w:r>
      <w:r w:rsidRPr="002C5D37">
        <w:rPr>
          <w:rStyle w:val="aff"/>
          <w:rFonts w:ascii="Times New Roman" w:hAnsi="Times New Roman" w:cs="Times New Roman"/>
          <w:color w:val="auto"/>
          <w:spacing w:val="2"/>
          <w:sz w:val="24"/>
          <w:szCs w:val="24"/>
        </w:rPr>
        <w:footnoteReference w:id="20"/>
      </w:r>
      <w:r w:rsidRPr="002C5D37">
        <w:rPr>
          <w:rFonts w:ascii="Times New Roman" w:hAnsi="Times New Roman" w:cs="Times New Roman"/>
          <w:color w:val="auto"/>
          <w:spacing w:val="2"/>
          <w:sz w:val="24"/>
          <w:szCs w:val="24"/>
        </w:rPr>
        <w:t xml:space="preserve">, с учетом специфики образовательных потребностей </w:t>
      </w:r>
      <w:r w:rsidRPr="002C5D37">
        <w:rPr>
          <w:rFonts w:ascii="Times New Roman" w:hAnsi="Times New Roman" w:cs="Times New Roman"/>
          <w:color w:val="auto"/>
          <w:sz w:val="24"/>
          <w:szCs w:val="24"/>
        </w:rPr>
        <w:t>обучающихся с ЗПР.</w:t>
      </w:r>
    </w:p>
    <w:p w:rsidR="00CE467C" w:rsidRPr="002C5D37" w:rsidRDefault="00CE467C" w:rsidP="003B61AF">
      <w:pPr>
        <w:autoSpaceDE w:val="0"/>
        <w:adjustRightInd w:val="0"/>
        <w:spacing w:after="0" w:line="240" w:lineRule="auto"/>
        <w:ind w:firstLine="709"/>
        <w:jc w:val="both"/>
        <w:rPr>
          <w:rFonts w:ascii="Times New Roman" w:hAnsi="Times New Roman" w:cs="Times New Roman"/>
          <w:color w:val="auto"/>
          <w:sz w:val="24"/>
          <w:szCs w:val="24"/>
        </w:rPr>
      </w:pPr>
    </w:p>
    <w:p w:rsidR="003B61AF" w:rsidRPr="002C5D37" w:rsidRDefault="003B61AF" w:rsidP="003B61AF">
      <w:pPr>
        <w:spacing w:after="0" w:line="240" w:lineRule="auto"/>
        <w:jc w:val="center"/>
        <w:outlineLvl w:val="2"/>
        <w:rPr>
          <w:rFonts w:ascii="Times New Roman" w:hAnsi="Times New Roman" w:cs="Times New Roman"/>
          <w:iCs/>
          <w:color w:val="auto"/>
          <w:spacing w:val="-2"/>
          <w:sz w:val="24"/>
          <w:szCs w:val="24"/>
        </w:rPr>
      </w:pPr>
      <w:bookmarkStart w:id="22" w:name="_Toc415833130"/>
      <w:r w:rsidRPr="002C5D37">
        <w:rPr>
          <w:rFonts w:ascii="Times New Roman" w:hAnsi="Times New Roman" w:cs="Times New Roman"/>
          <w:b/>
          <w:sz w:val="24"/>
          <w:szCs w:val="24"/>
        </w:rPr>
        <w:t>2.2.2. П</w:t>
      </w:r>
      <w:r w:rsidRPr="002C5D37">
        <w:rPr>
          <w:rFonts w:ascii="Times New Roman" w:hAnsi="Times New Roman" w:cs="Times New Roman"/>
          <w:b/>
          <w:color w:val="auto"/>
          <w:sz w:val="24"/>
          <w:szCs w:val="24"/>
        </w:rPr>
        <w:t xml:space="preserve">рограммы учебных предметов, </w:t>
      </w:r>
      <w:r w:rsidRPr="002C5D37">
        <w:rPr>
          <w:rFonts w:ascii="Times New Roman" w:hAnsi="Times New Roman" w:cs="Times New Roman"/>
          <w:b/>
          <w:color w:val="auto"/>
          <w:sz w:val="24"/>
          <w:szCs w:val="24"/>
        </w:rPr>
        <w:br/>
        <w:t>курсов коррекционно-развивающей области</w:t>
      </w:r>
      <w:bookmarkEnd w:id="22"/>
    </w:p>
    <w:p w:rsidR="003B61AF" w:rsidRPr="002C5D37" w:rsidRDefault="003B61AF" w:rsidP="003B61AF">
      <w:pPr>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Программы отдельных учебных предметов, курсов коррекционно-развивающей области должны обеспечивать достижение планируемых результатов (личностных, </w:t>
      </w:r>
      <w:proofErr w:type="spellStart"/>
      <w:r w:rsidRPr="002C5D37">
        <w:rPr>
          <w:rFonts w:ascii="Times New Roman" w:hAnsi="Times New Roman" w:cs="Times New Roman"/>
          <w:sz w:val="24"/>
          <w:szCs w:val="24"/>
        </w:rPr>
        <w:t>метапредметных</w:t>
      </w:r>
      <w:proofErr w:type="spellEnd"/>
      <w:r w:rsidRPr="002C5D37">
        <w:rPr>
          <w:rFonts w:ascii="Times New Roman" w:hAnsi="Times New Roman" w:cs="Times New Roman"/>
          <w:sz w:val="24"/>
          <w:szCs w:val="24"/>
        </w:rPr>
        <w:t>, предметных) освоения АООП НОО обучающихся с ЗПР.</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2C5D37">
        <w:rPr>
          <w:rFonts w:ascii="Times New Roman" w:hAnsi="Times New Roman" w:cs="Times New Roman"/>
          <w:sz w:val="24"/>
          <w:szCs w:val="24"/>
        </w:rPr>
        <w:t>метапредметным</w:t>
      </w:r>
      <w:proofErr w:type="spellEnd"/>
      <w:r w:rsidRPr="002C5D37">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Программы отдельных учебных предметов, коррекционных курсов должны содержать:</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09"/>
        <w:jc w:val="both"/>
        <w:rPr>
          <w:rFonts w:ascii="Times New Roman" w:hAnsi="Times New Roman" w:cs="Times New Roman"/>
          <w:sz w:val="24"/>
          <w:szCs w:val="24"/>
        </w:rPr>
      </w:pPr>
      <w:r w:rsidRPr="002C5D37">
        <w:rPr>
          <w:rFonts w:ascii="Times New Roman"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общую характеристику учебного предмета, коррекционного курса;</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описание места учебного предмета, коррекционного курса в учебном плане;</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 xml:space="preserve">личностные, </w:t>
      </w:r>
      <w:proofErr w:type="spellStart"/>
      <w:r w:rsidRPr="002C5D37">
        <w:rPr>
          <w:rFonts w:ascii="Times New Roman" w:hAnsi="Times New Roman" w:cs="Times New Roman"/>
          <w:sz w:val="24"/>
          <w:szCs w:val="24"/>
        </w:rPr>
        <w:t>метапредметные</w:t>
      </w:r>
      <w:proofErr w:type="spellEnd"/>
      <w:r w:rsidRPr="002C5D37">
        <w:rPr>
          <w:rFonts w:ascii="Times New Roman" w:hAnsi="Times New Roman" w:cs="Times New Roman"/>
          <w:sz w:val="24"/>
          <w:szCs w:val="24"/>
        </w:rPr>
        <w:t xml:space="preserve"> и предметные результаты освоения конкретного учебного предмета, коррекционного курса;</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содержание учебного предмета, коррекционного курса;</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p w:rsidR="003B61AF" w:rsidRPr="002C5D37" w:rsidRDefault="003B61AF" w:rsidP="002E65EB">
      <w:pPr>
        <w:numPr>
          <w:ilvl w:val="0"/>
          <w:numId w:val="20"/>
        </w:numPr>
        <w:tabs>
          <w:tab w:val="left" w:pos="1260"/>
        </w:tabs>
        <w:suppressAutoHyphens w:val="0"/>
        <w:autoSpaceDE w:val="0"/>
        <w:adjustRightInd w:val="0"/>
        <w:spacing w:after="0" w:line="240" w:lineRule="auto"/>
        <w:ind w:left="0" w:firstLine="720"/>
        <w:jc w:val="both"/>
        <w:rPr>
          <w:rFonts w:ascii="Times New Roman" w:hAnsi="Times New Roman" w:cs="Times New Roman"/>
          <w:sz w:val="24"/>
          <w:szCs w:val="24"/>
        </w:rPr>
      </w:pPr>
      <w:r w:rsidRPr="002C5D37">
        <w:rPr>
          <w:rFonts w:ascii="Times New Roman" w:hAnsi="Times New Roman" w:cs="Times New Roman"/>
          <w:sz w:val="24"/>
          <w:szCs w:val="24"/>
        </w:rPr>
        <w:t>описание материально-технического обеспечения образовательного процесса.</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В данном разделе </w:t>
      </w:r>
      <w:proofErr w:type="spellStart"/>
      <w:r w:rsidRPr="002C5D37">
        <w:rPr>
          <w:rFonts w:ascii="Times New Roman" w:hAnsi="Times New Roman" w:cs="Times New Roman"/>
          <w:spacing w:val="2"/>
          <w:sz w:val="24"/>
          <w:szCs w:val="24"/>
        </w:rPr>
        <w:t>ПрАООП</w:t>
      </w:r>
      <w:proofErr w:type="spellEnd"/>
      <w:r w:rsidRPr="002C5D37">
        <w:rPr>
          <w:rFonts w:ascii="Times New Roman" w:hAnsi="Times New Roman" w:cs="Times New Roman"/>
          <w:spacing w:val="2"/>
          <w:sz w:val="24"/>
          <w:szCs w:val="24"/>
        </w:rPr>
        <w:t xml:space="preserve"> НОО</w:t>
      </w:r>
      <w:r w:rsidRPr="002C5D37">
        <w:rPr>
          <w:rFonts w:ascii="Times New Roman" w:hAnsi="Times New Roman" w:cs="Times New Roman"/>
          <w:sz w:val="24"/>
          <w:szCs w:val="24"/>
        </w:rPr>
        <w:t xml:space="preserve"> приводится основное содержание обязательных учебных предметов (за исклю</w:t>
      </w:r>
      <w:r w:rsidRPr="002C5D37">
        <w:rPr>
          <w:rFonts w:ascii="Times New Roman" w:hAnsi="Times New Roman" w:cs="Times New Roman"/>
          <w:spacing w:val="2"/>
          <w:sz w:val="24"/>
          <w:szCs w:val="24"/>
        </w:rPr>
        <w:t xml:space="preserve">чением родного языка и литературного чтения на родном </w:t>
      </w:r>
      <w:r w:rsidRPr="002C5D37">
        <w:rPr>
          <w:rFonts w:ascii="Times New Roman" w:hAnsi="Times New Roman" w:cs="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2C5D37">
        <w:rPr>
          <w:rFonts w:ascii="Times New Roman" w:hAnsi="Times New Roman" w:cs="Times New Roman"/>
          <w:spacing w:val="2"/>
          <w:sz w:val="24"/>
          <w:szCs w:val="24"/>
        </w:rPr>
        <w:t xml:space="preserve">метов. Остальные разделы примерных программ учебных </w:t>
      </w:r>
      <w:r w:rsidRPr="002C5D37">
        <w:rPr>
          <w:rFonts w:ascii="Times New Roman" w:hAnsi="Times New Roman" w:cs="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3B61AF" w:rsidRPr="002C5D37" w:rsidRDefault="003B61AF" w:rsidP="003B61AF">
      <w:pPr>
        <w:pStyle w:val="af8"/>
        <w:spacing w:line="240" w:lineRule="auto"/>
        <w:ind w:firstLine="454"/>
        <w:rPr>
          <w:rFonts w:ascii="Times New Roman" w:hAnsi="Times New Roman" w:cs="Times New Roman"/>
          <w:sz w:val="24"/>
          <w:szCs w:val="24"/>
        </w:rPr>
      </w:pPr>
      <w:proofErr w:type="gramStart"/>
      <w:r w:rsidRPr="002C5D37">
        <w:rPr>
          <w:rFonts w:ascii="Times New Roman" w:hAnsi="Times New Roman" w:cs="Times New Roman"/>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CE467C" w:rsidRDefault="00CE467C" w:rsidP="003B61AF">
      <w:pPr>
        <w:pStyle w:val="32"/>
        <w:spacing w:before="0" w:after="0" w:line="240" w:lineRule="auto"/>
        <w:rPr>
          <w:rFonts w:ascii="Times New Roman" w:hAnsi="Times New Roman" w:cs="Times New Roman"/>
          <w:i w:val="0"/>
          <w:sz w:val="24"/>
          <w:szCs w:val="24"/>
        </w:rPr>
      </w:pPr>
    </w:p>
    <w:p w:rsidR="00CE467C" w:rsidRDefault="00CE467C" w:rsidP="003B61AF">
      <w:pPr>
        <w:pStyle w:val="32"/>
        <w:spacing w:before="0" w:after="0" w:line="240" w:lineRule="auto"/>
        <w:rPr>
          <w:rFonts w:ascii="Times New Roman" w:hAnsi="Times New Roman" w:cs="Times New Roman"/>
          <w:i w:val="0"/>
          <w:sz w:val="24"/>
          <w:szCs w:val="24"/>
        </w:rPr>
      </w:pPr>
    </w:p>
    <w:p w:rsidR="003B61AF" w:rsidRPr="002C5D37" w:rsidRDefault="003B61AF" w:rsidP="003B61AF">
      <w:pPr>
        <w:pStyle w:val="32"/>
        <w:spacing w:before="0" w:after="0" w:line="240" w:lineRule="auto"/>
        <w:rPr>
          <w:rFonts w:ascii="Times New Roman" w:hAnsi="Times New Roman" w:cs="Times New Roman"/>
          <w:i w:val="0"/>
          <w:sz w:val="24"/>
          <w:szCs w:val="24"/>
        </w:rPr>
      </w:pPr>
      <w:r w:rsidRPr="002C5D37">
        <w:rPr>
          <w:rFonts w:ascii="Times New Roman" w:hAnsi="Times New Roman" w:cs="Times New Roman"/>
          <w:i w:val="0"/>
          <w:sz w:val="24"/>
          <w:szCs w:val="24"/>
        </w:rPr>
        <w:t>Основное содержание учебных предметов</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1. Русский язык</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Виды речевой деятельности</w:t>
      </w:r>
    </w:p>
    <w:p w:rsidR="003B61AF" w:rsidRPr="002C5D37" w:rsidRDefault="003B61AF" w:rsidP="003B61AF">
      <w:pPr>
        <w:pStyle w:val="af8"/>
        <w:spacing w:line="240" w:lineRule="auto"/>
        <w:ind w:firstLine="709"/>
        <w:rPr>
          <w:rFonts w:ascii="Times New Roman" w:hAnsi="Times New Roman" w:cs="Times New Roman"/>
          <w:spacing w:val="-4"/>
          <w:sz w:val="24"/>
          <w:szCs w:val="24"/>
        </w:rPr>
      </w:pPr>
      <w:r w:rsidRPr="002C5D37">
        <w:rPr>
          <w:rFonts w:ascii="Times New Roman" w:hAnsi="Times New Roman" w:cs="Times New Roman"/>
          <w:b/>
          <w:bCs/>
          <w:sz w:val="24"/>
          <w:szCs w:val="24"/>
        </w:rPr>
        <w:t xml:space="preserve">Слушание. </w:t>
      </w:r>
      <w:r w:rsidRPr="002C5D37">
        <w:rPr>
          <w:rFonts w:ascii="Times New Roman" w:hAnsi="Times New Roman" w:cs="Times New Roman"/>
          <w:sz w:val="24"/>
          <w:szCs w:val="24"/>
        </w:rPr>
        <w:t xml:space="preserve">Осознание цели и ситуации устного общения. </w:t>
      </w:r>
      <w:r w:rsidRPr="002C5D37">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Говорение. </w:t>
      </w:r>
      <w:r w:rsidRPr="002C5D37">
        <w:rPr>
          <w:rFonts w:ascii="Times New Roman" w:hAnsi="Times New Roman" w:cs="Times New Roman"/>
          <w:sz w:val="24"/>
          <w:szCs w:val="24"/>
        </w:rPr>
        <w:t>Выбор языковых сре</w:t>
      </w:r>
      <w:proofErr w:type="gramStart"/>
      <w:r w:rsidRPr="002C5D37">
        <w:rPr>
          <w:rFonts w:ascii="Times New Roman" w:hAnsi="Times New Roman" w:cs="Times New Roman"/>
          <w:sz w:val="24"/>
          <w:szCs w:val="24"/>
        </w:rPr>
        <w:t>дств в с</w:t>
      </w:r>
      <w:proofErr w:type="gramEnd"/>
      <w:r w:rsidRPr="002C5D37">
        <w:rPr>
          <w:rFonts w:ascii="Times New Roman" w:hAnsi="Times New Roman" w:cs="Times New Roman"/>
          <w:sz w:val="24"/>
          <w:szCs w:val="24"/>
        </w:rPr>
        <w:t>оответствии с целями и условиями общения для эффективного решения ком</w:t>
      </w:r>
      <w:r w:rsidRPr="002C5D37">
        <w:rPr>
          <w:rFonts w:ascii="Times New Roman" w:hAnsi="Times New Roman" w:cs="Times New Roman"/>
          <w:spacing w:val="-2"/>
          <w:sz w:val="24"/>
          <w:szCs w:val="24"/>
        </w:rPr>
        <w:t xml:space="preserve">муникативной задачи. Практическое овладение диалогической </w:t>
      </w:r>
      <w:r w:rsidRPr="002C5D37">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2C5D37">
        <w:rPr>
          <w:rFonts w:ascii="Times New Roman" w:hAnsi="Times New Roman" w:cs="Times New Roman"/>
          <w:spacing w:val="2"/>
          <w:sz w:val="24"/>
          <w:szCs w:val="24"/>
        </w:rPr>
        <w:t xml:space="preserve">ях учебного и бытового общения (приветствие, прощание, </w:t>
      </w:r>
      <w:r w:rsidRPr="002C5D37">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Чтение. </w:t>
      </w:r>
      <w:r w:rsidRPr="002C5D37">
        <w:rPr>
          <w:rFonts w:ascii="Times New Roman" w:hAnsi="Times New Roman" w:cs="Times New Roman"/>
          <w:sz w:val="24"/>
          <w:szCs w:val="24"/>
        </w:rPr>
        <w:t xml:space="preserve">Понимание учебного текста. Выборочное чтение </w:t>
      </w:r>
      <w:r w:rsidRPr="002C5D37">
        <w:rPr>
          <w:rFonts w:ascii="Times New Roman" w:hAnsi="Times New Roman" w:cs="Times New Roman"/>
          <w:spacing w:val="2"/>
          <w:sz w:val="24"/>
          <w:szCs w:val="24"/>
        </w:rPr>
        <w:t xml:space="preserve">с целью нахождения необходимого материала. Нахождение </w:t>
      </w:r>
      <w:r w:rsidRPr="002C5D37">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pacing w:val="-2"/>
          <w:sz w:val="24"/>
          <w:szCs w:val="24"/>
        </w:rPr>
        <w:t xml:space="preserve">Письмо. </w:t>
      </w:r>
      <w:r w:rsidRPr="002C5D37">
        <w:rPr>
          <w:rFonts w:ascii="Times New Roman" w:hAnsi="Times New Roman" w:cs="Times New Roman"/>
          <w:spacing w:val="-2"/>
          <w:sz w:val="24"/>
          <w:szCs w:val="24"/>
        </w:rPr>
        <w:t>Письмо букв, буквосочетаний, слогов, слов, пред</w:t>
      </w:r>
      <w:r w:rsidRPr="002C5D37">
        <w:rPr>
          <w:rFonts w:ascii="Times New Roman" w:hAnsi="Times New Roman" w:cs="Times New Roman"/>
          <w:spacing w:val="-4"/>
          <w:sz w:val="24"/>
          <w:szCs w:val="24"/>
        </w:rPr>
        <w:t xml:space="preserve">ложений в системе обучения грамоте. Овладение разборчивым, </w:t>
      </w:r>
      <w:r w:rsidRPr="002C5D37">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2C5D37">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2C5D37">
        <w:rPr>
          <w:rFonts w:ascii="Times New Roman" w:hAnsi="Times New Roman" w:cs="Times New Roman"/>
          <w:sz w:val="24"/>
          <w:szCs w:val="24"/>
        </w:rPr>
        <w:t xml:space="preserve">. Создание небольших собственных </w:t>
      </w:r>
      <w:r w:rsidRPr="002C5D37">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т.п.)</w:t>
      </w:r>
      <w:proofErr w:type="gramStart"/>
      <w:r w:rsidRPr="002C5D37">
        <w:rPr>
          <w:rFonts w:ascii="Times New Roman" w:hAnsi="Times New Roman" w:cs="Times New Roman"/>
          <w:spacing w:val="-2"/>
          <w:sz w:val="24"/>
          <w:szCs w:val="24"/>
        </w:rPr>
        <w:t>.</w:t>
      </w:r>
      <w:proofErr w:type="gramEnd"/>
      <w:r w:rsidRPr="002C5D37">
        <w:rPr>
          <w:rFonts w:ascii="Times New Roman" w:hAnsi="Cambria Math" w:cs="Times New Roman"/>
          <w:spacing w:val="-2"/>
          <w:sz w:val="24"/>
          <w:szCs w:val="24"/>
        </w:rPr>
        <w:t> </w:t>
      </w:r>
      <w:proofErr w:type="gramStart"/>
      <w:r w:rsidRPr="002C5D37">
        <w:rPr>
          <w:rFonts w:ascii="Times New Roman" w:hAnsi="Times New Roman" w:cs="Times New Roman"/>
          <w:spacing w:val="-2"/>
          <w:sz w:val="24"/>
          <w:szCs w:val="24"/>
        </w:rPr>
        <w:t>п</w:t>
      </w:r>
      <w:proofErr w:type="gramEnd"/>
      <w:r w:rsidRPr="002C5D37">
        <w:rPr>
          <w:rFonts w:ascii="Times New Roman" w:hAnsi="Times New Roman" w:cs="Times New Roman"/>
          <w:spacing w:val="-2"/>
          <w:sz w:val="24"/>
          <w:szCs w:val="24"/>
        </w:rPr>
        <w:t>росмотра фрагмента видеозаписи и</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Обучение грамоте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Фонетика. </w:t>
      </w:r>
      <w:r w:rsidRPr="002C5D37">
        <w:rPr>
          <w:rFonts w:ascii="Times New Roman" w:hAnsi="Times New Roman" w:cs="Times New Roman"/>
          <w:spacing w:val="2"/>
          <w:sz w:val="24"/>
          <w:szCs w:val="24"/>
        </w:rPr>
        <w:t xml:space="preserve">Звуки речи. Осознание единства звукового </w:t>
      </w:r>
      <w:r w:rsidRPr="002C5D37">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Графика. </w:t>
      </w:r>
      <w:r w:rsidRPr="002C5D37">
        <w:rPr>
          <w:rFonts w:ascii="Times New Roman" w:hAnsi="Times New Roman" w:cs="Times New Roman"/>
          <w:sz w:val="24"/>
          <w:szCs w:val="24"/>
        </w:rPr>
        <w:t>Различение звука и буквы: буква как знак зву</w:t>
      </w:r>
      <w:r w:rsidRPr="002C5D37">
        <w:rPr>
          <w:rFonts w:ascii="Times New Roman" w:hAnsi="Times New Roman" w:cs="Times New Roman"/>
          <w:spacing w:val="2"/>
          <w:sz w:val="24"/>
          <w:szCs w:val="24"/>
        </w:rPr>
        <w:t xml:space="preserve">ка. Овладение позиционным способом обозначения звуков </w:t>
      </w:r>
      <w:r w:rsidRPr="002C5D37">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2C5D37">
        <w:rPr>
          <w:rFonts w:ascii="Times New Roman" w:hAnsi="Times New Roman" w:cs="Times New Roman"/>
          <w:b/>
          <w:bCs/>
          <w:i/>
          <w:iCs/>
          <w:sz w:val="24"/>
          <w:szCs w:val="24"/>
        </w:rPr>
        <w:t xml:space="preserve">е, ё, </w:t>
      </w:r>
      <w:proofErr w:type="spellStart"/>
      <w:r w:rsidRPr="002C5D37">
        <w:rPr>
          <w:rFonts w:ascii="Times New Roman" w:hAnsi="Times New Roman" w:cs="Times New Roman"/>
          <w:b/>
          <w:bCs/>
          <w:i/>
          <w:iCs/>
          <w:sz w:val="24"/>
          <w:szCs w:val="24"/>
        </w:rPr>
        <w:t>ю</w:t>
      </w:r>
      <w:proofErr w:type="spellEnd"/>
      <w:r w:rsidRPr="002C5D37">
        <w:rPr>
          <w:rFonts w:ascii="Times New Roman" w:hAnsi="Times New Roman" w:cs="Times New Roman"/>
          <w:b/>
          <w:bCs/>
          <w:i/>
          <w:iCs/>
          <w:sz w:val="24"/>
          <w:szCs w:val="24"/>
        </w:rPr>
        <w:t xml:space="preserve">, я. </w:t>
      </w:r>
      <w:r w:rsidRPr="002C5D37">
        <w:rPr>
          <w:rFonts w:ascii="Times New Roman" w:hAnsi="Times New Roman" w:cs="Times New Roman"/>
          <w:sz w:val="24"/>
          <w:szCs w:val="24"/>
        </w:rPr>
        <w:t>Мягкий знак</w:t>
      </w:r>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как показатель мягкости предшествующего согласного звука.</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sz w:val="24"/>
          <w:szCs w:val="24"/>
        </w:rPr>
        <w:t>Знакомство с русским алфавитом как последовательностью букв.</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pacing w:val="-2"/>
          <w:sz w:val="24"/>
          <w:szCs w:val="24"/>
        </w:rPr>
        <w:t xml:space="preserve">Чтение. </w:t>
      </w:r>
      <w:r w:rsidRPr="002C5D37">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2C5D37">
        <w:rPr>
          <w:rFonts w:ascii="Times New Roman" w:hAnsi="Times New Roman" w:cs="Times New Roman"/>
          <w:spacing w:val="2"/>
          <w:sz w:val="24"/>
          <w:szCs w:val="24"/>
        </w:rPr>
        <w:t xml:space="preserve">ющей индивидуальному темпу ребёнка. Осознанное чтение </w:t>
      </w:r>
      <w:r w:rsidRPr="002C5D37">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Знакомство с орфоэпическим чтением (при переходе к чте</w:t>
      </w:r>
      <w:r w:rsidRPr="002C5D37">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lastRenderedPageBreak/>
        <w:t xml:space="preserve">Письмо. </w:t>
      </w:r>
      <w:r w:rsidRPr="002C5D37">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pacing w:val="2"/>
          <w:sz w:val="24"/>
          <w:szCs w:val="24"/>
        </w:rPr>
        <w:t>Овладение начертанием письменных прописных (заглав</w:t>
      </w:r>
      <w:r w:rsidRPr="002C5D37">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2C5D37">
        <w:rPr>
          <w:rFonts w:ascii="Times New Roman" w:hAnsi="Times New Roman" w:cs="Times New Roman"/>
          <w:sz w:val="24"/>
          <w:szCs w:val="24"/>
        </w:rPr>
        <w:t>м-</w:t>
      </w:r>
      <w:proofErr w:type="gramEnd"/>
      <w:r w:rsidRPr="002C5D37">
        <w:rPr>
          <w:rFonts w:ascii="Times New Roman" w:hAnsi="Times New Roman" w:cs="Times New Roman"/>
          <w:sz w:val="24"/>
          <w:szCs w:val="24"/>
        </w:rPr>
        <w:t xml:space="preserve"> образом и </w:t>
      </w:r>
      <w:proofErr w:type="spellStart"/>
      <w:r w:rsidRPr="002C5D37">
        <w:rPr>
          <w:rFonts w:ascii="Times New Roman" w:hAnsi="Times New Roman" w:cs="Times New Roman"/>
          <w:sz w:val="24"/>
          <w:szCs w:val="24"/>
        </w:rPr>
        <w:t>послогового</w:t>
      </w:r>
      <w:proofErr w:type="spellEnd"/>
      <w:r w:rsidRPr="002C5D37">
        <w:rPr>
          <w:rFonts w:ascii="Times New Roman" w:hAnsi="Times New Roman" w:cs="Times New Roman"/>
          <w:sz w:val="24"/>
          <w:szCs w:val="24"/>
        </w:rPr>
        <w:t xml:space="preserve"> чтения написанных слов.</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spacing w:val="2"/>
          <w:sz w:val="24"/>
          <w:szCs w:val="24"/>
        </w:rPr>
        <w:t xml:space="preserve">Понимание функции небуквенных графических средств: </w:t>
      </w:r>
      <w:r w:rsidRPr="002C5D37">
        <w:rPr>
          <w:rFonts w:ascii="Times New Roman" w:hAnsi="Times New Roman" w:cs="Times New Roman"/>
          <w:sz w:val="24"/>
          <w:szCs w:val="24"/>
        </w:rPr>
        <w:t>пробела между словами, знака переноса.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Слово и предложение. </w:t>
      </w:r>
      <w:r w:rsidRPr="002C5D3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Орфография. </w:t>
      </w:r>
      <w:r w:rsidRPr="002C5D37">
        <w:rPr>
          <w:rFonts w:ascii="Times New Roman" w:hAnsi="Times New Roman" w:cs="Times New Roman"/>
          <w:spacing w:val="-2"/>
          <w:sz w:val="24"/>
          <w:szCs w:val="24"/>
        </w:rPr>
        <w:t xml:space="preserve">Знакомство с правилами правописания и их </w:t>
      </w:r>
      <w:r w:rsidRPr="002C5D37">
        <w:rPr>
          <w:rFonts w:ascii="Times New Roman" w:hAnsi="Times New Roman" w:cs="Times New Roman"/>
          <w:sz w:val="24"/>
          <w:szCs w:val="24"/>
        </w:rPr>
        <w:t>применение:</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раздельное написание слов;</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обозначение гласных после шипящих (</w:t>
      </w:r>
      <w:proofErr w:type="spellStart"/>
      <w:proofErr w:type="gramStart"/>
      <w:r w:rsidRPr="002C5D37">
        <w:rPr>
          <w:rFonts w:ascii="Times New Roman" w:hAnsi="Times New Roman" w:cs="Times New Roman"/>
          <w:b/>
          <w:bCs/>
          <w:i/>
          <w:iCs/>
          <w:sz w:val="24"/>
          <w:szCs w:val="24"/>
        </w:rPr>
        <w:t>ча</w:t>
      </w:r>
      <w:proofErr w:type="spellEnd"/>
      <w:r w:rsidRPr="002C5D37">
        <w:rPr>
          <w:rFonts w:ascii="Times New Roman" w:hAnsi="Times New Roman" w:cs="Times New Roman"/>
          <w:b/>
          <w:bCs/>
          <w:sz w:val="24"/>
          <w:szCs w:val="24"/>
        </w:rPr>
        <w:t>—</w:t>
      </w:r>
      <w:proofErr w:type="spellStart"/>
      <w:r w:rsidRPr="002C5D37">
        <w:rPr>
          <w:rFonts w:ascii="Times New Roman" w:hAnsi="Times New Roman" w:cs="Times New Roman"/>
          <w:b/>
          <w:bCs/>
          <w:i/>
          <w:iCs/>
          <w:sz w:val="24"/>
          <w:szCs w:val="24"/>
        </w:rPr>
        <w:t>ща</w:t>
      </w:r>
      <w:proofErr w:type="spellEnd"/>
      <w:proofErr w:type="gramEnd"/>
      <w:r w:rsidRPr="002C5D37">
        <w:rPr>
          <w:rFonts w:ascii="Times New Roman" w:hAnsi="Times New Roman" w:cs="Times New Roman"/>
          <w:b/>
          <w:bCs/>
          <w:sz w:val="24"/>
          <w:szCs w:val="24"/>
        </w:rPr>
        <w:t xml:space="preserve">, </w:t>
      </w:r>
      <w:r w:rsidRPr="002C5D37">
        <w:rPr>
          <w:rFonts w:ascii="Times New Roman" w:hAnsi="Times New Roman" w:cs="Times New Roman"/>
          <w:b/>
          <w:bCs/>
          <w:i/>
          <w:iCs/>
          <w:sz w:val="24"/>
          <w:szCs w:val="24"/>
        </w:rPr>
        <w:t>чу</w:t>
      </w:r>
      <w:r w:rsidRPr="002C5D37">
        <w:rPr>
          <w:rFonts w:ascii="Times New Roman" w:hAnsi="Times New Roman" w:cs="Times New Roman"/>
          <w:b/>
          <w:bCs/>
          <w:sz w:val="24"/>
          <w:szCs w:val="24"/>
        </w:rPr>
        <w:t>—</w:t>
      </w:r>
      <w:proofErr w:type="spellStart"/>
      <w:r w:rsidRPr="002C5D37">
        <w:rPr>
          <w:rFonts w:ascii="Times New Roman" w:hAnsi="Times New Roman" w:cs="Times New Roman"/>
          <w:b/>
          <w:bCs/>
          <w:i/>
          <w:iCs/>
          <w:sz w:val="24"/>
          <w:szCs w:val="24"/>
        </w:rPr>
        <w:t>щу</w:t>
      </w:r>
      <w:proofErr w:type="spellEnd"/>
      <w:r w:rsidRPr="002C5D37">
        <w:rPr>
          <w:rFonts w:ascii="Times New Roman" w:hAnsi="Times New Roman" w:cs="Times New Roman"/>
          <w:b/>
          <w:bCs/>
          <w:sz w:val="24"/>
          <w:szCs w:val="24"/>
        </w:rPr>
        <w:t xml:space="preserve">, </w:t>
      </w:r>
      <w:proofErr w:type="spellStart"/>
      <w:r w:rsidRPr="002C5D37">
        <w:rPr>
          <w:rFonts w:ascii="Times New Roman" w:hAnsi="Times New Roman" w:cs="Times New Roman"/>
          <w:b/>
          <w:bCs/>
          <w:i/>
          <w:iCs/>
          <w:sz w:val="24"/>
          <w:szCs w:val="24"/>
        </w:rPr>
        <w:t>жи</w:t>
      </w:r>
      <w:proofErr w:type="spellEnd"/>
      <w:r w:rsidRPr="002C5D37">
        <w:rPr>
          <w:rFonts w:ascii="Times New Roman" w:hAnsi="Times New Roman" w:cs="Times New Roman"/>
          <w:b/>
          <w:bCs/>
          <w:sz w:val="24"/>
          <w:szCs w:val="24"/>
        </w:rPr>
        <w:t>—</w:t>
      </w:r>
      <w:proofErr w:type="spellStart"/>
      <w:r w:rsidRPr="002C5D37">
        <w:rPr>
          <w:rFonts w:ascii="Times New Roman" w:hAnsi="Times New Roman" w:cs="Times New Roman"/>
          <w:b/>
          <w:bCs/>
          <w:i/>
          <w:iCs/>
          <w:sz w:val="24"/>
          <w:szCs w:val="24"/>
        </w:rPr>
        <w:t>ши</w:t>
      </w:r>
      <w:proofErr w:type="spell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прописная (заглавная) буква в начале предложения, в име</w:t>
      </w:r>
      <w:r w:rsidRPr="002C5D37">
        <w:rPr>
          <w:rFonts w:ascii="Times New Roman" w:hAnsi="Times New Roman" w:cs="Times New Roman"/>
          <w:sz w:val="24"/>
          <w:szCs w:val="24"/>
        </w:rPr>
        <w:t>нах собственных;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перенос слов по слогам без стечения согласных;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знаки препинания в конце предложения.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Развитие речи. </w:t>
      </w:r>
      <w:r w:rsidRPr="002C5D3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Систематический курс</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sz w:val="24"/>
          <w:szCs w:val="24"/>
        </w:rPr>
        <w:t>Фонетика и орфоэпия.</w:t>
      </w:r>
      <w:r w:rsidRPr="002C5D37">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2C5D37">
        <w:rPr>
          <w:rFonts w:ascii="Times New Roman" w:hAnsi="Times New Roman" w:cs="Times New Roman"/>
          <w:spacing w:val="2"/>
          <w:sz w:val="24"/>
          <w:szCs w:val="24"/>
        </w:rPr>
        <w:t>ние парных и непарных по звонкости—глухости согласных звуков. Ударение, н</w:t>
      </w:r>
      <w:r w:rsidRPr="002C5D37">
        <w:rPr>
          <w:rFonts w:ascii="Times New Roman" w:hAnsi="Times New Roman" w:cs="Times New Roman"/>
          <w:sz w:val="24"/>
          <w:szCs w:val="24"/>
        </w:rPr>
        <w:t>ахождение в слове ударных и безударных гласных звуков.</w:t>
      </w:r>
      <w:r w:rsidRPr="002C5D37">
        <w:rPr>
          <w:rFonts w:ascii="Times New Roman" w:hAnsi="Times New Roman" w:cs="Times New Roman"/>
          <w:spacing w:val="2"/>
          <w:sz w:val="24"/>
          <w:szCs w:val="24"/>
        </w:rPr>
        <w:t xml:space="preserve"> Деление слов на слоги. </w:t>
      </w:r>
      <w:proofErr w:type="gramStart"/>
      <w:r w:rsidRPr="002C5D37">
        <w:rPr>
          <w:rFonts w:ascii="Times New Roman" w:hAnsi="Times New Roman" w:cs="Times New Roman"/>
          <w:spacing w:val="2"/>
          <w:sz w:val="24"/>
          <w:szCs w:val="24"/>
        </w:rPr>
        <w:t xml:space="preserve">Определение качественной характеристики звука: </w:t>
      </w:r>
      <w:r w:rsidRPr="002C5D37">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2C5D37">
        <w:rPr>
          <w:rFonts w:ascii="Times New Roman" w:hAnsi="Times New Roman" w:cs="Times New Roman"/>
          <w:spacing w:val="2"/>
          <w:sz w:val="24"/>
          <w:szCs w:val="24"/>
        </w:rPr>
        <w:t>звонкий — глухой, парный — непарный.</w:t>
      </w:r>
      <w:proofErr w:type="gramEnd"/>
      <w:r w:rsidRPr="002C5D37">
        <w:rPr>
          <w:rFonts w:ascii="Times New Roman" w:hAnsi="Times New Roman" w:cs="Times New Roman"/>
          <w:i/>
          <w:iCs/>
          <w:sz w:val="24"/>
          <w:szCs w:val="24"/>
        </w:rPr>
        <w:t xml:space="preserve"> </w:t>
      </w:r>
      <w:r w:rsidRPr="002C5D37">
        <w:rPr>
          <w:rFonts w:ascii="Times New Roman" w:hAnsi="Times New Roman" w:cs="Times New Roman"/>
          <w:spacing w:val="2"/>
          <w:sz w:val="24"/>
          <w:szCs w:val="24"/>
        </w:rPr>
        <w:t xml:space="preserve">Произношение звуков и сочетаний звуков </w:t>
      </w:r>
      <w:r w:rsidRPr="002C5D37">
        <w:rPr>
          <w:rFonts w:ascii="Times New Roman" w:hAnsi="Times New Roman" w:cs="Times New Roman"/>
          <w:sz w:val="24"/>
          <w:szCs w:val="24"/>
        </w:rPr>
        <w:t>в соответствии с нормами современного русского литературного языка.</w:t>
      </w:r>
      <w:r w:rsidRPr="002C5D37">
        <w:rPr>
          <w:rFonts w:ascii="Times New Roman" w:hAnsi="Times New Roman" w:cs="Times New Roman"/>
          <w:iCs/>
          <w:sz w:val="24"/>
          <w:szCs w:val="24"/>
        </w:rPr>
        <w:t xml:space="preserve"> Фонетический разбор слова</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pacing w:val="-2"/>
          <w:sz w:val="24"/>
          <w:szCs w:val="24"/>
        </w:rPr>
        <w:t xml:space="preserve">Графика. </w:t>
      </w:r>
      <w:r w:rsidRPr="002C5D37">
        <w:rPr>
          <w:rFonts w:ascii="Times New Roman" w:hAnsi="Times New Roman" w:cs="Times New Roman"/>
          <w:sz w:val="24"/>
          <w:szCs w:val="24"/>
        </w:rPr>
        <w:t>Различение звука и буквы: буква как знак зву</w:t>
      </w:r>
      <w:r w:rsidRPr="002C5D37">
        <w:rPr>
          <w:rFonts w:ascii="Times New Roman" w:hAnsi="Times New Roman" w:cs="Times New Roman"/>
          <w:spacing w:val="2"/>
          <w:sz w:val="24"/>
          <w:szCs w:val="24"/>
        </w:rPr>
        <w:t>ка.</w:t>
      </w:r>
      <w:r w:rsidRPr="002C5D37">
        <w:rPr>
          <w:rFonts w:ascii="Times New Roman" w:hAnsi="Times New Roman" w:cs="Times New Roman"/>
          <w:spacing w:val="-2"/>
          <w:sz w:val="24"/>
          <w:szCs w:val="24"/>
        </w:rPr>
        <w:t xml:space="preserve"> </w:t>
      </w:r>
      <w:r w:rsidRPr="002C5D37">
        <w:rPr>
          <w:rFonts w:ascii="Times New Roman" w:hAnsi="Times New Roman" w:cs="Times New Roman"/>
          <w:spacing w:val="2"/>
          <w:sz w:val="24"/>
          <w:szCs w:val="24"/>
        </w:rPr>
        <w:t xml:space="preserve">Овладение позиционным способом обозначения звуков </w:t>
      </w:r>
      <w:r w:rsidRPr="002C5D37">
        <w:rPr>
          <w:rFonts w:ascii="Times New Roman" w:hAnsi="Times New Roman" w:cs="Times New Roman"/>
          <w:sz w:val="24"/>
          <w:szCs w:val="24"/>
        </w:rPr>
        <w:t>буквами.</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spacing w:val="-2"/>
          <w:sz w:val="24"/>
          <w:szCs w:val="24"/>
        </w:rPr>
        <w:t>Обозначение на пись</w:t>
      </w:r>
      <w:r w:rsidRPr="002C5D37">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2C5D37">
        <w:rPr>
          <w:rFonts w:ascii="Times New Roman" w:hAnsi="Times New Roman" w:cs="Times New Roman"/>
          <w:b/>
          <w:bCs/>
          <w:i/>
          <w:iCs/>
          <w:sz w:val="24"/>
          <w:szCs w:val="24"/>
        </w:rPr>
        <w:t xml:space="preserve">е, ё, </w:t>
      </w:r>
      <w:proofErr w:type="spellStart"/>
      <w:r w:rsidRPr="002C5D37">
        <w:rPr>
          <w:rFonts w:ascii="Times New Roman" w:hAnsi="Times New Roman" w:cs="Times New Roman"/>
          <w:b/>
          <w:bCs/>
          <w:i/>
          <w:iCs/>
          <w:sz w:val="24"/>
          <w:szCs w:val="24"/>
        </w:rPr>
        <w:t>ю</w:t>
      </w:r>
      <w:proofErr w:type="spellEnd"/>
      <w:r w:rsidRPr="002C5D37">
        <w:rPr>
          <w:rFonts w:ascii="Times New Roman" w:hAnsi="Times New Roman" w:cs="Times New Roman"/>
          <w:b/>
          <w:bCs/>
          <w:i/>
          <w:iCs/>
          <w:sz w:val="24"/>
          <w:szCs w:val="24"/>
        </w:rPr>
        <w:t xml:space="preserve">, я. </w:t>
      </w:r>
      <w:r w:rsidRPr="002C5D37">
        <w:rPr>
          <w:rFonts w:ascii="Times New Roman" w:hAnsi="Times New Roman" w:cs="Times New Roman"/>
          <w:sz w:val="24"/>
          <w:szCs w:val="24"/>
        </w:rPr>
        <w:t>Мягкий знак</w:t>
      </w:r>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 xml:space="preserve">как показатель мягкости предшествующего согласного звука. Использование на письме </w:t>
      </w:r>
      <w:proofErr w:type="gramStart"/>
      <w:r w:rsidRPr="002C5D37">
        <w:rPr>
          <w:rFonts w:ascii="Times New Roman" w:hAnsi="Times New Roman" w:cs="Times New Roman"/>
          <w:sz w:val="24"/>
          <w:szCs w:val="24"/>
        </w:rPr>
        <w:t>разделительных</w:t>
      </w:r>
      <w:proofErr w:type="gramEnd"/>
      <w:r w:rsidRPr="002C5D37">
        <w:rPr>
          <w:rFonts w:ascii="Times New Roman" w:hAnsi="Times New Roman" w:cs="Times New Roman"/>
          <w:sz w:val="24"/>
          <w:szCs w:val="24"/>
        </w:rPr>
        <w:t xml:space="preserve"> </w:t>
      </w:r>
      <w:proofErr w:type="spellStart"/>
      <w:r w:rsidRPr="002C5D37">
        <w:rPr>
          <w:rFonts w:ascii="Times New Roman" w:hAnsi="Times New Roman" w:cs="Times New Roman"/>
          <w:bCs/>
          <w:i/>
          <w:iCs/>
          <w:sz w:val="24"/>
          <w:szCs w:val="24"/>
        </w:rPr>
        <w:t>ъ</w:t>
      </w:r>
      <w:proofErr w:type="spellEnd"/>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 xml:space="preserve">и </w:t>
      </w:r>
      <w:proofErr w:type="spellStart"/>
      <w:r w:rsidRPr="002C5D37">
        <w:rPr>
          <w:rFonts w:ascii="Times New Roman" w:hAnsi="Times New Roman" w:cs="Times New Roman"/>
          <w:bCs/>
          <w:i/>
          <w:iCs/>
          <w:sz w:val="24"/>
          <w:szCs w:val="24"/>
        </w:rPr>
        <w:t>ь</w:t>
      </w:r>
      <w:proofErr w:type="spellEnd"/>
      <w:r w:rsidRPr="002C5D37">
        <w:rPr>
          <w:rFonts w:ascii="Times New Roman" w:hAnsi="Times New Roman" w:cs="Times New Roman"/>
          <w:b/>
          <w:bCs/>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4"/>
          <w:sz w:val="24"/>
          <w:szCs w:val="24"/>
        </w:rPr>
        <w:t xml:space="preserve">Установление соотношения звукового и буквенного состава </w:t>
      </w:r>
      <w:r w:rsidRPr="002C5D37">
        <w:rPr>
          <w:rFonts w:ascii="Times New Roman" w:hAnsi="Times New Roman" w:cs="Times New Roman"/>
          <w:sz w:val="24"/>
          <w:szCs w:val="24"/>
        </w:rPr>
        <w:t xml:space="preserve">слова в словах типа </w:t>
      </w:r>
      <w:r w:rsidRPr="002C5D37">
        <w:rPr>
          <w:rFonts w:ascii="Times New Roman" w:hAnsi="Times New Roman" w:cs="Times New Roman"/>
          <w:i/>
          <w:iCs/>
          <w:sz w:val="24"/>
          <w:szCs w:val="24"/>
        </w:rPr>
        <w:t>стол, конь</w:t>
      </w:r>
      <w:r w:rsidRPr="002C5D37">
        <w:rPr>
          <w:rFonts w:ascii="Times New Roman" w:hAnsi="Times New Roman" w:cs="Times New Roman"/>
          <w:sz w:val="24"/>
          <w:szCs w:val="24"/>
        </w:rPr>
        <w:t xml:space="preserve">; в словах с йотированными </w:t>
      </w:r>
      <w:r w:rsidRPr="002C5D37">
        <w:rPr>
          <w:rFonts w:ascii="Times New Roman" w:hAnsi="Times New Roman" w:cs="Times New Roman"/>
          <w:spacing w:val="-4"/>
          <w:sz w:val="24"/>
          <w:szCs w:val="24"/>
        </w:rPr>
        <w:t xml:space="preserve">гласными </w:t>
      </w:r>
      <w:r w:rsidRPr="002C5D37">
        <w:rPr>
          <w:rFonts w:ascii="Times New Roman" w:hAnsi="Times New Roman" w:cs="Times New Roman"/>
          <w:b/>
          <w:bCs/>
          <w:i/>
          <w:iCs/>
          <w:spacing w:val="-4"/>
          <w:sz w:val="24"/>
          <w:szCs w:val="24"/>
        </w:rPr>
        <w:t>е</w:t>
      </w:r>
      <w:r w:rsidRPr="002C5D37">
        <w:rPr>
          <w:rFonts w:ascii="Times New Roman" w:hAnsi="Times New Roman" w:cs="Times New Roman"/>
          <w:b/>
          <w:bCs/>
          <w:spacing w:val="-4"/>
          <w:sz w:val="24"/>
          <w:szCs w:val="24"/>
        </w:rPr>
        <w:t xml:space="preserve">, </w:t>
      </w:r>
      <w:r w:rsidRPr="002C5D37">
        <w:rPr>
          <w:rFonts w:ascii="Times New Roman" w:hAnsi="Times New Roman" w:cs="Times New Roman"/>
          <w:b/>
          <w:bCs/>
          <w:i/>
          <w:iCs/>
          <w:spacing w:val="-4"/>
          <w:sz w:val="24"/>
          <w:szCs w:val="24"/>
        </w:rPr>
        <w:t>ё</w:t>
      </w:r>
      <w:r w:rsidRPr="002C5D37">
        <w:rPr>
          <w:rFonts w:ascii="Times New Roman" w:hAnsi="Times New Roman" w:cs="Times New Roman"/>
          <w:b/>
          <w:bCs/>
          <w:spacing w:val="-4"/>
          <w:sz w:val="24"/>
          <w:szCs w:val="24"/>
        </w:rPr>
        <w:t xml:space="preserve">, </w:t>
      </w:r>
      <w:proofErr w:type="spellStart"/>
      <w:r w:rsidRPr="002C5D37">
        <w:rPr>
          <w:rFonts w:ascii="Times New Roman" w:hAnsi="Times New Roman" w:cs="Times New Roman"/>
          <w:b/>
          <w:bCs/>
          <w:i/>
          <w:iCs/>
          <w:spacing w:val="-4"/>
          <w:sz w:val="24"/>
          <w:szCs w:val="24"/>
        </w:rPr>
        <w:t>ю</w:t>
      </w:r>
      <w:proofErr w:type="spellEnd"/>
      <w:r w:rsidRPr="002C5D37">
        <w:rPr>
          <w:rFonts w:ascii="Times New Roman" w:hAnsi="Times New Roman" w:cs="Times New Roman"/>
          <w:b/>
          <w:bCs/>
          <w:spacing w:val="-4"/>
          <w:sz w:val="24"/>
          <w:szCs w:val="24"/>
        </w:rPr>
        <w:t xml:space="preserve">, </w:t>
      </w:r>
      <w:r w:rsidRPr="002C5D37">
        <w:rPr>
          <w:rFonts w:ascii="Times New Roman" w:hAnsi="Times New Roman" w:cs="Times New Roman"/>
          <w:b/>
          <w:bCs/>
          <w:i/>
          <w:iCs/>
          <w:spacing w:val="-4"/>
          <w:sz w:val="24"/>
          <w:szCs w:val="24"/>
        </w:rPr>
        <w:t>я</w:t>
      </w:r>
      <w:r w:rsidRPr="002C5D37">
        <w:rPr>
          <w:rFonts w:ascii="Times New Roman" w:hAnsi="Times New Roman" w:cs="Times New Roman"/>
          <w:spacing w:val="-4"/>
          <w:sz w:val="24"/>
          <w:szCs w:val="24"/>
        </w:rPr>
        <w:t>;</w:t>
      </w:r>
      <w:r w:rsidRPr="002C5D37">
        <w:rPr>
          <w:rFonts w:ascii="Times New Roman" w:hAnsi="Times New Roman" w:cs="Times New Roman"/>
          <w:b/>
          <w:bCs/>
          <w:spacing w:val="-4"/>
          <w:sz w:val="24"/>
          <w:szCs w:val="24"/>
        </w:rPr>
        <w:t xml:space="preserve"> </w:t>
      </w:r>
      <w:r w:rsidRPr="002C5D37">
        <w:rPr>
          <w:rFonts w:ascii="Times New Roman" w:hAnsi="Times New Roman" w:cs="Times New Roman"/>
          <w:spacing w:val="-4"/>
          <w:sz w:val="24"/>
          <w:szCs w:val="24"/>
        </w:rPr>
        <w:t>в словах с непроизносимыми согласными.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lastRenderedPageBreak/>
        <w:t xml:space="preserve">Знакомство с русским алфавитом как последовательностью букв. </w:t>
      </w:r>
      <w:r w:rsidRPr="002C5D37">
        <w:rPr>
          <w:rFonts w:ascii="Times New Roman" w:hAnsi="Times New Roman" w:cs="Times New Roman"/>
          <w:spacing w:val="2"/>
          <w:sz w:val="24"/>
          <w:szCs w:val="24"/>
        </w:rPr>
        <w:t xml:space="preserve">Знание алфавита: правильное название букв, знание их </w:t>
      </w:r>
      <w:r w:rsidRPr="002C5D37">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
          <w:sz w:val="24"/>
          <w:szCs w:val="24"/>
        </w:rPr>
        <w:t>Состав слова</w:t>
      </w:r>
      <w:r w:rsidRPr="002C5D37">
        <w:rPr>
          <w:rFonts w:ascii="Times New Roman" w:hAnsi="Times New Roman" w:cs="Times New Roman"/>
          <w:b/>
          <w:bCs/>
          <w:sz w:val="24"/>
          <w:szCs w:val="24"/>
        </w:rPr>
        <w:t xml:space="preserve"> (</w:t>
      </w:r>
      <w:proofErr w:type="spellStart"/>
      <w:r w:rsidRPr="002C5D37">
        <w:rPr>
          <w:rFonts w:ascii="Times New Roman" w:hAnsi="Times New Roman" w:cs="Times New Roman"/>
          <w:b/>
          <w:bCs/>
          <w:sz w:val="24"/>
          <w:szCs w:val="24"/>
        </w:rPr>
        <w:t>морфемика</w:t>
      </w:r>
      <w:proofErr w:type="spellEnd"/>
      <w:r w:rsidRPr="002C5D37">
        <w:rPr>
          <w:rFonts w:ascii="Times New Roman" w:hAnsi="Times New Roman" w:cs="Times New Roman"/>
          <w:b/>
          <w:bCs/>
          <w:sz w:val="24"/>
          <w:szCs w:val="24"/>
        </w:rPr>
        <w:t xml:space="preserve">). </w:t>
      </w:r>
      <w:r w:rsidRPr="002C5D37">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Корень, общее понятие о </w:t>
      </w:r>
      <w:proofErr w:type="gramStart"/>
      <w:r w:rsidRPr="002C5D37">
        <w:rPr>
          <w:rFonts w:ascii="Times New Roman" w:hAnsi="Times New Roman" w:cs="Times New Roman"/>
          <w:sz w:val="24"/>
          <w:szCs w:val="24"/>
        </w:rPr>
        <w:t>корне слова</w:t>
      </w:r>
      <w:proofErr w:type="gramEnd"/>
      <w:r w:rsidRPr="002C5D37">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2C5D37">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2C5D37">
        <w:rPr>
          <w:rFonts w:ascii="Times New Roman" w:hAnsi="Times New Roman" w:cs="Times New Roman"/>
          <w:sz w:val="24"/>
          <w:szCs w:val="24"/>
        </w:rPr>
        <w:t xml:space="preserve"> Различение однокоренных слов и различных форм одного и того же слова.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Cs/>
          <w:sz w:val="24"/>
          <w:szCs w:val="24"/>
        </w:rPr>
        <w:t>Представление о значении суффиксов и приставок</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3B61AF" w:rsidRPr="002C5D37" w:rsidRDefault="003B61AF" w:rsidP="003B61AF">
      <w:pPr>
        <w:spacing w:after="0" w:line="240" w:lineRule="auto"/>
        <w:ind w:firstLine="709"/>
        <w:jc w:val="both"/>
        <w:rPr>
          <w:rFonts w:ascii="Times New Roman" w:hAnsi="Times New Roman" w:cs="Times New Roman"/>
          <w:i/>
          <w:sz w:val="24"/>
          <w:szCs w:val="24"/>
        </w:rPr>
      </w:pPr>
      <w:r w:rsidRPr="002C5D37">
        <w:rPr>
          <w:rFonts w:ascii="Times New Roman" w:hAnsi="Times New Roman" w:cs="Times New Roman"/>
          <w:sz w:val="24"/>
          <w:szCs w:val="24"/>
        </w:rPr>
        <w:t>Различение изменяемых и неизменяемых слов.</w:t>
      </w:r>
      <w:r w:rsidRPr="002C5D37">
        <w:rPr>
          <w:rFonts w:ascii="Times New Roman" w:hAnsi="Times New Roman" w:cs="Times New Roman"/>
          <w:i/>
          <w:iCs/>
          <w:sz w:val="24"/>
          <w:szCs w:val="24"/>
        </w:rPr>
        <w:t xml:space="preserve"> </w:t>
      </w:r>
      <w:r w:rsidRPr="002C5D37">
        <w:rPr>
          <w:rFonts w:ascii="Times New Roman" w:hAnsi="Times New Roman" w:cs="Times New Roman"/>
          <w:iCs/>
          <w:sz w:val="24"/>
          <w:szCs w:val="24"/>
        </w:rPr>
        <w:t>Разбор слова по составу.</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
          <w:bCs/>
          <w:sz w:val="24"/>
          <w:szCs w:val="24"/>
        </w:rPr>
        <w:t xml:space="preserve">Морфология. </w:t>
      </w:r>
      <w:r w:rsidRPr="002C5D37">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2C5D37">
        <w:rPr>
          <w:rFonts w:ascii="Times New Roman" w:hAnsi="Times New Roman" w:cs="Times New Roman"/>
          <w:i/>
          <w:iCs/>
          <w:sz w:val="24"/>
          <w:szCs w:val="24"/>
        </w:rPr>
        <w:t xml:space="preserve"> </w:t>
      </w:r>
      <w:r w:rsidRPr="002C5D37">
        <w:rPr>
          <w:rFonts w:ascii="Times New Roman" w:hAnsi="Times New Roman" w:cs="Times New Roman"/>
          <w:iCs/>
          <w:sz w:val="24"/>
          <w:szCs w:val="24"/>
        </w:rPr>
        <w:t xml:space="preserve">Деление частей речи </w:t>
      </w:r>
      <w:proofErr w:type="gramStart"/>
      <w:r w:rsidRPr="002C5D37">
        <w:rPr>
          <w:rFonts w:ascii="Times New Roman" w:hAnsi="Times New Roman" w:cs="Times New Roman"/>
          <w:iCs/>
          <w:sz w:val="24"/>
          <w:szCs w:val="24"/>
        </w:rPr>
        <w:t>на</w:t>
      </w:r>
      <w:proofErr w:type="gramEnd"/>
      <w:r w:rsidRPr="002C5D37">
        <w:rPr>
          <w:rFonts w:ascii="Times New Roman" w:hAnsi="Times New Roman" w:cs="Times New Roman"/>
          <w:iCs/>
          <w:sz w:val="24"/>
          <w:szCs w:val="24"/>
        </w:rPr>
        <w:t xml:space="preserve"> самостоятельные и служебные.</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
          <w:sz w:val="24"/>
          <w:szCs w:val="24"/>
        </w:rPr>
        <w:t>Имя существительное</w:t>
      </w:r>
      <w:r w:rsidRPr="002C5D37">
        <w:rPr>
          <w:rFonts w:ascii="Times New Roman" w:hAnsi="Times New Roman" w:cs="Times New Roman"/>
          <w:sz w:val="24"/>
          <w:szCs w:val="24"/>
        </w:rPr>
        <w:t>. Его значение и употребление в речи. Вопросы, р</w:t>
      </w:r>
      <w:r w:rsidRPr="002C5D37">
        <w:rPr>
          <w:rFonts w:ascii="Times New Roman" w:hAnsi="Times New Roman" w:cs="Times New Roman"/>
          <w:spacing w:val="2"/>
          <w:sz w:val="24"/>
          <w:szCs w:val="24"/>
        </w:rPr>
        <w:t xml:space="preserve">азличение имён </w:t>
      </w:r>
      <w:r w:rsidRPr="002C5D37">
        <w:rPr>
          <w:rFonts w:ascii="Times New Roman" w:hAnsi="Times New Roman" w:cs="Times New Roman"/>
          <w:sz w:val="24"/>
          <w:szCs w:val="24"/>
        </w:rPr>
        <w:t xml:space="preserve">существительных, отвечающих на вопросы «кто?» и «что?». </w:t>
      </w:r>
      <w:r w:rsidRPr="002C5D37">
        <w:rPr>
          <w:rFonts w:ascii="Times New Roman" w:hAnsi="Times New Roman" w:cs="Times New Roman"/>
          <w:spacing w:val="2"/>
          <w:sz w:val="24"/>
          <w:szCs w:val="24"/>
        </w:rPr>
        <w:t>Умение опознавать имена собственные</w:t>
      </w:r>
      <w:r w:rsidRPr="002C5D37">
        <w:rPr>
          <w:rFonts w:ascii="Times New Roman" w:hAnsi="Times New Roman" w:cs="Times New Roman"/>
          <w:sz w:val="24"/>
          <w:szCs w:val="24"/>
        </w:rPr>
        <w:t>.</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Род существительных: мужской, женский, средний. </w:t>
      </w:r>
      <w:r w:rsidRPr="002C5D37">
        <w:rPr>
          <w:rFonts w:ascii="Times New Roman" w:hAnsi="Times New Roman" w:cs="Times New Roman"/>
          <w:spacing w:val="2"/>
          <w:sz w:val="24"/>
          <w:szCs w:val="24"/>
        </w:rPr>
        <w:t xml:space="preserve">Различение имён существительных мужского, женского и </w:t>
      </w:r>
      <w:r w:rsidRPr="002C5D37">
        <w:rPr>
          <w:rFonts w:ascii="Times New Roman" w:hAnsi="Times New Roman" w:cs="Times New Roman"/>
          <w:sz w:val="24"/>
          <w:szCs w:val="24"/>
        </w:rPr>
        <w:t>среднего рода.</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Изменение имен существительных по числам.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2C5D37">
        <w:rPr>
          <w:rFonts w:ascii="Times New Roman" w:hAnsi="Times New Roman" w:cs="Times New Roman"/>
          <w:sz w:val="24"/>
          <w:szCs w:val="24"/>
        </w:rPr>
        <w:softHyphen/>
        <w:t xml:space="preserve">му склонению. </w:t>
      </w:r>
      <w:r w:rsidRPr="002C5D37">
        <w:rPr>
          <w:rFonts w:ascii="Times New Roman" w:hAnsi="Times New Roman" w:cs="Times New Roman"/>
          <w:spacing w:val="2"/>
          <w:sz w:val="24"/>
          <w:szCs w:val="24"/>
        </w:rPr>
        <w:t>Определение паде</w:t>
      </w:r>
      <w:r w:rsidRPr="002C5D37">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Склонение имен существительных во множественном числе.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Cs/>
          <w:sz w:val="24"/>
          <w:szCs w:val="24"/>
        </w:rPr>
        <w:t>Морфологический разбор имён существительных</w:t>
      </w:r>
      <w:r w:rsidRPr="002C5D37">
        <w:rPr>
          <w:rFonts w:ascii="Times New Roman" w:hAnsi="Times New Roman" w:cs="Times New Roman"/>
          <w:sz w:val="24"/>
          <w:szCs w:val="24"/>
        </w:rPr>
        <w:t>.</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
          <w:sz w:val="24"/>
          <w:szCs w:val="24"/>
        </w:rPr>
        <w:t>Имя прилагательное</w:t>
      </w:r>
      <w:r w:rsidRPr="002C5D37">
        <w:rPr>
          <w:rFonts w:ascii="Times New Roman" w:hAnsi="Times New Roman" w:cs="Times New Roman"/>
          <w:sz w:val="24"/>
          <w:szCs w:val="24"/>
        </w:rPr>
        <w:t xml:space="preserve">. Его значение </w:t>
      </w:r>
      <w:r w:rsidRPr="002C5D37">
        <w:rPr>
          <w:rFonts w:ascii="Times New Roman" w:hAnsi="Times New Roman" w:cs="Times New Roman"/>
          <w:spacing w:val="2"/>
          <w:sz w:val="24"/>
          <w:szCs w:val="24"/>
        </w:rPr>
        <w:t>и употребление в речи</w:t>
      </w:r>
      <w:r w:rsidRPr="002C5D37">
        <w:rPr>
          <w:rFonts w:ascii="Times New Roman" w:hAnsi="Times New Roman" w:cs="Times New Roman"/>
          <w:sz w:val="24"/>
          <w:szCs w:val="24"/>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2C5D37">
        <w:rPr>
          <w:rFonts w:ascii="Times New Roman" w:hAnsi="Times New Roman" w:cs="Times New Roman"/>
          <w:sz w:val="24"/>
          <w:szCs w:val="24"/>
        </w:rPr>
        <w:t>-</w:t>
      </w:r>
      <w:proofErr w:type="spellStart"/>
      <w:r w:rsidRPr="002C5D37">
        <w:rPr>
          <w:rFonts w:ascii="Times New Roman" w:hAnsi="Times New Roman" w:cs="Times New Roman"/>
          <w:i/>
          <w:sz w:val="24"/>
          <w:szCs w:val="24"/>
        </w:rPr>
        <w:t>и</w:t>
      </w:r>
      <w:proofErr w:type="gramEnd"/>
      <w:r w:rsidRPr="002C5D37">
        <w:rPr>
          <w:rFonts w:ascii="Times New Roman" w:hAnsi="Times New Roman" w:cs="Times New Roman"/>
          <w:i/>
          <w:sz w:val="24"/>
          <w:szCs w:val="24"/>
        </w:rPr>
        <w:t>й</w:t>
      </w:r>
      <w:proofErr w:type="spellEnd"/>
      <w:r w:rsidRPr="002C5D37">
        <w:rPr>
          <w:rFonts w:ascii="Times New Roman" w:hAnsi="Times New Roman" w:cs="Times New Roman"/>
          <w:i/>
          <w:sz w:val="24"/>
          <w:szCs w:val="24"/>
        </w:rPr>
        <w:t>, -</w:t>
      </w:r>
      <w:proofErr w:type="spellStart"/>
      <w:r w:rsidRPr="002C5D37">
        <w:rPr>
          <w:rFonts w:ascii="Times New Roman" w:hAnsi="Times New Roman" w:cs="Times New Roman"/>
          <w:i/>
          <w:sz w:val="24"/>
          <w:szCs w:val="24"/>
        </w:rPr>
        <w:t>ья</w:t>
      </w:r>
      <w:proofErr w:type="spellEnd"/>
      <w:r w:rsidRPr="002C5D37">
        <w:rPr>
          <w:rFonts w:ascii="Times New Roman" w:hAnsi="Times New Roman" w:cs="Times New Roman"/>
          <w:i/>
          <w:sz w:val="24"/>
          <w:szCs w:val="24"/>
        </w:rPr>
        <w:t>, -</w:t>
      </w:r>
      <w:proofErr w:type="spellStart"/>
      <w:r w:rsidRPr="002C5D37">
        <w:rPr>
          <w:rFonts w:ascii="Times New Roman" w:hAnsi="Times New Roman" w:cs="Times New Roman"/>
          <w:i/>
          <w:sz w:val="24"/>
          <w:szCs w:val="24"/>
        </w:rPr>
        <w:t>ье</w:t>
      </w:r>
      <w:proofErr w:type="spellEnd"/>
      <w:r w:rsidRPr="002C5D37">
        <w:rPr>
          <w:rFonts w:ascii="Times New Roman" w:hAnsi="Times New Roman" w:cs="Times New Roman"/>
          <w:i/>
          <w:sz w:val="24"/>
          <w:szCs w:val="24"/>
        </w:rPr>
        <w:t>, -</w:t>
      </w:r>
      <w:proofErr w:type="spellStart"/>
      <w:r w:rsidRPr="002C5D37">
        <w:rPr>
          <w:rFonts w:ascii="Times New Roman" w:hAnsi="Times New Roman" w:cs="Times New Roman"/>
          <w:i/>
          <w:sz w:val="24"/>
          <w:szCs w:val="24"/>
        </w:rPr>
        <w:t>ов</w:t>
      </w:r>
      <w:proofErr w:type="spellEnd"/>
      <w:r w:rsidRPr="002C5D37">
        <w:rPr>
          <w:rFonts w:ascii="Times New Roman" w:hAnsi="Times New Roman" w:cs="Times New Roman"/>
          <w:i/>
          <w:sz w:val="24"/>
          <w:szCs w:val="24"/>
        </w:rPr>
        <w:t>, -ин</w:t>
      </w:r>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Морфологический разбор имён прилагательных</w:t>
      </w:r>
      <w:r w:rsidRPr="002C5D37">
        <w:rPr>
          <w:rFonts w:ascii="Times New Roman" w:hAnsi="Times New Roman" w:cs="Times New Roman"/>
          <w:i/>
          <w:iCs/>
          <w:sz w:val="24"/>
          <w:szCs w:val="24"/>
        </w:rPr>
        <w:t>.</w:t>
      </w:r>
    </w:p>
    <w:p w:rsidR="003B61AF" w:rsidRPr="002C5D37" w:rsidRDefault="003B61AF" w:rsidP="003B61AF">
      <w:pPr>
        <w:spacing w:after="0" w:line="240" w:lineRule="auto"/>
        <w:ind w:firstLine="709"/>
        <w:jc w:val="both"/>
        <w:rPr>
          <w:rFonts w:ascii="Times New Roman" w:hAnsi="Times New Roman" w:cs="Times New Roman"/>
          <w:i/>
          <w:sz w:val="24"/>
          <w:szCs w:val="24"/>
        </w:rPr>
      </w:pPr>
      <w:r w:rsidRPr="002C5D37">
        <w:rPr>
          <w:rFonts w:ascii="Times New Roman" w:hAnsi="Times New Roman" w:cs="Times New Roman"/>
          <w:i/>
          <w:sz w:val="24"/>
          <w:szCs w:val="24"/>
        </w:rPr>
        <w:t>Местоимение</w:t>
      </w:r>
      <w:r w:rsidRPr="002C5D37">
        <w:rPr>
          <w:rFonts w:ascii="Times New Roman" w:hAnsi="Times New Roman" w:cs="Times New Roman"/>
          <w:sz w:val="24"/>
          <w:szCs w:val="24"/>
        </w:rPr>
        <w:t xml:space="preserve">. Общее представление о местоимении. </w:t>
      </w:r>
      <w:r w:rsidRPr="002C5D37">
        <w:rPr>
          <w:rFonts w:ascii="Times New Roman" w:hAnsi="Times New Roman" w:cs="Times New Roman"/>
          <w:iCs/>
          <w:sz w:val="24"/>
          <w:szCs w:val="24"/>
        </w:rPr>
        <w:t>Личные местоимения, значение и употребление в речи.</w:t>
      </w:r>
      <w:r w:rsidRPr="002C5D37">
        <w:rPr>
          <w:rFonts w:ascii="Times New Roman" w:hAnsi="Times New Roman" w:cs="Times New Roman"/>
          <w:i/>
          <w:iCs/>
          <w:sz w:val="24"/>
          <w:szCs w:val="24"/>
        </w:rPr>
        <w:t xml:space="preserve"> </w:t>
      </w:r>
      <w:r w:rsidRPr="002C5D37">
        <w:rPr>
          <w:rFonts w:ascii="Times New Roman" w:hAnsi="Times New Roman" w:cs="Times New Roman"/>
          <w:iCs/>
          <w:sz w:val="24"/>
          <w:szCs w:val="24"/>
        </w:rPr>
        <w:t>Личные местоимения 1</w:t>
      </w:r>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2</w:t>
      </w:r>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3</w:t>
      </w:r>
      <w:r w:rsidRPr="002C5D37">
        <w:rPr>
          <w:rFonts w:ascii="Times New Roman" w:hAnsi="Times New Roman" w:cs="Times New Roman"/>
          <w:iCs/>
          <w:sz w:val="24"/>
          <w:szCs w:val="24"/>
        </w:rPr>
        <w:softHyphen/>
        <w:t>го</w:t>
      </w:r>
      <w:r w:rsidRPr="002C5D37">
        <w:rPr>
          <w:rFonts w:ascii="Times New Roman" w:hAnsi="Times New Roman" w:cs="Times New Roman"/>
          <w:sz w:val="24"/>
          <w:szCs w:val="24"/>
        </w:rPr>
        <w:t> </w:t>
      </w:r>
      <w:r w:rsidRPr="002C5D37">
        <w:rPr>
          <w:rFonts w:ascii="Times New Roman" w:hAnsi="Times New Roman" w:cs="Times New Roman"/>
          <w:iCs/>
          <w:sz w:val="24"/>
          <w:szCs w:val="24"/>
        </w:rPr>
        <w:t>лица единственного и множественного числа.</w:t>
      </w:r>
      <w:r w:rsidRPr="002C5D37">
        <w:rPr>
          <w:rFonts w:ascii="Times New Roman" w:hAnsi="Times New Roman" w:cs="Times New Roman"/>
          <w:i/>
          <w:iCs/>
          <w:sz w:val="24"/>
          <w:szCs w:val="24"/>
        </w:rPr>
        <w:t xml:space="preserve"> </w:t>
      </w:r>
      <w:r w:rsidRPr="002C5D37">
        <w:rPr>
          <w:rFonts w:ascii="Times New Roman" w:hAnsi="Times New Roman" w:cs="Times New Roman"/>
          <w:iCs/>
          <w:sz w:val="24"/>
          <w:szCs w:val="24"/>
        </w:rPr>
        <w:t>Склонение личных местоимений</w:t>
      </w:r>
      <w:r w:rsidRPr="002C5D37">
        <w:rPr>
          <w:rFonts w:ascii="Times New Roman" w:hAnsi="Times New Roman" w:cs="Times New Roman"/>
          <w:sz w:val="24"/>
          <w:szCs w:val="24"/>
        </w:rPr>
        <w:t xml:space="preserve">. Правильное употребление местоимений в речи </w:t>
      </w:r>
      <w:r w:rsidRPr="002C5D37">
        <w:rPr>
          <w:rFonts w:ascii="Times New Roman" w:hAnsi="Times New Roman" w:cs="Times New Roman"/>
          <w:i/>
          <w:sz w:val="24"/>
          <w:szCs w:val="24"/>
        </w:rPr>
        <w:t>(меня, мною, у него, с ней, о нем).</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
          <w:sz w:val="24"/>
          <w:szCs w:val="24"/>
        </w:rPr>
        <w:t>Глагол.</w:t>
      </w:r>
      <w:r w:rsidRPr="002C5D37">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2C5D37">
        <w:rPr>
          <w:rFonts w:ascii="Times New Roman" w:hAnsi="Times New Roman" w:cs="Times New Roman"/>
          <w:spacing w:val="2"/>
          <w:sz w:val="24"/>
          <w:szCs w:val="24"/>
        </w:rPr>
        <w:t xml:space="preserve">Способы определения I </w:t>
      </w:r>
      <w:r w:rsidRPr="002C5D37">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2C5D37">
        <w:rPr>
          <w:rFonts w:ascii="Times New Roman" w:hAnsi="Times New Roman" w:cs="Times New Roman"/>
          <w:iCs/>
          <w:sz w:val="24"/>
          <w:szCs w:val="24"/>
        </w:rPr>
        <w:t>Морфологический разбор глаголов</w:t>
      </w:r>
      <w:r w:rsidRPr="002C5D37">
        <w:rPr>
          <w:rFonts w:ascii="Times New Roman" w:hAnsi="Times New Roman" w:cs="Times New Roman"/>
          <w:i/>
          <w:iCs/>
          <w:sz w:val="24"/>
          <w:szCs w:val="24"/>
        </w:rPr>
        <w:t>.</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i/>
          <w:spacing w:val="-4"/>
          <w:sz w:val="24"/>
          <w:szCs w:val="24"/>
        </w:rPr>
        <w:t>Предлог.</w:t>
      </w:r>
      <w:r w:rsidRPr="002C5D37">
        <w:rPr>
          <w:rFonts w:ascii="Times New Roman" w:hAnsi="Times New Roman" w:cs="Times New Roman"/>
          <w:spacing w:val="-4"/>
          <w:sz w:val="24"/>
          <w:szCs w:val="24"/>
        </w:rPr>
        <w:t xml:space="preserve"> </w:t>
      </w:r>
      <w:r w:rsidRPr="002C5D37">
        <w:rPr>
          <w:rFonts w:ascii="Times New Roman" w:hAnsi="Times New Roman" w:cs="Times New Roman"/>
          <w:iCs/>
          <w:spacing w:val="-4"/>
          <w:sz w:val="24"/>
          <w:szCs w:val="24"/>
        </w:rPr>
        <w:t>Знакомство с наиболее употребительными пред</w:t>
      </w:r>
      <w:r w:rsidRPr="002C5D37">
        <w:rPr>
          <w:rFonts w:ascii="Times New Roman" w:hAnsi="Times New Roman" w:cs="Times New Roman"/>
          <w:iCs/>
          <w:sz w:val="24"/>
          <w:szCs w:val="24"/>
        </w:rPr>
        <w:t>логами.</w:t>
      </w:r>
      <w:r w:rsidRPr="002C5D37">
        <w:rPr>
          <w:rFonts w:ascii="Times New Roman" w:hAnsi="Times New Roman" w:cs="Times New Roman"/>
          <w:i/>
          <w:iCs/>
          <w:sz w:val="24"/>
          <w:szCs w:val="24"/>
        </w:rPr>
        <w:t xml:space="preserve"> </w:t>
      </w:r>
      <w:r w:rsidRPr="002C5D37">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Отличие предлогов от приставок.</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
          <w:bCs/>
          <w:sz w:val="24"/>
          <w:szCs w:val="24"/>
        </w:rPr>
        <w:lastRenderedPageBreak/>
        <w:t>Лексика</w:t>
      </w:r>
      <w:r w:rsidRPr="002C5D37">
        <w:rPr>
          <w:rStyle w:val="17"/>
          <w:b/>
          <w:bCs/>
          <w:spacing w:val="2"/>
          <w:sz w:val="24"/>
          <w:szCs w:val="24"/>
        </w:rPr>
        <w:footnoteReference w:id="21"/>
      </w:r>
      <w:r w:rsidRPr="002C5D37">
        <w:rPr>
          <w:rFonts w:ascii="Times New Roman" w:hAnsi="Times New Roman" w:cs="Times New Roman"/>
          <w:b/>
          <w:bCs/>
          <w:sz w:val="24"/>
          <w:szCs w:val="24"/>
        </w:rPr>
        <w:t xml:space="preserve">. </w:t>
      </w:r>
      <w:r w:rsidRPr="002C5D37">
        <w:rPr>
          <w:rFonts w:ascii="Times New Roman" w:hAnsi="Times New Roman" w:cs="Times New Roman"/>
          <w:sz w:val="24"/>
          <w:szCs w:val="24"/>
        </w:rPr>
        <w:t xml:space="preserve">Выявление слов, значение которых требует уточнения. </w:t>
      </w:r>
      <w:r w:rsidRPr="002C5D37">
        <w:rPr>
          <w:rFonts w:ascii="Times New Roman" w:hAnsi="Times New Roman" w:cs="Times New Roman"/>
          <w:iCs/>
          <w:sz w:val="24"/>
          <w:szCs w:val="24"/>
        </w:rPr>
        <w:t>Определение значения слова по тексту или уточнение зна</w:t>
      </w:r>
      <w:r w:rsidRPr="002C5D37">
        <w:rPr>
          <w:rFonts w:ascii="Times New Roman" w:hAnsi="Times New Roman" w:cs="Times New Roman"/>
          <w:iCs/>
          <w:spacing w:val="2"/>
          <w:sz w:val="24"/>
          <w:szCs w:val="24"/>
        </w:rPr>
        <w:t xml:space="preserve">чения с помощью толкового словаря. Представление об </w:t>
      </w:r>
      <w:r w:rsidRPr="002C5D37">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b/>
          <w:bCs/>
          <w:spacing w:val="2"/>
          <w:sz w:val="24"/>
          <w:szCs w:val="24"/>
        </w:rPr>
        <w:t xml:space="preserve">Синтаксис. </w:t>
      </w:r>
      <w:r w:rsidRPr="002C5D37">
        <w:rPr>
          <w:rFonts w:ascii="Times New Roman" w:hAnsi="Times New Roman" w:cs="Times New Roman"/>
          <w:spacing w:val="2"/>
          <w:sz w:val="24"/>
          <w:szCs w:val="24"/>
        </w:rPr>
        <w:t xml:space="preserve">Различение предложения, словосочетания, </w:t>
      </w:r>
      <w:r w:rsidRPr="002C5D37">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2C5D37">
        <w:rPr>
          <w:rFonts w:ascii="Times New Roman" w:hAnsi="Times New Roman" w:cs="Times New Roman"/>
          <w:spacing w:val="2"/>
          <w:sz w:val="24"/>
          <w:szCs w:val="24"/>
        </w:rPr>
        <w:t>Нахождение главных членов предложения.</w:t>
      </w:r>
      <w:r w:rsidRPr="002C5D37">
        <w:rPr>
          <w:rFonts w:ascii="Times New Roman" w:hAnsi="Times New Roman" w:cs="Times New Roman"/>
          <w:sz w:val="24"/>
          <w:szCs w:val="24"/>
        </w:rPr>
        <w:t xml:space="preserve"> Различение главных и второстепенных членов </w:t>
      </w:r>
      <w:r w:rsidRPr="002C5D37">
        <w:rPr>
          <w:rFonts w:ascii="Times New Roman" w:hAnsi="Times New Roman" w:cs="Times New Roman"/>
          <w:spacing w:val="2"/>
          <w:sz w:val="24"/>
          <w:szCs w:val="24"/>
        </w:rPr>
        <w:t xml:space="preserve">предложения. Установление связи (при помощи смысловых </w:t>
      </w:r>
      <w:r w:rsidRPr="002C5D37">
        <w:rPr>
          <w:rFonts w:ascii="Times New Roman" w:hAnsi="Times New Roman" w:cs="Times New Roman"/>
          <w:sz w:val="24"/>
          <w:szCs w:val="24"/>
        </w:rPr>
        <w:t>вопросов) между словами в словосочетании и предложении.</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Предложения с однородными членами с союзами </w:t>
      </w:r>
      <w:r w:rsidRPr="002C5D37">
        <w:rPr>
          <w:rFonts w:ascii="Times New Roman" w:hAnsi="Times New Roman" w:cs="Times New Roman"/>
          <w:i/>
          <w:sz w:val="24"/>
          <w:szCs w:val="24"/>
        </w:rPr>
        <w:t>и</w:t>
      </w:r>
      <w:r w:rsidRPr="002C5D37">
        <w:rPr>
          <w:rFonts w:ascii="Times New Roman" w:hAnsi="Times New Roman" w:cs="Times New Roman"/>
          <w:sz w:val="24"/>
          <w:szCs w:val="24"/>
        </w:rPr>
        <w:t xml:space="preserve"> (без перечисления), </w:t>
      </w:r>
      <w:r w:rsidRPr="002C5D37">
        <w:rPr>
          <w:rFonts w:ascii="Times New Roman" w:hAnsi="Times New Roman" w:cs="Times New Roman"/>
          <w:i/>
          <w:sz w:val="24"/>
          <w:szCs w:val="24"/>
        </w:rPr>
        <w:t xml:space="preserve">а, но </w:t>
      </w:r>
      <w:r w:rsidRPr="002C5D37">
        <w:rPr>
          <w:rFonts w:ascii="Times New Roman" w:hAnsi="Times New Roman" w:cs="Times New Roman"/>
          <w:sz w:val="24"/>
          <w:szCs w:val="24"/>
        </w:rPr>
        <w:t>и без союзов. Ис</w:t>
      </w:r>
      <w:r w:rsidRPr="002C5D37">
        <w:rPr>
          <w:rFonts w:ascii="Times New Roman" w:hAnsi="Times New Roman" w:cs="Times New Roman"/>
          <w:spacing w:val="-2"/>
          <w:sz w:val="24"/>
          <w:szCs w:val="24"/>
        </w:rPr>
        <w:t>пользование интонации перечисления в предложениях с одно</w:t>
      </w:r>
      <w:r w:rsidRPr="002C5D37">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2C5D37">
        <w:rPr>
          <w:rFonts w:ascii="Times New Roman" w:hAnsi="Times New Roman" w:cs="Times New Roman"/>
          <w:bCs/>
          <w:i/>
          <w:iCs/>
          <w:sz w:val="24"/>
          <w:szCs w:val="24"/>
        </w:rPr>
        <w:t>и, а, но</w:t>
      </w:r>
      <w:r w:rsidRPr="002C5D37">
        <w:rPr>
          <w:rFonts w:ascii="Times New Roman" w:hAnsi="Times New Roman" w:cs="Times New Roman"/>
          <w:sz w:val="24"/>
          <w:szCs w:val="24"/>
        </w:rPr>
        <w:t xml:space="preserve">. </w:t>
      </w:r>
    </w:p>
    <w:p w:rsidR="003B61AF" w:rsidRPr="002C5D37" w:rsidRDefault="003B61AF" w:rsidP="003B61AF">
      <w:pPr>
        <w:spacing w:after="0" w:line="240" w:lineRule="auto"/>
        <w:ind w:firstLine="709"/>
        <w:jc w:val="both"/>
        <w:rPr>
          <w:rFonts w:ascii="Times New Roman" w:hAnsi="Times New Roman" w:cs="Times New Roman"/>
          <w:i/>
          <w:sz w:val="24"/>
          <w:szCs w:val="24"/>
        </w:rPr>
      </w:pPr>
      <w:r w:rsidRPr="002C5D37">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2C5D37">
        <w:rPr>
          <w:rFonts w:ascii="Times New Roman" w:hAnsi="Times New Roman" w:cs="Times New Roman"/>
          <w:iCs/>
          <w:sz w:val="24"/>
          <w:szCs w:val="24"/>
        </w:rPr>
        <w:t>Различение простых и сложных предложений</w:t>
      </w:r>
      <w:r w:rsidRPr="002C5D37">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2C5D37">
        <w:rPr>
          <w:rFonts w:ascii="Times New Roman" w:hAnsi="Times New Roman" w:cs="Times New Roman"/>
          <w:i/>
          <w:sz w:val="24"/>
          <w:szCs w:val="24"/>
        </w:rPr>
        <w:t xml:space="preserve">и, а, но.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Орфография и пунктуация.</w:t>
      </w:r>
      <w:r w:rsidRPr="002C5D37">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Применение правил правописания:</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сочетания </w:t>
      </w:r>
      <w:proofErr w:type="spellStart"/>
      <w:r w:rsidRPr="002C5D37">
        <w:rPr>
          <w:rFonts w:ascii="Times New Roman" w:hAnsi="Times New Roman" w:cs="Times New Roman"/>
          <w:b/>
          <w:bCs/>
          <w:i/>
          <w:iCs/>
          <w:sz w:val="24"/>
          <w:szCs w:val="24"/>
        </w:rPr>
        <w:t>жи</w:t>
      </w:r>
      <w:proofErr w:type="spellEnd"/>
      <w:r w:rsidRPr="002C5D37">
        <w:rPr>
          <w:rFonts w:ascii="Times New Roman" w:hAnsi="Times New Roman" w:cs="Times New Roman"/>
          <w:b/>
          <w:bCs/>
          <w:i/>
          <w:iCs/>
          <w:sz w:val="24"/>
          <w:szCs w:val="24"/>
        </w:rPr>
        <w:t>—</w:t>
      </w:r>
      <w:proofErr w:type="spellStart"/>
      <w:r w:rsidRPr="002C5D37">
        <w:rPr>
          <w:rFonts w:ascii="Times New Roman" w:hAnsi="Times New Roman" w:cs="Times New Roman"/>
          <w:b/>
          <w:bCs/>
          <w:i/>
          <w:iCs/>
          <w:sz w:val="24"/>
          <w:szCs w:val="24"/>
        </w:rPr>
        <w:t>ши</w:t>
      </w:r>
      <w:proofErr w:type="spellEnd"/>
      <w:r w:rsidRPr="002C5D37">
        <w:rPr>
          <w:rStyle w:val="17"/>
          <w:spacing w:val="2"/>
          <w:sz w:val="24"/>
          <w:szCs w:val="24"/>
        </w:rPr>
        <w:footnoteReference w:id="22"/>
      </w:r>
      <w:r w:rsidRPr="002C5D37">
        <w:rPr>
          <w:rFonts w:ascii="Times New Roman" w:hAnsi="Times New Roman" w:cs="Times New Roman"/>
          <w:b/>
          <w:bCs/>
          <w:i/>
          <w:iCs/>
          <w:sz w:val="24"/>
          <w:szCs w:val="24"/>
        </w:rPr>
        <w:t xml:space="preserve">, </w:t>
      </w:r>
      <w:proofErr w:type="spellStart"/>
      <w:proofErr w:type="gramStart"/>
      <w:r w:rsidRPr="002C5D37">
        <w:rPr>
          <w:rFonts w:ascii="Times New Roman" w:hAnsi="Times New Roman" w:cs="Times New Roman"/>
          <w:b/>
          <w:bCs/>
          <w:i/>
          <w:iCs/>
          <w:sz w:val="24"/>
          <w:szCs w:val="24"/>
        </w:rPr>
        <w:t>ча</w:t>
      </w:r>
      <w:proofErr w:type="spellEnd"/>
      <w:r w:rsidRPr="002C5D37">
        <w:rPr>
          <w:rFonts w:ascii="Times New Roman" w:hAnsi="Times New Roman" w:cs="Times New Roman"/>
          <w:b/>
          <w:bCs/>
          <w:i/>
          <w:iCs/>
          <w:sz w:val="24"/>
          <w:szCs w:val="24"/>
        </w:rPr>
        <w:t>—</w:t>
      </w:r>
      <w:proofErr w:type="spellStart"/>
      <w:r w:rsidRPr="002C5D37">
        <w:rPr>
          <w:rFonts w:ascii="Times New Roman" w:hAnsi="Times New Roman" w:cs="Times New Roman"/>
          <w:b/>
          <w:bCs/>
          <w:i/>
          <w:iCs/>
          <w:sz w:val="24"/>
          <w:szCs w:val="24"/>
        </w:rPr>
        <w:t>ща</w:t>
      </w:r>
      <w:proofErr w:type="spellEnd"/>
      <w:proofErr w:type="gramEnd"/>
      <w:r w:rsidRPr="002C5D37">
        <w:rPr>
          <w:rFonts w:ascii="Times New Roman" w:hAnsi="Times New Roman" w:cs="Times New Roman"/>
          <w:b/>
          <w:bCs/>
          <w:i/>
          <w:iCs/>
          <w:sz w:val="24"/>
          <w:szCs w:val="24"/>
        </w:rPr>
        <w:t>, чу—</w:t>
      </w:r>
      <w:proofErr w:type="spellStart"/>
      <w:r w:rsidRPr="002C5D37">
        <w:rPr>
          <w:rFonts w:ascii="Times New Roman" w:hAnsi="Times New Roman" w:cs="Times New Roman"/>
          <w:b/>
          <w:bCs/>
          <w:i/>
          <w:iCs/>
          <w:sz w:val="24"/>
          <w:szCs w:val="24"/>
        </w:rPr>
        <w:t>щу</w:t>
      </w:r>
      <w:proofErr w:type="spellEnd"/>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в положении под ударением;</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сочетания </w:t>
      </w:r>
      <w:proofErr w:type="spellStart"/>
      <w:r w:rsidRPr="002C5D37">
        <w:rPr>
          <w:rFonts w:ascii="Times New Roman" w:hAnsi="Times New Roman" w:cs="Times New Roman"/>
          <w:b/>
          <w:bCs/>
          <w:i/>
          <w:iCs/>
          <w:sz w:val="24"/>
          <w:szCs w:val="24"/>
        </w:rPr>
        <w:t>чк</w:t>
      </w:r>
      <w:proofErr w:type="spellEnd"/>
      <w:r w:rsidRPr="002C5D37">
        <w:rPr>
          <w:rFonts w:ascii="Times New Roman" w:hAnsi="Times New Roman" w:cs="Times New Roman"/>
          <w:b/>
          <w:bCs/>
          <w:i/>
          <w:iCs/>
          <w:sz w:val="24"/>
          <w:szCs w:val="24"/>
        </w:rPr>
        <w:t>—</w:t>
      </w:r>
      <w:proofErr w:type="spellStart"/>
      <w:r w:rsidRPr="002C5D37">
        <w:rPr>
          <w:rFonts w:ascii="Times New Roman" w:hAnsi="Times New Roman" w:cs="Times New Roman"/>
          <w:b/>
          <w:bCs/>
          <w:i/>
          <w:iCs/>
          <w:sz w:val="24"/>
          <w:szCs w:val="24"/>
        </w:rPr>
        <w:t>чн</w:t>
      </w:r>
      <w:proofErr w:type="spellEnd"/>
      <w:r w:rsidRPr="002C5D37">
        <w:rPr>
          <w:rFonts w:ascii="Times New Roman" w:hAnsi="Times New Roman" w:cs="Times New Roman"/>
          <w:b/>
          <w:bCs/>
          <w:i/>
          <w:iCs/>
          <w:sz w:val="24"/>
          <w:szCs w:val="24"/>
        </w:rPr>
        <w:t xml:space="preserve">, </w:t>
      </w:r>
      <w:proofErr w:type="spellStart"/>
      <w:proofErr w:type="gramStart"/>
      <w:r w:rsidRPr="002C5D37">
        <w:rPr>
          <w:rFonts w:ascii="Times New Roman" w:hAnsi="Times New Roman" w:cs="Times New Roman"/>
          <w:b/>
          <w:bCs/>
          <w:i/>
          <w:iCs/>
          <w:sz w:val="24"/>
          <w:szCs w:val="24"/>
        </w:rPr>
        <w:t>чт</w:t>
      </w:r>
      <w:proofErr w:type="spellEnd"/>
      <w:proofErr w:type="gramEnd"/>
      <w:r w:rsidRPr="002C5D37">
        <w:rPr>
          <w:rFonts w:ascii="Times New Roman" w:hAnsi="Times New Roman" w:cs="Times New Roman"/>
          <w:b/>
          <w:bCs/>
          <w:i/>
          <w:iCs/>
          <w:sz w:val="24"/>
          <w:szCs w:val="24"/>
        </w:rPr>
        <w:t xml:space="preserve">, </w:t>
      </w:r>
      <w:proofErr w:type="spellStart"/>
      <w:r w:rsidRPr="002C5D37">
        <w:rPr>
          <w:rFonts w:ascii="Times New Roman" w:hAnsi="Times New Roman" w:cs="Times New Roman"/>
          <w:b/>
          <w:bCs/>
          <w:i/>
          <w:iCs/>
          <w:sz w:val="24"/>
          <w:szCs w:val="24"/>
        </w:rPr>
        <w:t>щн</w:t>
      </w:r>
      <w:proofErr w:type="spell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перенос слов;</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прописная буква в начале предложения, в именах собственных;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проверяемые безударные гласные в </w:t>
      </w:r>
      <w:proofErr w:type="gramStart"/>
      <w:r w:rsidRPr="002C5D37">
        <w:rPr>
          <w:rFonts w:ascii="Times New Roman" w:hAnsi="Times New Roman" w:cs="Times New Roman"/>
          <w:sz w:val="24"/>
          <w:szCs w:val="24"/>
        </w:rPr>
        <w:t>корне слова</w:t>
      </w:r>
      <w:proofErr w:type="gram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парные звонкие и глухие согласные в </w:t>
      </w:r>
      <w:proofErr w:type="gramStart"/>
      <w:r w:rsidRPr="002C5D37">
        <w:rPr>
          <w:rFonts w:ascii="Times New Roman" w:hAnsi="Times New Roman" w:cs="Times New Roman"/>
          <w:sz w:val="24"/>
          <w:szCs w:val="24"/>
        </w:rPr>
        <w:t>корне слова</w:t>
      </w:r>
      <w:proofErr w:type="gram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непроизносимые согласные;</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непроверяемые гласные и согласные в </w:t>
      </w:r>
      <w:proofErr w:type="gramStart"/>
      <w:r w:rsidRPr="002C5D37">
        <w:rPr>
          <w:rFonts w:ascii="Times New Roman" w:hAnsi="Times New Roman" w:cs="Times New Roman"/>
          <w:sz w:val="24"/>
          <w:szCs w:val="24"/>
        </w:rPr>
        <w:t>корне слова</w:t>
      </w:r>
      <w:proofErr w:type="gramEnd"/>
      <w:r w:rsidRPr="002C5D37">
        <w:rPr>
          <w:rFonts w:ascii="Times New Roman" w:hAnsi="Times New Roman" w:cs="Times New Roman"/>
          <w:sz w:val="24"/>
          <w:szCs w:val="24"/>
        </w:rPr>
        <w:t xml:space="preserve"> (на ограниченном перечне слов);</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гласные и согласные в неизменяемых на письме при</w:t>
      </w:r>
      <w:r w:rsidRPr="002C5D37">
        <w:rPr>
          <w:rFonts w:ascii="Times New Roman" w:hAnsi="Times New Roman" w:cs="Times New Roman"/>
          <w:sz w:val="24"/>
          <w:szCs w:val="24"/>
        </w:rPr>
        <w:t>ставках;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разделительные </w:t>
      </w:r>
      <w:proofErr w:type="spellStart"/>
      <w:r w:rsidRPr="002C5D37">
        <w:rPr>
          <w:rFonts w:ascii="Times New Roman" w:hAnsi="Times New Roman" w:cs="Times New Roman"/>
          <w:b/>
          <w:bCs/>
          <w:i/>
          <w:iCs/>
          <w:sz w:val="24"/>
          <w:szCs w:val="24"/>
        </w:rPr>
        <w:t>ъ</w:t>
      </w:r>
      <w:proofErr w:type="spellEnd"/>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 xml:space="preserve">и </w:t>
      </w:r>
      <w:proofErr w:type="spellStart"/>
      <w:r w:rsidRPr="002C5D37">
        <w:rPr>
          <w:rFonts w:ascii="Times New Roman" w:hAnsi="Times New Roman" w:cs="Times New Roman"/>
          <w:b/>
          <w:bCs/>
          <w:i/>
          <w:iCs/>
          <w:sz w:val="24"/>
          <w:szCs w:val="24"/>
        </w:rPr>
        <w:t>ь</w:t>
      </w:r>
      <w:proofErr w:type="spell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мягкий знак после шипящих на конце имён существительных (</w:t>
      </w:r>
      <w:r w:rsidRPr="002C5D37">
        <w:rPr>
          <w:rFonts w:ascii="Times New Roman" w:hAnsi="Times New Roman" w:cs="Times New Roman"/>
          <w:b/>
          <w:bCs/>
          <w:i/>
          <w:iCs/>
          <w:sz w:val="24"/>
          <w:szCs w:val="24"/>
        </w:rPr>
        <w:t>ночь, нож, рожь, мышь</w:t>
      </w:r>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pacing w:val="-2"/>
          <w:sz w:val="24"/>
          <w:szCs w:val="24"/>
        </w:rPr>
      </w:pPr>
      <w:r w:rsidRPr="002C5D37">
        <w:rPr>
          <w:rFonts w:ascii="Times New Roman" w:hAnsi="Times New Roman" w:cs="Times New Roman"/>
          <w:sz w:val="24"/>
          <w:szCs w:val="24"/>
        </w:rPr>
        <w:t xml:space="preserve">безударные падежные окончания имён существительных </w:t>
      </w:r>
      <w:r w:rsidRPr="002C5D37">
        <w:rPr>
          <w:rFonts w:ascii="Times New Roman" w:hAnsi="Times New Roman" w:cs="Times New Roman"/>
          <w:spacing w:val="-2"/>
          <w:sz w:val="24"/>
          <w:szCs w:val="24"/>
        </w:rPr>
        <w:t xml:space="preserve">(кроме существительных </w:t>
      </w:r>
      <w:proofErr w:type="gramStart"/>
      <w:r w:rsidRPr="002C5D37">
        <w:rPr>
          <w:rFonts w:ascii="Times New Roman" w:hAnsi="Times New Roman" w:cs="Times New Roman"/>
          <w:spacing w:val="-2"/>
          <w:sz w:val="24"/>
          <w:szCs w:val="24"/>
        </w:rPr>
        <w:t>на</w:t>
      </w:r>
      <w:proofErr w:type="gramEnd"/>
      <w:r w:rsidRPr="002C5D37">
        <w:rPr>
          <w:rFonts w:ascii="Times New Roman" w:hAnsi="Times New Roman" w:cs="Times New Roman"/>
          <w:spacing w:val="-2"/>
          <w:sz w:val="24"/>
          <w:szCs w:val="24"/>
        </w:rPr>
        <w:t xml:space="preserve"> </w:t>
      </w:r>
      <w:r w:rsidRPr="002C5D37">
        <w:rPr>
          <w:rFonts w:ascii="Times New Roman" w:hAnsi="Times New Roman" w:cs="Times New Roman"/>
          <w:spacing w:val="-2"/>
          <w:sz w:val="24"/>
          <w:szCs w:val="24"/>
        </w:rPr>
        <w:softHyphen/>
      </w:r>
      <w:r w:rsidRPr="002C5D37">
        <w:rPr>
          <w:rFonts w:ascii="Times New Roman" w:hAnsi="Times New Roman" w:cs="Times New Roman"/>
          <w:b/>
          <w:bCs/>
          <w:i/>
          <w:iCs/>
          <w:spacing w:val="-2"/>
          <w:sz w:val="24"/>
          <w:szCs w:val="24"/>
        </w:rPr>
        <w:t xml:space="preserve">мя, </w:t>
      </w:r>
      <w:r w:rsidRPr="002C5D37">
        <w:rPr>
          <w:rFonts w:ascii="Times New Roman" w:hAnsi="Times New Roman" w:cs="Times New Roman"/>
          <w:b/>
          <w:bCs/>
          <w:i/>
          <w:iCs/>
          <w:spacing w:val="-2"/>
          <w:sz w:val="24"/>
          <w:szCs w:val="24"/>
        </w:rPr>
        <w:softHyphen/>
      </w:r>
      <w:proofErr w:type="spellStart"/>
      <w:r w:rsidRPr="002C5D37">
        <w:rPr>
          <w:rFonts w:ascii="Times New Roman" w:hAnsi="Times New Roman" w:cs="Times New Roman"/>
          <w:b/>
          <w:bCs/>
          <w:i/>
          <w:iCs/>
          <w:spacing w:val="-2"/>
          <w:sz w:val="24"/>
          <w:szCs w:val="24"/>
        </w:rPr>
        <w:t>ий</w:t>
      </w:r>
      <w:proofErr w:type="spellEnd"/>
      <w:r w:rsidRPr="002C5D37">
        <w:rPr>
          <w:rFonts w:ascii="Times New Roman" w:hAnsi="Times New Roman" w:cs="Times New Roman"/>
          <w:b/>
          <w:bCs/>
          <w:i/>
          <w:iCs/>
          <w:spacing w:val="-2"/>
          <w:sz w:val="24"/>
          <w:szCs w:val="24"/>
        </w:rPr>
        <w:t xml:space="preserve">, </w:t>
      </w:r>
      <w:r w:rsidRPr="002C5D37">
        <w:rPr>
          <w:rFonts w:ascii="Times New Roman" w:hAnsi="Times New Roman" w:cs="Times New Roman"/>
          <w:b/>
          <w:bCs/>
          <w:i/>
          <w:iCs/>
          <w:spacing w:val="-2"/>
          <w:sz w:val="24"/>
          <w:szCs w:val="24"/>
        </w:rPr>
        <w:softHyphen/>
      </w:r>
      <w:proofErr w:type="spellStart"/>
      <w:r w:rsidRPr="002C5D37">
        <w:rPr>
          <w:rFonts w:ascii="Times New Roman" w:hAnsi="Times New Roman" w:cs="Times New Roman"/>
          <w:b/>
          <w:bCs/>
          <w:i/>
          <w:iCs/>
          <w:spacing w:val="-2"/>
          <w:sz w:val="24"/>
          <w:szCs w:val="24"/>
        </w:rPr>
        <w:t>ья</w:t>
      </w:r>
      <w:proofErr w:type="spellEnd"/>
      <w:r w:rsidRPr="002C5D37">
        <w:rPr>
          <w:rFonts w:ascii="Times New Roman" w:hAnsi="Times New Roman" w:cs="Times New Roman"/>
          <w:b/>
          <w:bCs/>
          <w:i/>
          <w:iCs/>
          <w:spacing w:val="-2"/>
          <w:sz w:val="24"/>
          <w:szCs w:val="24"/>
        </w:rPr>
        <w:t xml:space="preserve">, </w:t>
      </w:r>
      <w:r w:rsidRPr="002C5D37">
        <w:rPr>
          <w:rFonts w:ascii="Times New Roman" w:hAnsi="Times New Roman" w:cs="Times New Roman"/>
          <w:b/>
          <w:bCs/>
          <w:i/>
          <w:iCs/>
          <w:spacing w:val="-2"/>
          <w:sz w:val="24"/>
          <w:szCs w:val="24"/>
        </w:rPr>
        <w:softHyphen/>
      </w:r>
      <w:proofErr w:type="spellStart"/>
      <w:r w:rsidRPr="002C5D37">
        <w:rPr>
          <w:rFonts w:ascii="Times New Roman" w:hAnsi="Times New Roman" w:cs="Times New Roman"/>
          <w:b/>
          <w:bCs/>
          <w:i/>
          <w:iCs/>
          <w:spacing w:val="-2"/>
          <w:sz w:val="24"/>
          <w:szCs w:val="24"/>
        </w:rPr>
        <w:t>ье</w:t>
      </w:r>
      <w:proofErr w:type="spellEnd"/>
      <w:r w:rsidRPr="002C5D37">
        <w:rPr>
          <w:rFonts w:ascii="Times New Roman" w:hAnsi="Times New Roman" w:cs="Times New Roman"/>
          <w:b/>
          <w:bCs/>
          <w:i/>
          <w:iCs/>
          <w:spacing w:val="-2"/>
          <w:sz w:val="24"/>
          <w:szCs w:val="24"/>
        </w:rPr>
        <w:t xml:space="preserve">, </w:t>
      </w:r>
      <w:r w:rsidRPr="002C5D37">
        <w:rPr>
          <w:rFonts w:ascii="Times New Roman" w:hAnsi="Times New Roman" w:cs="Times New Roman"/>
          <w:b/>
          <w:bCs/>
          <w:i/>
          <w:iCs/>
          <w:spacing w:val="-2"/>
          <w:sz w:val="24"/>
          <w:szCs w:val="24"/>
        </w:rPr>
        <w:softHyphen/>
      </w:r>
      <w:proofErr w:type="spellStart"/>
      <w:r w:rsidRPr="002C5D37">
        <w:rPr>
          <w:rFonts w:ascii="Times New Roman" w:hAnsi="Times New Roman" w:cs="Times New Roman"/>
          <w:b/>
          <w:bCs/>
          <w:i/>
          <w:iCs/>
          <w:spacing w:val="-2"/>
          <w:sz w:val="24"/>
          <w:szCs w:val="24"/>
        </w:rPr>
        <w:t>ия</w:t>
      </w:r>
      <w:proofErr w:type="spellEnd"/>
      <w:r w:rsidRPr="002C5D37">
        <w:rPr>
          <w:rFonts w:ascii="Times New Roman" w:hAnsi="Times New Roman" w:cs="Times New Roman"/>
          <w:b/>
          <w:bCs/>
          <w:i/>
          <w:iCs/>
          <w:spacing w:val="-2"/>
          <w:sz w:val="24"/>
          <w:szCs w:val="24"/>
        </w:rPr>
        <w:t xml:space="preserve">, </w:t>
      </w:r>
      <w:r w:rsidRPr="002C5D37">
        <w:rPr>
          <w:rFonts w:ascii="Times New Roman" w:hAnsi="Times New Roman" w:cs="Times New Roman"/>
          <w:b/>
          <w:bCs/>
          <w:i/>
          <w:iCs/>
          <w:spacing w:val="-2"/>
          <w:sz w:val="24"/>
          <w:szCs w:val="24"/>
        </w:rPr>
        <w:softHyphen/>
      </w:r>
      <w:proofErr w:type="spellStart"/>
      <w:r w:rsidRPr="002C5D37">
        <w:rPr>
          <w:rFonts w:ascii="Times New Roman" w:hAnsi="Times New Roman" w:cs="Times New Roman"/>
          <w:b/>
          <w:bCs/>
          <w:i/>
          <w:iCs/>
          <w:spacing w:val="-2"/>
          <w:sz w:val="24"/>
          <w:szCs w:val="24"/>
        </w:rPr>
        <w:t>ов</w:t>
      </w:r>
      <w:proofErr w:type="spellEnd"/>
      <w:r w:rsidRPr="002C5D37">
        <w:rPr>
          <w:rFonts w:ascii="Times New Roman" w:hAnsi="Times New Roman" w:cs="Times New Roman"/>
          <w:b/>
          <w:bCs/>
          <w:i/>
          <w:iCs/>
          <w:spacing w:val="-2"/>
          <w:sz w:val="24"/>
          <w:szCs w:val="24"/>
        </w:rPr>
        <w:t xml:space="preserve">, </w:t>
      </w:r>
      <w:r w:rsidRPr="002C5D37">
        <w:rPr>
          <w:rFonts w:ascii="Times New Roman" w:hAnsi="Times New Roman" w:cs="Times New Roman"/>
          <w:b/>
          <w:bCs/>
          <w:i/>
          <w:iCs/>
          <w:spacing w:val="-2"/>
          <w:sz w:val="24"/>
          <w:szCs w:val="24"/>
        </w:rPr>
        <w:softHyphen/>
        <w:t>ин</w:t>
      </w:r>
      <w:r w:rsidRPr="002C5D37">
        <w:rPr>
          <w:rFonts w:ascii="Times New Roman" w:hAnsi="Times New Roman" w:cs="Times New Roman"/>
          <w:spacing w:val="-2"/>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безударные окончания имён прилагательных;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раздельное написание предлогов с личными местоиме</w:t>
      </w:r>
      <w:r w:rsidRPr="002C5D37">
        <w:rPr>
          <w:rFonts w:ascii="Times New Roman" w:hAnsi="Times New Roman" w:cs="Times New Roman"/>
          <w:sz w:val="24"/>
          <w:szCs w:val="24"/>
        </w:rPr>
        <w:t>ниями;</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b/>
          <w:bCs/>
          <w:i/>
          <w:iCs/>
          <w:sz w:val="24"/>
          <w:szCs w:val="24"/>
        </w:rPr>
        <w:lastRenderedPageBreak/>
        <w:t xml:space="preserve">не </w:t>
      </w:r>
      <w:r w:rsidRPr="002C5D37">
        <w:rPr>
          <w:rFonts w:ascii="Times New Roman" w:hAnsi="Times New Roman" w:cs="Times New Roman"/>
          <w:sz w:val="24"/>
          <w:szCs w:val="24"/>
        </w:rPr>
        <w:t>с глаголами;</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мягкий знак после шипящих на конце глаголов в форме 2</w:t>
      </w:r>
      <w:r w:rsidRPr="002C5D37">
        <w:rPr>
          <w:rFonts w:ascii="Times New Roman" w:hAnsi="Times New Roman" w:cs="Times New Roman"/>
          <w:sz w:val="24"/>
          <w:szCs w:val="24"/>
        </w:rPr>
        <w:softHyphen/>
        <w:t>го лица единственного числа (</w:t>
      </w:r>
      <w:r w:rsidRPr="002C5D37">
        <w:rPr>
          <w:rFonts w:ascii="Times New Roman" w:hAnsi="Times New Roman" w:cs="Times New Roman"/>
          <w:b/>
          <w:bCs/>
          <w:i/>
          <w:iCs/>
          <w:sz w:val="24"/>
          <w:szCs w:val="24"/>
        </w:rPr>
        <w:t>пишешь, учишь</w:t>
      </w:r>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мягкий знак в глаголах в сочетании </w:t>
      </w:r>
      <w:r w:rsidRPr="002C5D37">
        <w:rPr>
          <w:rFonts w:ascii="Times New Roman" w:hAnsi="Times New Roman" w:cs="Times New Roman"/>
          <w:sz w:val="24"/>
          <w:szCs w:val="24"/>
        </w:rPr>
        <w:softHyphen/>
      </w:r>
      <w:proofErr w:type="spellStart"/>
      <w:r w:rsidRPr="002C5D37">
        <w:rPr>
          <w:rFonts w:ascii="Times New Roman" w:hAnsi="Times New Roman" w:cs="Times New Roman"/>
          <w:b/>
          <w:bCs/>
          <w:i/>
          <w:iCs/>
          <w:sz w:val="24"/>
          <w:szCs w:val="24"/>
        </w:rPr>
        <w:t>ться</w:t>
      </w:r>
      <w:proofErr w:type="spellEnd"/>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iCs/>
          <w:sz w:val="24"/>
          <w:szCs w:val="24"/>
        </w:rPr>
        <w:t>безударные личные окончания глаголов</w:t>
      </w:r>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раздельное написание предлогов с другими словами;</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B61AF" w:rsidRPr="002C5D37" w:rsidRDefault="003B61AF" w:rsidP="003B61AF">
      <w:pPr>
        <w:pStyle w:val="af9"/>
        <w:spacing w:line="240" w:lineRule="auto"/>
        <w:ind w:firstLine="709"/>
        <w:rPr>
          <w:rFonts w:ascii="Times New Roman" w:hAnsi="Times New Roman" w:cs="Times New Roman"/>
          <w:b/>
          <w:bCs/>
          <w:sz w:val="24"/>
          <w:szCs w:val="24"/>
        </w:rPr>
      </w:pPr>
      <w:r w:rsidRPr="002C5D37">
        <w:rPr>
          <w:rFonts w:ascii="Times New Roman" w:hAnsi="Times New Roman" w:cs="Times New Roman"/>
          <w:sz w:val="24"/>
          <w:szCs w:val="24"/>
        </w:rPr>
        <w:t>знаки препинания (запятая) в предложениях с однородными членами.</w:t>
      </w:r>
    </w:p>
    <w:p w:rsidR="003B61AF" w:rsidRPr="002C5D37" w:rsidRDefault="003B61AF" w:rsidP="003B61AF">
      <w:pPr>
        <w:spacing w:after="0" w:line="240" w:lineRule="auto"/>
        <w:ind w:firstLine="709"/>
        <w:jc w:val="both"/>
        <w:rPr>
          <w:rFonts w:ascii="Times New Roman" w:hAnsi="Times New Roman" w:cs="Times New Roman"/>
          <w:b/>
          <w:i/>
          <w:sz w:val="24"/>
          <w:szCs w:val="24"/>
        </w:rPr>
      </w:pPr>
      <w:r w:rsidRPr="002C5D37">
        <w:rPr>
          <w:rFonts w:ascii="Times New Roman" w:hAnsi="Times New Roman" w:cs="Times New Roman"/>
          <w:b/>
          <w:i/>
          <w:sz w:val="24"/>
          <w:szCs w:val="24"/>
        </w:rPr>
        <w:t>Развитие речи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Осознание </w:t>
      </w:r>
      <w:proofErr w:type="gramStart"/>
      <w:r w:rsidRPr="002C5D37">
        <w:rPr>
          <w:rFonts w:ascii="Times New Roman" w:hAnsi="Times New Roman" w:cs="Times New Roman"/>
          <w:spacing w:val="2"/>
          <w:sz w:val="24"/>
          <w:szCs w:val="24"/>
        </w:rPr>
        <w:t>ситуации</w:t>
      </w:r>
      <w:proofErr w:type="gramEnd"/>
      <w:r w:rsidRPr="002C5D37">
        <w:rPr>
          <w:rFonts w:ascii="Times New Roman" w:hAnsi="Times New Roman" w:cs="Times New Roman"/>
          <w:spacing w:val="2"/>
          <w:sz w:val="24"/>
          <w:szCs w:val="24"/>
        </w:rPr>
        <w:t xml:space="preserve"> общения: с </w:t>
      </w:r>
      <w:proofErr w:type="gramStart"/>
      <w:r w:rsidRPr="002C5D37">
        <w:rPr>
          <w:rFonts w:ascii="Times New Roman" w:hAnsi="Times New Roman" w:cs="Times New Roman"/>
          <w:spacing w:val="2"/>
          <w:sz w:val="24"/>
          <w:szCs w:val="24"/>
        </w:rPr>
        <w:t>какой</w:t>
      </w:r>
      <w:proofErr w:type="gramEnd"/>
      <w:r w:rsidRPr="002C5D37">
        <w:rPr>
          <w:rFonts w:ascii="Times New Roman" w:hAnsi="Times New Roman" w:cs="Times New Roman"/>
          <w:spacing w:val="2"/>
          <w:sz w:val="24"/>
          <w:szCs w:val="24"/>
        </w:rPr>
        <w:t xml:space="preserve"> </w:t>
      </w:r>
      <w:r w:rsidRPr="002C5D37">
        <w:rPr>
          <w:rFonts w:ascii="Times New Roman" w:hAnsi="Times New Roman" w:cs="Times New Roman"/>
          <w:sz w:val="24"/>
          <w:szCs w:val="24"/>
        </w:rPr>
        <w:t>целью, с кем и где происходит общение.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Практическое овладение устными монологическими выска</w:t>
      </w:r>
      <w:r w:rsidRPr="002C5D37">
        <w:rPr>
          <w:rFonts w:ascii="Times New Roman" w:hAnsi="Times New Roman" w:cs="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2C5D37">
        <w:rPr>
          <w:rFonts w:ascii="Times New Roman" w:hAnsi="Times New Roman" w:cs="Times New Roman"/>
          <w:iCs/>
          <w:sz w:val="24"/>
          <w:szCs w:val="24"/>
        </w:rPr>
        <w:t>абзацев</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Комплексная работа над структурой текста: </w:t>
      </w:r>
      <w:proofErr w:type="spellStart"/>
      <w:r w:rsidRPr="002C5D37">
        <w:rPr>
          <w:rFonts w:ascii="Times New Roman" w:hAnsi="Times New Roman" w:cs="Times New Roman"/>
          <w:sz w:val="24"/>
          <w:szCs w:val="24"/>
        </w:rPr>
        <w:t>озаглавливание</w:t>
      </w:r>
      <w:proofErr w:type="spellEnd"/>
      <w:r w:rsidRPr="002C5D37">
        <w:rPr>
          <w:rFonts w:ascii="Times New Roman" w:hAnsi="Times New Roman" w:cs="Times New Roman"/>
          <w:sz w:val="24"/>
          <w:szCs w:val="24"/>
        </w:rPr>
        <w:t>, корректирование порядка предложений и частей текста (</w:t>
      </w:r>
      <w:r w:rsidRPr="002C5D37">
        <w:rPr>
          <w:rFonts w:ascii="Times New Roman" w:hAnsi="Times New Roman" w:cs="Times New Roman"/>
          <w:iCs/>
          <w:sz w:val="24"/>
          <w:szCs w:val="24"/>
        </w:rPr>
        <w:t>абзацев</w:t>
      </w:r>
      <w:r w:rsidRPr="002C5D37">
        <w:rPr>
          <w:rFonts w:ascii="Times New Roman" w:hAnsi="Times New Roman" w:cs="Times New Roman"/>
          <w:sz w:val="24"/>
          <w:szCs w:val="24"/>
        </w:rPr>
        <w:t xml:space="preserve">). План текста. Составление планов к данным текстам.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Типы текстов: описание, повествование, рассуждение, их особенности.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Знакомство с жанрами письма и поздравления.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Создание собственных текстов и корректирование заданных </w:t>
      </w:r>
      <w:r w:rsidRPr="002C5D37">
        <w:rPr>
          <w:rFonts w:ascii="Times New Roman" w:hAnsi="Times New Roman" w:cs="Times New Roman"/>
          <w:sz w:val="24"/>
          <w:szCs w:val="24"/>
        </w:rPr>
        <w:t>текстов с учётом точности, правильности, богатства и выра</w:t>
      </w:r>
      <w:r w:rsidRPr="002C5D37">
        <w:rPr>
          <w:rFonts w:ascii="Times New Roman" w:hAnsi="Times New Roman" w:cs="Times New Roman"/>
          <w:spacing w:val="2"/>
          <w:sz w:val="24"/>
          <w:szCs w:val="24"/>
        </w:rPr>
        <w:t xml:space="preserve">зительности письменной речи; </w:t>
      </w:r>
      <w:r w:rsidRPr="002C5D37">
        <w:rPr>
          <w:rFonts w:ascii="Times New Roman" w:hAnsi="Times New Roman" w:cs="Times New Roman"/>
          <w:iCs/>
          <w:spacing w:val="2"/>
          <w:sz w:val="24"/>
          <w:szCs w:val="24"/>
        </w:rPr>
        <w:t xml:space="preserve">использование в текстах </w:t>
      </w:r>
      <w:r w:rsidRPr="002C5D37">
        <w:rPr>
          <w:rFonts w:ascii="Times New Roman" w:hAnsi="Times New Roman" w:cs="Times New Roman"/>
          <w:iCs/>
          <w:sz w:val="24"/>
          <w:szCs w:val="24"/>
        </w:rPr>
        <w:t>синонимов и антонимов</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spacing w:val="-4"/>
          <w:sz w:val="24"/>
          <w:szCs w:val="24"/>
        </w:rPr>
      </w:pPr>
      <w:r w:rsidRPr="002C5D37">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B61AF" w:rsidRPr="002C5D37" w:rsidRDefault="003B61AF" w:rsidP="003B61AF">
      <w:pPr>
        <w:spacing w:after="0" w:line="240" w:lineRule="auto"/>
        <w:jc w:val="center"/>
        <w:rPr>
          <w:rFonts w:ascii="Times New Roman" w:hAnsi="Times New Roman" w:cs="Times New Roman"/>
          <w:b/>
          <w:i/>
          <w:sz w:val="24"/>
          <w:szCs w:val="24"/>
        </w:rPr>
      </w:pPr>
      <w:r w:rsidRPr="002C5D37">
        <w:rPr>
          <w:rFonts w:ascii="Times New Roman" w:hAnsi="Times New Roman" w:cs="Times New Roman"/>
          <w:b/>
          <w:i/>
          <w:sz w:val="24"/>
          <w:szCs w:val="24"/>
        </w:rPr>
        <w:t>2. Литературное чтение</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Виды речевой и читательской деятельности</w:t>
      </w:r>
    </w:p>
    <w:p w:rsidR="003B61AF" w:rsidRPr="002C5D37" w:rsidRDefault="003B61AF" w:rsidP="003B61AF">
      <w:pPr>
        <w:pStyle w:val="af8"/>
        <w:spacing w:line="240" w:lineRule="auto"/>
        <w:ind w:firstLine="709"/>
        <w:rPr>
          <w:rFonts w:ascii="Times New Roman" w:hAnsi="Times New Roman" w:cs="Times New Roman"/>
          <w:sz w:val="24"/>
          <w:szCs w:val="24"/>
        </w:rPr>
      </w:pPr>
      <w:proofErr w:type="spellStart"/>
      <w:r w:rsidRPr="002C5D37">
        <w:rPr>
          <w:rFonts w:ascii="Times New Roman" w:hAnsi="Times New Roman" w:cs="Times New Roman"/>
          <w:b/>
          <w:bCs/>
          <w:sz w:val="24"/>
          <w:szCs w:val="24"/>
        </w:rPr>
        <w:t>Аудирование</w:t>
      </w:r>
      <w:proofErr w:type="spellEnd"/>
      <w:r w:rsidRPr="002C5D37">
        <w:rPr>
          <w:rFonts w:ascii="Times New Roman" w:hAnsi="Times New Roman" w:cs="Times New Roman"/>
          <w:b/>
          <w:bCs/>
          <w:sz w:val="24"/>
          <w:szCs w:val="24"/>
        </w:rPr>
        <w:t xml:space="preserve"> (слушание). </w:t>
      </w:r>
      <w:r w:rsidRPr="002C5D37">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2C5D37">
        <w:rPr>
          <w:rFonts w:ascii="Times New Roman" w:hAnsi="Times New Roman" w:cs="Times New Roman"/>
          <w:spacing w:val="2"/>
          <w:sz w:val="24"/>
          <w:szCs w:val="24"/>
        </w:rPr>
        <w:t xml:space="preserve">Адекватное понимание содержания звучащей речи, умение </w:t>
      </w:r>
      <w:r w:rsidRPr="002C5D37">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2C5D37">
        <w:rPr>
          <w:rFonts w:ascii="Times New Roman" w:hAnsi="Times New Roman" w:cs="Times New Roman"/>
          <w:spacing w:val="2"/>
          <w:sz w:val="24"/>
          <w:szCs w:val="24"/>
        </w:rPr>
        <w:t xml:space="preserve">цели речевого высказывания, умение задавать вопрос по услышанному учебному, </w:t>
      </w:r>
      <w:proofErr w:type="spellStart"/>
      <w:r w:rsidRPr="002C5D37">
        <w:rPr>
          <w:rFonts w:ascii="Times New Roman" w:hAnsi="Times New Roman" w:cs="Times New Roman"/>
          <w:spacing w:val="2"/>
          <w:sz w:val="24"/>
          <w:szCs w:val="24"/>
        </w:rPr>
        <w:t>научно</w:t>
      </w:r>
      <w:r w:rsidRPr="002C5D37">
        <w:rPr>
          <w:rFonts w:ascii="Times New Roman" w:hAnsi="Times New Roman" w:cs="Times New Roman"/>
          <w:spacing w:val="2"/>
          <w:sz w:val="24"/>
          <w:szCs w:val="24"/>
        </w:rPr>
        <w:noBreakHyphen/>
        <w:t>познавательному</w:t>
      </w:r>
      <w:proofErr w:type="spellEnd"/>
      <w:r w:rsidRPr="002C5D37">
        <w:rPr>
          <w:rFonts w:ascii="Times New Roman" w:hAnsi="Times New Roman" w:cs="Times New Roman"/>
          <w:spacing w:val="2"/>
          <w:sz w:val="24"/>
          <w:szCs w:val="24"/>
        </w:rPr>
        <w:t xml:space="preserve"> и художе</w:t>
      </w:r>
      <w:r w:rsidRPr="002C5D37">
        <w:rPr>
          <w:rFonts w:ascii="Times New Roman" w:hAnsi="Times New Roman" w:cs="Times New Roman"/>
          <w:sz w:val="24"/>
          <w:szCs w:val="24"/>
        </w:rPr>
        <w:t>ственному произведению.</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Чтение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lastRenderedPageBreak/>
        <w:t>Чтение вслух.</w:t>
      </w:r>
      <w:r w:rsidRPr="002C5D37">
        <w:rPr>
          <w:rFonts w:ascii="Times New Roman" w:hAnsi="Times New Roman" w:cs="Times New Roman"/>
          <w:sz w:val="24"/>
          <w:szCs w:val="24"/>
        </w:rPr>
        <w:t xml:space="preserve"> Постепенный переход от слогового к плав</w:t>
      </w:r>
      <w:r w:rsidRPr="002C5D37">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2C5D37">
        <w:rPr>
          <w:rFonts w:ascii="Times New Roman" w:hAnsi="Times New Roman" w:cs="Times New Roman"/>
          <w:sz w:val="24"/>
          <w:szCs w:val="24"/>
        </w:rPr>
        <w:t xml:space="preserve">с интонационным выделением знаков препинания. </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z w:val="24"/>
          <w:szCs w:val="24"/>
        </w:rPr>
        <w:t>Чтение про себя.</w:t>
      </w:r>
      <w:r w:rsidRPr="002C5D37">
        <w:rPr>
          <w:rFonts w:ascii="Times New Roman" w:hAnsi="Times New Roman" w:cs="Times New Roman"/>
          <w:sz w:val="24"/>
          <w:szCs w:val="24"/>
        </w:rPr>
        <w:t xml:space="preserve"> Осознание смысла произведения при </w:t>
      </w:r>
      <w:r w:rsidRPr="002C5D37">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Работа с разными видами текста.</w:t>
      </w:r>
      <w:r w:rsidRPr="002C5D37">
        <w:rPr>
          <w:rFonts w:ascii="Times New Roman" w:hAnsi="Times New Roman" w:cs="Times New Roman"/>
          <w:sz w:val="24"/>
          <w:szCs w:val="24"/>
        </w:rPr>
        <w:t xml:space="preserve"> Общее представление </w:t>
      </w:r>
      <w:r w:rsidRPr="002C5D37">
        <w:rPr>
          <w:rFonts w:ascii="Times New Roman" w:hAnsi="Times New Roman" w:cs="Times New Roman"/>
          <w:spacing w:val="2"/>
          <w:sz w:val="24"/>
          <w:szCs w:val="24"/>
        </w:rPr>
        <w:t xml:space="preserve">о разных видах текста: </w:t>
      </w:r>
      <w:proofErr w:type="gramStart"/>
      <w:r w:rsidRPr="002C5D37">
        <w:rPr>
          <w:rFonts w:ascii="Times New Roman" w:hAnsi="Times New Roman" w:cs="Times New Roman"/>
          <w:spacing w:val="2"/>
          <w:sz w:val="24"/>
          <w:szCs w:val="24"/>
        </w:rPr>
        <w:t>художественный</w:t>
      </w:r>
      <w:proofErr w:type="gramEnd"/>
      <w:r w:rsidRPr="002C5D37">
        <w:rPr>
          <w:rFonts w:ascii="Times New Roman" w:hAnsi="Times New Roman" w:cs="Times New Roman"/>
          <w:spacing w:val="2"/>
          <w:sz w:val="24"/>
          <w:szCs w:val="24"/>
        </w:rPr>
        <w:t xml:space="preserve">, учебный, научно-популярный, их сравнение. </w:t>
      </w:r>
      <w:r w:rsidRPr="002C5D37">
        <w:rPr>
          <w:rFonts w:ascii="Times New Roman" w:hAnsi="Times New Roman" w:cs="Times New Roman"/>
          <w:sz w:val="24"/>
          <w:szCs w:val="24"/>
        </w:rPr>
        <w:t>Определение целей создания этих видов текста. Особенности фольклорного текста.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Самостоятельное </w:t>
      </w:r>
      <w:r w:rsidRPr="002C5D37">
        <w:rPr>
          <w:rFonts w:ascii="Times New Roman" w:hAnsi="Times New Roman" w:cs="Times New Roman"/>
          <w:sz w:val="24"/>
          <w:szCs w:val="24"/>
        </w:rPr>
        <w:t xml:space="preserve">деление текста на смысловые части, их </w:t>
      </w:r>
      <w:proofErr w:type="spellStart"/>
      <w:r w:rsidRPr="002C5D37">
        <w:rPr>
          <w:rFonts w:ascii="Times New Roman" w:hAnsi="Times New Roman" w:cs="Times New Roman"/>
          <w:sz w:val="24"/>
          <w:szCs w:val="24"/>
        </w:rPr>
        <w:t>озаглавливание</w:t>
      </w:r>
      <w:proofErr w:type="spellEnd"/>
      <w:r w:rsidRPr="002C5D37">
        <w:rPr>
          <w:rFonts w:ascii="Times New Roman" w:hAnsi="Times New Roman" w:cs="Times New Roman"/>
          <w:sz w:val="24"/>
          <w:szCs w:val="24"/>
        </w:rPr>
        <w:t>. Умение работать с разными видами информации.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Участие в коллективном обсуждении: умение отвечать </w:t>
      </w:r>
      <w:r w:rsidRPr="002C5D37">
        <w:rPr>
          <w:rFonts w:ascii="Times New Roman" w:hAnsi="Times New Roman" w:cs="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2C5D37">
        <w:rPr>
          <w:rFonts w:ascii="Times New Roman" w:hAnsi="Times New Roman" w:cs="Times New Roman"/>
          <w:sz w:val="24"/>
          <w:szCs w:val="24"/>
        </w:rPr>
        <w:t>иллюстративно</w:t>
      </w:r>
      <w:r w:rsidRPr="002C5D37">
        <w:rPr>
          <w:rFonts w:ascii="Times New Roman" w:hAnsi="Times New Roman" w:cs="Times New Roman"/>
          <w:sz w:val="24"/>
          <w:szCs w:val="24"/>
        </w:rPr>
        <w:softHyphen/>
        <w:t>изобразительных</w:t>
      </w:r>
      <w:proofErr w:type="spellEnd"/>
      <w:r w:rsidRPr="002C5D37">
        <w:rPr>
          <w:rFonts w:ascii="Times New Roman" w:hAnsi="Times New Roman" w:cs="Times New Roman"/>
          <w:sz w:val="24"/>
          <w:szCs w:val="24"/>
        </w:rPr>
        <w:t xml:space="preserve"> материалов.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Библиографическая культура.</w:t>
      </w:r>
      <w:r w:rsidRPr="002C5D37">
        <w:rPr>
          <w:rFonts w:ascii="Times New Roman" w:hAnsi="Times New Roman" w:cs="Times New Roman"/>
          <w:spacing w:val="2"/>
          <w:sz w:val="24"/>
          <w:szCs w:val="24"/>
        </w:rPr>
        <w:t xml:space="preserve"> Книга как особый вид </w:t>
      </w:r>
      <w:r w:rsidRPr="002C5D37">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2C5D37">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2C5D37">
        <w:rPr>
          <w:rFonts w:ascii="Times New Roman" w:hAnsi="Times New Roman" w:cs="Times New Roman"/>
          <w:sz w:val="24"/>
          <w:szCs w:val="24"/>
        </w:rPr>
        <w:t xml:space="preserve">её </w:t>
      </w:r>
      <w:proofErr w:type="spellStart"/>
      <w:r w:rsidRPr="002C5D37">
        <w:rPr>
          <w:rFonts w:ascii="Times New Roman" w:hAnsi="Times New Roman" w:cs="Times New Roman"/>
          <w:sz w:val="24"/>
          <w:szCs w:val="24"/>
        </w:rPr>
        <w:t>справочно</w:t>
      </w:r>
      <w:r w:rsidRPr="002C5D37">
        <w:rPr>
          <w:rFonts w:ascii="Times New Roman" w:hAnsi="Times New Roman" w:cs="Times New Roman"/>
          <w:sz w:val="24"/>
          <w:szCs w:val="24"/>
        </w:rPr>
        <w:softHyphen/>
        <w:t>иллюстративный</w:t>
      </w:r>
      <w:proofErr w:type="spellEnd"/>
      <w:r w:rsidRPr="002C5D37">
        <w:rPr>
          <w:rFonts w:ascii="Times New Roman" w:hAnsi="Times New Roman" w:cs="Times New Roman"/>
          <w:sz w:val="24"/>
          <w:szCs w:val="24"/>
        </w:rPr>
        <w:t xml:space="preserve"> материал).</w:t>
      </w:r>
    </w:p>
    <w:p w:rsidR="003B61AF" w:rsidRPr="002C5D37" w:rsidRDefault="003B61AF" w:rsidP="003B61AF">
      <w:pPr>
        <w:pStyle w:val="af8"/>
        <w:spacing w:line="240" w:lineRule="auto"/>
        <w:ind w:firstLine="709"/>
        <w:rPr>
          <w:rFonts w:ascii="Times New Roman" w:hAnsi="Times New Roman" w:cs="Times New Roman"/>
          <w:sz w:val="24"/>
          <w:szCs w:val="24"/>
        </w:rPr>
      </w:pPr>
      <w:proofErr w:type="gramStart"/>
      <w:r w:rsidRPr="002C5D37">
        <w:rPr>
          <w:rFonts w:ascii="Times New Roman" w:hAnsi="Times New Roman" w:cs="Times New Roman"/>
          <w:spacing w:val="-2"/>
          <w:sz w:val="24"/>
          <w:szCs w:val="24"/>
        </w:rPr>
        <w:t xml:space="preserve">Типы книг (изданий): </w:t>
      </w:r>
      <w:proofErr w:type="spellStart"/>
      <w:r w:rsidRPr="002C5D37">
        <w:rPr>
          <w:rFonts w:ascii="Times New Roman" w:hAnsi="Times New Roman" w:cs="Times New Roman"/>
          <w:spacing w:val="-2"/>
          <w:sz w:val="24"/>
          <w:szCs w:val="24"/>
        </w:rPr>
        <w:t>книга</w:t>
      </w:r>
      <w:r w:rsidRPr="002C5D37">
        <w:rPr>
          <w:rFonts w:ascii="Times New Roman" w:hAnsi="Times New Roman" w:cs="Times New Roman"/>
          <w:spacing w:val="-2"/>
          <w:sz w:val="24"/>
          <w:szCs w:val="24"/>
        </w:rPr>
        <w:noBreakHyphen/>
        <w:t>произведение</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книга</w:t>
      </w:r>
      <w:r w:rsidRPr="002C5D37">
        <w:rPr>
          <w:rFonts w:ascii="Times New Roman" w:hAnsi="Times New Roman" w:cs="Times New Roman"/>
          <w:spacing w:val="-2"/>
          <w:sz w:val="24"/>
          <w:szCs w:val="24"/>
        </w:rPr>
        <w:noBreakHyphen/>
        <w:t>сборник</w:t>
      </w:r>
      <w:proofErr w:type="spellEnd"/>
      <w:r w:rsidRPr="002C5D37">
        <w:rPr>
          <w:rFonts w:ascii="Times New Roman" w:hAnsi="Times New Roman" w:cs="Times New Roman"/>
          <w:spacing w:val="-2"/>
          <w:sz w:val="24"/>
          <w:szCs w:val="24"/>
        </w:rPr>
        <w:t xml:space="preserve">, </w:t>
      </w:r>
      <w:r w:rsidRPr="002C5D37">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roofErr w:type="gramEnd"/>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Выбор книг на основе рекомендованного списка, кар</w:t>
      </w:r>
      <w:r w:rsidRPr="002C5D37">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Работа с текстом художественного произведения.</w:t>
      </w:r>
      <w:r w:rsidRPr="002C5D37">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2C5D37">
        <w:rPr>
          <w:rFonts w:ascii="Times New Roman" w:hAnsi="Times New Roman" w:cs="Times New Roman"/>
          <w:spacing w:val="2"/>
          <w:sz w:val="24"/>
          <w:szCs w:val="24"/>
        </w:rPr>
        <w:t>текста: своеобразие выразительных средств языка (с помо</w:t>
      </w:r>
      <w:r w:rsidRPr="002C5D37">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Понимание нравственного содержания прочитанного, осоз</w:t>
      </w:r>
      <w:r w:rsidRPr="002C5D37">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2C5D37">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2C5D37">
        <w:rPr>
          <w:rFonts w:ascii="Times New Roman" w:hAnsi="Times New Roman" w:cs="Times New Roman"/>
          <w:sz w:val="24"/>
          <w:szCs w:val="24"/>
        </w:rPr>
        <w:t xml:space="preserve">с </w:t>
      </w:r>
      <w:r w:rsidRPr="002C5D37">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2C5D37">
        <w:rPr>
          <w:rFonts w:ascii="Times New Roman" w:hAnsi="Times New Roman" w:cs="Times New Roman"/>
          <w:sz w:val="24"/>
          <w:szCs w:val="24"/>
        </w:rPr>
        <w:t>пересказ.</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Характеристика героя произведения. Нахож</w:t>
      </w:r>
      <w:r w:rsidRPr="002C5D37">
        <w:rPr>
          <w:rFonts w:ascii="Times New Roman" w:hAnsi="Times New Roman" w:cs="Times New Roman"/>
          <w:spacing w:val="2"/>
          <w:sz w:val="24"/>
          <w:szCs w:val="24"/>
        </w:rPr>
        <w:t xml:space="preserve">дение в тексте слов и выражений, характеризующих героя </w:t>
      </w:r>
      <w:r w:rsidRPr="002C5D37">
        <w:rPr>
          <w:rFonts w:ascii="Times New Roman" w:hAnsi="Times New Roman" w:cs="Times New Roman"/>
          <w:sz w:val="24"/>
          <w:szCs w:val="24"/>
        </w:rPr>
        <w:t xml:space="preserve">и событие. Анализ (с помощью учителя), мотивы поступка </w:t>
      </w:r>
      <w:r w:rsidRPr="002C5D37">
        <w:rPr>
          <w:rFonts w:ascii="Times New Roman" w:hAnsi="Times New Roman" w:cs="Times New Roman"/>
          <w:spacing w:val="2"/>
          <w:sz w:val="24"/>
          <w:szCs w:val="24"/>
        </w:rPr>
        <w:t xml:space="preserve">персонажа. Сопоставление поступков героев по аналогии </w:t>
      </w:r>
      <w:r w:rsidRPr="002C5D37">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Характеристика героя произведения. </w:t>
      </w:r>
      <w:proofErr w:type="gramStart"/>
      <w:r w:rsidRPr="002C5D37">
        <w:rPr>
          <w:rFonts w:ascii="Times New Roman" w:hAnsi="Times New Roman" w:cs="Times New Roman"/>
          <w:sz w:val="24"/>
          <w:szCs w:val="24"/>
        </w:rPr>
        <w:t>Портрет, характер героя, выраженные через поступки и речь.</w:t>
      </w:r>
      <w:proofErr w:type="gramEnd"/>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Освоение разных видов пересказа художественного текста: </w:t>
      </w:r>
      <w:proofErr w:type="gramStart"/>
      <w:r w:rsidRPr="002C5D37">
        <w:rPr>
          <w:rFonts w:ascii="Times New Roman" w:hAnsi="Times New Roman" w:cs="Times New Roman"/>
          <w:sz w:val="24"/>
          <w:szCs w:val="24"/>
        </w:rPr>
        <w:t>подробный</w:t>
      </w:r>
      <w:proofErr w:type="gramEnd"/>
      <w:r w:rsidRPr="002C5D37">
        <w:rPr>
          <w:rFonts w:ascii="Times New Roman" w:hAnsi="Times New Roman" w:cs="Times New Roman"/>
          <w:sz w:val="24"/>
          <w:szCs w:val="24"/>
        </w:rPr>
        <w:t>, выборочный и краткий (передача основных мыслей).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Подробный пересказ текста: определение главной мыс</w:t>
      </w:r>
      <w:r w:rsidRPr="002C5D37">
        <w:rPr>
          <w:rFonts w:ascii="Times New Roman" w:hAnsi="Times New Roman" w:cs="Times New Roman"/>
          <w:sz w:val="24"/>
          <w:szCs w:val="24"/>
        </w:rPr>
        <w:t xml:space="preserve">ли фрагмента, выделение опорных или ключевых слов, </w:t>
      </w:r>
      <w:proofErr w:type="spellStart"/>
      <w:r w:rsidRPr="002C5D37">
        <w:rPr>
          <w:rFonts w:ascii="Times New Roman" w:hAnsi="Times New Roman" w:cs="Times New Roman"/>
          <w:sz w:val="24"/>
          <w:szCs w:val="24"/>
        </w:rPr>
        <w:t>оза</w:t>
      </w:r>
      <w:r w:rsidRPr="002C5D37">
        <w:rPr>
          <w:rFonts w:ascii="Times New Roman" w:hAnsi="Times New Roman" w:cs="Times New Roman"/>
          <w:spacing w:val="2"/>
          <w:sz w:val="24"/>
          <w:szCs w:val="24"/>
        </w:rPr>
        <w:t>главливание</w:t>
      </w:r>
      <w:proofErr w:type="spellEnd"/>
      <w:r w:rsidRPr="002C5D37">
        <w:rPr>
          <w:rFonts w:ascii="Times New Roman" w:hAnsi="Times New Roman" w:cs="Times New Roman"/>
          <w:spacing w:val="2"/>
          <w:sz w:val="24"/>
          <w:szCs w:val="24"/>
        </w:rPr>
        <w:t xml:space="preserve">, подробный пересказ эпизода; деление текста </w:t>
      </w:r>
      <w:r w:rsidRPr="002C5D37">
        <w:rPr>
          <w:rFonts w:ascii="Times New Roman" w:hAnsi="Times New Roman" w:cs="Times New Roman"/>
          <w:sz w:val="24"/>
          <w:szCs w:val="24"/>
        </w:rPr>
        <w:t xml:space="preserve">на части, </w:t>
      </w:r>
      <w:proofErr w:type="spellStart"/>
      <w:r w:rsidRPr="002C5D37">
        <w:rPr>
          <w:rFonts w:ascii="Times New Roman" w:hAnsi="Times New Roman" w:cs="Times New Roman"/>
          <w:sz w:val="24"/>
          <w:szCs w:val="24"/>
        </w:rPr>
        <w:t>озаглавливание</w:t>
      </w:r>
      <w:proofErr w:type="spellEnd"/>
      <w:r w:rsidRPr="002C5D37">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lastRenderedPageBreak/>
        <w:t xml:space="preserve">Самостоятельный выборочный пересказ по заданному </w:t>
      </w:r>
      <w:r w:rsidRPr="002C5D37">
        <w:rPr>
          <w:rFonts w:ascii="Times New Roman" w:hAnsi="Times New Roman" w:cs="Times New Roman"/>
          <w:sz w:val="24"/>
          <w:szCs w:val="24"/>
        </w:rPr>
        <w:t xml:space="preserve">фрагменту: характеристика героя произведения (отбор слов, </w:t>
      </w:r>
      <w:r w:rsidRPr="002C5D37">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2C5D37">
        <w:rPr>
          <w:rFonts w:ascii="Times New Roman" w:hAnsi="Times New Roman" w:cs="Times New Roman"/>
          <w:sz w:val="24"/>
          <w:szCs w:val="24"/>
        </w:rPr>
        <w:t xml:space="preserve">тексте, позволяющих составить данное описание на основе </w:t>
      </w:r>
      <w:r w:rsidRPr="002C5D37">
        <w:rPr>
          <w:rFonts w:ascii="Times New Roman" w:hAnsi="Times New Roman" w:cs="Times New Roman"/>
          <w:spacing w:val="2"/>
          <w:sz w:val="24"/>
          <w:szCs w:val="24"/>
        </w:rPr>
        <w:t xml:space="preserve">текста).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Работа с учебными, </w:t>
      </w:r>
      <w:proofErr w:type="spellStart"/>
      <w:r w:rsidRPr="002C5D37">
        <w:rPr>
          <w:rFonts w:ascii="Times New Roman" w:hAnsi="Times New Roman" w:cs="Times New Roman"/>
          <w:b/>
          <w:bCs/>
          <w:spacing w:val="2"/>
          <w:sz w:val="24"/>
          <w:szCs w:val="24"/>
        </w:rPr>
        <w:t>научно</w:t>
      </w:r>
      <w:r w:rsidRPr="002C5D37">
        <w:rPr>
          <w:rFonts w:ascii="Times New Roman" w:hAnsi="Times New Roman" w:cs="Times New Roman"/>
          <w:b/>
          <w:bCs/>
          <w:spacing w:val="2"/>
          <w:sz w:val="24"/>
          <w:szCs w:val="24"/>
        </w:rPr>
        <w:softHyphen/>
        <w:t>популярными</w:t>
      </w:r>
      <w:proofErr w:type="spellEnd"/>
      <w:r w:rsidRPr="002C5D37">
        <w:rPr>
          <w:rFonts w:ascii="Times New Roman" w:hAnsi="Times New Roman" w:cs="Times New Roman"/>
          <w:b/>
          <w:bCs/>
          <w:spacing w:val="2"/>
          <w:sz w:val="24"/>
          <w:szCs w:val="24"/>
        </w:rPr>
        <w:t xml:space="preserve"> и другими текстами. </w:t>
      </w:r>
      <w:r w:rsidRPr="002C5D37">
        <w:rPr>
          <w:rFonts w:ascii="Times New Roman" w:hAnsi="Times New Roman" w:cs="Times New Roman"/>
          <w:spacing w:val="2"/>
          <w:sz w:val="24"/>
          <w:szCs w:val="24"/>
        </w:rPr>
        <w:t xml:space="preserve">Понимание заглавия произведения; адекватное </w:t>
      </w:r>
      <w:r w:rsidRPr="002C5D37">
        <w:rPr>
          <w:rFonts w:ascii="Times New Roman" w:hAnsi="Times New Roman" w:cs="Times New Roman"/>
          <w:sz w:val="24"/>
          <w:szCs w:val="24"/>
        </w:rPr>
        <w:t xml:space="preserve">соотношение с его содержанием. Определение особенностей </w:t>
      </w:r>
      <w:proofErr w:type="gramStart"/>
      <w:r w:rsidRPr="002C5D37">
        <w:rPr>
          <w:rFonts w:ascii="Times New Roman" w:hAnsi="Times New Roman" w:cs="Times New Roman"/>
          <w:sz w:val="24"/>
          <w:szCs w:val="24"/>
        </w:rPr>
        <w:t>учебного</w:t>
      </w:r>
      <w:proofErr w:type="gramEnd"/>
      <w:r w:rsidRPr="002C5D37">
        <w:rPr>
          <w:rFonts w:ascii="Times New Roman" w:hAnsi="Times New Roman" w:cs="Times New Roman"/>
          <w:sz w:val="24"/>
          <w:szCs w:val="24"/>
        </w:rPr>
        <w:t xml:space="preserve"> и </w:t>
      </w:r>
      <w:proofErr w:type="spellStart"/>
      <w:r w:rsidRPr="002C5D37">
        <w:rPr>
          <w:rFonts w:ascii="Times New Roman" w:hAnsi="Times New Roman" w:cs="Times New Roman"/>
          <w:sz w:val="24"/>
          <w:szCs w:val="24"/>
        </w:rPr>
        <w:t>научно</w:t>
      </w:r>
      <w:r w:rsidRPr="002C5D37">
        <w:rPr>
          <w:rFonts w:ascii="Times New Roman" w:hAnsi="Times New Roman" w:cs="Times New Roman"/>
          <w:sz w:val="24"/>
          <w:szCs w:val="24"/>
        </w:rPr>
        <w:softHyphen/>
        <w:t>популярного</w:t>
      </w:r>
      <w:proofErr w:type="spellEnd"/>
      <w:r w:rsidRPr="002C5D37">
        <w:rPr>
          <w:rFonts w:ascii="Times New Roman" w:hAnsi="Times New Roman" w:cs="Times New Roman"/>
          <w:sz w:val="24"/>
          <w:szCs w:val="24"/>
        </w:rPr>
        <w:t xml:space="preserve"> текстов (передача информации). Деление текста на части. Определение </w:t>
      </w:r>
      <w:proofErr w:type="spellStart"/>
      <w:r w:rsidRPr="002C5D37">
        <w:rPr>
          <w:rFonts w:ascii="Times New Roman" w:hAnsi="Times New Roman" w:cs="Times New Roman"/>
          <w:sz w:val="24"/>
          <w:szCs w:val="24"/>
        </w:rPr>
        <w:t>микротем</w:t>
      </w:r>
      <w:proofErr w:type="spellEnd"/>
      <w:r w:rsidRPr="002C5D37">
        <w:rPr>
          <w:rFonts w:ascii="Times New Roman" w:hAnsi="Times New Roman" w:cs="Times New Roman"/>
          <w:sz w:val="24"/>
          <w:szCs w:val="24"/>
        </w:rPr>
        <w:t xml:space="preserve">. Ключевые или опорные слова. </w:t>
      </w:r>
      <w:r w:rsidRPr="002C5D37">
        <w:rPr>
          <w:rFonts w:ascii="Times New Roman" w:hAnsi="Times New Roman" w:cs="Times New Roman"/>
          <w:spacing w:val="2"/>
          <w:sz w:val="24"/>
          <w:szCs w:val="24"/>
        </w:rPr>
        <w:t xml:space="preserve">Воспроизведение текста с опорой </w:t>
      </w:r>
      <w:r w:rsidRPr="002C5D37">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Говорение (культура речевого общения)</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2C5D37">
        <w:rPr>
          <w:rFonts w:ascii="Times New Roman" w:hAnsi="Times New Roman" w:cs="Times New Roman"/>
          <w:spacing w:val="2"/>
          <w:sz w:val="24"/>
          <w:szCs w:val="24"/>
        </w:rPr>
        <w:t xml:space="preserve">перебивая, собеседника и в вежливой форме высказывать </w:t>
      </w:r>
      <w:r w:rsidRPr="002C5D37">
        <w:rPr>
          <w:rFonts w:ascii="Times New Roman" w:hAnsi="Times New Roman" w:cs="Times New Roman"/>
          <w:sz w:val="24"/>
          <w:szCs w:val="24"/>
        </w:rPr>
        <w:t xml:space="preserve">свою точку зрения по обсуждаемому произведению (учебному, </w:t>
      </w:r>
      <w:proofErr w:type="spellStart"/>
      <w:r w:rsidRPr="002C5D37">
        <w:rPr>
          <w:rFonts w:ascii="Times New Roman" w:hAnsi="Times New Roman" w:cs="Times New Roman"/>
          <w:sz w:val="24"/>
          <w:szCs w:val="24"/>
        </w:rPr>
        <w:t>научно</w:t>
      </w:r>
      <w:r w:rsidRPr="002C5D37">
        <w:rPr>
          <w:rFonts w:ascii="Times New Roman" w:hAnsi="Times New Roman" w:cs="Times New Roman"/>
          <w:sz w:val="24"/>
          <w:szCs w:val="24"/>
        </w:rPr>
        <w:softHyphen/>
        <w:t>познавательному</w:t>
      </w:r>
      <w:proofErr w:type="spellEnd"/>
      <w:r w:rsidRPr="002C5D37">
        <w:rPr>
          <w:rFonts w:ascii="Times New Roman" w:hAnsi="Times New Roman" w:cs="Times New Roman"/>
          <w:sz w:val="24"/>
          <w:szCs w:val="24"/>
        </w:rPr>
        <w:t>, художественному тексту)</w:t>
      </w:r>
      <w:r w:rsidRPr="002C5D37">
        <w:rPr>
          <w:rFonts w:ascii="Times New Roman" w:hAnsi="Times New Roman" w:cs="Times New Roman"/>
          <w:spacing w:val="2"/>
          <w:sz w:val="24"/>
          <w:szCs w:val="24"/>
        </w:rPr>
        <w:t xml:space="preserve">. Использование норм речевого этикета в условиях </w:t>
      </w:r>
      <w:proofErr w:type="spellStart"/>
      <w:r w:rsidRPr="002C5D37">
        <w:rPr>
          <w:rFonts w:ascii="Times New Roman" w:hAnsi="Times New Roman" w:cs="Times New Roman"/>
          <w:spacing w:val="2"/>
          <w:sz w:val="24"/>
          <w:szCs w:val="24"/>
        </w:rPr>
        <w:t>внеучебного</w:t>
      </w:r>
      <w:proofErr w:type="spellEnd"/>
      <w:r w:rsidRPr="002C5D37">
        <w:rPr>
          <w:rFonts w:ascii="Times New Roman" w:hAnsi="Times New Roman" w:cs="Times New Roman"/>
          <w:spacing w:val="2"/>
          <w:sz w:val="24"/>
          <w:szCs w:val="24"/>
        </w:rPr>
        <w:t xml:space="preserve"> общения.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Работа со словом (распознание прямого и переносного </w:t>
      </w:r>
      <w:r w:rsidRPr="002C5D37">
        <w:rPr>
          <w:rFonts w:ascii="Times New Roman" w:hAnsi="Times New Roman" w:cs="Times New Roman"/>
          <w:spacing w:val="-2"/>
          <w:sz w:val="24"/>
          <w:szCs w:val="24"/>
        </w:rPr>
        <w:t>значения слов, их многозначности), попол</w:t>
      </w:r>
      <w:r w:rsidRPr="002C5D37">
        <w:rPr>
          <w:rFonts w:ascii="Times New Roman" w:hAnsi="Times New Roman" w:cs="Times New Roman"/>
          <w:sz w:val="24"/>
          <w:szCs w:val="24"/>
        </w:rPr>
        <w:t>нение активного словарного запаса.</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sz w:val="24"/>
          <w:szCs w:val="24"/>
        </w:rPr>
        <w:t>Монолог как форма речевого высказывания. Монологиче</w:t>
      </w:r>
      <w:r w:rsidRPr="002C5D37">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C5D37">
        <w:rPr>
          <w:rFonts w:ascii="Times New Roman" w:hAnsi="Times New Roman" w:cs="Times New Roman"/>
          <w:sz w:val="24"/>
          <w:szCs w:val="24"/>
        </w:rPr>
        <w:t>сказывании. Передача содержания прочитанного или прослу</w:t>
      </w:r>
      <w:r w:rsidRPr="002C5D37">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2C5D37">
        <w:rPr>
          <w:rFonts w:ascii="Times New Roman" w:hAnsi="Times New Roman" w:cs="Times New Roman"/>
          <w:sz w:val="24"/>
          <w:szCs w:val="24"/>
        </w:rPr>
        <w:t>повседневной жизни, от художественного произведения, про</w:t>
      </w:r>
      <w:r w:rsidRPr="002C5D37">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Письмо (культура письменной речи)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2C5D37">
        <w:rPr>
          <w:rFonts w:ascii="Times New Roman" w:hAnsi="Times New Roman" w:cs="Times New Roman"/>
          <w:spacing w:val="2"/>
          <w:sz w:val="24"/>
          <w:szCs w:val="24"/>
        </w:rPr>
        <w:t xml:space="preserve">использование выразительных средств языка (сравнение) в </w:t>
      </w:r>
      <w:proofErr w:type="spellStart"/>
      <w:r w:rsidRPr="002C5D37">
        <w:rPr>
          <w:rFonts w:ascii="Times New Roman" w:hAnsi="Times New Roman" w:cs="Times New Roman"/>
          <w:spacing w:val="2"/>
          <w:sz w:val="24"/>
          <w:szCs w:val="24"/>
        </w:rPr>
        <w:t>мини</w:t>
      </w:r>
      <w:r w:rsidRPr="002C5D37">
        <w:rPr>
          <w:rFonts w:ascii="Times New Roman" w:hAnsi="Times New Roman" w:cs="Times New Roman"/>
          <w:spacing w:val="2"/>
          <w:sz w:val="24"/>
          <w:szCs w:val="24"/>
        </w:rPr>
        <w:softHyphen/>
        <w:t>сочинениях</w:t>
      </w:r>
      <w:proofErr w:type="spellEnd"/>
      <w:r w:rsidRPr="002C5D37">
        <w:rPr>
          <w:rFonts w:ascii="Times New Roman" w:hAnsi="Times New Roman" w:cs="Times New Roman"/>
          <w:sz w:val="24"/>
          <w:szCs w:val="24"/>
        </w:rPr>
        <w:t>, рассказ на заданную тему.</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Круг детского чтения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B61AF" w:rsidRPr="002C5D37" w:rsidRDefault="003B61AF" w:rsidP="003B61AF">
      <w:pPr>
        <w:pStyle w:val="af8"/>
        <w:spacing w:line="240" w:lineRule="auto"/>
        <w:ind w:firstLine="709"/>
        <w:rPr>
          <w:rFonts w:ascii="Times New Roman" w:hAnsi="Times New Roman" w:cs="Times New Roman"/>
          <w:sz w:val="24"/>
          <w:szCs w:val="24"/>
        </w:rPr>
      </w:pPr>
      <w:proofErr w:type="spellStart"/>
      <w:r w:rsidRPr="002C5D37">
        <w:rPr>
          <w:rFonts w:ascii="Times New Roman" w:hAnsi="Times New Roman" w:cs="Times New Roman"/>
          <w:sz w:val="24"/>
          <w:szCs w:val="24"/>
        </w:rPr>
        <w:t>Представленность</w:t>
      </w:r>
      <w:proofErr w:type="spellEnd"/>
      <w:r w:rsidRPr="002C5D37">
        <w:rPr>
          <w:rFonts w:ascii="Times New Roman" w:hAnsi="Times New Roman" w:cs="Times New Roman"/>
          <w:sz w:val="24"/>
          <w:szCs w:val="24"/>
        </w:rPr>
        <w:t xml:space="preserve"> разных видов книг: историческая, приключенческая, фантастическая, </w:t>
      </w:r>
      <w:proofErr w:type="spellStart"/>
      <w:r w:rsidRPr="002C5D37">
        <w:rPr>
          <w:rFonts w:ascii="Times New Roman" w:hAnsi="Times New Roman" w:cs="Times New Roman"/>
          <w:sz w:val="24"/>
          <w:szCs w:val="24"/>
        </w:rPr>
        <w:t>научно</w:t>
      </w:r>
      <w:r w:rsidRPr="002C5D37">
        <w:rPr>
          <w:rFonts w:ascii="Times New Roman" w:hAnsi="Times New Roman" w:cs="Times New Roman"/>
          <w:sz w:val="24"/>
          <w:szCs w:val="24"/>
        </w:rPr>
        <w:softHyphen/>
        <w:t>популярная</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справоч</w:t>
      </w:r>
      <w:r w:rsidRPr="002C5D37">
        <w:rPr>
          <w:rFonts w:ascii="Times New Roman" w:hAnsi="Times New Roman" w:cs="Times New Roman"/>
          <w:spacing w:val="2"/>
          <w:sz w:val="24"/>
          <w:szCs w:val="24"/>
        </w:rPr>
        <w:t>но</w:t>
      </w:r>
      <w:r w:rsidRPr="002C5D37">
        <w:rPr>
          <w:rFonts w:ascii="Times New Roman" w:hAnsi="Times New Roman" w:cs="Times New Roman"/>
          <w:spacing w:val="2"/>
          <w:sz w:val="24"/>
          <w:szCs w:val="24"/>
        </w:rPr>
        <w:softHyphen/>
        <w:t>энциклопедическая</w:t>
      </w:r>
      <w:proofErr w:type="spellEnd"/>
      <w:r w:rsidRPr="002C5D37">
        <w:rPr>
          <w:rFonts w:ascii="Times New Roman" w:hAnsi="Times New Roman" w:cs="Times New Roman"/>
          <w:spacing w:val="2"/>
          <w:sz w:val="24"/>
          <w:szCs w:val="24"/>
        </w:rPr>
        <w:t xml:space="preserve"> литература; детские периодические </w:t>
      </w:r>
      <w:r w:rsidRPr="002C5D37">
        <w:rPr>
          <w:rFonts w:ascii="Times New Roman" w:hAnsi="Times New Roman" w:cs="Times New Roman"/>
          <w:sz w:val="24"/>
          <w:szCs w:val="24"/>
        </w:rPr>
        <w:t>издания (по выбору).</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pacing w:val="2"/>
          <w:sz w:val="24"/>
          <w:szCs w:val="24"/>
        </w:rPr>
        <w:t xml:space="preserve">Литературоведческая пропедевтика (практическое </w:t>
      </w:r>
      <w:r w:rsidRPr="002C5D37">
        <w:rPr>
          <w:rFonts w:ascii="Times New Roman" w:hAnsi="Times New Roman" w:cs="Times New Roman"/>
          <w:b/>
          <w:bCs/>
          <w:i/>
          <w:iCs/>
          <w:sz w:val="24"/>
          <w:szCs w:val="24"/>
        </w:rPr>
        <w:t>освоение)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Нахождение в тексте, определение значения в художе</w:t>
      </w:r>
      <w:r w:rsidRPr="002C5D37">
        <w:rPr>
          <w:rFonts w:ascii="Times New Roman" w:hAnsi="Times New Roman" w:cs="Times New Roman"/>
          <w:sz w:val="24"/>
          <w:szCs w:val="24"/>
        </w:rPr>
        <w:t>ственной речи (с помощью учителя) средств выразительности: синонимов, антонимов, сравнений.</w:t>
      </w:r>
    </w:p>
    <w:p w:rsidR="003B61AF" w:rsidRPr="002C5D37" w:rsidRDefault="003B61AF" w:rsidP="003B61AF">
      <w:pPr>
        <w:pStyle w:val="af8"/>
        <w:spacing w:line="240" w:lineRule="auto"/>
        <w:ind w:firstLine="709"/>
        <w:rPr>
          <w:rFonts w:ascii="Times New Roman" w:hAnsi="Times New Roman" w:cs="Times New Roman"/>
          <w:sz w:val="24"/>
          <w:szCs w:val="24"/>
        </w:rPr>
      </w:pPr>
      <w:proofErr w:type="gramStart"/>
      <w:r w:rsidRPr="002C5D37">
        <w:rPr>
          <w:rFonts w:ascii="Times New Roman" w:hAnsi="Times New Roman" w:cs="Times New Roman"/>
          <w:spacing w:val="2"/>
          <w:sz w:val="24"/>
          <w:szCs w:val="24"/>
        </w:rPr>
        <w:t xml:space="preserve">Ориентировка в литературных понятиях: художественное </w:t>
      </w:r>
      <w:r w:rsidRPr="002C5D37">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Фольклор и авторские художественные произведения (различение).</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sz w:val="24"/>
          <w:szCs w:val="24"/>
        </w:rPr>
        <w:t>Жанровое разнообразие произведений. Малые фольклор</w:t>
      </w:r>
      <w:r w:rsidRPr="002C5D37">
        <w:rPr>
          <w:rFonts w:ascii="Times New Roman" w:hAnsi="Times New Roman" w:cs="Times New Roman"/>
          <w:spacing w:val="2"/>
          <w:sz w:val="24"/>
          <w:szCs w:val="24"/>
        </w:rPr>
        <w:t xml:space="preserve">ные формы (колыбельные песни, </w:t>
      </w:r>
      <w:proofErr w:type="spellStart"/>
      <w:r w:rsidRPr="002C5D37">
        <w:rPr>
          <w:rFonts w:ascii="Times New Roman" w:hAnsi="Times New Roman" w:cs="Times New Roman"/>
          <w:spacing w:val="2"/>
          <w:sz w:val="24"/>
          <w:szCs w:val="24"/>
        </w:rPr>
        <w:t>потешки</w:t>
      </w:r>
      <w:proofErr w:type="spellEnd"/>
      <w:r w:rsidRPr="002C5D37">
        <w:rPr>
          <w:rFonts w:ascii="Times New Roman" w:hAnsi="Times New Roman" w:cs="Times New Roman"/>
          <w:spacing w:val="2"/>
          <w:sz w:val="24"/>
          <w:szCs w:val="24"/>
        </w:rPr>
        <w:t>, пословицы и поговорки, загадки) — узнавание, различение, определение основного смысла.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Сказки (о животных, бытовые, волшебные). </w:t>
      </w:r>
      <w:r w:rsidRPr="002C5D37">
        <w:rPr>
          <w:rFonts w:ascii="Times New Roman" w:hAnsi="Times New Roman" w:cs="Times New Roman"/>
          <w:spacing w:val="2"/>
          <w:sz w:val="24"/>
          <w:szCs w:val="24"/>
        </w:rPr>
        <w:t xml:space="preserve">Художественные особенности сказок: лексика, построение </w:t>
      </w:r>
      <w:r w:rsidRPr="002C5D37">
        <w:rPr>
          <w:rFonts w:ascii="Times New Roman" w:hAnsi="Times New Roman" w:cs="Times New Roman"/>
          <w:sz w:val="24"/>
          <w:szCs w:val="24"/>
        </w:rPr>
        <w:t>(композиция). Литературная (авторская) сказка.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3B61AF" w:rsidRPr="002C5D37" w:rsidRDefault="003B61AF" w:rsidP="003B61AF">
      <w:pPr>
        <w:pStyle w:val="af8"/>
        <w:spacing w:line="240" w:lineRule="auto"/>
        <w:ind w:firstLine="709"/>
        <w:rPr>
          <w:rFonts w:ascii="Times New Roman" w:hAnsi="Times New Roman" w:cs="Times New Roman"/>
          <w:iCs/>
          <w:sz w:val="24"/>
          <w:szCs w:val="24"/>
        </w:rPr>
      </w:pPr>
      <w:r w:rsidRPr="002C5D37">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2C5D37">
        <w:rPr>
          <w:rFonts w:ascii="Times New Roman" w:hAnsi="Times New Roman" w:cs="Times New Roman"/>
          <w:sz w:val="24"/>
          <w:szCs w:val="24"/>
        </w:rPr>
        <w:t>инсцениро</w:t>
      </w:r>
      <w:r w:rsidRPr="002C5D37">
        <w:rPr>
          <w:rFonts w:ascii="Times New Roman" w:hAnsi="Times New Roman" w:cs="Times New Roman"/>
          <w:spacing w:val="2"/>
          <w:sz w:val="24"/>
          <w:szCs w:val="24"/>
        </w:rPr>
        <w:t>вание</w:t>
      </w:r>
      <w:proofErr w:type="spellEnd"/>
      <w:r w:rsidRPr="002C5D37">
        <w:rPr>
          <w:rFonts w:ascii="Times New Roman" w:hAnsi="Times New Roman" w:cs="Times New Roman"/>
          <w:spacing w:val="2"/>
          <w:sz w:val="24"/>
          <w:szCs w:val="24"/>
        </w:rPr>
        <w:t>, драматизация; устное словесное рисование, знаком</w:t>
      </w:r>
      <w:r w:rsidRPr="002C5D37">
        <w:rPr>
          <w:rFonts w:ascii="Times New Roman" w:hAnsi="Times New Roman" w:cs="Times New Roman"/>
          <w:sz w:val="24"/>
          <w:szCs w:val="24"/>
        </w:rPr>
        <w:t xml:space="preserve">ство с различными способами работы с деформированным </w:t>
      </w:r>
      <w:r w:rsidRPr="002C5D37">
        <w:rPr>
          <w:rFonts w:ascii="Times New Roman" w:hAnsi="Times New Roman" w:cs="Times New Roman"/>
          <w:spacing w:val="2"/>
          <w:sz w:val="24"/>
          <w:szCs w:val="24"/>
        </w:rPr>
        <w:t xml:space="preserve">текстом и использование их (установление </w:t>
      </w:r>
      <w:proofErr w:type="spellStart"/>
      <w:r w:rsidRPr="002C5D37">
        <w:rPr>
          <w:rFonts w:ascii="Times New Roman" w:hAnsi="Times New Roman" w:cs="Times New Roman"/>
          <w:spacing w:val="2"/>
          <w:sz w:val="24"/>
          <w:szCs w:val="24"/>
        </w:rPr>
        <w:t>причинно</w:t>
      </w:r>
      <w:r w:rsidRPr="002C5D37">
        <w:rPr>
          <w:rFonts w:ascii="Times New Roman" w:hAnsi="Times New Roman" w:cs="Times New Roman"/>
          <w:spacing w:val="2"/>
          <w:sz w:val="24"/>
          <w:szCs w:val="24"/>
        </w:rPr>
        <w:softHyphen/>
        <w:t>следственных</w:t>
      </w:r>
      <w:proofErr w:type="spellEnd"/>
      <w:r w:rsidRPr="002C5D37">
        <w:rPr>
          <w:rFonts w:ascii="Times New Roman" w:hAnsi="Times New Roman" w:cs="Times New Roman"/>
          <w:spacing w:val="2"/>
          <w:sz w:val="24"/>
          <w:szCs w:val="24"/>
        </w:rPr>
        <w:t xml:space="preserve"> связей, последовательности событий: соблюдение </w:t>
      </w:r>
      <w:proofErr w:type="spellStart"/>
      <w:r w:rsidRPr="002C5D37">
        <w:rPr>
          <w:rFonts w:ascii="Times New Roman" w:hAnsi="Times New Roman" w:cs="Times New Roman"/>
          <w:sz w:val="24"/>
          <w:szCs w:val="24"/>
        </w:rPr>
        <w:t>этапности</w:t>
      </w:r>
      <w:proofErr w:type="spellEnd"/>
      <w:r w:rsidRPr="002C5D37">
        <w:rPr>
          <w:rFonts w:ascii="Times New Roman" w:hAnsi="Times New Roman" w:cs="Times New Roman"/>
          <w:sz w:val="24"/>
          <w:szCs w:val="24"/>
        </w:rPr>
        <w:t xml:space="preserve"> в выполнении действий); изложение с элементами сочинения, </w:t>
      </w:r>
      <w:r w:rsidRPr="002C5D37">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3. Иностранный язык</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Предметное содержание речи</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Знакомство. </w:t>
      </w:r>
      <w:r w:rsidRPr="002C5D37">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2C5D37">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2C5D37">
        <w:rPr>
          <w:rFonts w:ascii="Times New Roman" w:hAnsi="Times New Roman" w:cs="Times New Roman"/>
          <w:sz w:val="24"/>
          <w:szCs w:val="24"/>
        </w:rPr>
        <w:t xml:space="preserve"> использованием типичных фраз речевого этикета).</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Я и моя семья. </w:t>
      </w:r>
      <w:r w:rsidRPr="002C5D37">
        <w:rPr>
          <w:rFonts w:ascii="Times New Roman" w:hAnsi="Times New Roman" w:cs="Times New Roman"/>
          <w:sz w:val="24"/>
          <w:szCs w:val="24"/>
        </w:rPr>
        <w:t>Члены семьи, их имена, возраст, внешность, характер. Мой день (распо</w:t>
      </w:r>
      <w:r w:rsidRPr="002C5D37">
        <w:rPr>
          <w:rFonts w:ascii="Times New Roman" w:hAnsi="Times New Roman" w:cs="Times New Roman"/>
          <w:spacing w:val="2"/>
          <w:sz w:val="24"/>
          <w:szCs w:val="24"/>
        </w:rPr>
        <w:t>рядок дня)</w:t>
      </w:r>
      <w:r w:rsidRPr="002C5D37">
        <w:rPr>
          <w:rFonts w:ascii="Times New Roman" w:hAnsi="Times New Roman" w:cs="Times New Roman"/>
          <w:i/>
          <w:iCs/>
          <w:spacing w:val="2"/>
          <w:sz w:val="24"/>
          <w:szCs w:val="24"/>
        </w:rPr>
        <w:t xml:space="preserve">. </w:t>
      </w:r>
      <w:r w:rsidRPr="002C5D37">
        <w:rPr>
          <w:rFonts w:ascii="Times New Roman" w:hAnsi="Times New Roman" w:cs="Times New Roman"/>
          <w:spacing w:val="2"/>
          <w:sz w:val="24"/>
          <w:szCs w:val="24"/>
        </w:rPr>
        <w:t xml:space="preserve">Любимая еда. </w:t>
      </w:r>
      <w:r w:rsidRPr="002C5D37">
        <w:rPr>
          <w:rFonts w:ascii="Times New Roman" w:hAnsi="Times New Roman" w:cs="Times New Roman"/>
          <w:sz w:val="24"/>
          <w:szCs w:val="24"/>
        </w:rPr>
        <w:t xml:space="preserve">Семейные праздники: день рождения, Новый год/Рождество. </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pacing w:val="2"/>
          <w:sz w:val="24"/>
          <w:szCs w:val="24"/>
        </w:rPr>
        <w:t xml:space="preserve">Мир моих увлечений. </w:t>
      </w:r>
      <w:r w:rsidRPr="002C5D37">
        <w:rPr>
          <w:rFonts w:ascii="Times New Roman" w:hAnsi="Times New Roman" w:cs="Times New Roman"/>
          <w:spacing w:val="2"/>
          <w:sz w:val="24"/>
          <w:szCs w:val="24"/>
        </w:rPr>
        <w:t xml:space="preserve">Мои любимые занятия. </w:t>
      </w:r>
      <w:r w:rsidRPr="002C5D37">
        <w:rPr>
          <w:rFonts w:ascii="Times New Roman" w:hAnsi="Times New Roman" w:cs="Times New Roman"/>
          <w:iCs/>
          <w:sz w:val="24"/>
          <w:szCs w:val="24"/>
        </w:rPr>
        <w:t>Мои любимые сказки</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Выходной день</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каникулы.</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Я и мои друзья. </w:t>
      </w:r>
      <w:r w:rsidRPr="002C5D37">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pacing w:val="2"/>
          <w:sz w:val="24"/>
          <w:szCs w:val="24"/>
        </w:rPr>
        <w:t xml:space="preserve">Моя школа. </w:t>
      </w:r>
      <w:r w:rsidRPr="002C5D37">
        <w:rPr>
          <w:rFonts w:ascii="Times New Roman" w:hAnsi="Times New Roman" w:cs="Times New Roman"/>
          <w:spacing w:val="2"/>
          <w:sz w:val="24"/>
          <w:szCs w:val="24"/>
        </w:rPr>
        <w:t xml:space="preserve">Классная комната, учебные предметы, </w:t>
      </w:r>
      <w:r w:rsidRPr="002C5D37">
        <w:rPr>
          <w:rFonts w:ascii="Times New Roman" w:hAnsi="Times New Roman" w:cs="Times New Roman"/>
          <w:sz w:val="24"/>
          <w:szCs w:val="24"/>
        </w:rPr>
        <w:t xml:space="preserve">школьные принадлежности. </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Мир вокруг меня. </w:t>
      </w:r>
      <w:r w:rsidRPr="002C5D37">
        <w:rPr>
          <w:rFonts w:ascii="Times New Roman" w:hAnsi="Times New Roman" w:cs="Times New Roman"/>
          <w:sz w:val="24"/>
          <w:szCs w:val="24"/>
        </w:rPr>
        <w:t xml:space="preserve">Мой дом/квартира/комната: названия комнат. Природа. </w:t>
      </w:r>
      <w:r w:rsidRPr="002C5D37">
        <w:rPr>
          <w:rFonts w:ascii="Times New Roman" w:hAnsi="Times New Roman" w:cs="Times New Roman"/>
          <w:iCs/>
          <w:sz w:val="24"/>
          <w:szCs w:val="24"/>
        </w:rPr>
        <w:t>Дикие и домашние животные</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Любимое время года. Погода.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Страна/страны изучаемого языка и родная страна. </w:t>
      </w:r>
      <w:r w:rsidRPr="002C5D37">
        <w:rPr>
          <w:rFonts w:ascii="Times New Roman" w:hAnsi="Times New Roman" w:cs="Times New Roman"/>
          <w:sz w:val="24"/>
          <w:szCs w:val="24"/>
        </w:rPr>
        <w:t xml:space="preserve">Общие сведения: название, столица. </w:t>
      </w:r>
      <w:r w:rsidRPr="002C5D37">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Коммуникативные умения по видам речевой деятельности</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b/>
          <w:bCs/>
          <w:sz w:val="24"/>
          <w:szCs w:val="24"/>
        </w:rPr>
        <w:t>В русле говорения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
          <w:iCs/>
          <w:sz w:val="24"/>
          <w:szCs w:val="24"/>
        </w:rPr>
        <w:t>Диалогическая</w:t>
      </w:r>
      <w:r w:rsidRPr="002C5D37">
        <w:rPr>
          <w:rFonts w:ascii="Times New Roman" w:hAnsi="Cambria Math" w:cs="Times New Roman"/>
          <w:i/>
          <w:iCs/>
          <w:sz w:val="24"/>
          <w:szCs w:val="24"/>
        </w:rPr>
        <w:t> </w:t>
      </w:r>
      <w:r w:rsidRPr="002C5D37">
        <w:rPr>
          <w:rFonts w:ascii="Times New Roman" w:hAnsi="Times New Roman" w:cs="Times New Roman"/>
          <w:i/>
          <w:iCs/>
          <w:sz w:val="24"/>
          <w:szCs w:val="24"/>
        </w:rPr>
        <w:t>1. форма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Уметь вести:</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этикетные диалоги в типичных ситуациях бытового и </w:t>
      </w:r>
      <w:proofErr w:type="spellStart"/>
      <w:r w:rsidRPr="002C5D37">
        <w:rPr>
          <w:rFonts w:ascii="Times New Roman" w:hAnsi="Times New Roman" w:cs="Times New Roman"/>
          <w:spacing w:val="2"/>
          <w:sz w:val="24"/>
          <w:szCs w:val="24"/>
        </w:rPr>
        <w:t>учебно</w:t>
      </w:r>
      <w:r w:rsidRPr="002C5D37">
        <w:rPr>
          <w:rFonts w:ascii="Times New Roman" w:hAnsi="Times New Roman" w:cs="Times New Roman"/>
          <w:spacing w:val="2"/>
          <w:sz w:val="24"/>
          <w:szCs w:val="24"/>
        </w:rPr>
        <w:softHyphen/>
        <w:t>трудового</w:t>
      </w:r>
      <w:proofErr w:type="spellEnd"/>
      <w:r w:rsidRPr="002C5D37">
        <w:rPr>
          <w:rFonts w:ascii="Times New Roman" w:hAnsi="Times New Roman" w:cs="Times New Roman"/>
          <w:spacing w:val="2"/>
          <w:sz w:val="24"/>
          <w:szCs w:val="24"/>
        </w:rPr>
        <w:t xml:space="preserve"> общения</w:t>
      </w:r>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color w:val="auto"/>
          <w:sz w:val="24"/>
          <w:szCs w:val="24"/>
        </w:rPr>
      </w:pPr>
      <w:proofErr w:type="spellStart"/>
      <w:r w:rsidRPr="002C5D37">
        <w:rPr>
          <w:rFonts w:ascii="Times New Roman" w:hAnsi="Times New Roman" w:cs="Times New Roman"/>
          <w:color w:val="auto"/>
          <w:sz w:val="24"/>
          <w:szCs w:val="24"/>
        </w:rPr>
        <w:t>диалог</w:t>
      </w:r>
      <w:r w:rsidRPr="002C5D37">
        <w:rPr>
          <w:rFonts w:ascii="Times New Roman" w:hAnsi="Times New Roman" w:cs="Times New Roman"/>
          <w:color w:val="auto"/>
          <w:sz w:val="24"/>
          <w:szCs w:val="24"/>
        </w:rPr>
        <w:softHyphen/>
        <w:t>расспрос</w:t>
      </w:r>
      <w:proofErr w:type="spellEnd"/>
      <w:r w:rsidRPr="002C5D37">
        <w:rPr>
          <w:rFonts w:ascii="Times New Roman" w:hAnsi="Times New Roman" w:cs="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3B61AF" w:rsidRPr="002C5D37" w:rsidRDefault="003B61AF" w:rsidP="003B61AF">
      <w:pPr>
        <w:pStyle w:val="af9"/>
        <w:spacing w:line="240" w:lineRule="auto"/>
        <w:ind w:firstLine="709"/>
        <w:rPr>
          <w:rFonts w:ascii="Times New Roman" w:hAnsi="Times New Roman" w:cs="Times New Roman"/>
          <w:i/>
          <w:iCs/>
          <w:sz w:val="24"/>
          <w:szCs w:val="24"/>
        </w:rPr>
      </w:pPr>
      <w:r w:rsidRPr="002C5D37">
        <w:rPr>
          <w:rFonts w:ascii="Times New Roman" w:hAnsi="Times New Roman" w:cs="Times New Roman"/>
          <w:sz w:val="24"/>
          <w:szCs w:val="24"/>
        </w:rPr>
        <w:t>диалог — побуждение к действию.</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
          <w:iCs/>
          <w:sz w:val="24"/>
          <w:szCs w:val="24"/>
        </w:rPr>
        <w:lastRenderedPageBreak/>
        <w:t>Монологическая</w:t>
      </w:r>
      <w:r w:rsidRPr="002C5D37">
        <w:rPr>
          <w:rFonts w:ascii="Times New Roman" w:hAnsi="Cambria Math" w:cs="Times New Roman"/>
          <w:i/>
          <w:iCs/>
          <w:sz w:val="24"/>
          <w:szCs w:val="24"/>
        </w:rPr>
        <w:t> </w:t>
      </w:r>
      <w:r w:rsidRPr="002C5D37">
        <w:rPr>
          <w:rFonts w:ascii="Times New Roman" w:hAnsi="Times New Roman" w:cs="Times New Roman"/>
          <w:i/>
          <w:iCs/>
          <w:sz w:val="24"/>
          <w:szCs w:val="24"/>
        </w:rPr>
        <w:t>2. форма</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2C5D37">
        <w:rPr>
          <w:rFonts w:ascii="Times New Roman" w:hAnsi="Times New Roman" w:cs="Times New Roman"/>
          <w:iCs/>
          <w:color w:val="auto"/>
          <w:spacing w:val="2"/>
          <w:sz w:val="24"/>
          <w:szCs w:val="24"/>
        </w:rPr>
        <w:t>характеристика (персона</w:t>
      </w:r>
      <w:r w:rsidRPr="002C5D37">
        <w:rPr>
          <w:rFonts w:ascii="Times New Roman" w:hAnsi="Times New Roman" w:cs="Times New Roman"/>
          <w:iCs/>
          <w:color w:val="auto"/>
          <w:sz w:val="24"/>
          <w:szCs w:val="24"/>
        </w:rPr>
        <w:t>жей) с опорой на картинку (небольшой объем).</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В русле </w:t>
      </w:r>
      <w:proofErr w:type="spellStart"/>
      <w:r w:rsidRPr="002C5D37">
        <w:rPr>
          <w:rFonts w:ascii="Times New Roman" w:hAnsi="Times New Roman" w:cs="Times New Roman"/>
          <w:b/>
          <w:bCs/>
          <w:sz w:val="24"/>
          <w:szCs w:val="24"/>
        </w:rPr>
        <w:t>аудирования</w:t>
      </w:r>
      <w:proofErr w:type="spellEnd"/>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Воспринимать на слух и понимать:</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2C5D37">
        <w:rPr>
          <w:rFonts w:ascii="Times New Roman" w:hAnsi="Times New Roman" w:cs="Times New Roman"/>
          <w:sz w:val="24"/>
          <w:szCs w:val="24"/>
        </w:rPr>
        <w:t>невербально</w:t>
      </w:r>
      <w:proofErr w:type="spellEnd"/>
      <w:r w:rsidRPr="002C5D37">
        <w:rPr>
          <w:rFonts w:ascii="Times New Roman" w:hAnsi="Times New Roman" w:cs="Times New Roman"/>
          <w:sz w:val="24"/>
          <w:szCs w:val="24"/>
        </w:rPr>
        <w:t xml:space="preserve"> реагировать на </w:t>
      </w:r>
      <w:proofErr w:type="gramStart"/>
      <w:r w:rsidRPr="002C5D37">
        <w:rPr>
          <w:rFonts w:ascii="Times New Roman" w:hAnsi="Times New Roman" w:cs="Times New Roman"/>
          <w:sz w:val="24"/>
          <w:szCs w:val="24"/>
        </w:rPr>
        <w:t>услышанное</w:t>
      </w:r>
      <w:proofErr w:type="gramEnd"/>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В русле чтения</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Читать (использовать метод глобального чтения):</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color w:val="auto"/>
          <w:spacing w:val="2"/>
          <w:sz w:val="24"/>
          <w:szCs w:val="24"/>
        </w:rPr>
        <w:t>вслух читать слова изучаемой лексики</w:t>
      </w:r>
      <w:r w:rsidRPr="002C5D37">
        <w:rPr>
          <w:rFonts w:ascii="Times New Roman" w:hAnsi="Times New Roman" w:cs="Times New Roman"/>
          <w:sz w:val="24"/>
          <w:szCs w:val="24"/>
        </w:rPr>
        <w:t xml:space="preserve"> и понимать </w:t>
      </w:r>
      <w:r w:rsidRPr="002C5D37">
        <w:rPr>
          <w:rFonts w:ascii="Times New Roman" w:hAnsi="Times New Roman" w:cs="Times New Roman"/>
          <w:color w:val="auto"/>
          <w:spacing w:val="2"/>
          <w:sz w:val="24"/>
          <w:szCs w:val="24"/>
        </w:rPr>
        <w:t>небольшие диалоги,</w:t>
      </w:r>
      <w:r w:rsidRPr="002C5D37">
        <w:rPr>
          <w:rFonts w:ascii="Times New Roman" w:hAnsi="Times New Roman" w:cs="Times New Roman"/>
          <w:spacing w:val="2"/>
          <w:sz w:val="24"/>
          <w:szCs w:val="24"/>
        </w:rPr>
        <w:t xml:space="preserve"> построенные на изученном </w:t>
      </w:r>
      <w:r w:rsidRPr="002C5D37">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д.).</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В русле письма</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Знать и уметь писать буквы английского алфавита.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Владеть:</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умением выписывать из текста слова, словосочетания и предложения.</w:t>
      </w:r>
    </w:p>
    <w:p w:rsidR="003B61AF" w:rsidRPr="002C5D37" w:rsidRDefault="003B61AF" w:rsidP="003B61AF">
      <w:pPr>
        <w:pStyle w:val="afb"/>
        <w:spacing w:before="0"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Языковые средства и навыки пользования ими</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i/>
          <w:iCs/>
          <w:sz w:val="24"/>
          <w:szCs w:val="24"/>
        </w:rPr>
        <w:t>Английский язык</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Графика, каллиграфия, орфография. </w:t>
      </w:r>
      <w:r w:rsidRPr="002C5D37">
        <w:rPr>
          <w:rFonts w:ascii="Times New Roman" w:hAnsi="Times New Roman" w:cs="Times New Roman"/>
          <w:bCs/>
          <w:sz w:val="24"/>
          <w:szCs w:val="24"/>
        </w:rPr>
        <w:t>Б</w:t>
      </w:r>
      <w:r w:rsidRPr="002C5D37">
        <w:rPr>
          <w:rFonts w:ascii="Times New Roman" w:hAnsi="Times New Roman" w:cs="Times New Roman"/>
          <w:sz w:val="24"/>
          <w:szCs w:val="24"/>
        </w:rPr>
        <w:t>уквы английского алфавита. Основные буквосочетания. Звуко</w:t>
      </w:r>
      <w:r w:rsidRPr="002C5D37">
        <w:rPr>
          <w:rFonts w:ascii="Times New Roman" w:hAnsi="Times New Roman" w:cs="Times New Roman"/>
          <w:sz w:val="24"/>
          <w:szCs w:val="24"/>
        </w:rPr>
        <w:softHyphen/>
        <w:t xml:space="preserve">буквенные </w:t>
      </w:r>
      <w:r w:rsidRPr="002C5D37">
        <w:rPr>
          <w:rFonts w:ascii="Times New Roman" w:hAnsi="Times New Roman" w:cs="Times New Roman"/>
          <w:spacing w:val="2"/>
          <w:sz w:val="24"/>
          <w:szCs w:val="24"/>
        </w:rPr>
        <w:t xml:space="preserve">соответствия. Апостроф. </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t xml:space="preserve">Фонетическая сторона речи. </w:t>
      </w:r>
      <w:r w:rsidRPr="002C5D37">
        <w:rPr>
          <w:rFonts w:ascii="Times New Roman" w:hAnsi="Times New Roman" w:cs="Times New Roman"/>
          <w:bCs/>
          <w:sz w:val="24"/>
          <w:szCs w:val="24"/>
        </w:rPr>
        <w:t>П</w:t>
      </w:r>
      <w:r w:rsidRPr="002C5D37">
        <w:rPr>
          <w:rFonts w:ascii="Times New Roman" w:hAnsi="Times New Roman" w:cs="Times New Roman"/>
          <w:sz w:val="24"/>
          <w:szCs w:val="24"/>
        </w:rPr>
        <w:t>роизношение и различение на слух звуков и звукосочетаний англий</w:t>
      </w:r>
      <w:r w:rsidRPr="002C5D37">
        <w:rPr>
          <w:rFonts w:ascii="Times New Roman" w:hAnsi="Times New Roman" w:cs="Times New Roman"/>
          <w:spacing w:val="2"/>
          <w:sz w:val="24"/>
          <w:szCs w:val="24"/>
        </w:rPr>
        <w:t xml:space="preserve">ского языка. Соблюдение норм произношения: долгота и </w:t>
      </w:r>
      <w:r w:rsidRPr="002C5D37">
        <w:rPr>
          <w:rFonts w:ascii="Times New Roman" w:hAnsi="Times New Roman" w:cs="Times New Roman"/>
          <w:sz w:val="24"/>
          <w:szCs w:val="24"/>
        </w:rPr>
        <w:t xml:space="preserve">краткость гласных, отсутствие оглушения звонких согласных </w:t>
      </w:r>
      <w:r w:rsidRPr="002C5D37">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2C5D37">
        <w:rPr>
          <w:rFonts w:ascii="Times New Roman" w:hAnsi="Times New Roman" w:cs="Times New Roman"/>
          <w:iCs/>
          <w:spacing w:val="2"/>
          <w:sz w:val="24"/>
          <w:szCs w:val="24"/>
        </w:rPr>
        <w:t>Связующее «</w:t>
      </w:r>
      <w:proofErr w:type="spellStart"/>
      <w:r w:rsidRPr="002C5D37">
        <w:rPr>
          <w:rFonts w:ascii="Times New Roman" w:hAnsi="Times New Roman" w:cs="Times New Roman"/>
          <w:iCs/>
          <w:spacing w:val="2"/>
          <w:sz w:val="24"/>
          <w:szCs w:val="24"/>
        </w:rPr>
        <w:t>r</w:t>
      </w:r>
      <w:proofErr w:type="spellEnd"/>
      <w:r w:rsidRPr="002C5D37">
        <w:rPr>
          <w:rFonts w:ascii="Times New Roman" w:hAnsi="Times New Roman" w:cs="Times New Roman"/>
          <w:iCs/>
          <w:spacing w:val="2"/>
          <w:sz w:val="24"/>
          <w:szCs w:val="24"/>
        </w:rPr>
        <w:t>» (</w:t>
      </w:r>
      <w:proofErr w:type="spellStart"/>
      <w:r w:rsidRPr="002C5D37">
        <w:rPr>
          <w:rFonts w:ascii="Times New Roman" w:hAnsi="Times New Roman" w:cs="Times New Roman"/>
          <w:iCs/>
          <w:spacing w:val="2"/>
          <w:sz w:val="24"/>
          <w:szCs w:val="24"/>
        </w:rPr>
        <w:t>there</w:t>
      </w:r>
      <w:proofErr w:type="spellEnd"/>
      <w:r w:rsidRPr="002C5D37">
        <w:rPr>
          <w:rFonts w:ascii="Times New Roman" w:hAnsi="Times New Roman" w:cs="Times New Roman"/>
          <w:iCs/>
          <w:spacing w:val="2"/>
          <w:sz w:val="24"/>
          <w:szCs w:val="24"/>
        </w:rPr>
        <w:t xml:space="preserve"> </w:t>
      </w:r>
      <w:proofErr w:type="spellStart"/>
      <w:r w:rsidRPr="002C5D37">
        <w:rPr>
          <w:rFonts w:ascii="Times New Roman" w:hAnsi="Times New Roman" w:cs="Times New Roman"/>
          <w:iCs/>
          <w:spacing w:val="2"/>
          <w:sz w:val="24"/>
          <w:szCs w:val="24"/>
        </w:rPr>
        <w:t>is</w:t>
      </w:r>
      <w:proofErr w:type="spellEnd"/>
      <w:r w:rsidRPr="002C5D37">
        <w:rPr>
          <w:rFonts w:ascii="Times New Roman" w:hAnsi="Times New Roman" w:cs="Times New Roman"/>
          <w:iCs/>
          <w:spacing w:val="2"/>
          <w:sz w:val="24"/>
          <w:szCs w:val="24"/>
        </w:rPr>
        <w:t>/</w:t>
      </w:r>
      <w:proofErr w:type="spellStart"/>
      <w:r w:rsidRPr="002C5D37">
        <w:rPr>
          <w:rFonts w:ascii="Times New Roman" w:hAnsi="Times New Roman" w:cs="Times New Roman"/>
          <w:iCs/>
          <w:spacing w:val="2"/>
          <w:sz w:val="24"/>
          <w:szCs w:val="24"/>
        </w:rPr>
        <w:t>there</w:t>
      </w:r>
      <w:proofErr w:type="spellEnd"/>
      <w:r w:rsidRPr="002C5D37">
        <w:rPr>
          <w:rFonts w:ascii="Times New Roman" w:hAnsi="Times New Roman" w:cs="Times New Roman"/>
          <w:iCs/>
          <w:spacing w:val="2"/>
          <w:sz w:val="24"/>
          <w:szCs w:val="24"/>
        </w:rPr>
        <w:t xml:space="preserve"> </w:t>
      </w:r>
      <w:proofErr w:type="spellStart"/>
      <w:r w:rsidRPr="002C5D37">
        <w:rPr>
          <w:rFonts w:ascii="Times New Roman" w:hAnsi="Times New Roman" w:cs="Times New Roman"/>
          <w:iCs/>
          <w:spacing w:val="2"/>
          <w:sz w:val="24"/>
          <w:szCs w:val="24"/>
        </w:rPr>
        <w:t>are</w:t>
      </w:r>
      <w:proofErr w:type="spellEnd"/>
      <w:r w:rsidRPr="002C5D37">
        <w:rPr>
          <w:rFonts w:ascii="Times New Roman" w:hAnsi="Times New Roman" w:cs="Times New Roman"/>
          <w:iCs/>
          <w:spacing w:val="2"/>
          <w:sz w:val="24"/>
          <w:szCs w:val="24"/>
        </w:rPr>
        <w:t>).</w:t>
      </w:r>
      <w:r w:rsidRPr="002C5D37">
        <w:rPr>
          <w:rFonts w:ascii="Times New Roman" w:hAnsi="Times New Roman" w:cs="Times New Roman"/>
          <w:i/>
          <w:iCs/>
          <w:spacing w:val="2"/>
          <w:sz w:val="24"/>
          <w:szCs w:val="24"/>
        </w:rPr>
        <w:t xml:space="preserve"> </w:t>
      </w:r>
      <w:r w:rsidRPr="002C5D37">
        <w:rPr>
          <w:rFonts w:ascii="Times New Roman" w:hAnsi="Times New Roman" w:cs="Times New Roman"/>
          <w:spacing w:val="2"/>
          <w:sz w:val="24"/>
          <w:szCs w:val="24"/>
        </w:rPr>
        <w:t>Ударение в слове, фразе.</w:t>
      </w:r>
      <w:r w:rsidRPr="002C5D37">
        <w:rPr>
          <w:rFonts w:ascii="Times New Roman" w:hAnsi="Times New Roman" w:cs="Times New Roman"/>
          <w:i/>
          <w:iCs/>
          <w:spacing w:val="2"/>
          <w:sz w:val="24"/>
          <w:szCs w:val="24"/>
        </w:rPr>
        <w:t xml:space="preserve"> </w:t>
      </w:r>
      <w:r w:rsidRPr="002C5D37">
        <w:rPr>
          <w:rFonts w:ascii="Times New Roman" w:hAnsi="Times New Roman" w:cs="Times New Roman"/>
          <w:iCs/>
          <w:spacing w:val="2"/>
          <w:sz w:val="24"/>
          <w:szCs w:val="24"/>
        </w:rPr>
        <w:t>Отсутствие ударения на служебных словах (артиклях, союзах, предлогах).</w:t>
      </w:r>
      <w:r w:rsidRPr="002C5D37">
        <w:rPr>
          <w:rFonts w:ascii="Times New Roman" w:hAnsi="Times New Roman" w:cs="Times New Roman"/>
          <w:i/>
          <w:iCs/>
          <w:spacing w:val="2"/>
          <w:sz w:val="24"/>
          <w:szCs w:val="24"/>
        </w:rPr>
        <w:t xml:space="preserve"> </w:t>
      </w:r>
      <w:r w:rsidRPr="002C5D37">
        <w:rPr>
          <w:rFonts w:ascii="Times New Roman" w:hAnsi="Times New Roman" w:cs="Times New Roman"/>
          <w:iCs/>
          <w:spacing w:val="2"/>
          <w:sz w:val="24"/>
          <w:szCs w:val="24"/>
        </w:rPr>
        <w:t>Членение предложений на смысловые группы.</w:t>
      </w:r>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Ритмико</w:t>
      </w:r>
      <w:r w:rsidRPr="002C5D37">
        <w:rPr>
          <w:rFonts w:ascii="Times New Roman" w:hAnsi="Times New Roman" w:cs="Times New Roman"/>
          <w:spacing w:val="2"/>
          <w:sz w:val="24"/>
          <w:szCs w:val="24"/>
        </w:rPr>
        <w:softHyphen/>
        <w:t>интонационные</w:t>
      </w:r>
      <w:proofErr w:type="spellEnd"/>
      <w:r w:rsidRPr="002C5D37">
        <w:rPr>
          <w:rFonts w:ascii="Times New Roman" w:hAnsi="Times New Roman" w:cs="Times New Roman"/>
          <w:spacing w:val="2"/>
          <w:sz w:val="24"/>
          <w:szCs w:val="24"/>
        </w:rPr>
        <w:t xml:space="preserve"> особенности повествовательного, побудительного </w:t>
      </w:r>
      <w:r w:rsidRPr="002C5D37">
        <w:rPr>
          <w:rFonts w:ascii="Times New Roman" w:hAnsi="Times New Roman" w:cs="Times New Roman"/>
          <w:sz w:val="24"/>
          <w:szCs w:val="24"/>
        </w:rPr>
        <w:t>и вопросительного (общий и специальный вопрос) предложе</w:t>
      </w:r>
      <w:r w:rsidRPr="002C5D37">
        <w:rPr>
          <w:rFonts w:ascii="Times New Roman" w:hAnsi="Times New Roman" w:cs="Times New Roman"/>
          <w:spacing w:val="2"/>
          <w:sz w:val="24"/>
          <w:szCs w:val="24"/>
        </w:rPr>
        <w:t xml:space="preserve">ний. </w:t>
      </w:r>
      <w:r w:rsidRPr="002C5D37">
        <w:rPr>
          <w:rFonts w:ascii="Times New Roman" w:hAnsi="Times New Roman" w:cs="Times New Roman"/>
          <w:iCs/>
          <w:spacing w:val="2"/>
          <w:sz w:val="24"/>
          <w:szCs w:val="24"/>
        </w:rPr>
        <w:t xml:space="preserve">Интонация перечисления. </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pacing w:val="-2"/>
          <w:sz w:val="24"/>
          <w:szCs w:val="24"/>
        </w:rPr>
        <w:t xml:space="preserve">Лексическая сторона речи. </w:t>
      </w:r>
      <w:r w:rsidRPr="002C5D37">
        <w:rPr>
          <w:rFonts w:ascii="Times New Roman" w:hAnsi="Times New Roman" w:cs="Times New Roman"/>
          <w:spacing w:val="-2"/>
          <w:sz w:val="24"/>
          <w:szCs w:val="24"/>
        </w:rPr>
        <w:t>Лексические единицы, обслу</w:t>
      </w:r>
      <w:r w:rsidRPr="002C5D37">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2C5D37">
        <w:rPr>
          <w:rFonts w:ascii="Times New Roman" w:hAnsi="Times New Roman" w:cs="Times New Roman"/>
          <w:spacing w:val="2"/>
          <w:sz w:val="24"/>
          <w:szCs w:val="24"/>
        </w:rPr>
        <w:t xml:space="preserve">устойчивые словосочетания, оценочная лексика и речевые </w:t>
      </w:r>
      <w:r w:rsidRPr="002C5D37">
        <w:rPr>
          <w:rFonts w:ascii="Times New Roman" w:hAnsi="Times New Roman" w:cs="Times New Roman"/>
          <w:sz w:val="24"/>
          <w:szCs w:val="24"/>
        </w:rPr>
        <w:t xml:space="preserve">клише как элементы речевого этикета, отражающие культуру </w:t>
      </w:r>
      <w:proofErr w:type="spellStart"/>
      <w:r w:rsidRPr="002C5D37">
        <w:rPr>
          <w:rFonts w:ascii="Times New Roman" w:hAnsi="Times New Roman" w:cs="Times New Roman"/>
          <w:sz w:val="24"/>
          <w:szCs w:val="24"/>
        </w:rPr>
        <w:t>англоговорящих</w:t>
      </w:r>
      <w:proofErr w:type="spellEnd"/>
      <w:r w:rsidRPr="002C5D37">
        <w:rPr>
          <w:rFonts w:ascii="Times New Roman" w:hAnsi="Times New Roman" w:cs="Times New Roman"/>
          <w:sz w:val="24"/>
          <w:szCs w:val="24"/>
        </w:rPr>
        <w:t xml:space="preserve"> стран. Интернациональные слова (например, </w:t>
      </w:r>
      <w:proofErr w:type="spellStart"/>
      <w:r w:rsidRPr="002C5D37">
        <w:rPr>
          <w:rFonts w:ascii="Times New Roman" w:hAnsi="Times New Roman" w:cs="Times New Roman"/>
          <w:spacing w:val="2"/>
          <w:sz w:val="24"/>
          <w:szCs w:val="24"/>
        </w:rPr>
        <w:t>doctor</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film</w:t>
      </w:r>
      <w:proofErr w:type="spellEnd"/>
      <w:r w:rsidRPr="002C5D37">
        <w:rPr>
          <w:rFonts w:ascii="Times New Roman" w:hAnsi="Times New Roman" w:cs="Times New Roman"/>
          <w:spacing w:val="2"/>
          <w:sz w:val="24"/>
          <w:szCs w:val="24"/>
        </w:rPr>
        <w:t xml:space="preserve">).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Грамматическая сторона речи. </w:t>
      </w:r>
      <w:r w:rsidRPr="002C5D37">
        <w:rPr>
          <w:rFonts w:ascii="Times New Roman" w:hAnsi="Times New Roman" w:cs="Times New Roman"/>
          <w:sz w:val="24"/>
          <w:szCs w:val="24"/>
        </w:rPr>
        <w:t xml:space="preserve">Основные коммуникативные типы предложений: </w:t>
      </w:r>
      <w:proofErr w:type="gramStart"/>
      <w:r w:rsidRPr="002C5D37">
        <w:rPr>
          <w:rFonts w:ascii="Times New Roman" w:hAnsi="Times New Roman" w:cs="Times New Roman"/>
          <w:sz w:val="24"/>
          <w:szCs w:val="24"/>
        </w:rPr>
        <w:t>повествовательное</w:t>
      </w:r>
      <w:proofErr w:type="gramEnd"/>
      <w:r w:rsidRPr="002C5D37">
        <w:rPr>
          <w:rFonts w:ascii="Times New Roman" w:hAnsi="Times New Roman" w:cs="Times New Roman"/>
          <w:sz w:val="24"/>
          <w:szCs w:val="24"/>
        </w:rPr>
        <w:t xml:space="preserve">, вопросительное, </w:t>
      </w:r>
      <w:r w:rsidRPr="002C5D37">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2C5D37">
        <w:rPr>
          <w:rFonts w:ascii="Times New Roman" w:hAnsi="Times New Roman" w:cs="Times New Roman"/>
          <w:spacing w:val="2"/>
          <w:sz w:val="24"/>
          <w:szCs w:val="24"/>
        </w:rPr>
        <w:t>what</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who</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when</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where</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why</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how</w:t>
      </w:r>
      <w:proofErr w:type="spellEnd"/>
      <w:r w:rsidRPr="002C5D37">
        <w:rPr>
          <w:rFonts w:ascii="Times New Roman" w:hAnsi="Times New Roman" w:cs="Times New Roman"/>
          <w:spacing w:val="2"/>
          <w:sz w:val="24"/>
          <w:szCs w:val="24"/>
        </w:rPr>
        <w:t xml:space="preserve">. Порядок </w:t>
      </w:r>
      <w:r w:rsidRPr="002C5D37">
        <w:rPr>
          <w:rFonts w:ascii="Times New Roman" w:hAnsi="Times New Roman" w:cs="Times New Roman"/>
          <w:sz w:val="24"/>
          <w:szCs w:val="24"/>
        </w:rPr>
        <w:t xml:space="preserve">слов в предложении. Утвердительные и отрицательные предложения. </w:t>
      </w:r>
      <w:proofErr w:type="gramStart"/>
      <w:r w:rsidRPr="002C5D37">
        <w:rPr>
          <w:rFonts w:ascii="Times New Roman" w:hAnsi="Times New Roman" w:cs="Times New Roman"/>
          <w:sz w:val="24"/>
          <w:szCs w:val="24"/>
        </w:rPr>
        <w:t>Простое предложение с простым глагольным сказуемым (</w:t>
      </w:r>
      <w:proofErr w:type="spellStart"/>
      <w:r w:rsidRPr="002C5D37">
        <w:rPr>
          <w:rFonts w:ascii="Times New Roman" w:hAnsi="Times New Roman" w:cs="Times New Roman"/>
          <w:sz w:val="24"/>
          <w:szCs w:val="24"/>
        </w:rPr>
        <w:t>He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speaks</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English</w:t>
      </w:r>
      <w:proofErr w:type="spellEnd"/>
      <w:r w:rsidRPr="002C5D37">
        <w:rPr>
          <w:rFonts w:ascii="Times New Roman" w:hAnsi="Times New Roman" w:cs="Times New Roman"/>
          <w:sz w:val="24"/>
          <w:szCs w:val="24"/>
        </w:rPr>
        <w:t>.), составным именным (</w:t>
      </w:r>
      <w:proofErr w:type="spellStart"/>
      <w:r w:rsidRPr="002C5D37">
        <w:rPr>
          <w:rFonts w:ascii="Times New Roman" w:hAnsi="Times New Roman" w:cs="Times New Roman"/>
          <w:sz w:val="24"/>
          <w:szCs w:val="24"/>
        </w:rPr>
        <w:t>My</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family</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is</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big</w:t>
      </w:r>
      <w:proofErr w:type="spellEnd"/>
      <w:r w:rsidRPr="002C5D37">
        <w:rPr>
          <w:rFonts w:ascii="Times New Roman" w:hAnsi="Times New Roman" w:cs="Times New Roman"/>
          <w:sz w:val="24"/>
          <w:szCs w:val="24"/>
        </w:rPr>
        <w:t xml:space="preserve">.) и составным глагольным (I </w:t>
      </w:r>
      <w:proofErr w:type="spellStart"/>
      <w:r w:rsidRPr="002C5D37">
        <w:rPr>
          <w:rFonts w:ascii="Times New Roman" w:hAnsi="Times New Roman" w:cs="Times New Roman"/>
          <w:sz w:val="24"/>
          <w:szCs w:val="24"/>
        </w:rPr>
        <w:t>like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to</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dance</w:t>
      </w:r>
      <w:proofErr w:type="spellEnd"/>
      <w:r w:rsidRPr="002C5D37">
        <w:rPr>
          <w:rFonts w:ascii="Times New Roman" w:hAnsi="Times New Roman" w:cs="Times New Roman"/>
          <w:sz w:val="24"/>
          <w:szCs w:val="24"/>
        </w:rPr>
        <w:t>.</w:t>
      </w:r>
      <w:proofErr w:type="gramEnd"/>
      <w:r w:rsidRPr="002C5D37">
        <w:rPr>
          <w:rFonts w:ascii="Times New Roman" w:hAnsi="Times New Roman" w:cs="Times New Roman"/>
          <w:sz w:val="24"/>
          <w:szCs w:val="24"/>
        </w:rPr>
        <w:t xml:space="preserve"> </w:t>
      </w:r>
      <w:proofErr w:type="spellStart"/>
      <w:proofErr w:type="gramStart"/>
      <w:r w:rsidRPr="002C5D37">
        <w:rPr>
          <w:rFonts w:ascii="Times New Roman" w:hAnsi="Times New Roman" w:cs="Times New Roman"/>
          <w:sz w:val="24"/>
          <w:szCs w:val="24"/>
        </w:rPr>
        <w:t>She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can</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skate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well</w:t>
      </w:r>
      <w:proofErr w:type="spellEnd"/>
      <w:r w:rsidRPr="002C5D37">
        <w:rPr>
          <w:rFonts w:ascii="Times New Roman" w:hAnsi="Times New Roman" w:cs="Times New Roman"/>
          <w:sz w:val="24"/>
          <w:szCs w:val="24"/>
        </w:rPr>
        <w:t>.) сказуемым.</w:t>
      </w:r>
      <w:proofErr w:type="gramEnd"/>
      <w:r w:rsidRPr="002C5D37">
        <w:rPr>
          <w:rFonts w:ascii="Times New Roman" w:hAnsi="Times New Roman" w:cs="Times New Roman"/>
          <w:sz w:val="24"/>
          <w:szCs w:val="24"/>
        </w:rPr>
        <w:t xml:space="preserve"> Побудительные предложения в утвердительной (</w:t>
      </w:r>
      <w:proofErr w:type="spellStart"/>
      <w:r w:rsidRPr="002C5D37">
        <w:rPr>
          <w:rFonts w:ascii="Times New Roman" w:hAnsi="Times New Roman" w:cs="Times New Roman"/>
          <w:sz w:val="24"/>
          <w:szCs w:val="24"/>
        </w:rPr>
        <w:t>Help</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me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please</w:t>
      </w:r>
      <w:proofErr w:type="spellEnd"/>
      <w:r w:rsidRPr="002C5D37">
        <w:rPr>
          <w:rFonts w:ascii="Times New Roman" w:hAnsi="Times New Roman" w:cs="Times New Roman"/>
          <w:sz w:val="24"/>
          <w:szCs w:val="24"/>
        </w:rPr>
        <w:t>.) и отрицательной (</w:t>
      </w:r>
      <w:proofErr w:type="spellStart"/>
      <w:r w:rsidRPr="002C5D37">
        <w:rPr>
          <w:rFonts w:ascii="Times New Roman" w:hAnsi="Times New Roman" w:cs="Times New Roman"/>
          <w:sz w:val="24"/>
          <w:szCs w:val="24"/>
        </w:rPr>
        <w:t>Don’t</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be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late</w:t>
      </w:r>
      <w:proofErr w:type="spellEnd"/>
      <w:r w:rsidRPr="002C5D37">
        <w:rPr>
          <w:rFonts w:ascii="Times New Roman" w:hAnsi="Times New Roman" w:cs="Times New Roman"/>
          <w:sz w:val="24"/>
          <w:szCs w:val="24"/>
        </w:rPr>
        <w:t xml:space="preserve">!) формах. </w:t>
      </w:r>
      <w:proofErr w:type="gramStart"/>
      <w:r w:rsidRPr="002C5D37">
        <w:rPr>
          <w:rFonts w:ascii="Times New Roman" w:hAnsi="Times New Roman" w:cs="Times New Roman"/>
          <w:iCs/>
          <w:sz w:val="24"/>
          <w:szCs w:val="24"/>
        </w:rPr>
        <w:t>Безличные предложения в настоящем времени (</w:t>
      </w:r>
      <w:proofErr w:type="spellStart"/>
      <w:r w:rsidRPr="002C5D37">
        <w:rPr>
          <w:rFonts w:ascii="Times New Roman" w:hAnsi="Times New Roman" w:cs="Times New Roman"/>
          <w:iCs/>
          <w:sz w:val="24"/>
          <w:szCs w:val="24"/>
        </w:rPr>
        <w:t>It</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is</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cold</w:t>
      </w:r>
      <w:proofErr w:type="spellEnd"/>
      <w:r w:rsidRPr="002C5D37">
        <w:rPr>
          <w:rFonts w:ascii="Times New Roman" w:hAnsi="Times New Roman" w:cs="Times New Roman"/>
          <w:iCs/>
          <w:sz w:val="24"/>
          <w:szCs w:val="24"/>
        </w:rPr>
        <w:t>.</w:t>
      </w:r>
      <w:proofErr w:type="gramEnd"/>
      <w:r w:rsidRPr="002C5D37">
        <w:rPr>
          <w:rFonts w:ascii="Times New Roman" w:hAnsi="Times New Roman" w:cs="Times New Roman"/>
          <w:iCs/>
          <w:sz w:val="24"/>
          <w:szCs w:val="24"/>
        </w:rPr>
        <w:t xml:space="preserve"> </w:t>
      </w:r>
      <w:proofErr w:type="spellStart"/>
      <w:proofErr w:type="gramStart"/>
      <w:r w:rsidRPr="002C5D37">
        <w:rPr>
          <w:rFonts w:ascii="Times New Roman" w:hAnsi="Times New Roman" w:cs="Times New Roman"/>
          <w:iCs/>
          <w:sz w:val="24"/>
          <w:szCs w:val="24"/>
        </w:rPr>
        <w:t>It’s</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five</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o</w:t>
      </w:r>
      <w:r w:rsidRPr="002C5D37">
        <w:rPr>
          <w:rFonts w:ascii="Times New Roman" w:hAnsi="Times New Roman" w:cs="Times New Roman"/>
          <w:sz w:val="24"/>
          <w:szCs w:val="24"/>
        </w:rPr>
        <w:t>’</w:t>
      </w:r>
      <w:r w:rsidRPr="002C5D37">
        <w:rPr>
          <w:rFonts w:ascii="Times New Roman" w:hAnsi="Times New Roman" w:cs="Times New Roman"/>
          <w:iCs/>
          <w:sz w:val="24"/>
          <w:szCs w:val="24"/>
        </w:rPr>
        <w:t>clock</w:t>
      </w:r>
      <w:proofErr w:type="spellEnd"/>
      <w:r w:rsidRPr="002C5D37">
        <w:rPr>
          <w:rFonts w:ascii="Times New Roman" w:hAnsi="Times New Roman" w:cs="Times New Roman"/>
          <w:iCs/>
          <w:sz w:val="24"/>
          <w:szCs w:val="24"/>
        </w:rPr>
        <w:t>.)</w:t>
      </w:r>
      <w:r w:rsidRPr="002C5D37">
        <w:rPr>
          <w:rFonts w:ascii="Times New Roman" w:hAnsi="Times New Roman" w:cs="Times New Roman"/>
          <w:i/>
          <w:iCs/>
          <w:sz w:val="24"/>
          <w:szCs w:val="24"/>
        </w:rPr>
        <w:t>.</w:t>
      </w:r>
      <w:proofErr w:type="gramEnd"/>
      <w:r w:rsidRPr="002C5D37">
        <w:rPr>
          <w:rFonts w:ascii="Times New Roman" w:hAnsi="Times New Roman" w:cs="Times New Roman"/>
          <w:sz w:val="24"/>
          <w:szCs w:val="24"/>
        </w:rPr>
        <w:t xml:space="preserve"> Предложения с оборотом </w:t>
      </w:r>
      <w:proofErr w:type="spellStart"/>
      <w:r w:rsidRPr="002C5D37">
        <w:rPr>
          <w:rFonts w:ascii="Times New Roman" w:hAnsi="Times New Roman" w:cs="Times New Roman"/>
          <w:sz w:val="24"/>
          <w:szCs w:val="24"/>
        </w:rPr>
        <w:t>there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is</w:t>
      </w:r>
      <w:proofErr w:type="spellEnd"/>
      <w:r w:rsidRPr="002C5D37">
        <w:rPr>
          <w:rFonts w:ascii="Times New Roman" w:hAnsi="Times New Roman" w:cs="Times New Roman"/>
          <w:sz w:val="24"/>
          <w:szCs w:val="24"/>
        </w:rPr>
        <w:t>/</w:t>
      </w:r>
      <w:proofErr w:type="spellStart"/>
      <w:r w:rsidRPr="002C5D37">
        <w:rPr>
          <w:rFonts w:ascii="Times New Roman" w:hAnsi="Times New Roman" w:cs="Times New Roman"/>
          <w:sz w:val="24"/>
          <w:szCs w:val="24"/>
        </w:rPr>
        <w:t>there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are</w:t>
      </w:r>
      <w:proofErr w:type="spellEnd"/>
      <w:r w:rsidRPr="002C5D37">
        <w:rPr>
          <w:rFonts w:ascii="Times New Roman" w:hAnsi="Times New Roman" w:cs="Times New Roman"/>
          <w:sz w:val="24"/>
          <w:szCs w:val="24"/>
        </w:rPr>
        <w:t xml:space="preserve">. Простые распространённые предложения. Предложения </w:t>
      </w:r>
      <w:r w:rsidRPr="002C5D37">
        <w:rPr>
          <w:rFonts w:ascii="Times New Roman" w:hAnsi="Times New Roman" w:cs="Times New Roman"/>
          <w:spacing w:val="2"/>
          <w:sz w:val="24"/>
          <w:szCs w:val="24"/>
        </w:rPr>
        <w:t xml:space="preserve">с однородными членами.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Глагольные конструкции </w:t>
      </w:r>
      <w:proofErr w:type="spellStart"/>
      <w:r w:rsidRPr="002C5D37">
        <w:rPr>
          <w:rFonts w:ascii="Times New Roman" w:hAnsi="Times New Roman" w:cs="Times New Roman"/>
          <w:spacing w:val="2"/>
          <w:sz w:val="24"/>
          <w:szCs w:val="24"/>
        </w:rPr>
        <w:t>I’d</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like</w:t>
      </w:r>
      <w:proofErr w:type="spellEnd"/>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to</w:t>
      </w:r>
      <w:proofErr w:type="spellEnd"/>
      <w:r w:rsidRPr="002C5D37">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2C5D37">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3B61AF" w:rsidRPr="002C5D37" w:rsidRDefault="003B61AF" w:rsidP="003B61AF">
      <w:pPr>
        <w:pStyle w:val="af8"/>
        <w:spacing w:line="240" w:lineRule="auto"/>
        <w:ind w:firstLine="709"/>
        <w:rPr>
          <w:rFonts w:ascii="Times New Roman" w:hAnsi="Times New Roman" w:cs="Times New Roman"/>
          <w:iCs/>
          <w:sz w:val="24"/>
          <w:szCs w:val="24"/>
        </w:rPr>
      </w:pPr>
      <w:r w:rsidRPr="002C5D37">
        <w:rPr>
          <w:rFonts w:ascii="Times New Roman" w:hAnsi="Times New Roman" w:cs="Times New Roman"/>
          <w:sz w:val="24"/>
          <w:szCs w:val="24"/>
        </w:rPr>
        <w:lastRenderedPageBreak/>
        <w:t>Местоимения: личные (в именительном и объектном падежах), притяжательные, вопросительные, указательные (</w:t>
      </w:r>
      <w:proofErr w:type="spellStart"/>
      <w:r w:rsidRPr="002C5D37">
        <w:rPr>
          <w:rFonts w:ascii="Times New Roman" w:hAnsi="Times New Roman" w:cs="Times New Roman"/>
          <w:sz w:val="24"/>
          <w:szCs w:val="24"/>
        </w:rPr>
        <w:t>this</w:t>
      </w:r>
      <w:proofErr w:type="spellEnd"/>
      <w:r w:rsidRPr="002C5D37">
        <w:rPr>
          <w:rFonts w:ascii="Times New Roman" w:hAnsi="Times New Roman" w:cs="Times New Roman"/>
          <w:sz w:val="24"/>
          <w:szCs w:val="24"/>
        </w:rPr>
        <w:t>/</w:t>
      </w:r>
      <w:proofErr w:type="spellStart"/>
      <w:r w:rsidRPr="002C5D37">
        <w:rPr>
          <w:rFonts w:ascii="Times New Roman" w:hAnsi="Times New Roman" w:cs="Times New Roman"/>
          <w:sz w:val="24"/>
          <w:szCs w:val="24"/>
        </w:rPr>
        <w:t>these</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that</w:t>
      </w:r>
      <w:proofErr w:type="spellEnd"/>
      <w:r w:rsidRPr="002C5D37">
        <w:rPr>
          <w:rFonts w:ascii="Times New Roman" w:hAnsi="Times New Roman" w:cs="Times New Roman"/>
          <w:sz w:val="24"/>
          <w:szCs w:val="24"/>
        </w:rPr>
        <w:t>/</w:t>
      </w:r>
      <w:proofErr w:type="spellStart"/>
      <w:r w:rsidRPr="002C5D37">
        <w:rPr>
          <w:rFonts w:ascii="Times New Roman" w:hAnsi="Times New Roman" w:cs="Times New Roman"/>
          <w:sz w:val="24"/>
          <w:szCs w:val="24"/>
        </w:rPr>
        <w:t>those</w:t>
      </w:r>
      <w:proofErr w:type="spellEnd"/>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неопределённые (</w:t>
      </w:r>
      <w:proofErr w:type="spellStart"/>
      <w:r w:rsidRPr="002C5D37">
        <w:rPr>
          <w:rFonts w:ascii="Times New Roman" w:hAnsi="Times New Roman" w:cs="Times New Roman"/>
          <w:iCs/>
          <w:sz w:val="24"/>
          <w:szCs w:val="24"/>
        </w:rPr>
        <w:t>some</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any</w:t>
      </w:r>
      <w:proofErr w:type="spellEnd"/>
      <w:r w:rsidRPr="002C5D37">
        <w:rPr>
          <w:rFonts w:ascii="Times New Roman" w:hAnsi="Times New Roman" w:cs="Times New Roman"/>
          <w:iCs/>
          <w:sz w:val="24"/>
          <w:szCs w:val="24"/>
        </w:rPr>
        <w:t> — некоторые случаи употребления).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Cs/>
          <w:spacing w:val="2"/>
          <w:sz w:val="24"/>
          <w:szCs w:val="24"/>
        </w:rPr>
        <w:t>Наречия</w:t>
      </w:r>
      <w:r w:rsidRPr="002C5D37">
        <w:rPr>
          <w:rFonts w:ascii="Times New Roman" w:hAnsi="Times New Roman" w:cs="Times New Roman"/>
          <w:iCs/>
          <w:spacing w:val="2"/>
          <w:sz w:val="24"/>
          <w:szCs w:val="24"/>
          <w:lang w:val="en-US"/>
        </w:rPr>
        <w:t xml:space="preserve"> </w:t>
      </w:r>
      <w:r w:rsidRPr="002C5D37">
        <w:rPr>
          <w:rFonts w:ascii="Times New Roman" w:hAnsi="Times New Roman" w:cs="Times New Roman"/>
          <w:iCs/>
          <w:spacing w:val="2"/>
          <w:sz w:val="24"/>
          <w:szCs w:val="24"/>
        </w:rPr>
        <w:t>времени</w:t>
      </w:r>
      <w:r w:rsidRPr="002C5D37">
        <w:rPr>
          <w:rFonts w:ascii="Times New Roman" w:hAnsi="Times New Roman" w:cs="Times New Roman"/>
          <w:iCs/>
          <w:spacing w:val="2"/>
          <w:sz w:val="24"/>
          <w:szCs w:val="24"/>
          <w:lang w:val="en-US"/>
        </w:rPr>
        <w:t xml:space="preserve"> (yesterday, tomorrow, never, usually, </w:t>
      </w:r>
      <w:r w:rsidRPr="002C5D37">
        <w:rPr>
          <w:rFonts w:ascii="Times New Roman" w:hAnsi="Times New Roman" w:cs="Times New Roman"/>
          <w:iCs/>
          <w:sz w:val="24"/>
          <w:szCs w:val="24"/>
          <w:lang w:val="en-US"/>
        </w:rPr>
        <w:t xml:space="preserve">often, sometimes). </w:t>
      </w:r>
      <w:r w:rsidRPr="002C5D37">
        <w:rPr>
          <w:rFonts w:ascii="Times New Roman" w:hAnsi="Times New Roman" w:cs="Times New Roman"/>
          <w:iCs/>
          <w:sz w:val="24"/>
          <w:szCs w:val="24"/>
        </w:rPr>
        <w:t>Наречия степени (</w:t>
      </w:r>
      <w:proofErr w:type="spellStart"/>
      <w:r w:rsidRPr="002C5D37">
        <w:rPr>
          <w:rFonts w:ascii="Times New Roman" w:hAnsi="Times New Roman" w:cs="Times New Roman"/>
          <w:iCs/>
          <w:sz w:val="24"/>
          <w:szCs w:val="24"/>
        </w:rPr>
        <w:t>much</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little</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very</w:t>
      </w:r>
      <w:proofErr w:type="spellEnd"/>
      <w:r w:rsidRPr="002C5D37">
        <w:rPr>
          <w:rFonts w:ascii="Times New Roman" w:hAnsi="Times New Roman" w:cs="Times New Roman"/>
          <w:iCs/>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Количественные числительные (до 100), порядковые числительные (до 10).</w:t>
      </w:r>
    </w:p>
    <w:p w:rsidR="003B61AF" w:rsidRPr="002C5D37" w:rsidRDefault="003B61AF" w:rsidP="003B61AF">
      <w:pPr>
        <w:pStyle w:val="af8"/>
        <w:spacing w:line="240" w:lineRule="auto"/>
        <w:ind w:firstLine="709"/>
        <w:rPr>
          <w:rFonts w:ascii="Times New Roman" w:hAnsi="Times New Roman" w:cs="Times New Roman"/>
          <w:b/>
          <w:bCs/>
          <w:i/>
          <w:iCs/>
          <w:sz w:val="24"/>
          <w:szCs w:val="24"/>
          <w:lang w:val="en-US"/>
        </w:rPr>
      </w:pPr>
      <w:r w:rsidRPr="002C5D37">
        <w:rPr>
          <w:rFonts w:ascii="Times New Roman" w:hAnsi="Times New Roman" w:cs="Times New Roman"/>
          <w:spacing w:val="2"/>
          <w:sz w:val="24"/>
          <w:szCs w:val="24"/>
        </w:rPr>
        <w:t>Наиболее</w:t>
      </w:r>
      <w:r w:rsidRPr="002C5D37">
        <w:rPr>
          <w:rFonts w:ascii="Times New Roman" w:hAnsi="Times New Roman" w:cs="Times New Roman"/>
          <w:spacing w:val="2"/>
          <w:sz w:val="24"/>
          <w:szCs w:val="24"/>
          <w:lang w:val="en-US"/>
        </w:rPr>
        <w:t xml:space="preserve"> </w:t>
      </w:r>
      <w:r w:rsidRPr="002C5D37">
        <w:rPr>
          <w:rFonts w:ascii="Times New Roman" w:hAnsi="Times New Roman" w:cs="Times New Roman"/>
          <w:spacing w:val="2"/>
          <w:sz w:val="24"/>
          <w:szCs w:val="24"/>
        </w:rPr>
        <w:t>употребительные</w:t>
      </w:r>
      <w:r w:rsidRPr="002C5D37">
        <w:rPr>
          <w:rFonts w:ascii="Times New Roman" w:hAnsi="Times New Roman" w:cs="Times New Roman"/>
          <w:spacing w:val="2"/>
          <w:sz w:val="24"/>
          <w:szCs w:val="24"/>
          <w:lang w:val="en-US"/>
        </w:rPr>
        <w:t xml:space="preserve"> </w:t>
      </w:r>
      <w:r w:rsidRPr="002C5D37">
        <w:rPr>
          <w:rFonts w:ascii="Times New Roman" w:hAnsi="Times New Roman" w:cs="Times New Roman"/>
          <w:spacing w:val="2"/>
          <w:sz w:val="24"/>
          <w:szCs w:val="24"/>
        </w:rPr>
        <w:t>предлоги</w:t>
      </w:r>
      <w:r w:rsidRPr="002C5D37">
        <w:rPr>
          <w:rFonts w:ascii="Times New Roman" w:hAnsi="Times New Roman" w:cs="Times New Roman"/>
          <w:spacing w:val="2"/>
          <w:sz w:val="24"/>
          <w:szCs w:val="24"/>
          <w:lang w:val="en-US"/>
        </w:rPr>
        <w:t xml:space="preserve">: in, on, at, into, to, </w:t>
      </w:r>
      <w:r w:rsidRPr="002C5D37">
        <w:rPr>
          <w:rFonts w:ascii="Times New Roman" w:hAnsi="Times New Roman" w:cs="Times New Roman"/>
          <w:sz w:val="24"/>
          <w:szCs w:val="24"/>
          <w:lang w:val="en-US"/>
        </w:rPr>
        <w:t>from, of, with.</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proofErr w:type="spellStart"/>
      <w:r w:rsidRPr="002C5D37">
        <w:rPr>
          <w:rFonts w:ascii="Times New Roman" w:hAnsi="Times New Roman" w:cs="Times New Roman"/>
          <w:b/>
          <w:bCs/>
          <w:i/>
          <w:iCs/>
          <w:sz w:val="24"/>
          <w:szCs w:val="24"/>
        </w:rPr>
        <w:t>Социокультурная</w:t>
      </w:r>
      <w:proofErr w:type="spellEnd"/>
      <w:r w:rsidRPr="002C5D37">
        <w:rPr>
          <w:rFonts w:ascii="Times New Roman" w:hAnsi="Times New Roman" w:cs="Times New Roman"/>
          <w:b/>
          <w:bCs/>
          <w:i/>
          <w:iCs/>
          <w:sz w:val="24"/>
          <w:szCs w:val="24"/>
        </w:rPr>
        <w:t xml:space="preserve"> осведомлённость</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2C5D37">
        <w:rPr>
          <w:rFonts w:ascii="Times New Roman" w:hAnsi="Times New Roman" w:cs="Times New Roman"/>
          <w:sz w:val="24"/>
          <w:szCs w:val="24"/>
        </w:rPr>
        <w:t xml:space="preserve">учаемого языка; с некоторыми литературными персонажами </w:t>
      </w:r>
      <w:r w:rsidRPr="002C5D37">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2C5D37">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4. Математика</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Числа и величины</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Измерение величин; сравнение и упорядочение величин. </w:t>
      </w:r>
      <w:proofErr w:type="gramStart"/>
      <w:r w:rsidRPr="002C5D37">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2C5D37">
        <w:rPr>
          <w:rFonts w:ascii="Times New Roman" w:hAnsi="Times New Roman" w:cs="Times New Roman"/>
          <w:sz w:val="24"/>
          <w:szCs w:val="24"/>
        </w:rPr>
        <w:t xml:space="preserve"> Соотношения между единицами измерения однородных величин. Сравне</w:t>
      </w:r>
      <w:r w:rsidRPr="002C5D37">
        <w:rPr>
          <w:rFonts w:ascii="Times New Roman" w:hAnsi="Times New Roman" w:cs="Times New Roman"/>
          <w:spacing w:val="2"/>
          <w:sz w:val="24"/>
          <w:szCs w:val="24"/>
        </w:rPr>
        <w:t xml:space="preserve">ние и упорядочение однородных величин. Доля величины </w:t>
      </w:r>
      <w:r w:rsidRPr="002C5D37">
        <w:rPr>
          <w:rFonts w:ascii="Times New Roman" w:hAnsi="Times New Roman" w:cs="Times New Roman"/>
          <w:sz w:val="24"/>
          <w:szCs w:val="24"/>
        </w:rPr>
        <w:t>(половина, треть, четверть, десятая, сотая, тысячная).</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Арифметические действия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Сложение, вычитание, умножение и деление. Названия </w:t>
      </w:r>
      <w:r w:rsidRPr="002C5D37">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2C5D37">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C5D37">
        <w:rPr>
          <w:rFonts w:ascii="Times New Roman" w:hAnsi="Times New Roman" w:cs="Times New Roman"/>
          <w:sz w:val="24"/>
          <w:szCs w:val="24"/>
        </w:rPr>
        <w:t>с остатком.</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C5D37">
        <w:rPr>
          <w:rFonts w:ascii="Times New Roman" w:hAnsi="Times New Roman" w:cs="Times New Roman"/>
          <w:spacing w:val="2"/>
          <w:sz w:val="24"/>
          <w:szCs w:val="24"/>
        </w:rPr>
        <w:t>свойств арифметических действий в вычислениях (переста</w:t>
      </w:r>
      <w:r w:rsidRPr="002C5D37">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Способы проверки правильности вычислений (алгоритм, </w:t>
      </w:r>
      <w:r w:rsidRPr="002C5D37">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Работа с текстовыми задачами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Решение текстовых задач арифметическим способом. Зада</w:t>
      </w:r>
      <w:r w:rsidRPr="002C5D37">
        <w:rPr>
          <w:rFonts w:ascii="Times New Roman" w:hAnsi="Times New Roman" w:cs="Times New Roman"/>
          <w:sz w:val="24"/>
          <w:szCs w:val="24"/>
        </w:rPr>
        <w:t xml:space="preserve">чи, содержащие отношения «больше (меньше) </w:t>
      </w:r>
      <w:proofErr w:type="gramStart"/>
      <w:r w:rsidRPr="002C5D37">
        <w:rPr>
          <w:rFonts w:ascii="Times New Roman" w:hAnsi="Times New Roman" w:cs="Times New Roman"/>
          <w:sz w:val="24"/>
          <w:szCs w:val="24"/>
        </w:rPr>
        <w:t>на</w:t>
      </w:r>
      <w:proofErr w:type="gramEnd"/>
      <w:r w:rsidRPr="002C5D37">
        <w:rPr>
          <w:rFonts w:ascii="Times New Roman" w:hAnsi="Times New Roman" w:cs="Times New Roman"/>
          <w:sz w:val="24"/>
          <w:szCs w:val="24"/>
        </w:rPr>
        <w:t xml:space="preserve">…», «больше (меньше) в…». </w:t>
      </w:r>
      <w:proofErr w:type="gramStart"/>
      <w:r w:rsidRPr="002C5D37">
        <w:rPr>
          <w:rFonts w:ascii="Times New Roman" w:hAnsi="Times New Roman" w:cs="Times New Roman"/>
          <w:sz w:val="24"/>
          <w:szCs w:val="24"/>
        </w:rPr>
        <w:t>Зависимости между величинами, характеризу</w:t>
      </w:r>
      <w:r w:rsidRPr="002C5D37">
        <w:rPr>
          <w:rFonts w:ascii="Times New Roman" w:hAnsi="Times New Roman" w:cs="Times New Roman"/>
          <w:spacing w:val="2"/>
          <w:sz w:val="24"/>
          <w:szCs w:val="24"/>
        </w:rPr>
        <w:t>ющими процессы др.</w:t>
      </w:r>
      <w:r w:rsidRPr="002C5D37">
        <w:rPr>
          <w:rFonts w:ascii="Times New Roman" w:hAnsi="Cambria Math" w:cs="Times New Roman"/>
          <w:spacing w:val="2"/>
          <w:sz w:val="24"/>
          <w:szCs w:val="24"/>
        </w:rPr>
        <w:t> </w:t>
      </w:r>
      <w:r w:rsidRPr="002C5D37">
        <w:rPr>
          <w:rFonts w:ascii="Times New Roman" w:hAnsi="Times New Roman" w:cs="Times New Roman"/>
          <w:spacing w:val="2"/>
          <w:sz w:val="24"/>
          <w:szCs w:val="24"/>
        </w:rPr>
        <w:t xml:space="preserve">движения, работы, </w:t>
      </w:r>
      <w:proofErr w:type="spellStart"/>
      <w:r w:rsidRPr="002C5D37">
        <w:rPr>
          <w:rFonts w:ascii="Times New Roman" w:hAnsi="Times New Roman" w:cs="Times New Roman"/>
          <w:spacing w:val="2"/>
          <w:sz w:val="24"/>
          <w:szCs w:val="24"/>
        </w:rPr>
        <w:t>купли</w:t>
      </w:r>
      <w:r w:rsidRPr="002C5D37">
        <w:rPr>
          <w:rFonts w:ascii="Times New Roman" w:hAnsi="Times New Roman" w:cs="Times New Roman"/>
          <w:spacing w:val="2"/>
          <w:sz w:val="24"/>
          <w:szCs w:val="24"/>
        </w:rPr>
        <w:noBreakHyphen/>
        <w:t>продажи</w:t>
      </w:r>
      <w:proofErr w:type="spellEnd"/>
      <w:r w:rsidRPr="002C5D37">
        <w:rPr>
          <w:rFonts w:ascii="Times New Roman" w:hAnsi="Times New Roman" w:cs="Times New Roman"/>
          <w:spacing w:val="2"/>
          <w:sz w:val="24"/>
          <w:szCs w:val="24"/>
        </w:rPr>
        <w:t xml:space="preserve"> и </w:t>
      </w:r>
      <w:r w:rsidRPr="002C5D37">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др.</w:t>
      </w:r>
      <w:r w:rsidRPr="002C5D37">
        <w:rPr>
          <w:rFonts w:ascii="Times New Roman" w:hAnsi="Cambria Math" w:cs="Times New Roman"/>
          <w:sz w:val="24"/>
          <w:szCs w:val="24"/>
        </w:rPr>
        <w:t> </w:t>
      </w:r>
      <w:r w:rsidRPr="002C5D37">
        <w:rPr>
          <w:rFonts w:ascii="Times New Roman" w:hAnsi="Times New Roman" w:cs="Times New Roman"/>
          <w:sz w:val="24"/>
          <w:szCs w:val="24"/>
        </w:rPr>
        <w:t xml:space="preserve">стоимость и </w:t>
      </w:r>
      <w:r w:rsidRPr="002C5D37">
        <w:rPr>
          <w:rFonts w:ascii="Times New Roman" w:hAnsi="Times New Roman" w:cs="Times New Roman"/>
          <w:spacing w:val="2"/>
          <w:sz w:val="24"/>
          <w:szCs w:val="24"/>
        </w:rPr>
        <w:t>Планирование хода решения задачи.</w:t>
      </w:r>
      <w:proofErr w:type="gramEnd"/>
      <w:r w:rsidRPr="002C5D37">
        <w:rPr>
          <w:rFonts w:ascii="Times New Roman" w:hAnsi="Times New Roman" w:cs="Times New Roman"/>
          <w:spacing w:val="2"/>
          <w:sz w:val="24"/>
          <w:szCs w:val="24"/>
        </w:rPr>
        <w:t xml:space="preserve"> Представление текста </w:t>
      </w:r>
      <w:r w:rsidRPr="002C5D37">
        <w:rPr>
          <w:rFonts w:ascii="Times New Roman" w:hAnsi="Times New Roman" w:cs="Times New Roman"/>
          <w:sz w:val="24"/>
          <w:szCs w:val="24"/>
        </w:rPr>
        <w:t>задачи (схема, таблица и другие модели).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Задачи на нахождение доли целого и целого по его доле.</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pacing w:val="2"/>
          <w:sz w:val="24"/>
          <w:szCs w:val="24"/>
        </w:rPr>
        <w:t>Пространственные отношения. Геометрические фи</w:t>
      </w:r>
      <w:r w:rsidRPr="002C5D37">
        <w:rPr>
          <w:rFonts w:ascii="Times New Roman" w:hAnsi="Times New Roman" w:cs="Times New Roman"/>
          <w:b/>
          <w:bCs/>
          <w:i/>
          <w:iCs/>
          <w:sz w:val="24"/>
          <w:szCs w:val="24"/>
        </w:rPr>
        <w:t>гуры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2C5D37">
        <w:rPr>
          <w:rFonts w:ascii="Times New Roman" w:hAnsi="Times New Roman" w:cs="Times New Roman"/>
          <w:spacing w:val="2"/>
          <w:sz w:val="24"/>
          <w:szCs w:val="24"/>
        </w:rPr>
        <w:t>между</w:t>
      </w:r>
      <w:proofErr w:type="gramEnd"/>
      <w:r w:rsidRPr="002C5D37">
        <w:rPr>
          <w:rFonts w:ascii="Times New Roman" w:hAnsi="Times New Roman" w:cs="Times New Roman"/>
          <w:spacing w:val="2"/>
          <w:sz w:val="24"/>
          <w:szCs w:val="24"/>
        </w:rPr>
        <w:t xml:space="preserve"> и пр.). </w:t>
      </w:r>
      <w:proofErr w:type="gramStart"/>
      <w:r w:rsidRPr="002C5D37">
        <w:rPr>
          <w:rFonts w:ascii="Times New Roman" w:hAnsi="Times New Roman" w:cs="Times New Roman"/>
          <w:spacing w:val="2"/>
          <w:sz w:val="24"/>
          <w:szCs w:val="24"/>
        </w:rPr>
        <w:t xml:space="preserve">Распознавание и изображение </w:t>
      </w:r>
      <w:r w:rsidRPr="002C5D37">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2C5D37">
        <w:rPr>
          <w:rFonts w:ascii="Times New Roman" w:hAnsi="Times New Roman" w:cs="Times New Roman"/>
          <w:spacing w:val="2"/>
          <w:sz w:val="24"/>
          <w:szCs w:val="24"/>
        </w:rPr>
        <w:t>ник, квадрат, окружность, круг.</w:t>
      </w:r>
      <w:proofErr w:type="gramEnd"/>
      <w:r w:rsidRPr="002C5D37">
        <w:rPr>
          <w:rFonts w:ascii="Times New Roman" w:hAnsi="Times New Roman" w:cs="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2C5D37">
        <w:rPr>
          <w:rFonts w:ascii="Times New Roman" w:hAnsi="Times New Roman" w:cs="Times New Roman"/>
          <w:sz w:val="24"/>
          <w:szCs w:val="24"/>
        </w:rPr>
        <w:t>куб, шар, параллелепипед, пирамида, цилиндр, конус.</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Геометрические величины</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Геометрические величины и их измерение. Измерение </w:t>
      </w:r>
      <w:r w:rsidRPr="002C5D37">
        <w:rPr>
          <w:rFonts w:ascii="Times New Roman" w:hAnsi="Times New Roman" w:cs="Times New Roman"/>
          <w:sz w:val="24"/>
          <w:szCs w:val="24"/>
        </w:rPr>
        <w:t>длины отрезка. Единицы длины (</w:t>
      </w:r>
      <w:proofErr w:type="gramStart"/>
      <w:r w:rsidRPr="002C5D37">
        <w:rPr>
          <w:rFonts w:ascii="Times New Roman" w:hAnsi="Times New Roman" w:cs="Times New Roman"/>
          <w:sz w:val="24"/>
          <w:szCs w:val="24"/>
        </w:rPr>
        <w:t>мм</w:t>
      </w:r>
      <w:proofErr w:type="gramEnd"/>
      <w:r w:rsidRPr="002C5D37">
        <w:rPr>
          <w:rFonts w:ascii="Times New Roman" w:hAnsi="Times New Roman" w:cs="Times New Roman"/>
          <w:sz w:val="24"/>
          <w:szCs w:val="24"/>
        </w:rPr>
        <w:t>, см, дм, м, км). Периметр. Вычисление периметра многоугольника.</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Площадь геометрической фигуры. Единицы площади (см</w:t>
      </w:r>
      <w:proofErr w:type="gramStart"/>
      <w:r w:rsidRPr="002C5D37">
        <w:rPr>
          <w:rFonts w:ascii="Times New Roman" w:hAnsi="Times New Roman" w:cs="Times New Roman"/>
          <w:sz w:val="24"/>
          <w:szCs w:val="24"/>
          <w:vertAlign w:val="superscript"/>
        </w:rPr>
        <w:t>2</w:t>
      </w:r>
      <w:proofErr w:type="gramEnd"/>
      <w:r w:rsidRPr="002C5D37">
        <w:rPr>
          <w:rFonts w:ascii="Times New Roman" w:hAnsi="Times New Roman" w:cs="Times New Roman"/>
          <w:sz w:val="24"/>
          <w:szCs w:val="24"/>
        </w:rPr>
        <w:t xml:space="preserve">, </w:t>
      </w:r>
      <w:r w:rsidRPr="002C5D37">
        <w:rPr>
          <w:rFonts w:ascii="Times New Roman" w:hAnsi="Times New Roman" w:cs="Times New Roman"/>
          <w:spacing w:val="2"/>
          <w:sz w:val="24"/>
          <w:szCs w:val="24"/>
        </w:rPr>
        <w:t>дм</w:t>
      </w:r>
      <w:r w:rsidRPr="002C5D37">
        <w:rPr>
          <w:rFonts w:ascii="Times New Roman" w:hAnsi="Times New Roman" w:cs="Times New Roman"/>
          <w:spacing w:val="2"/>
          <w:sz w:val="24"/>
          <w:szCs w:val="24"/>
          <w:vertAlign w:val="superscript"/>
        </w:rPr>
        <w:t>2</w:t>
      </w:r>
      <w:r w:rsidRPr="002C5D37">
        <w:rPr>
          <w:rFonts w:ascii="Times New Roman" w:hAnsi="Times New Roman" w:cs="Times New Roman"/>
          <w:spacing w:val="2"/>
          <w:sz w:val="24"/>
          <w:szCs w:val="24"/>
        </w:rPr>
        <w:t>, м</w:t>
      </w:r>
      <w:r w:rsidRPr="002C5D37">
        <w:rPr>
          <w:rFonts w:ascii="Times New Roman" w:hAnsi="Times New Roman" w:cs="Times New Roman"/>
          <w:spacing w:val="2"/>
          <w:sz w:val="24"/>
          <w:szCs w:val="24"/>
          <w:vertAlign w:val="superscript"/>
        </w:rPr>
        <w:t>2</w:t>
      </w:r>
      <w:r w:rsidRPr="002C5D37">
        <w:rPr>
          <w:rFonts w:ascii="Times New Roman" w:hAnsi="Times New Roman" w:cs="Times New Roman"/>
          <w:spacing w:val="2"/>
          <w:sz w:val="24"/>
          <w:szCs w:val="24"/>
        </w:rPr>
        <w:t xml:space="preserve">). </w:t>
      </w:r>
      <w:r w:rsidRPr="002C5D37">
        <w:rPr>
          <w:rFonts w:ascii="Times New Roman" w:hAnsi="Times New Roman" w:cs="Times New Roman"/>
          <w:sz w:val="24"/>
          <w:szCs w:val="24"/>
        </w:rPr>
        <w:t>Вычисление площади прямоугольника.</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Работа с информацией</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Сбор и представление информации, связанной со счётом </w:t>
      </w:r>
      <w:r w:rsidRPr="002C5D37">
        <w:rPr>
          <w:rFonts w:ascii="Times New Roman" w:hAnsi="Times New Roman" w:cs="Times New Roman"/>
          <w:spacing w:val="2"/>
          <w:sz w:val="24"/>
          <w:szCs w:val="24"/>
        </w:rPr>
        <w:t xml:space="preserve">(пересчётом), измерением величин; фиксирование, анализ </w:t>
      </w:r>
      <w:r w:rsidRPr="002C5D37">
        <w:rPr>
          <w:rFonts w:ascii="Times New Roman" w:hAnsi="Times New Roman" w:cs="Times New Roman"/>
          <w:sz w:val="24"/>
          <w:szCs w:val="24"/>
        </w:rPr>
        <w:t>полученной информации.</w:t>
      </w:r>
    </w:p>
    <w:p w:rsidR="003B61AF" w:rsidRPr="002C5D37" w:rsidRDefault="003B61AF" w:rsidP="003B61AF">
      <w:pPr>
        <w:pStyle w:val="af8"/>
        <w:spacing w:line="240" w:lineRule="auto"/>
        <w:ind w:firstLine="708"/>
        <w:rPr>
          <w:rFonts w:ascii="Times New Roman" w:hAnsi="Times New Roman" w:cs="Times New Roman"/>
          <w:spacing w:val="-2"/>
          <w:sz w:val="24"/>
          <w:szCs w:val="24"/>
        </w:rPr>
      </w:pPr>
      <w:proofErr w:type="gramStart"/>
      <w:r w:rsidRPr="002C5D37">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roofErr w:type="gramEnd"/>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Составление конечной последовательности (цепочки) </w:t>
      </w:r>
      <w:proofErr w:type="spellStart"/>
      <w:r w:rsidRPr="002C5D37">
        <w:rPr>
          <w:rFonts w:ascii="Times New Roman" w:hAnsi="Times New Roman" w:cs="Times New Roman"/>
          <w:spacing w:val="-2"/>
          <w:sz w:val="24"/>
          <w:szCs w:val="24"/>
        </w:rPr>
        <w:t>пред</w:t>
      </w:r>
      <w:r w:rsidRPr="002C5D37">
        <w:rPr>
          <w:rFonts w:ascii="Times New Roman" w:hAnsi="Times New Roman" w:cs="Times New Roman"/>
          <w:spacing w:val="2"/>
          <w:sz w:val="24"/>
          <w:szCs w:val="24"/>
        </w:rPr>
        <w:t>др</w:t>
      </w:r>
      <w:proofErr w:type="spellEnd"/>
      <w:r w:rsidRPr="002C5D37">
        <w:rPr>
          <w:rFonts w:ascii="Times New Roman" w:hAnsi="Times New Roman" w:cs="Times New Roman"/>
          <w:spacing w:val="2"/>
          <w:sz w:val="24"/>
          <w:szCs w:val="24"/>
        </w:rPr>
        <w:t>. по правилу</w:t>
      </w:r>
      <w:proofErr w:type="gramStart"/>
      <w:r w:rsidRPr="002C5D37">
        <w:rPr>
          <w:rFonts w:ascii="Times New Roman" w:hAnsi="Times New Roman" w:cs="Times New Roman"/>
          <w:spacing w:val="2"/>
          <w:sz w:val="24"/>
          <w:szCs w:val="24"/>
        </w:rPr>
        <w:t>.</w:t>
      </w:r>
      <w:proofErr w:type="gramEnd"/>
      <w:r w:rsidRPr="002C5D37">
        <w:rPr>
          <w:rFonts w:ascii="Times New Roman" w:hAnsi="Cambria Math" w:cs="Times New Roman"/>
          <w:spacing w:val="2"/>
          <w:sz w:val="24"/>
          <w:szCs w:val="24"/>
        </w:rPr>
        <w:t> </w:t>
      </w:r>
      <w:proofErr w:type="spellStart"/>
      <w:proofErr w:type="gramStart"/>
      <w:r w:rsidRPr="002C5D37">
        <w:rPr>
          <w:rFonts w:ascii="Times New Roman" w:hAnsi="Times New Roman" w:cs="Times New Roman"/>
          <w:spacing w:val="2"/>
          <w:sz w:val="24"/>
          <w:szCs w:val="24"/>
        </w:rPr>
        <w:t>м</w:t>
      </w:r>
      <w:proofErr w:type="gramEnd"/>
      <w:r w:rsidRPr="002C5D37">
        <w:rPr>
          <w:rFonts w:ascii="Times New Roman" w:hAnsi="Times New Roman" w:cs="Times New Roman"/>
          <w:spacing w:val="2"/>
          <w:sz w:val="24"/>
          <w:szCs w:val="24"/>
        </w:rPr>
        <w:t>етов</w:t>
      </w:r>
      <w:proofErr w:type="spellEnd"/>
      <w:r w:rsidRPr="002C5D37">
        <w:rPr>
          <w:rFonts w:ascii="Times New Roman" w:hAnsi="Times New Roman" w:cs="Times New Roman"/>
          <w:spacing w:val="2"/>
          <w:sz w:val="24"/>
          <w:szCs w:val="24"/>
        </w:rPr>
        <w:t xml:space="preserve">, чисел, геометрических фигур и </w:t>
      </w:r>
      <w:r w:rsidRPr="002C5D37">
        <w:rPr>
          <w:rFonts w:ascii="Times New Roman" w:hAnsi="Times New Roman" w:cs="Times New Roman"/>
          <w:sz w:val="24"/>
          <w:szCs w:val="24"/>
        </w:rPr>
        <w:t>Составление, запись и выполнение простого алгоритма, плана поиска информации.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Чтение и заполнение таблицы. Интерпретация данных </w:t>
      </w:r>
      <w:r w:rsidRPr="002C5D37">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5. Окружающий мир (Человек, природа, общество)</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Человек и природа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Природа — это то, что нас окружает, но не создано челове</w:t>
      </w:r>
      <w:r w:rsidRPr="002C5D37">
        <w:rPr>
          <w:rFonts w:ascii="Times New Roman" w:hAnsi="Times New Roman" w:cs="Times New Roman"/>
          <w:sz w:val="24"/>
          <w:szCs w:val="24"/>
        </w:rPr>
        <w:t xml:space="preserve">ком. Природные объекты и предметы, созданные человеком. Неживая и живая природа. </w:t>
      </w:r>
      <w:proofErr w:type="gramStart"/>
      <w:r w:rsidRPr="002C5D37">
        <w:rPr>
          <w:rFonts w:ascii="Times New Roman" w:hAnsi="Times New Roman" w:cs="Times New Roman"/>
          <w:sz w:val="24"/>
          <w:szCs w:val="24"/>
        </w:rPr>
        <w:t>Признаки др.).</w:t>
      </w:r>
      <w:proofErr w:type="gramEnd"/>
      <w:r w:rsidRPr="002C5D37">
        <w:rPr>
          <w:rFonts w:ascii="Times New Roman" w:hAnsi="Times New Roman" w:cs="Times New Roman"/>
          <w:sz w:val="24"/>
          <w:szCs w:val="24"/>
        </w:rPr>
        <w:t xml:space="preserve"> </w:t>
      </w:r>
      <w:proofErr w:type="gramStart"/>
      <w:r w:rsidRPr="002C5D37">
        <w:rPr>
          <w:rFonts w:ascii="Times New Roman" w:hAnsi="Times New Roman" w:cs="Times New Roman"/>
          <w:sz w:val="24"/>
          <w:szCs w:val="24"/>
        </w:rPr>
        <w:t>Расположение предметов в</w:t>
      </w:r>
      <w:r w:rsidRPr="002C5D37">
        <w:rPr>
          <w:rFonts w:ascii="Times New Roman" w:hAnsi="Cambria Math" w:cs="Times New Roman"/>
          <w:sz w:val="24"/>
          <w:szCs w:val="24"/>
        </w:rPr>
        <w:t> </w:t>
      </w:r>
      <w:r w:rsidRPr="002C5D37">
        <w:rPr>
          <w:rFonts w:ascii="Times New Roman" w:hAnsi="Times New Roman" w:cs="Times New Roman"/>
          <w:sz w:val="24"/>
          <w:szCs w:val="24"/>
        </w:rPr>
        <w:t>предметов (цвет, форма, сравнительные размеры и пространстве (право, лево, верх, низ и пр.).</w:t>
      </w:r>
      <w:proofErr w:type="gramEnd"/>
      <w:r w:rsidRPr="002C5D37">
        <w:rPr>
          <w:rFonts w:ascii="Times New Roman" w:hAnsi="Times New Roman" w:cs="Times New Roman"/>
          <w:sz w:val="24"/>
          <w:szCs w:val="24"/>
        </w:rPr>
        <w:t xml:space="preserve"> </w:t>
      </w:r>
      <w:proofErr w:type="gramStart"/>
      <w:r w:rsidRPr="002C5D37">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Вещество — то, из чего состоят все природные объекты </w:t>
      </w:r>
      <w:r w:rsidRPr="002C5D37">
        <w:rPr>
          <w:rFonts w:ascii="Times New Roman" w:hAnsi="Times New Roman" w:cs="Times New Roman"/>
          <w:spacing w:val="2"/>
          <w:sz w:val="24"/>
          <w:szCs w:val="24"/>
        </w:rPr>
        <w:t xml:space="preserve">и предметы. Разнообразие веществ в окружающем мире. </w:t>
      </w:r>
      <w:r w:rsidRPr="002C5D37">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Звёзды и планеты. </w:t>
      </w:r>
      <w:r w:rsidRPr="002C5D37">
        <w:rPr>
          <w:rFonts w:ascii="Times New Roman" w:hAnsi="Times New Roman" w:cs="Times New Roman"/>
          <w:iCs/>
          <w:spacing w:val="2"/>
          <w:sz w:val="24"/>
          <w:szCs w:val="24"/>
        </w:rPr>
        <w:t>Солнце</w:t>
      </w:r>
      <w:r w:rsidRPr="002C5D37">
        <w:rPr>
          <w:rFonts w:ascii="Times New Roman" w:hAnsi="Times New Roman" w:cs="Times New Roman"/>
          <w:spacing w:val="2"/>
          <w:sz w:val="24"/>
          <w:szCs w:val="24"/>
        </w:rPr>
        <w:t xml:space="preserve"> — </w:t>
      </w:r>
      <w:r w:rsidRPr="002C5D37">
        <w:rPr>
          <w:rFonts w:ascii="Times New Roman" w:hAnsi="Times New Roman" w:cs="Times New Roman"/>
          <w:iCs/>
          <w:spacing w:val="2"/>
          <w:sz w:val="24"/>
          <w:szCs w:val="24"/>
        </w:rPr>
        <w:t>ближайшая к нам звез</w:t>
      </w:r>
      <w:r w:rsidRPr="002C5D37">
        <w:rPr>
          <w:rFonts w:ascii="Times New Roman" w:hAnsi="Times New Roman" w:cs="Times New Roman"/>
          <w:iCs/>
          <w:sz w:val="24"/>
          <w:szCs w:val="24"/>
        </w:rPr>
        <w:t xml:space="preserve">да, источник света и тепла для всего живого на Земле. </w:t>
      </w:r>
      <w:r w:rsidRPr="002C5D37">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2C5D37">
        <w:rPr>
          <w:rFonts w:ascii="Times New Roman" w:hAnsi="Times New Roman" w:cs="Times New Roman"/>
          <w:sz w:val="24"/>
          <w:szCs w:val="24"/>
        </w:rPr>
        <w:t xml:space="preserve">та и план. Материки и океаны, их названия, расположение на глобусе и карте. </w:t>
      </w:r>
      <w:r w:rsidRPr="002C5D37">
        <w:rPr>
          <w:rFonts w:ascii="Times New Roman" w:hAnsi="Times New Roman" w:cs="Times New Roman"/>
          <w:iCs/>
          <w:sz w:val="24"/>
          <w:szCs w:val="24"/>
        </w:rPr>
        <w:t>Важнейшие природные объекты своей страны, района</w:t>
      </w:r>
      <w:r w:rsidRPr="002C5D37">
        <w:rPr>
          <w:rFonts w:ascii="Times New Roman" w:hAnsi="Times New Roman" w:cs="Times New Roman"/>
          <w:sz w:val="24"/>
          <w:szCs w:val="24"/>
        </w:rPr>
        <w:t>. Ориентирование на местности. Компас.</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Смена дня и ночи на Земле. Вращение Земли как при</w:t>
      </w:r>
      <w:r w:rsidRPr="002C5D37">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2C5D37">
        <w:rPr>
          <w:rFonts w:ascii="Times New Roman" w:hAnsi="Times New Roman" w:cs="Times New Roman"/>
          <w:iCs/>
          <w:sz w:val="24"/>
          <w:szCs w:val="24"/>
        </w:rPr>
        <w:t>Обращение Земли вокруг Солнца как причина смены времён года</w:t>
      </w:r>
      <w:r w:rsidRPr="002C5D37">
        <w:rPr>
          <w:rFonts w:ascii="Times New Roman" w:hAnsi="Times New Roman" w:cs="Times New Roman"/>
          <w:sz w:val="24"/>
          <w:szCs w:val="24"/>
        </w:rPr>
        <w:t>. Смена времён года в родном крае на основе наблюдений.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Погода, её составляющие (температура воздуха, облачность, </w:t>
      </w:r>
      <w:r w:rsidRPr="002C5D37">
        <w:rPr>
          <w:rFonts w:ascii="Times New Roman" w:hAnsi="Times New Roman" w:cs="Times New Roman"/>
          <w:sz w:val="24"/>
          <w:szCs w:val="24"/>
        </w:rPr>
        <w:t xml:space="preserve">осадки, ветер). Наблюдение за погодой своего края.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B61AF" w:rsidRPr="002C5D37" w:rsidRDefault="003B61AF" w:rsidP="003B61AF">
      <w:pPr>
        <w:pStyle w:val="af8"/>
        <w:spacing w:line="240" w:lineRule="auto"/>
        <w:ind w:firstLine="709"/>
        <w:rPr>
          <w:rFonts w:ascii="Times New Roman" w:hAnsi="Times New Roman" w:cs="Times New Roman"/>
          <w:sz w:val="24"/>
          <w:szCs w:val="24"/>
        </w:rPr>
      </w:pPr>
      <w:proofErr w:type="gramStart"/>
      <w:r w:rsidRPr="002C5D37">
        <w:rPr>
          <w:rFonts w:ascii="Times New Roman" w:hAnsi="Times New Roman" w:cs="Times New Roman"/>
          <w:spacing w:val="2"/>
          <w:sz w:val="24"/>
          <w:szCs w:val="24"/>
        </w:rPr>
        <w:t xml:space="preserve">Водоёмы, их разнообразие (океан, море, река, озеро, </w:t>
      </w:r>
      <w:r w:rsidRPr="002C5D37">
        <w:rPr>
          <w:rFonts w:ascii="Times New Roman" w:hAnsi="Times New Roman" w:cs="Times New Roman"/>
          <w:sz w:val="24"/>
          <w:szCs w:val="24"/>
        </w:rPr>
        <w:t>пруд, болото); использование человеком.</w:t>
      </w:r>
      <w:proofErr w:type="gramEnd"/>
      <w:r w:rsidRPr="002C5D37">
        <w:rPr>
          <w:rFonts w:ascii="Times New Roman" w:hAnsi="Times New Roman" w:cs="Times New Roman"/>
          <w:sz w:val="24"/>
          <w:szCs w:val="24"/>
        </w:rPr>
        <w:t xml:space="preserve"> Водоёмы родного края (названия, краткая характеристика на основе наблюдений).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Вода. Свойства воды. Состояния воды, её распространение </w:t>
      </w:r>
      <w:r w:rsidRPr="002C5D37">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Почва, её состав, значение для живой природы и для </w:t>
      </w:r>
      <w:r w:rsidRPr="002C5D37">
        <w:rPr>
          <w:rFonts w:ascii="Times New Roman" w:hAnsi="Times New Roman" w:cs="Times New Roman"/>
          <w:sz w:val="24"/>
          <w:szCs w:val="24"/>
        </w:rPr>
        <w:t>хозяйственной жизни человека. Охрана, бережное использование почв.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2C5D37">
        <w:rPr>
          <w:rFonts w:ascii="Times New Roman" w:hAnsi="Times New Roman" w:cs="Times New Roman"/>
          <w:spacing w:val="2"/>
          <w:sz w:val="24"/>
          <w:szCs w:val="24"/>
        </w:rPr>
        <w:t xml:space="preserve">ста растений, фиксация изменений. Деревья, кустарники, </w:t>
      </w:r>
      <w:r w:rsidRPr="002C5D37">
        <w:rPr>
          <w:rFonts w:ascii="Times New Roman" w:hAnsi="Times New Roman" w:cs="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2C5D37">
        <w:rPr>
          <w:rFonts w:ascii="Times New Roman" w:hAnsi="Times New Roman" w:cs="Times New Roman"/>
          <w:sz w:val="24"/>
          <w:szCs w:val="24"/>
        </w:rPr>
        <w:t>комнатными</w:t>
      </w:r>
      <w:proofErr w:type="gramEnd"/>
      <w:r w:rsidRPr="002C5D37">
        <w:rPr>
          <w:rFonts w:ascii="Times New Roman" w:hAnsi="Times New Roman" w:cs="Times New Roman"/>
          <w:sz w:val="24"/>
          <w:szCs w:val="24"/>
        </w:rPr>
        <w:t xml:space="preserve"> и культурными растениям. Растения родного края, названия и краткая характеристика на основе наблюдений.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Грибы: съедобные и ядовитые. Правила сбора грибов.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2C5D37">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2C5D37">
        <w:rPr>
          <w:rFonts w:ascii="Times New Roman" w:hAnsi="Times New Roman" w:cs="Times New Roman"/>
          <w:spacing w:val="-2"/>
          <w:sz w:val="24"/>
          <w:szCs w:val="24"/>
        </w:rPr>
        <w:t xml:space="preserve">множение животных. Дикие </w:t>
      </w:r>
      <w:r w:rsidRPr="002C5D37">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B61AF" w:rsidRPr="002C5D37" w:rsidRDefault="003B61AF" w:rsidP="003B61AF">
      <w:pPr>
        <w:pStyle w:val="af8"/>
        <w:spacing w:line="240" w:lineRule="auto"/>
        <w:ind w:firstLine="709"/>
        <w:rPr>
          <w:rFonts w:ascii="Times New Roman" w:hAnsi="Times New Roman" w:cs="Times New Roman"/>
          <w:spacing w:val="-2"/>
          <w:sz w:val="24"/>
          <w:szCs w:val="24"/>
        </w:rPr>
      </w:pPr>
      <w:proofErr w:type="gramStart"/>
      <w:r w:rsidRPr="002C5D37">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2C5D37">
        <w:rPr>
          <w:rFonts w:ascii="Times New Roman" w:hAnsi="Times New Roman" w:cs="Times New Roman"/>
          <w:spacing w:val="-2"/>
          <w:sz w:val="24"/>
          <w:szCs w:val="24"/>
        </w:rPr>
        <w:t xml:space="preserve"> </w:t>
      </w:r>
      <w:r w:rsidRPr="002C5D37">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2C5D37">
        <w:rPr>
          <w:rFonts w:ascii="Times New Roman" w:hAnsi="Times New Roman" w:cs="Times New Roman"/>
          <w:iCs/>
          <w:sz w:val="24"/>
          <w:szCs w:val="24"/>
        </w:rPr>
        <w:t xml:space="preserve">ловека на природные сообщества. Природные сообщества </w:t>
      </w:r>
      <w:r w:rsidRPr="002C5D37">
        <w:rPr>
          <w:rFonts w:ascii="Times New Roman" w:hAnsi="Times New Roman" w:cs="Times New Roman"/>
          <w:iCs/>
          <w:spacing w:val="-2"/>
          <w:sz w:val="24"/>
          <w:szCs w:val="24"/>
        </w:rPr>
        <w:t>родного края (2—3</w:t>
      </w:r>
      <w:r w:rsidRPr="002C5D37">
        <w:rPr>
          <w:rFonts w:ascii="Times New Roman" w:hAnsi="Times New Roman" w:cs="Times New Roman"/>
          <w:spacing w:val="-2"/>
          <w:sz w:val="24"/>
          <w:szCs w:val="24"/>
        </w:rPr>
        <w:t> </w:t>
      </w:r>
      <w:r w:rsidRPr="002C5D37">
        <w:rPr>
          <w:rFonts w:ascii="Times New Roman" w:hAnsi="Times New Roman" w:cs="Times New Roman"/>
          <w:iCs/>
          <w:spacing w:val="-2"/>
          <w:sz w:val="24"/>
          <w:szCs w:val="24"/>
        </w:rPr>
        <w:t>примера на основе наблюдений)</w:t>
      </w:r>
      <w:r w:rsidRPr="002C5D37">
        <w:rPr>
          <w:rFonts w:ascii="Times New Roman" w:hAnsi="Times New Roman" w:cs="Times New Roman"/>
          <w:spacing w:val="-2"/>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Природные зоны России: общее представление, основные </w:t>
      </w:r>
      <w:r w:rsidRPr="002C5D37">
        <w:rPr>
          <w:rFonts w:ascii="Times New Roman" w:hAnsi="Times New Roman" w:cs="Times New Roman"/>
          <w:spacing w:val="2"/>
          <w:sz w:val="24"/>
          <w:szCs w:val="24"/>
        </w:rPr>
        <w:t xml:space="preserve">природные зоны (климат, растительный и животный мир, </w:t>
      </w:r>
      <w:r w:rsidRPr="002C5D37">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Человек — часть природы. Зависимость жизни человека </w:t>
      </w:r>
      <w:r w:rsidRPr="002C5D37">
        <w:rPr>
          <w:rFonts w:ascii="Times New Roman" w:hAnsi="Times New Roman" w:cs="Times New Roman"/>
          <w:sz w:val="24"/>
          <w:szCs w:val="24"/>
        </w:rPr>
        <w:t>от природы. Этическое и эстетическое значение приро</w:t>
      </w:r>
      <w:r w:rsidRPr="002C5D37">
        <w:rPr>
          <w:rFonts w:ascii="Times New Roman" w:hAnsi="Times New Roman" w:cs="Times New Roman"/>
          <w:spacing w:val="2"/>
          <w:sz w:val="24"/>
          <w:szCs w:val="24"/>
        </w:rPr>
        <w:t xml:space="preserve">ды в жизни человека. Освоение человеком законов жизни </w:t>
      </w:r>
      <w:r w:rsidRPr="002C5D37">
        <w:rPr>
          <w:rFonts w:ascii="Times New Roman" w:hAnsi="Times New Roman" w:cs="Times New Roman"/>
          <w:sz w:val="24"/>
          <w:szCs w:val="24"/>
        </w:rPr>
        <w:t>при</w:t>
      </w:r>
      <w:r w:rsidRPr="002C5D37">
        <w:rPr>
          <w:rFonts w:ascii="Times New Roman" w:hAnsi="Times New Roman" w:cs="Times New Roman"/>
          <w:spacing w:val="2"/>
          <w:sz w:val="24"/>
          <w:szCs w:val="24"/>
        </w:rPr>
        <w:t xml:space="preserve">роды посредством практической деятельности. Народный </w:t>
      </w:r>
      <w:r w:rsidRPr="002C5D37">
        <w:rPr>
          <w:rFonts w:ascii="Times New Roman" w:hAnsi="Times New Roman" w:cs="Times New Roman"/>
          <w:sz w:val="24"/>
          <w:szCs w:val="24"/>
        </w:rPr>
        <w:t>календарь (приметы, поговорки, пословицы), определяющий сезонный труд людей.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Положительное и отрицательное влияние деятельности </w:t>
      </w:r>
      <w:r w:rsidRPr="002C5D37">
        <w:rPr>
          <w:rFonts w:ascii="Times New Roman" w:hAnsi="Times New Roman" w:cs="Times New Roman"/>
          <w:sz w:val="24"/>
          <w:szCs w:val="24"/>
        </w:rPr>
        <w:t xml:space="preserve">человека на природу (в том числе на примере окружающей </w:t>
      </w:r>
      <w:r w:rsidRPr="002C5D37">
        <w:rPr>
          <w:rFonts w:ascii="Times New Roman" w:hAnsi="Times New Roman" w:cs="Times New Roman"/>
          <w:spacing w:val="-2"/>
          <w:sz w:val="24"/>
          <w:szCs w:val="24"/>
        </w:rPr>
        <w:t xml:space="preserve">местности). Правила поведения в природе. Охрана природных </w:t>
      </w:r>
      <w:r w:rsidRPr="002C5D37">
        <w:rPr>
          <w:rFonts w:ascii="Times New Roman" w:hAnsi="Times New Roman" w:cs="Times New Roman"/>
          <w:sz w:val="24"/>
          <w:szCs w:val="24"/>
        </w:rPr>
        <w:t>богатств: воды, воздуха, полезных ископаемых, растительно</w:t>
      </w:r>
      <w:r w:rsidRPr="002C5D37">
        <w:rPr>
          <w:rFonts w:ascii="Times New Roman" w:hAnsi="Times New Roman" w:cs="Times New Roman"/>
          <w:spacing w:val="2"/>
          <w:sz w:val="24"/>
          <w:szCs w:val="24"/>
        </w:rPr>
        <w:t xml:space="preserve">го и животного мира. Заповедники, национальные парки, </w:t>
      </w:r>
      <w:r w:rsidRPr="002C5D37">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2C5D37">
        <w:rPr>
          <w:rFonts w:ascii="Times New Roman" w:hAnsi="Times New Roman" w:cs="Times New Roman"/>
          <w:spacing w:val="2"/>
          <w:sz w:val="24"/>
          <w:szCs w:val="24"/>
        </w:rPr>
        <w:t>органов (</w:t>
      </w:r>
      <w:proofErr w:type="spellStart"/>
      <w:r w:rsidRPr="002C5D37">
        <w:rPr>
          <w:rFonts w:ascii="Times New Roman" w:hAnsi="Times New Roman" w:cs="Times New Roman"/>
          <w:spacing w:val="2"/>
          <w:sz w:val="24"/>
          <w:szCs w:val="24"/>
        </w:rPr>
        <w:t>опорно</w:t>
      </w:r>
      <w:r w:rsidRPr="002C5D37">
        <w:rPr>
          <w:rFonts w:ascii="Times New Roman" w:hAnsi="Times New Roman" w:cs="Times New Roman"/>
          <w:spacing w:val="2"/>
          <w:sz w:val="24"/>
          <w:szCs w:val="24"/>
        </w:rPr>
        <w:softHyphen/>
        <w:t>двигательная</w:t>
      </w:r>
      <w:proofErr w:type="spellEnd"/>
      <w:r w:rsidRPr="002C5D37">
        <w:rPr>
          <w:rFonts w:ascii="Times New Roman" w:hAnsi="Times New Roman" w:cs="Times New Roman"/>
          <w:spacing w:val="2"/>
          <w:sz w:val="24"/>
          <w:szCs w:val="24"/>
        </w:rPr>
        <w:t>, пищеварительная, дыхатель</w:t>
      </w:r>
      <w:r w:rsidRPr="002C5D37">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2C5D37">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2C5D37">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lastRenderedPageBreak/>
        <w:t>Человек и общество</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Общество - совокупность людей, которые объединены </w:t>
      </w:r>
      <w:r w:rsidRPr="002C5D37">
        <w:rPr>
          <w:rFonts w:ascii="Times New Roman" w:hAnsi="Times New Roman" w:cs="Times New Roman"/>
          <w:sz w:val="24"/>
          <w:szCs w:val="24"/>
        </w:rPr>
        <w:t>общей культурой и связаны друг с другом совместной дея</w:t>
      </w:r>
      <w:r w:rsidRPr="002C5D37">
        <w:rPr>
          <w:rFonts w:ascii="Times New Roman" w:hAnsi="Times New Roman" w:cs="Times New Roman"/>
          <w:spacing w:val="-4"/>
          <w:sz w:val="24"/>
          <w:szCs w:val="24"/>
        </w:rPr>
        <w:t xml:space="preserve">тельностью во имя общей цели. </w:t>
      </w:r>
      <w:proofErr w:type="spellStart"/>
      <w:r w:rsidRPr="002C5D37">
        <w:rPr>
          <w:rFonts w:ascii="Times New Roman" w:hAnsi="Times New Roman" w:cs="Times New Roman"/>
          <w:spacing w:val="-4"/>
          <w:sz w:val="24"/>
          <w:szCs w:val="24"/>
        </w:rPr>
        <w:t>Духовно</w:t>
      </w:r>
      <w:r w:rsidRPr="002C5D37">
        <w:rPr>
          <w:rFonts w:ascii="Times New Roman" w:hAnsi="Times New Roman" w:cs="Times New Roman"/>
          <w:spacing w:val="-4"/>
          <w:sz w:val="24"/>
          <w:szCs w:val="24"/>
        </w:rPr>
        <w:softHyphen/>
        <w:t>нравственные</w:t>
      </w:r>
      <w:proofErr w:type="spellEnd"/>
      <w:r w:rsidRPr="002C5D37">
        <w:rPr>
          <w:rFonts w:ascii="Times New Roman" w:hAnsi="Times New Roman" w:cs="Times New Roman"/>
          <w:spacing w:val="-4"/>
          <w:sz w:val="24"/>
          <w:szCs w:val="24"/>
        </w:rPr>
        <w:t xml:space="preserve"> и куль</w:t>
      </w:r>
      <w:r w:rsidRPr="002C5D37">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Человек — член общества, создатель и носитель культуры. </w:t>
      </w:r>
      <w:proofErr w:type="spellStart"/>
      <w:r w:rsidRPr="002C5D37">
        <w:rPr>
          <w:rFonts w:ascii="Times New Roman" w:hAnsi="Times New Roman" w:cs="Times New Roman"/>
          <w:sz w:val="24"/>
          <w:szCs w:val="24"/>
        </w:rPr>
        <w:t>Могонациональность</w:t>
      </w:r>
      <w:proofErr w:type="spellEnd"/>
      <w:r w:rsidRPr="002C5D37">
        <w:rPr>
          <w:rFonts w:ascii="Times New Roman" w:hAnsi="Times New Roman" w:cs="Times New Roman"/>
          <w:sz w:val="24"/>
          <w:szCs w:val="24"/>
        </w:rPr>
        <w:t xml:space="preserve"> – особенность нашей страны. </w:t>
      </w:r>
      <w:r w:rsidRPr="002C5D37">
        <w:rPr>
          <w:rFonts w:ascii="Times New Roman" w:hAnsi="Times New Roman" w:cs="Times New Roman"/>
          <w:spacing w:val="2"/>
          <w:sz w:val="24"/>
          <w:szCs w:val="24"/>
        </w:rPr>
        <w:t xml:space="preserve">Общее представление о вкладе </w:t>
      </w:r>
      <w:r w:rsidRPr="002C5D37">
        <w:rPr>
          <w:rFonts w:ascii="Times New Roman" w:hAnsi="Times New Roman" w:cs="Times New Roman"/>
          <w:spacing w:val="-2"/>
          <w:sz w:val="24"/>
          <w:szCs w:val="24"/>
        </w:rPr>
        <w:t>разных народов</w:t>
      </w:r>
      <w:r w:rsidRPr="002C5D37">
        <w:rPr>
          <w:rFonts w:ascii="Times New Roman" w:hAnsi="Times New Roman" w:cs="Times New Roman"/>
          <w:spacing w:val="2"/>
          <w:sz w:val="24"/>
          <w:szCs w:val="24"/>
        </w:rPr>
        <w:t xml:space="preserve"> в многонациональную культуру нашей страны</w:t>
      </w:r>
      <w:r w:rsidRPr="002C5D37">
        <w:rPr>
          <w:rFonts w:ascii="Times New Roman" w:hAnsi="Times New Roman" w:cs="Times New Roman"/>
          <w:spacing w:val="-2"/>
          <w:sz w:val="24"/>
          <w:szCs w:val="24"/>
        </w:rPr>
        <w:t xml:space="preserve">. Ценность каждого народа для него самого и для всей страны. </w:t>
      </w:r>
      <w:r w:rsidRPr="002C5D37">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Семья — самое близкое окружение человека. Семейные </w:t>
      </w:r>
      <w:r w:rsidRPr="002C5D37">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2C5D37">
        <w:rPr>
          <w:rFonts w:ascii="Times New Roman" w:hAnsi="Times New Roman" w:cs="Times New Roman"/>
          <w:sz w:val="24"/>
          <w:szCs w:val="24"/>
        </w:rPr>
        <w:t>Свои</w:t>
      </w:r>
      <w:proofErr w:type="gramEnd"/>
      <w:r w:rsidRPr="002C5D37">
        <w:rPr>
          <w:rFonts w:ascii="Times New Roman" w:hAnsi="Times New Roman" w:cs="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Младший школьник. Правила поведения в школе, на уроке. Обращение к учителю. </w:t>
      </w:r>
      <w:r w:rsidRPr="002C5D37">
        <w:rPr>
          <w:rFonts w:ascii="Times New Roman" w:hAnsi="Times New Roman" w:cs="Times New Roman"/>
          <w:spacing w:val="2"/>
          <w:sz w:val="24"/>
          <w:szCs w:val="24"/>
        </w:rPr>
        <w:t xml:space="preserve">Классный, школьный </w:t>
      </w:r>
      <w:r w:rsidRPr="002C5D37">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Друзья, взаимоотношения между ними; ценность друж</w:t>
      </w:r>
      <w:r w:rsidRPr="002C5D37">
        <w:rPr>
          <w:rFonts w:ascii="Times New Roman" w:hAnsi="Times New Roman" w:cs="Times New Roman"/>
          <w:sz w:val="24"/>
          <w:szCs w:val="24"/>
        </w:rPr>
        <w:t xml:space="preserve">бы, согласия, взаимной помощи. Правила взаимоотношений </w:t>
      </w:r>
      <w:proofErr w:type="gramStart"/>
      <w:r w:rsidRPr="002C5D37">
        <w:rPr>
          <w:rFonts w:ascii="Times New Roman" w:hAnsi="Times New Roman" w:cs="Times New Roman"/>
          <w:sz w:val="24"/>
          <w:szCs w:val="24"/>
        </w:rPr>
        <w:t>со</w:t>
      </w:r>
      <w:proofErr w:type="gramEnd"/>
      <w:r w:rsidRPr="002C5D37">
        <w:rPr>
          <w:rFonts w:ascii="Times New Roman" w:hAnsi="Times New Roman" w:cs="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3B61AF" w:rsidRPr="002C5D37" w:rsidRDefault="003B61AF" w:rsidP="003B61AF">
      <w:pPr>
        <w:pStyle w:val="af8"/>
        <w:spacing w:line="240" w:lineRule="auto"/>
        <w:ind w:firstLine="709"/>
        <w:rPr>
          <w:rFonts w:ascii="Times New Roman" w:hAnsi="Times New Roman" w:cs="Times New Roman"/>
          <w:iCs/>
          <w:spacing w:val="-2"/>
          <w:sz w:val="24"/>
          <w:szCs w:val="24"/>
        </w:rPr>
      </w:pPr>
      <w:r w:rsidRPr="002C5D37">
        <w:rPr>
          <w:rFonts w:ascii="Times New Roman" w:hAnsi="Times New Roman" w:cs="Times New Roman"/>
          <w:iCs/>
          <w:spacing w:val="2"/>
          <w:sz w:val="24"/>
          <w:szCs w:val="24"/>
        </w:rPr>
        <w:t xml:space="preserve">Средства массовой информации: радио, телевидение, </w:t>
      </w:r>
      <w:r w:rsidRPr="002C5D37">
        <w:rPr>
          <w:rFonts w:ascii="Times New Roman" w:hAnsi="Times New Roman" w:cs="Times New Roman"/>
          <w:iCs/>
          <w:spacing w:val="-2"/>
          <w:sz w:val="24"/>
          <w:szCs w:val="24"/>
        </w:rPr>
        <w:t xml:space="preserve">пресса, Интернет.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Наша Родина — Россия, Российская Федерация. </w:t>
      </w:r>
      <w:proofErr w:type="spellStart"/>
      <w:r w:rsidRPr="002C5D37">
        <w:rPr>
          <w:rFonts w:ascii="Times New Roman" w:hAnsi="Times New Roman" w:cs="Times New Roman"/>
          <w:sz w:val="24"/>
          <w:szCs w:val="24"/>
        </w:rPr>
        <w:t>Ценност</w:t>
      </w:r>
      <w:r w:rsidRPr="002C5D37">
        <w:rPr>
          <w:rFonts w:ascii="Times New Roman" w:hAnsi="Times New Roman" w:cs="Times New Roman"/>
          <w:spacing w:val="2"/>
          <w:sz w:val="24"/>
          <w:szCs w:val="24"/>
        </w:rPr>
        <w:t>но</w:t>
      </w:r>
      <w:r w:rsidRPr="002C5D37">
        <w:rPr>
          <w:rFonts w:ascii="Times New Roman" w:hAnsi="Times New Roman" w:cs="Times New Roman"/>
          <w:spacing w:val="2"/>
          <w:sz w:val="24"/>
          <w:szCs w:val="24"/>
        </w:rPr>
        <w:softHyphen/>
        <w:t>смысловое</w:t>
      </w:r>
      <w:proofErr w:type="spellEnd"/>
      <w:r w:rsidRPr="002C5D37">
        <w:rPr>
          <w:rFonts w:ascii="Times New Roman" w:hAnsi="Times New Roman" w:cs="Times New Roman"/>
          <w:spacing w:val="2"/>
          <w:sz w:val="24"/>
          <w:szCs w:val="24"/>
        </w:rPr>
        <w:t xml:space="preserve"> содержание понятий «Родина», «Отечество», </w:t>
      </w:r>
      <w:r w:rsidRPr="002C5D37">
        <w:rPr>
          <w:rFonts w:ascii="Times New Roman" w:hAnsi="Times New Roman" w:cs="Times New Roman"/>
          <w:sz w:val="24"/>
          <w:szCs w:val="24"/>
        </w:rPr>
        <w:t>«Отчизна». Государственная символика России: Государствен</w:t>
      </w:r>
      <w:r w:rsidRPr="002C5D37">
        <w:rPr>
          <w:rFonts w:ascii="Times New Roman" w:hAnsi="Times New Roman" w:cs="Times New Roman"/>
          <w:spacing w:val="2"/>
          <w:sz w:val="24"/>
          <w:szCs w:val="24"/>
        </w:rPr>
        <w:t>ный герб России, Государственный флаг России, Государ</w:t>
      </w:r>
      <w:r w:rsidRPr="002C5D37">
        <w:rPr>
          <w:rFonts w:ascii="Times New Roman" w:hAnsi="Times New Roman" w:cs="Times New Roman"/>
          <w:sz w:val="24"/>
          <w:szCs w:val="24"/>
        </w:rPr>
        <w:t>ственный гимн России; правила поведения при прослуши</w:t>
      </w:r>
      <w:r w:rsidRPr="002C5D37">
        <w:rPr>
          <w:rFonts w:ascii="Times New Roman" w:hAnsi="Times New Roman" w:cs="Times New Roman"/>
          <w:spacing w:val="2"/>
          <w:sz w:val="24"/>
          <w:szCs w:val="24"/>
        </w:rPr>
        <w:t xml:space="preserve">вании гимна. Конституция — Основной закон Российской </w:t>
      </w:r>
      <w:r w:rsidRPr="002C5D37">
        <w:rPr>
          <w:rFonts w:ascii="Times New Roman" w:hAnsi="Times New Roman" w:cs="Times New Roman"/>
          <w:sz w:val="24"/>
          <w:szCs w:val="24"/>
        </w:rPr>
        <w:t>Федерации. Права ребёнка.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Президент Российской Федерации — глава государства. </w:t>
      </w:r>
      <w:r w:rsidRPr="002C5D37">
        <w:rPr>
          <w:rFonts w:ascii="Times New Roman" w:hAnsi="Times New Roman" w:cs="Times New Roman"/>
          <w:sz w:val="24"/>
          <w:szCs w:val="24"/>
        </w:rPr>
        <w:t xml:space="preserve">Ответственность главы государства за социальное и </w:t>
      </w:r>
      <w:proofErr w:type="spellStart"/>
      <w:r w:rsidRPr="002C5D37">
        <w:rPr>
          <w:rFonts w:ascii="Times New Roman" w:hAnsi="Times New Roman" w:cs="Times New Roman"/>
          <w:sz w:val="24"/>
          <w:szCs w:val="24"/>
        </w:rPr>
        <w:t>духовно</w:t>
      </w:r>
      <w:r w:rsidRPr="002C5D37">
        <w:rPr>
          <w:rFonts w:ascii="Times New Roman" w:hAnsi="Times New Roman" w:cs="Times New Roman"/>
          <w:sz w:val="24"/>
          <w:szCs w:val="24"/>
        </w:rPr>
        <w:softHyphen/>
        <w:t>нравственное</w:t>
      </w:r>
      <w:proofErr w:type="spellEnd"/>
      <w:r w:rsidRPr="002C5D37">
        <w:rPr>
          <w:rFonts w:ascii="Times New Roman" w:hAnsi="Times New Roman" w:cs="Times New Roman"/>
          <w:sz w:val="24"/>
          <w:szCs w:val="24"/>
        </w:rPr>
        <w:t xml:space="preserve"> благополучие граждан.</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Праздник в жизни общества как средство укрепления об</w:t>
      </w:r>
      <w:r w:rsidRPr="002C5D37">
        <w:rPr>
          <w:rFonts w:ascii="Times New Roman" w:hAnsi="Times New Roman" w:cs="Times New Roman"/>
          <w:spacing w:val="2"/>
          <w:sz w:val="24"/>
          <w:szCs w:val="24"/>
        </w:rPr>
        <w:t xml:space="preserve">щественной солидарности и упрочения </w:t>
      </w:r>
      <w:proofErr w:type="spellStart"/>
      <w:r w:rsidRPr="002C5D37">
        <w:rPr>
          <w:rFonts w:ascii="Times New Roman" w:hAnsi="Times New Roman" w:cs="Times New Roman"/>
          <w:spacing w:val="2"/>
          <w:sz w:val="24"/>
          <w:szCs w:val="24"/>
        </w:rPr>
        <w:t>духовно</w:t>
      </w:r>
      <w:r w:rsidRPr="002C5D37">
        <w:rPr>
          <w:rFonts w:ascii="Times New Roman" w:hAnsi="Times New Roman" w:cs="Times New Roman"/>
          <w:spacing w:val="2"/>
          <w:sz w:val="24"/>
          <w:szCs w:val="24"/>
        </w:rPr>
        <w:softHyphen/>
        <w:t>нравственных</w:t>
      </w:r>
      <w:proofErr w:type="spellEnd"/>
      <w:r w:rsidRPr="002C5D37">
        <w:rPr>
          <w:rFonts w:ascii="Times New Roman" w:hAnsi="Times New Roman" w:cs="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2C5D37">
        <w:rPr>
          <w:rFonts w:ascii="Times New Roman" w:hAnsi="Times New Roman" w:cs="Times New Roman"/>
          <w:sz w:val="24"/>
          <w:szCs w:val="24"/>
        </w:rPr>
        <w:t xml:space="preserve"> День народного единства, День Конституции. Праздники и </w:t>
      </w:r>
      <w:r w:rsidRPr="002C5D37">
        <w:rPr>
          <w:rFonts w:ascii="Times New Roman" w:hAnsi="Times New Roman" w:cs="Times New Roman"/>
          <w:spacing w:val="2"/>
          <w:sz w:val="24"/>
          <w:szCs w:val="24"/>
        </w:rPr>
        <w:t xml:space="preserve">памятные даты своего региона. Оформление плаката или </w:t>
      </w:r>
      <w:r w:rsidRPr="002C5D37">
        <w:rPr>
          <w:rFonts w:ascii="Times New Roman" w:hAnsi="Times New Roman" w:cs="Times New Roman"/>
          <w:sz w:val="24"/>
          <w:szCs w:val="24"/>
        </w:rPr>
        <w:t>стенной газеты к государственному празднику.</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Россия на карте, государственная граница России.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Москва — столица России. </w:t>
      </w:r>
      <w:r w:rsidRPr="002C5D37">
        <w:rPr>
          <w:rFonts w:ascii="Times New Roman" w:hAnsi="Times New Roman" w:cs="Times New Roman"/>
          <w:spacing w:val="2"/>
          <w:sz w:val="24"/>
          <w:szCs w:val="24"/>
        </w:rPr>
        <w:t>Достопримечательности Москвы: др.</w:t>
      </w:r>
      <w:r w:rsidRPr="002C5D37">
        <w:rPr>
          <w:rFonts w:ascii="Times New Roman" w:hAnsi="Cambria Math" w:cs="Times New Roman"/>
          <w:spacing w:val="2"/>
          <w:sz w:val="24"/>
          <w:szCs w:val="24"/>
        </w:rPr>
        <w:t> </w:t>
      </w:r>
      <w:r w:rsidRPr="002C5D37">
        <w:rPr>
          <w:rFonts w:ascii="Times New Roman" w:hAnsi="Times New Roman" w:cs="Times New Roman"/>
          <w:spacing w:val="2"/>
          <w:sz w:val="24"/>
          <w:szCs w:val="24"/>
        </w:rPr>
        <w:t xml:space="preserve">Кремль, Красная площадь, Большой театр и </w:t>
      </w:r>
      <w:r w:rsidRPr="002C5D37">
        <w:rPr>
          <w:rFonts w:ascii="Times New Roman" w:hAnsi="Times New Roman" w:cs="Times New Roman"/>
          <w:sz w:val="24"/>
          <w:szCs w:val="24"/>
        </w:rPr>
        <w:t>Расположение Москвы на карте.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lastRenderedPageBreak/>
        <w:t xml:space="preserve">Города России. </w:t>
      </w:r>
      <w:proofErr w:type="spellStart"/>
      <w:r w:rsidRPr="002C5D37">
        <w:rPr>
          <w:rFonts w:ascii="Times New Roman" w:hAnsi="Times New Roman" w:cs="Times New Roman"/>
          <w:spacing w:val="2"/>
          <w:sz w:val="24"/>
          <w:szCs w:val="24"/>
        </w:rPr>
        <w:t>Санкт</w:t>
      </w:r>
      <w:r w:rsidRPr="002C5D37">
        <w:rPr>
          <w:rFonts w:ascii="Times New Roman" w:hAnsi="Times New Roman" w:cs="Times New Roman"/>
          <w:spacing w:val="2"/>
          <w:sz w:val="24"/>
          <w:szCs w:val="24"/>
        </w:rPr>
        <w:softHyphen/>
        <w:t>Петербург</w:t>
      </w:r>
      <w:proofErr w:type="spellEnd"/>
      <w:r w:rsidRPr="002C5D37">
        <w:rPr>
          <w:rFonts w:ascii="Times New Roman" w:hAnsi="Times New Roman" w:cs="Times New Roman"/>
          <w:spacing w:val="2"/>
          <w:sz w:val="24"/>
          <w:szCs w:val="24"/>
        </w:rPr>
        <w:t xml:space="preserve">: достопримечательности </w:t>
      </w:r>
      <w:r w:rsidRPr="002C5D37">
        <w:rPr>
          <w:rFonts w:ascii="Times New Roman" w:hAnsi="Times New Roman" w:cs="Times New Roman"/>
          <w:sz w:val="24"/>
          <w:szCs w:val="24"/>
        </w:rPr>
        <w:t xml:space="preserve">(Зимний дворец, памятник Петру I — Медный всадник, </w:t>
      </w:r>
      <w:r w:rsidRPr="002C5D37">
        <w:rPr>
          <w:rFonts w:ascii="Times New Roman" w:hAnsi="Times New Roman" w:cs="Times New Roman"/>
          <w:iCs/>
          <w:sz w:val="24"/>
          <w:szCs w:val="24"/>
        </w:rPr>
        <w:t>раз</w:t>
      </w:r>
      <w:r w:rsidRPr="002C5D37">
        <w:rPr>
          <w:rFonts w:ascii="Times New Roman" w:hAnsi="Times New Roman" w:cs="Times New Roman"/>
          <w:iCs/>
          <w:spacing w:val="2"/>
          <w:sz w:val="24"/>
          <w:szCs w:val="24"/>
        </w:rPr>
        <w:t>водные мосты через Неву</w:t>
      </w:r>
      <w:r w:rsidRPr="002C5D37">
        <w:rPr>
          <w:rFonts w:ascii="Times New Roman" w:hAnsi="Times New Roman" w:cs="Times New Roman"/>
          <w:spacing w:val="2"/>
          <w:sz w:val="24"/>
          <w:szCs w:val="24"/>
        </w:rPr>
        <w:t xml:space="preserve"> др.), города Золотого кольца</w:t>
      </w:r>
      <w:r w:rsidRPr="002C5D37">
        <w:rPr>
          <w:rFonts w:ascii="Times New Roman" w:hAnsi="Cambria Math" w:cs="Times New Roman"/>
          <w:spacing w:val="2"/>
          <w:sz w:val="24"/>
          <w:szCs w:val="24"/>
        </w:rPr>
        <w:t> </w:t>
      </w:r>
      <w:r w:rsidRPr="002C5D37">
        <w:rPr>
          <w:rFonts w:ascii="Times New Roman" w:hAnsi="Times New Roman" w:cs="Times New Roman"/>
          <w:spacing w:val="2"/>
          <w:sz w:val="24"/>
          <w:szCs w:val="24"/>
        </w:rPr>
        <w:t xml:space="preserve">и </w:t>
      </w:r>
      <w:r w:rsidRPr="002C5D37">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2C5D37">
        <w:rPr>
          <w:rFonts w:ascii="Times New Roman" w:hAnsi="Times New Roman" w:cs="Times New Roman"/>
          <w:spacing w:val="2"/>
          <w:sz w:val="24"/>
          <w:szCs w:val="24"/>
        </w:rPr>
        <w:t xml:space="preserve">выбору).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Родной край — частица России. </w:t>
      </w:r>
      <w:proofErr w:type="gramStart"/>
      <w:r w:rsidRPr="002C5D37">
        <w:rPr>
          <w:rFonts w:ascii="Times New Roman" w:hAnsi="Times New Roman" w:cs="Times New Roman"/>
          <w:sz w:val="24"/>
          <w:szCs w:val="24"/>
        </w:rPr>
        <w:t>Родной город (населён</w:t>
      </w:r>
      <w:r w:rsidRPr="002C5D37">
        <w:rPr>
          <w:rFonts w:ascii="Times New Roman" w:hAnsi="Times New Roman" w:cs="Times New Roman"/>
          <w:spacing w:val="2"/>
          <w:sz w:val="24"/>
          <w:szCs w:val="24"/>
        </w:rPr>
        <w:t xml:space="preserve">ный пункт), регион (область, край, республика): название, </w:t>
      </w:r>
      <w:r w:rsidRPr="002C5D37">
        <w:rPr>
          <w:rFonts w:ascii="Times New Roman" w:hAnsi="Times New Roman" w:cs="Times New Roman"/>
          <w:sz w:val="24"/>
          <w:szCs w:val="24"/>
        </w:rPr>
        <w:t>основные пр.</w:t>
      </w:r>
      <w:proofErr w:type="gramEnd"/>
      <w:r w:rsidRPr="002C5D37">
        <w:rPr>
          <w:rFonts w:ascii="Times New Roman" w:hAnsi="Times New Roman" w:cs="Times New Roman"/>
          <w:sz w:val="24"/>
          <w:szCs w:val="24"/>
        </w:rPr>
        <w:t xml:space="preserve"> Особенности</w:t>
      </w:r>
      <w:r w:rsidRPr="002C5D37">
        <w:rPr>
          <w:rFonts w:ascii="Times New Roman" w:hAnsi="Cambria Math" w:cs="Times New Roman"/>
          <w:sz w:val="24"/>
          <w:szCs w:val="24"/>
        </w:rPr>
        <w:t> </w:t>
      </w:r>
      <w:r w:rsidRPr="002C5D37">
        <w:rPr>
          <w:rFonts w:ascii="Times New Roman" w:hAnsi="Times New Roman" w:cs="Times New Roman"/>
          <w:sz w:val="24"/>
          <w:szCs w:val="24"/>
        </w:rPr>
        <w:t>достопримечательности; музеи, театры, спортивные комплексы 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2C5D37">
        <w:rPr>
          <w:rFonts w:ascii="Times New Roman" w:hAnsi="Times New Roman" w:cs="Times New Roman"/>
          <w:sz w:val="24"/>
          <w:szCs w:val="24"/>
        </w:rPr>
        <w:t>нескольки</w:t>
      </w:r>
      <w:proofErr w:type="spellEnd"/>
      <w:r w:rsidRPr="002C5D37">
        <w:rPr>
          <w:rFonts w:ascii="Times New Roman" w:hAnsi="Times New Roman" w:cs="Times New Roman"/>
          <w:sz w:val="24"/>
          <w:szCs w:val="24"/>
        </w:rPr>
        <w:t xml:space="preserve"> ми</w:t>
      </w:r>
      <w:proofErr w:type="gramEnd"/>
      <w:r w:rsidRPr="002C5D37">
        <w:rPr>
          <w:rFonts w:ascii="Times New Roman" w:hAnsi="Times New Roman" w:cs="Times New Roman"/>
          <w:sz w:val="24"/>
          <w:szCs w:val="24"/>
        </w:rPr>
        <w:t>) странами (по выбору): название, расположение на политической карте, столица, главные достопримечательности.</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Правила безопасной жизни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Ценность здоровья и здорового образа жизни.</w:t>
      </w:r>
    </w:p>
    <w:p w:rsidR="003B61AF" w:rsidRPr="002C5D37" w:rsidRDefault="003B61AF" w:rsidP="003B61AF">
      <w:pPr>
        <w:pStyle w:val="af8"/>
        <w:spacing w:line="240" w:lineRule="auto"/>
        <w:ind w:firstLine="709"/>
        <w:rPr>
          <w:rFonts w:ascii="Times New Roman" w:hAnsi="Times New Roman" w:cs="Times New Roman"/>
          <w:i/>
          <w:sz w:val="24"/>
          <w:szCs w:val="24"/>
        </w:rPr>
      </w:pPr>
      <w:r w:rsidRPr="002C5D37">
        <w:rPr>
          <w:rFonts w:ascii="Times New Roman" w:hAnsi="Times New Roman" w:cs="Times New Roman"/>
          <w:spacing w:val="2"/>
          <w:sz w:val="24"/>
          <w:szCs w:val="24"/>
        </w:rPr>
        <w:t xml:space="preserve">Режим дня школьника, чередование труда и отдыха в </w:t>
      </w:r>
      <w:r w:rsidRPr="002C5D37">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2C5D37">
        <w:rPr>
          <w:rFonts w:ascii="Times New Roman" w:hAnsi="Times New Roman" w:cs="Times New Roman"/>
          <w:spacing w:val="2"/>
          <w:sz w:val="24"/>
          <w:szCs w:val="24"/>
        </w:rPr>
        <w:t>здоровья. Личная ответственность каждого человека за со</w:t>
      </w:r>
      <w:r w:rsidRPr="002C5D37">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2C5D37">
        <w:rPr>
          <w:rFonts w:ascii="Times New Roman" w:hAnsi="Times New Roman" w:cs="Times New Roman"/>
          <w:spacing w:val="2"/>
          <w:sz w:val="24"/>
          <w:szCs w:val="24"/>
        </w:rPr>
        <w:t xml:space="preserve">помощь при лёгких травмах </w:t>
      </w:r>
      <w:r w:rsidRPr="002C5D37">
        <w:rPr>
          <w:rFonts w:ascii="Times New Roman" w:hAnsi="Times New Roman" w:cs="Times New Roman"/>
          <w:i/>
          <w:spacing w:val="2"/>
          <w:sz w:val="24"/>
          <w:szCs w:val="24"/>
        </w:rPr>
        <w:t>(</w:t>
      </w:r>
      <w:r w:rsidRPr="002C5D37">
        <w:rPr>
          <w:rFonts w:ascii="Times New Roman" w:hAnsi="Times New Roman" w:cs="Times New Roman"/>
          <w:i/>
          <w:iCs/>
          <w:spacing w:val="2"/>
          <w:sz w:val="24"/>
          <w:szCs w:val="24"/>
        </w:rPr>
        <w:t>ушиб</w:t>
      </w:r>
      <w:r w:rsidRPr="002C5D37">
        <w:rPr>
          <w:rFonts w:ascii="Times New Roman" w:hAnsi="Times New Roman" w:cs="Times New Roman"/>
          <w:i/>
          <w:spacing w:val="2"/>
          <w:sz w:val="24"/>
          <w:szCs w:val="24"/>
        </w:rPr>
        <w:t xml:space="preserve">, </w:t>
      </w:r>
      <w:r w:rsidRPr="002C5D37">
        <w:rPr>
          <w:rFonts w:ascii="Times New Roman" w:hAnsi="Times New Roman" w:cs="Times New Roman"/>
          <w:i/>
          <w:iCs/>
          <w:spacing w:val="2"/>
          <w:sz w:val="24"/>
          <w:szCs w:val="24"/>
        </w:rPr>
        <w:t>порез</w:t>
      </w:r>
      <w:r w:rsidRPr="002C5D37">
        <w:rPr>
          <w:rFonts w:ascii="Times New Roman" w:hAnsi="Times New Roman" w:cs="Times New Roman"/>
          <w:i/>
          <w:spacing w:val="2"/>
          <w:sz w:val="24"/>
          <w:szCs w:val="24"/>
        </w:rPr>
        <w:t xml:space="preserve">, </w:t>
      </w:r>
      <w:r w:rsidRPr="002C5D37">
        <w:rPr>
          <w:rFonts w:ascii="Times New Roman" w:hAnsi="Times New Roman" w:cs="Times New Roman"/>
          <w:i/>
          <w:iCs/>
          <w:spacing w:val="2"/>
          <w:sz w:val="24"/>
          <w:szCs w:val="24"/>
        </w:rPr>
        <w:t>ожог</w:t>
      </w:r>
      <w:r w:rsidRPr="002C5D37">
        <w:rPr>
          <w:rFonts w:ascii="Times New Roman" w:hAnsi="Times New Roman" w:cs="Times New Roman"/>
          <w:i/>
          <w:spacing w:val="2"/>
          <w:sz w:val="24"/>
          <w:szCs w:val="24"/>
        </w:rPr>
        <w:t xml:space="preserve">), </w:t>
      </w:r>
      <w:r w:rsidRPr="002C5D37">
        <w:rPr>
          <w:rFonts w:ascii="Times New Roman" w:hAnsi="Times New Roman" w:cs="Times New Roman"/>
          <w:i/>
          <w:iCs/>
          <w:spacing w:val="2"/>
          <w:sz w:val="24"/>
          <w:szCs w:val="24"/>
        </w:rPr>
        <w:t>обмора</w:t>
      </w:r>
      <w:r w:rsidRPr="002C5D37">
        <w:rPr>
          <w:rFonts w:ascii="Times New Roman" w:hAnsi="Times New Roman" w:cs="Times New Roman"/>
          <w:i/>
          <w:iCs/>
          <w:sz w:val="24"/>
          <w:szCs w:val="24"/>
        </w:rPr>
        <w:t>живании</w:t>
      </w:r>
      <w:r w:rsidRPr="002C5D37">
        <w:rPr>
          <w:rFonts w:ascii="Times New Roman" w:hAnsi="Times New Roman" w:cs="Times New Roman"/>
          <w:i/>
          <w:sz w:val="24"/>
          <w:szCs w:val="24"/>
        </w:rPr>
        <w:t xml:space="preserve">, </w:t>
      </w:r>
      <w:r w:rsidRPr="002C5D37">
        <w:rPr>
          <w:rFonts w:ascii="Times New Roman" w:hAnsi="Times New Roman" w:cs="Times New Roman"/>
          <w:i/>
          <w:iCs/>
          <w:sz w:val="24"/>
          <w:szCs w:val="24"/>
        </w:rPr>
        <w:t>перегреве</w:t>
      </w:r>
      <w:r w:rsidRPr="002C5D37">
        <w:rPr>
          <w:rFonts w:ascii="Times New Roman" w:hAnsi="Times New Roman" w:cs="Times New Roman"/>
          <w:i/>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Дорога от дома до школы, правила безопасного поведения </w:t>
      </w:r>
      <w:r w:rsidRPr="002C5D37">
        <w:rPr>
          <w:rFonts w:ascii="Times New Roman" w:hAnsi="Times New Roman" w:cs="Times New Roman"/>
          <w:spacing w:val="2"/>
          <w:sz w:val="24"/>
          <w:szCs w:val="24"/>
        </w:rPr>
        <w:t>на дорогах, в лесу, на водоёме в разное время года. Пра</w:t>
      </w:r>
      <w:r w:rsidRPr="002C5D37">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Правила безопасного поведения в природе.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3B61AF" w:rsidRPr="002C5D37" w:rsidRDefault="003B61AF" w:rsidP="003B61AF">
      <w:pPr>
        <w:pStyle w:val="af8"/>
        <w:spacing w:line="240" w:lineRule="auto"/>
        <w:ind w:firstLine="0"/>
        <w:jc w:val="center"/>
        <w:rPr>
          <w:rFonts w:ascii="Times New Roman" w:hAnsi="Times New Roman" w:cs="Times New Roman"/>
          <w:b/>
          <w:i/>
          <w:sz w:val="24"/>
          <w:szCs w:val="24"/>
        </w:rPr>
      </w:pPr>
      <w:r w:rsidRPr="002C5D37">
        <w:rPr>
          <w:rFonts w:ascii="Times New Roman" w:hAnsi="Times New Roman" w:cs="Times New Roman"/>
          <w:b/>
          <w:i/>
          <w:sz w:val="24"/>
          <w:szCs w:val="24"/>
        </w:rPr>
        <w:t>6. Основы религиозных культур и светской этики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Россия — наша Родина.</w:t>
      </w:r>
    </w:p>
    <w:p w:rsidR="003B61AF" w:rsidRPr="002C5D37" w:rsidRDefault="003B61AF" w:rsidP="003B61AF">
      <w:pPr>
        <w:pStyle w:val="af8"/>
        <w:spacing w:line="240" w:lineRule="auto"/>
        <w:ind w:firstLine="708"/>
        <w:rPr>
          <w:rFonts w:ascii="Times New Roman" w:hAnsi="Times New Roman" w:cs="Times New Roman"/>
          <w:spacing w:val="-3"/>
          <w:sz w:val="24"/>
          <w:szCs w:val="24"/>
        </w:rPr>
      </w:pPr>
      <w:r w:rsidRPr="002C5D37">
        <w:rPr>
          <w:rFonts w:ascii="Times New Roman" w:hAnsi="Times New Roman" w:cs="Times New Roman"/>
          <w:sz w:val="24"/>
          <w:szCs w:val="24"/>
        </w:rPr>
        <w:t xml:space="preserve">Культура и религия. </w:t>
      </w:r>
      <w:r w:rsidRPr="002C5D37">
        <w:rPr>
          <w:rFonts w:ascii="Times New Roman" w:hAnsi="Times New Roman" w:cs="Times New Roman"/>
          <w:spacing w:val="-3"/>
          <w:sz w:val="24"/>
          <w:szCs w:val="24"/>
        </w:rPr>
        <w:t xml:space="preserve">Праздники в религиях мира. </w:t>
      </w:r>
    </w:p>
    <w:p w:rsidR="003B61AF" w:rsidRPr="002C5D37" w:rsidRDefault="003B61AF" w:rsidP="003B61AF">
      <w:pPr>
        <w:pStyle w:val="af8"/>
        <w:spacing w:line="240" w:lineRule="auto"/>
        <w:ind w:firstLine="708"/>
        <w:rPr>
          <w:rFonts w:ascii="Times New Roman" w:hAnsi="Times New Roman" w:cs="Times New Roman"/>
          <w:spacing w:val="-3"/>
          <w:sz w:val="24"/>
          <w:szCs w:val="24"/>
        </w:rPr>
      </w:pPr>
      <w:r w:rsidRPr="002C5D37">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3B61AF" w:rsidRPr="002C5D37" w:rsidRDefault="003B61AF" w:rsidP="003B61AF">
      <w:pPr>
        <w:pStyle w:val="af8"/>
        <w:spacing w:line="240" w:lineRule="auto"/>
        <w:ind w:firstLine="708"/>
        <w:rPr>
          <w:rFonts w:ascii="Times New Roman" w:hAnsi="Times New Roman" w:cs="Times New Roman"/>
          <w:spacing w:val="-3"/>
          <w:sz w:val="24"/>
          <w:szCs w:val="24"/>
        </w:rPr>
      </w:pPr>
      <w:r w:rsidRPr="002C5D37">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B61AF" w:rsidRPr="002C5D37" w:rsidRDefault="003B61AF" w:rsidP="003B61AF">
      <w:pPr>
        <w:pStyle w:val="af8"/>
        <w:spacing w:line="240" w:lineRule="auto"/>
        <w:ind w:firstLine="708"/>
        <w:rPr>
          <w:rFonts w:ascii="Times New Roman" w:hAnsi="Times New Roman" w:cs="Times New Roman"/>
          <w:spacing w:val="-3"/>
          <w:sz w:val="24"/>
          <w:szCs w:val="24"/>
        </w:rPr>
      </w:pPr>
      <w:r w:rsidRPr="002C5D37">
        <w:rPr>
          <w:rFonts w:ascii="Times New Roman" w:hAnsi="Times New Roman" w:cs="Times New Roman"/>
          <w:sz w:val="24"/>
          <w:szCs w:val="24"/>
        </w:rPr>
        <w:t xml:space="preserve">Семья, семейные ценности. Долг, свобода, ответственность, </w:t>
      </w:r>
      <w:r w:rsidRPr="002C5D37">
        <w:rPr>
          <w:rFonts w:ascii="Times New Roman" w:hAnsi="Times New Roman" w:cs="Times New Roman"/>
          <w:spacing w:val="-3"/>
          <w:sz w:val="24"/>
          <w:szCs w:val="24"/>
        </w:rPr>
        <w:t xml:space="preserve">учение и труд. </w:t>
      </w:r>
      <w:proofErr w:type="gramStart"/>
      <w:r w:rsidRPr="002C5D37">
        <w:rPr>
          <w:rFonts w:ascii="Times New Roman" w:hAnsi="Times New Roman" w:cs="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2C5D37">
        <w:rPr>
          <w:rFonts w:ascii="Times New Roman" w:hAnsi="Times New Roman" w:cs="Times New Roman"/>
          <w:spacing w:val="-3"/>
          <w:sz w:val="24"/>
          <w:szCs w:val="24"/>
        </w:rPr>
        <w:t xml:space="preserve"> Любовь и уважение к Отечеству. </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7. Изобразительное искусство</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Виды художественной деятельности</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b/>
          <w:bCs/>
          <w:sz w:val="24"/>
          <w:szCs w:val="24"/>
        </w:rPr>
        <w:lastRenderedPageBreak/>
        <w:t xml:space="preserve">Восприятие произведений искусства. </w:t>
      </w:r>
      <w:r w:rsidRPr="002C5D37">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C5D37">
        <w:rPr>
          <w:rFonts w:ascii="Times New Roman" w:hAnsi="Times New Roman" w:cs="Times New Roman"/>
          <w:sz w:val="24"/>
          <w:szCs w:val="24"/>
        </w:rPr>
        <w:t>через</w:t>
      </w:r>
      <w:proofErr w:type="gramEnd"/>
      <w:r w:rsidRPr="002C5D37">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C5D37">
        <w:rPr>
          <w:rFonts w:ascii="Times New Roman" w:hAnsi="Times New Roman" w:cs="Times New Roman"/>
          <w:spacing w:val="2"/>
          <w:sz w:val="24"/>
          <w:szCs w:val="24"/>
        </w:rPr>
        <w:t>ству. Фотография и произведение изобразительного искус</w:t>
      </w:r>
      <w:r w:rsidRPr="002C5D37">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2C5D37">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2C5D37">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C5D37">
        <w:rPr>
          <w:rFonts w:ascii="Times New Roman" w:hAnsi="Times New Roman" w:cs="Times New Roman"/>
          <w:spacing w:val="2"/>
          <w:sz w:val="24"/>
          <w:szCs w:val="24"/>
        </w:rPr>
        <w:t xml:space="preserve">циональная оценка шедевров национального, российского </w:t>
      </w:r>
      <w:r w:rsidRPr="002C5D37">
        <w:rPr>
          <w:rFonts w:ascii="Times New Roman" w:hAnsi="Times New Roman" w:cs="Times New Roman"/>
          <w:sz w:val="24"/>
          <w:szCs w:val="24"/>
        </w:rPr>
        <w:t xml:space="preserve">и мирового искусства.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 xml:space="preserve">Рисунок. </w:t>
      </w:r>
      <w:proofErr w:type="gramStart"/>
      <w:r w:rsidRPr="002C5D37">
        <w:rPr>
          <w:rFonts w:ascii="Times New Roman" w:hAnsi="Times New Roman" w:cs="Times New Roman"/>
          <w:sz w:val="24"/>
          <w:szCs w:val="24"/>
        </w:rPr>
        <w:t>Материалы для д. Приёмы</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рисунка: карандаш, ручка, фломастер, уголь, пастель, мелки и работы с различными графическими материалами.</w:t>
      </w:r>
      <w:proofErr w:type="gramEnd"/>
      <w:r w:rsidRPr="002C5D37">
        <w:rPr>
          <w:rFonts w:ascii="Times New Roman" w:hAnsi="Times New Roman" w:cs="Times New Roman"/>
          <w:sz w:val="24"/>
          <w:szCs w:val="24"/>
        </w:rPr>
        <w:t xml:space="preserve"> Роль рисунка в искусстве: основная и вспомогательная. Красота и разнообразие </w:t>
      </w:r>
      <w:r w:rsidRPr="002C5D37">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2C5D37">
        <w:rPr>
          <w:rFonts w:ascii="Times New Roman" w:hAnsi="Times New Roman" w:cs="Times New Roman"/>
          <w:sz w:val="24"/>
          <w:szCs w:val="24"/>
        </w:rPr>
        <w:t>общие и характерные черты.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Живопись. </w:t>
      </w:r>
      <w:r w:rsidRPr="002C5D37">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2C5D37">
        <w:rPr>
          <w:rFonts w:ascii="Times New Roman" w:hAnsi="Times New Roman" w:cs="Times New Roman"/>
          <w:sz w:val="24"/>
          <w:szCs w:val="24"/>
        </w:rPr>
        <w:t xml:space="preserve">средствами живописи. Цвет – основа языка живописи.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C5D37">
        <w:rPr>
          <w:rFonts w:ascii="Times New Roman" w:hAnsi="Times New Roman" w:cs="Times New Roman"/>
          <w:sz w:val="24"/>
          <w:szCs w:val="24"/>
        </w:rPr>
        <w:t>задачами. Образы природы и человека в живописи.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pacing w:val="2"/>
          <w:sz w:val="24"/>
          <w:szCs w:val="24"/>
        </w:rPr>
        <w:t xml:space="preserve">Скульптура. </w:t>
      </w:r>
      <w:r w:rsidRPr="002C5D37">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2C5D37">
        <w:rPr>
          <w:rFonts w:ascii="Times New Roman" w:hAnsi="Times New Roman" w:cs="Times New Roman"/>
          <w:sz w:val="24"/>
          <w:szCs w:val="24"/>
        </w:rPr>
        <w:t xml:space="preserve">с пластическими скульптурными материалами для создания </w:t>
      </w:r>
      <w:r w:rsidRPr="002C5D37">
        <w:rPr>
          <w:rFonts w:ascii="Times New Roman" w:hAnsi="Times New Roman" w:cs="Times New Roman"/>
          <w:spacing w:val="2"/>
          <w:sz w:val="24"/>
          <w:szCs w:val="24"/>
        </w:rPr>
        <w:t xml:space="preserve">выразительного образа (пластилин, глина — раскатывание, </w:t>
      </w:r>
      <w:r w:rsidRPr="002C5D37">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Художественное конструирование и дизайн. </w:t>
      </w:r>
      <w:proofErr w:type="gramStart"/>
      <w:r w:rsidRPr="002C5D37">
        <w:rPr>
          <w:rFonts w:ascii="Times New Roman" w:hAnsi="Times New Roman" w:cs="Times New Roman"/>
          <w:sz w:val="24"/>
          <w:szCs w:val="24"/>
        </w:rPr>
        <w:t>Разнообразие материалов для художественного др.).</w:t>
      </w:r>
      <w:proofErr w:type="gramEnd"/>
      <w:r w:rsidRPr="002C5D37">
        <w:rPr>
          <w:rFonts w:ascii="Times New Roman" w:hAnsi="Times New Roman" w:cs="Times New Roman"/>
          <w:sz w:val="24"/>
          <w:szCs w:val="24"/>
        </w:rPr>
        <w:t xml:space="preserve"> </w:t>
      </w:r>
      <w:proofErr w:type="gramStart"/>
      <w:r w:rsidRPr="002C5D37">
        <w:rPr>
          <w:rFonts w:ascii="Times New Roman" w:hAnsi="Times New Roman" w:cs="Times New Roman"/>
          <w:sz w:val="24"/>
          <w:szCs w:val="24"/>
        </w:rPr>
        <w:t>Элементарные</w:t>
      </w:r>
      <w:r w:rsidRPr="002C5D37">
        <w:rPr>
          <w:rFonts w:ascii="Times New Roman" w:hAnsi="Cambria Math" w:cs="Times New Roman"/>
          <w:sz w:val="24"/>
          <w:szCs w:val="24"/>
        </w:rPr>
        <w:t> </w:t>
      </w:r>
      <w:r w:rsidRPr="002C5D37">
        <w:rPr>
          <w:rFonts w:ascii="Times New Roman" w:hAnsi="Times New Roman" w:cs="Times New Roman"/>
          <w:sz w:val="24"/>
          <w:szCs w:val="24"/>
        </w:rPr>
        <w:t xml:space="preserve">конструирования и моделирования (пластилин, бумага, картон и приёмы работы с различными материалами для создания </w:t>
      </w:r>
      <w:r w:rsidRPr="002C5D37">
        <w:rPr>
          <w:rFonts w:ascii="Times New Roman" w:hAnsi="Times New Roman" w:cs="Times New Roman"/>
          <w:spacing w:val="2"/>
          <w:sz w:val="24"/>
          <w:szCs w:val="24"/>
        </w:rPr>
        <w:t xml:space="preserve">выразительного образа (пластилин — раскатывание, набор </w:t>
      </w:r>
      <w:r w:rsidRPr="002C5D37">
        <w:rPr>
          <w:rFonts w:ascii="Times New Roman" w:hAnsi="Times New Roman" w:cs="Times New Roman"/>
          <w:sz w:val="24"/>
          <w:szCs w:val="24"/>
        </w:rPr>
        <w:t xml:space="preserve">объёма, вытягивание формы; бумага и картон — сгибание, </w:t>
      </w:r>
      <w:r w:rsidRPr="002C5D37">
        <w:rPr>
          <w:rFonts w:ascii="Times New Roman" w:hAnsi="Times New Roman" w:cs="Times New Roman"/>
          <w:spacing w:val="2"/>
          <w:sz w:val="24"/>
          <w:szCs w:val="24"/>
        </w:rPr>
        <w:t>вырезание).</w:t>
      </w:r>
      <w:proofErr w:type="gramEnd"/>
      <w:r w:rsidRPr="002C5D37">
        <w:rPr>
          <w:rFonts w:ascii="Times New Roman" w:hAnsi="Times New Roman" w:cs="Times New Roman"/>
          <w:spacing w:val="2"/>
          <w:sz w:val="24"/>
          <w:szCs w:val="24"/>
        </w:rPr>
        <w:t xml:space="preserve"> Представление о возможностях использования </w:t>
      </w:r>
      <w:r w:rsidRPr="002C5D37">
        <w:rPr>
          <w:rFonts w:ascii="Times New Roman" w:hAnsi="Times New Roman" w:cs="Times New Roman"/>
          <w:sz w:val="24"/>
          <w:szCs w:val="24"/>
        </w:rPr>
        <w:t>навыков художественного конструирования и моделирования в жизни человека.</w:t>
      </w:r>
    </w:p>
    <w:p w:rsidR="003B61AF" w:rsidRPr="002C5D37" w:rsidRDefault="003B61AF" w:rsidP="003B61AF">
      <w:pPr>
        <w:pStyle w:val="af8"/>
        <w:spacing w:line="240" w:lineRule="auto"/>
        <w:ind w:firstLine="708"/>
        <w:rPr>
          <w:rFonts w:ascii="Times New Roman" w:hAnsi="Times New Roman" w:cs="Times New Roman"/>
          <w:sz w:val="24"/>
          <w:szCs w:val="24"/>
        </w:rPr>
      </w:pPr>
      <w:proofErr w:type="spellStart"/>
      <w:r w:rsidRPr="002C5D37">
        <w:rPr>
          <w:rFonts w:ascii="Times New Roman" w:hAnsi="Times New Roman" w:cs="Times New Roman"/>
          <w:b/>
          <w:bCs/>
          <w:spacing w:val="-4"/>
          <w:sz w:val="24"/>
          <w:szCs w:val="24"/>
        </w:rPr>
        <w:t>Декоративно</w:t>
      </w:r>
      <w:r w:rsidRPr="002C5D37">
        <w:rPr>
          <w:rFonts w:ascii="Times New Roman" w:hAnsi="Times New Roman" w:cs="Times New Roman"/>
          <w:b/>
          <w:bCs/>
          <w:spacing w:val="-4"/>
          <w:sz w:val="24"/>
          <w:szCs w:val="24"/>
        </w:rPr>
        <w:softHyphen/>
        <w:t>прикладное</w:t>
      </w:r>
      <w:proofErr w:type="spellEnd"/>
      <w:r w:rsidRPr="002C5D37">
        <w:rPr>
          <w:rFonts w:ascii="Times New Roman" w:hAnsi="Times New Roman" w:cs="Times New Roman"/>
          <w:b/>
          <w:bCs/>
          <w:spacing w:val="-4"/>
          <w:sz w:val="24"/>
          <w:szCs w:val="24"/>
        </w:rPr>
        <w:t xml:space="preserve"> искусство. </w:t>
      </w:r>
      <w:r w:rsidRPr="002C5D37">
        <w:rPr>
          <w:rFonts w:ascii="Times New Roman" w:hAnsi="Times New Roman" w:cs="Times New Roman"/>
          <w:spacing w:val="-4"/>
          <w:sz w:val="24"/>
          <w:szCs w:val="24"/>
        </w:rPr>
        <w:t xml:space="preserve">Истоки </w:t>
      </w:r>
      <w:proofErr w:type="spellStart"/>
      <w:r w:rsidRPr="002C5D37">
        <w:rPr>
          <w:rFonts w:ascii="Times New Roman" w:hAnsi="Times New Roman" w:cs="Times New Roman"/>
          <w:spacing w:val="-4"/>
          <w:sz w:val="24"/>
          <w:szCs w:val="24"/>
        </w:rPr>
        <w:t>декоративно</w:t>
      </w:r>
      <w:r w:rsidRPr="002C5D37">
        <w:rPr>
          <w:rFonts w:ascii="Times New Roman" w:hAnsi="Times New Roman" w:cs="Times New Roman"/>
          <w:spacing w:val="-4"/>
          <w:sz w:val="24"/>
          <w:szCs w:val="24"/>
        </w:rPr>
        <w:softHyphen/>
      </w:r>
      <w:r w:rsidRPr="002C5D37">
        <w:rPr>
          <w:rFonts w:ascii="Times New Roman" w:hAnsi="Times New Roman" w:cs="Times New Roman"/>
          <w:sz w:val="24"/>
          <w:szCs w:val="24"/>
        </w:rPr>
        <w:t>прикладного</w:t>
      </w:r>
      <w:proofErr w:type="spellEnd"/>
      <w:r w:rsidRPr="002C5D37">
        <w:rPr>
          <w:rFonts w:ascii="Times New Roman" w:hAnsi="Times New Roman" w:cs="Times New Roman"/>
          <w:sz w:val="24"/>
          <w:szCs w:val="24"/>
        </w:rPr>
        <w:t xml:space="preserve"> искусства и его роль в жизни человека. </w:t>
      </w:r>
      <w:proofErr w:type="gramStart"/>
      <w:r w:rsidRPr="002C5D37">
        <w:rPr>
          <w:rFonts w:ascii="Times New Roman" w:hAnsi="Times New Roman" w:cs="Times New Roman"/>
          <w:sz w:val="24"/>
          <w:szCs w:val="24"/>
        </w:rPr>
        <w:t xml:space="preserve">Понятие о синтетичном характере народной культуры (украшение </w:t>
      </w:r>
      <w:r w:rsidRPr="002C5D37">
        <w:rPr>
          <w:rFonts w:ascii="Times New Roman" w:hAnsi="Times New Roman" w:cs="Times New Roman"/>
          <w:spacing w:val="2"/>
          <w:sz w:val="24"/>
          <w:szCs w:val="24"/>
        </w:rPr>
        <w:t xml:space="preserve">жилища, предметов быта, орудий труда, костюма; музыка, </w:t>
      </w:r>
      <w:r w:rsidRPr="002C5D37">
        <w:rPr>
          <w:rFonts w:ascii="Times New Roman" w:hAnsi="Times New Roman" w:cs="Times New Roman"/>
          <w:sz w:val="24"/>
          <w:szCs w:val="24"/>
        </w:rPr>
        <w:t>песни, хороводы; былины, сказания, сказки).</w:t>
      </w:r>
      <w:proofErr w:type="gramEnd"/>
      <w:r w:rsidRPr="002C5D37">
        <w:rPr>
          <w:rFonts w:ascii="Times New Roman" w:hAnsi="Times New Roman" w:cs="Times New Roman"/>
          <w:sz w:val="24"/>
          <w:szCs w:val="24"/>
        </w:rPr>
        <w:t xml:space="preserve"> Образ человека в традиционной культуре. Представления народа о мужской </w:t>
      </w:r>
      <w:r w:rsidRPr="002C5D37">
        <w:rPr>
          <w:rFonts w:ascii="Times New Roman" w:hAnsi="Times New Roman" w:cs="Times New Roman"/>
          <w:spacing w:val="2"/>
          <w:sz w:val="24"/>
          <w:szCs w:val="24"/>
        </w:rPr>
        <w:t>и женской красоте, отражённые в изобразительном искус</w:t>
      </w:r>
      <w:r w:rsidRPr="002C5D37">
        <w:rPr>
          <w:rFonts w:ascii="Times New Roman" w:hAnsi="Times New Roman" w:cs="Times New Roman"/>
          <w:sz w:val="24"/>
          <w:szCs w:val="24"/>
        </w:rPr>
        <w:t xml:space="preserve">стве, сказках, песнях. Сказочные образы в народной культуре и </w:t>
      </w:r>
      <w:proofErr w:type="spellStart"/>
      <w:r w:rsidRPr="002C5D37">
        <w:rPr>
          <w:rFonts w:ascii="Times New Roman" w:hAnsi="Times New Roman" w:cs="Times New Roman"/>
          <w:sz w:val="24"/>
          <w:szCs w:val="24"/>
        </w:rPr>
        <w:t>декоративно</w:t>
      </w:r>
      <w:r w:rsidRPr="002C5D37">
        <w:rPr>
          <w:rFonts w:ascii="Times New Roman" w:hAnsi="Times New Roman" w:cs="Times New Roman"/>
          <w:sz w:val="24"/>
          <w:szCs w:val="24"/>
        </w:rPr>
        <w:softHyphen/>
        <w:t>прикладном</w:t>
      </w:r>
      <w:proofErr w:type="spellEnd"/>
      <w:r w:rsidRPr="002C5D37">
        <w:rPr>
          <w:rFonts w:ascii="Times New Roman" w:hAnsi="Times New Roman" w:cs="Times New Roman"/>
          <w:sz w:val="24"/>
          <w:szCs w:val="24"/>
        </w:rPr>
        <w:t xml:space="preserve"> искусстве. Разнообразие форм в природе </w:t>
      </w:r>
      <w:r w:rsidRPr="002C5D37">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2C5D37">
        <w:rPr>
          <w:rFonts w:ascii="Times New Roman" w:hAnsi="Times New Roman" w:cs="Times New Roman"/>
          <w:sz w:val="24"/>
          <w:szCs w:val="24"/>
        </w:rPr>
        <w:t>деревьев, морозные узоры д.). Ознакомление с произведениями народных художественных</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на стекле и промыслов в России (с учётом местных условий).</w:t>
      </w:r>
    </w:p>
    <w:p w:rsidR="003B61AF" w:rsidRPr="002C5D37" w:rsidRDefault="003B61AF" w:rsidP="003B61AF">
      <w:pPr>
        <w:pStyle w:val="af8"/>
        <w:spacing w:line="240" w:lineRule="auto"/>
        <w:ind w:firstLine="709"/>
        <w:rPr>
          <w:rFonts w:ascii="Times New Roman" w:hAnsi="Times New Roman" w:cs="Times New Roman"/>
          <w:b/>
          <w:bCs/>
          <w:i/>
          <w:iCs/>
          <w:sz w:val="24"/>
          <w:szCs w:val="24"/>
        </w:rPr>
      </w:pPr>
      <w:r w:rsidRPr="002C5D37">
        <w:rPr>
          <w:rFonts w:ascii="Times New Roman" w:hAnsi="Times New Roman" w:cs="Times New Roman"/>
          <w:b/>
          <w:bCs/>
          <w:i/>
          <w:iCs/>
          <w:sz w:val="24"/>
          <w:szCs w:val="24"/>
        </w:rPr>
        <w:t>Азбука искусства. Как говорит искусство?</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pacing w:val="-2"/>
          <w:sz w:val="24"/>
          <w:szCs w:val="24"/>
        </w:rPr>
        <w:t xml:space="preserve">Композиция. </w:t>
      </w:r>
      <w:r w:rsidRPr="002C5D37">
        <w:rPr>
          <w:rFonts w:ascii="Times New Roman" w:hAnsi="Times New Roman" w:cs="Times New Roman"/>
          <w:spacing w:val="-2"/>
          <w:sz w:val="24"/>
          <w:szCs w:val="24"/>
        </w:rPr>
        <w:t>Элементарные приёмы композиции на плос</w:t>
      </w:r>
      <w:r w:rsidRPr="002C5D37">
        <w:rPr>
          <w:rFonts w:ascii="Times New Roman" w:hAnsi="Times New Roman" w:cs="Times New Roman"/>
          <w:spacing w:val="2"/>
          <w:sz w:val="24"/>
          <w:szCs w:val="24"/>
        </w:rPr>
        <w:t xml:space="preserve">кости и в пространстве. Понятия: горизонталь, вертикаль </w:t>
      </w:r>
      <w:r w:rsidRPr="002C5D37">
        <w:rPr>
          <w:rFonts w:ascii="Times New Roman" w:hAnsi="Times New Roman" w:cs="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д. Главное</w:t>
      </w:r>
      <w:r w:rsidRPr="002C5D37">
        <w:rPr>
          <w:rFonts w:ascii="Times New Roman" w:hAnsi="Cambria Math" w:cs="Times New Roman"/>
          <w:sz w:val="24"/>
          <w:szCs w:val="24"/>
        </w:rPr>
        <w:t> </w:t>
      </w:r>
      <w:r w:rsidRPr="002C5D37">
        <w:rPr>
          <w:rFonts w:ascii="Times New Roman" w:hAnsi="Times New Roman" w:cs="Times New Roman"/>
          <w:sz w:val="24"/>
          <w:szCs w:val="24"/>
        </w:rPr>
        <w:t>высокое, большое и маленькое, тонкое и толстое, тёмное и светлое, т. и второстепенное в композиции. Симметрия и асимметрия.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Цвет. </w:t>
      </w:r>
      <w:r w:rsidRPr="002C5D37">
        <w:rPr>
          <w:rFonts w:ascii="Times New Roman" w:hAnsi="Times New Roman" w:cs="Times New Roman"/>
          <w:sz w:val="24"/>
          <w:szCs w:val="24"/>
        </w:rPr>
        <w:t xml:space="preserve">Основные и составные цвета. Тёплые и холодные </w:t>
      </w:r>
      <w:r w:rsidRPr="002C5D37">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2C5D37">
        <w:rPr>
          <w:rFonts w:ascii="Times New Roman" w:hAnsi="Times New Roman" w:cs="Times New Roman"/>
          <w:sz w:val="24"/>
          <w:szCs w:val="24"/>
        </w:rPr>
        <w:t xml:space="preserve">новами </w:t>
      </w:r>
      <w:proofErr w:type="spellStart"/>
      <w:r w:rsidRPr="002C5D37">
        <w:rPr>
          <w:rFonts w:ascii="Times New Roman" w:hAnsi="Times New Roman" w:cs="Times New Roman"/>
          <w:sz w:val="24"/>
          <w:szCs w:val="24"/>
        </w:rPr>
        <w:t>цветоведения</w:t>
      </w:r>
      <w:proofErr w:type="spellEnd"/>
      <w:r w:rsidRPr="002C5D37">
        <w:rPr>
          <w:rFonts w:ascii="Times New Roman" w:hAnsi="Times New Roman" w:cs="Times New Roman"/>
          <w:sz w:val="24"/>
          <w:szCs w:val="24"/>
        </w:rPr>
        <w:t>. Передача с помощью цвета характера персонажа, его эмоционального состояния.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pacing w:val="2"/>
          <w:sz w:val="24"/>
          <w:szCs w:val="24"/>
        </w:rPr>
        <w:lastRenderedPageBreak/>
        <w:t xml:space="preserve">Линия. </w:t>
      </w:r>
      <w:proofErr w:type="gramStart"/>
      <w:r w:rsidRPr="002C5D37">
        <w:rPr>
          <w:rFonts w:ascii="Times New Roman" w:hAnsi="Times New Roman" w:cs="Times New Roman"/>
          <w:spacing w:val="2"/>
          <w:sz w:val="24"/>
          <w:szCs w:val="24"/>
        </w:rPr>
        <w:t xml:space="preserve">Многообразие линий (тонкие, толстые, прямые, </w:t>
      </w:r>
      <w:r w:rsidRPr="002C5D37">
        <w:rPr>
          <w:rFonts w:ascii="Times New Roman" w:hAnsi="Times New Roman" w:cs="Times New Roman"/>
          <w:sz w:val="24"/>
          <w:szCs w:val="24"/>
        </w:rPr>
        <w:t>волнистые, плавные, острые, закруглённые спиралью, летящие) и их знаковый характер.</w:t>
      </w:r>
      <w:proofErr w:type="gramEnd"/>
      <w:r w:rsidRPr="002C5D37">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Форма. </w:t>
      </w:r>
      <w:r w:rsidRPr="002C5D37">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C5D37">
        <w:rPr>
          <w:rFonts w:ascii="Times New Roman" w:hAnsi="Times New Roman" w:cs="Times New Roman"/>
          <w:spacing w:val="2"/>
          <w:sz w:val="24"/>
          <w:szCs w:val="24"/>
        </w:rPr>
        <w:t>Трансформация форм. Влияние формы предмета на пред</w:t>
      </w:r>
      <w:r w:rsidRPr="002C5D37">
        <w:rPr>
          <w:rFonts w:ascii="Times New Roman" w:hAnsi="Times New Roman" w:cs="Times New Roman"/>
          <w:sz w:val="24"/>
          <w:szCs w:val="24"/>
        </w:rPr>
        <w:t>ставление о его характере. Силуэт.</w:t>
      </w:r>
    </w:p>
    <w:p w:rsidR="003B61AF" w:rsidRPr="002C5D37" w:rsidRDefault="003B61AF" w:rsidP="003B61AF">
      <w:pPr>
        <w:pStyle w:val="af8"/>
        <w:spacing w:line="240" w:lineRule="auto"/>
        <w:ind w:firstLine="708"/>
        <w:rPr>
          <w:rFonts w:ascii="Times New Roman" w:hAnsi="Times New Roman" w:cs="Times New Roman"/>
          <w:b/>
          <w:bCs/>
          <w:sz w:val="24"/>
          <w:szCs w:val="24"/>
        </w:rPr>
      </w:pPr>
      <w:r w:rsidRPr="002C5D37">
        <w:rPr>
          <w:rFonts w:ascii="Times New Roman" w:hAnsi="Times New Roman" w:cs="Times New Roman"/>
          <w:b/>
          <w:bCs/>
          <w:spacing w:val="2"/>
          <w:sz w:val="24"/>
          <w:szCs w:val="24"/>
        </w:rPr>
        <w:t xml:space="preserve">Объём. </w:t>
      </w:r>
      <w:r w:rsidRPr="002C5D37">
        <w:rPr>
          <w:rFonts w:ascii="Times New Roman" w:hAnsi="Times New Roman" w:cs="Times New Roman"/>
          <w:spacing w:val="2"/>
          <w:sz w:val="24"/>
          <w:szCs w:val="24"/>
        </w:rPr>
        <w:t xml:space="preserve">Объём в пространстве и объём на плоскости. </w:t>
      </w:r>
      <w:r w:rsidRPr="002C5D37">
        <w:rPr>
          <w:rFonts w:ascii="Times New Roman" w:hAnsi="Times New Roman" w:cs="Times New Roman"/>
          <w:sz w:val="24"/>
          <w:szCs w:val="24"/>
        </w:rPr>
        <w:t>Способы передачи объёма. Выразительность объёмных композиций.</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pacing w:val="2"/>
          <w:sz w:val="24"/>
          <w:szCs w:val="24"/>
        </w:rPr>
        <w:t xml:space="preserve">Ритм. </w:t>
      </w:r>
      <w:r w:rsidRPr="002C5D37">
        <w:rPr>
          <w:rFonts w:ascii="Times New Roman" w:hAnsi="Times New Roman" w:cs="Times New Roman"/>
          <w:spacing w:val="2"/>
          <w:sz w:val="24"/>
          <w:szCs w:val="24"/>
        </w:rPr>
        <w:t>Виды ритма (спокойный, замедленный, порыви</w:t>
      </w:r>
      <w:r w:rsidRPr="002C5D37">
        <w:rPr>
          <w:rFonts w:ascii="Times New Roman" w:hAnsi="Times New Roman" w:cs="Times New Roman"/>
          <w:sz w:val="24"/>
          <w:szCs w:val="24"/>
        </w:rPr>
        <w:t>стый, д.). Ритм линий, пятен, цвета. Роль ритма в эмоциональном</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proofErr w:type="gramStart"/>
      <w:r w:rsidRPr="002C5D37">
        <w:rPr>
          <w:rFonts w:ascii="Times New Roman" w:hAnsi="Times New Roman" w:cs="Times New Roman"/>
          <w:sz w:val="24"/>
          <w:szCs w:val="24"/>
        </w:rPr>
        <w:t>беспокойный</w:t>
      </w:r>
      <w:proofErr w:type="gramEnd"/>
      <w:r w:rsidRPr="002C5D37">
        <w:rPr>
          <w:rFonts w:ascii="Times New Roman" w:hAnsi="Times New Roman" w:cs="Times New Roman"/>
          <w:sz w:val="24"/>
          <w:szCs w:val="24"/>
        </w:rPr>
        <w:t xml:space="preserve"> и звучании композиции в живописи и рисунке. Передача движения в композиции с помощью ритма элементов. Особая роль ритма в </w:t>
      </w:r>
      <w:proofErr w:type="spellStart"/>
      <w:r w:rsidRPr="002C5D37">
        <w:rPr>
          <w:rFonts w:ascii="Times New Roman" w:hAnsi="Times New Roman" w:cs="Times New Roman"/>
          <w:sz w:val="24"/>
          <w:szCs w:val="24"/>
        </w:rPr>
        <w:t>декоративно</w:t>
      </w:r>
      <w:r w:rsidRPr="002C5D37">
        <w:rPr>
          <w:rFonts w:ascii="Times New Roman" w:hAnsi="Times New Roman" w:cs="Times New Roman"/>
          <w:sz w:val="24"/>
          <w:szCs w:val="24"/>
        </w:rPr>
        <w:softHyphen/>
        <w:t>прикладном</w:t>
      </w:r>
      <w:proofErr w:type="spellEnd"/>
      <w:r w:rsidRPr="002C5D37">
        <w:rPr>
          <w:rFonts w:ascii="Times New Roman" w:hAnsi="Times New Roman" w:cs="Times New Roman"/>
          <w:sz w:val="24"/>
          <w:szCs w:val="24"/>
        </w:rPr>
        <w:t xml:space="preserve"> искусстве.</w:t>
      </w:r>
    </w:p>
    <w:p w:rsidR="003B61AF" w:rsidRPr="002C5D37" w:rsidRDefault="003B61AF" w:rsidP="003B61AF">
      <w:pPr>
        <w:pStyle w:val="af8"/>
        <w:spacing w:line="240" w:lineRule="auto"/>
        <w:ind w:firstLine="708"/>
        <w:rPr>
          <w:rFonts w:ascii="Times New Roman" w:hAnsi="Times New Roman" w:cs="Times New Roman"/>
          <w:b/>
          <w:bCs/>
          <w:i/>
          <w:iCs/>
          <w:spacing w:val="-2"/>
          <w:sz w:val="24"/>
          <w:szCs w:val="24"/>
        </w:rPr>
      </w:pPr>
      <w:r w:rsidRPr="002C5D37">
        <w:rPr>
          <w:rFonts w:ascii="Times New Roman" w:hAnsi="Times New Roman" w:cs="Times New Roman"/>
          <w:b/>
          <w:bCs/>
          <w:i/>
          <w:iCs/>
          <w:spacing w:val="-2"/>
          <w:sz w:val="24"/>
          <w:szCs w:val="24"/>
        </w:rPr>
        <w:t>Значимые темы искусства. О чём говорит искусство?</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Земля — наш общий дом. </w:t>
      </w:r>
      <w:r w:rsidRPr="002C5D37">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2C5D37">
        <w:rPr>
          <w:rFonts w:ascii="Times New Roman" w:hAnsi="Times New Roman" w:cs="Times New Roman"/>
          <w:spacing w:val="2"/>
          <w:sz w:val="24"/>
          <w:szCs w:val="24"/>
        </w:rPr>
        <w:t>художественных материалов и сре</w:t>
      </w:r>
      <w:proofErr w:type="gramStart"/>
      <w:r w:rsidRPr="002C5D37">
        <w:rPr>
          <w:rFonts w:ascii="Times New Roman" w:hAnsi="Times New Roman" w:cs="Times New Roman"/>
          <w:spacing w:val="2"/>
          <w:sz w:val="24"/>
          <w:szCs w:val="24"/>
        </w:rPr>
        <w:t>дств дл</w:t>
      </w:r>
      <w:proofErr w:type="gramEnd"/>
      <w:r w:rsidRPr="002C5D37">
        <w:rPr>
          <w:rFonts w:ascii="Times New Roman" w:hAnsi="Times New Roman" w:cs="Times New Roman"/>
          <w:spacing w:val="2"/>
          <w:sz w:val="24"/>
          <w:szCs w:val="24"/>
        </w:rPr>
        <w:t xml:space="preserve">я создания выразительных образов природы. </w:t>
      </w:r>
      <w:proofErr w:type="gramStart"/>
      <w:r w:rsidRPr="002C5D37">
        <w:rPr>
          <w:rFonts w:ascii="Times New Roman" w:hAnsi="Times New Roman" w:cs="Times New Roman"/>
          <w:sz w:val="24"/>
          <w:szCs w:val="24"/>
        </w:rPr>
        <w:t>П</w:t>
      </w:r>
      <w:r w:rsidRPr="002C5D37">
        <w:rPr>
          <w:rFonts w:ascii="Times New Roman" w:hAnsi="Times New Roman" w:cs="Times New Roman"/>
          <w:spacing w:val="2"/>
          <w:sz w:val="24"/>
          <w:szCs w:val="24"/>
        </w:rPr>
        <w:t xml:space="preserve">остройки в природе: птичьи </w:t>
      </w:r>
      <w:r w:rsidRPr="002C5D37">
        <w:rPr>
          <w:rFonts w:ascii="Times New Roman" w:hAnsi="Times New Roman" w:cs="Times New Roman"/>
          <w:sz w:val="24"/>
          <w:szCs w:val="24"/>
        </w:rPr>
        <w:t>гнёзда, норы, д.</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ульи, панцирь черепахи, домик улитки и</w:t>
      </w:r>
      <w:proofErr w:type="gramEnd"/>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Восприятие и эмоциональная оценка шедевров русского </w:t>
      </w:r>
      <w:r w:rsidRPr="002C5D37">
        <w:rPr>
          <w:rFonts w:ascii="Times New Roman" w:hAnsi="Times New Roman" w:cs="Times New Roman"/>
          <w:spacing w:val="-2"/>
          <w:sz w:val="24"/>
          <w:szCs w:val="24"/>
        </w:rPr>
        <w:t>и зарубежного искусства, изображающих природу.</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Родина моя — Россия. </w:t>
      </w:r>
      <w:r w:rsidRPr="002C5D37">
        <w:rPr>
          <w:rFonts w:ascii="Times New Roman" w:hAnsi="Times New Roman" w:cs="Times New Roman"/>
          <w:sz w:val="24"/>
          <w:szCs w:val="24"/>
        </w:rPr>
        <w:t>Роль природных условий в ха</w:t>
      </w:r>
      <w:r w:rsidRPr="002C5D37">
        <w:rPr>
          <w:rFonts w:ascii="Times New Roman" w:hAnsi="Times New Roman" w:cs="Times New Roman"/>
          <w:spacing w:val="2"/>
          <w:sz w:val="24"/>
          <w:szCs w:val="24"/>
        </w:rPr>
        <w:t xml:space="preserve">рактере традиционной культуры народов России. Пейзажи </w:t>
      </w:r>
      <w:r w:rsidRPr="002C5D37">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B61AF" w:rsidRPr="002C5D37" w:rsidRDefault="003B61AF" w:rsidP="003B61AF">
      <w:pPr>
        <w:pStyle w:val="af8"/>
        <w:spacing w:line="240" w:lineRule="auto"/>
        <w:ind w:firstLine="454"/>
        <w:rPr>
          <w:rFonts w:ascii="Times New Roman" w:hAnsi="Times New Roman" w:cs="Times New Roman"/>
          <w:b/>
          <w:bCs/>
          <w:sz w:val="24"/>
          <w:szCs w:val="24"/>
        </w:rPr>
      </w:pPr>
      <w:r w:rsidRPr="002C5D37">
        <w:rPr>
          <w:rFonts w:ascii="Times New Roman" w:hAnsi="Times New Roman" w:cs="Times New Roman"/>
          <w:b/>
          <w:bCs/>
          <w:spacing w:val="2"/>
          <w:sz w:val="24"/>
          <w:szCs w:val="24"/>
        </w:rPr>
        <w:t xml:space="preserve">Человек и человеческие взаимоотношения. </w:t>
      </w:r>
      <w:r w:rsidRPr="002C5D37">
        <w:rPr>
          <w:rFonts w:ascii="Times New Roman" w:hAnsi="Times New Roman" w:cs="Times New Roman"/>
          <w:spacing w:val="2"/>
          <w:sz w:val="24"/>
          <w:szCs w:val="24"/>
        </w:rPr>
        <w:t>Образ че</w:t>
      </w:r>
      <w:r w:rsidRPr="002C5D37">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2C5D37">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д. Образы персонажей,</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сострадание, поддержку, заботу, героизм, бескорыстие и вызывающие гнев, раздражение, презрение.</w:t>
      </w:r>
      <w:proofErr w:type="gramEnd"/>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Искусство дарит людям красоту. </w:t>
      </w:r>
      <w:r w:rsidRPr="002C5D37">
        <w:rPr>
          <w:rFonts w:ascii="Times New Roman" w:hAnsi="Times New Roman" w:cs="Times New Roman"/>
          <w:sz w:val="24"/>
          <w:szCs w:val="24"/>
        </w:rPr>
        <w:t>Искусство вокруг нас сегодня. Использование различных художественных матери</w:t>
      </w:r>
      <w:r w:rsidRPr="002C5D37">
        <w:rPr>
          <w:rFonts w:ascii="Times New Roman" w:hAnsi="Times New Roman" w:cs="Times New Roman"/>
          <w:spacing w:val="2"/>
          <w:sz w:val="24"/>
          <w:szCs w:val="24"/>
        </w:rPr>
        <w:t>алов и сре</w:t>
      </w:r>
      <w:proofErr w:type="gramStart"/>
      <w:r w:rsidRPr="002C5D37">
        <w:rPr>
          <w:rFonts w:ascii="Times New Roman" w:hAnsi="Times New Roman" w:cs="Times New Roman"/>
          <w:spacing w:val="2"/>
          <w:sz w:val="24"/>
          <w:szCs w:val="24"/>
        </w:rPr>
        <w:t>дств дл</w:t>
      </w:r>
      <w:proofErr w:type="gramEnd"/>
      <w:r w:rsidRPr="002C5D37">
        <w:rPr>
          <w:rFonts w:ascii="Times New Roman" w:hAnsi="Times New Roman" w:cs="Times New Roman"/>
          <w:spacing w:val="2"/>
          <w:sz w:val="24"/>
          <w:szCs w:val="24"/>
        </w:rPr>
        <w:t xml:space="preserve">я создания проектов красивых, удобных </w:t>
      </w:r>
      <w:r w:rsidRPr="002C5D37">
        <w:rPr>
          <w:rFonts w:ascii="Times New Roman" w:hAnsi="Times New Roman" w:cs="Times New Roman"/>
          <w:sz w:val="24"/>
          <w:szCs w:val="24"/>
        </w:rPr>
        <w:t>и выразительных предметов быта, видов транспорта. Пред</w:t>
      </w:r>
      <w:r w:rsidRPr="002C5D37">
        <w:rPr>
          <w:rFonts w:ascii="Times New Roman" w:hAnsi="Times New Roman" w:cs="Times New Roman"/>
          <w:spacing w:val="2"/>
          <w:sz w:val="24"/>
          <w:szCs w:val="24"/>
        </w:rPr>
        <w:t>ставление о роли изобразительных (пластических) иску</w:t>
      </w:r>
      <w:proofErr w:type="gramStart"/>
      <w:r w:rsidRPr="002C5D37">
        <w:rPr>
          <w:rFonts w:ascii="Times New Roman" w:hAnsi="Times New Roman" w:cs="Times New Roman"/>
          <w:spacing w:val="2"/>
          <w:sz w:val="24"/>
          <w:szCs w:val="24"/>
        </w:rPr>
        <w:t xml:space="preserve">сств </w:t>
      </w:r>
      <w:r w:rsidRPr="002C5D37">
        <w:rPr>
          <w:rFonts w:ascii="Times New Roman" w:hAnsi="Times New Roman" w:cs="Times New Roman"/>
          <w:sz w:val="24"/>
          <w:szCs w:val="24"/>
        </w:rPr>
        <w:t>в п</w:t>
      </w:r>
      <w:proofErr w:type="gramEnd"/>
      <w:r w:rsidRPr="002C5D37">
        <w:rPr>
          <w:rFonts w:ascii="Times New Roman" w:hAnsi="Times New Roman" w:cs="Times New Roman"/>
          <w:sz w:val="24"/>
          <w:szCs w:val="24"/>
        </w:rPr>
        <w:t>овседневной жизни человека, в организации его матери</w:t>
      </w:r>
      <w:r w:rsidRPr="002C5D37">
        <w:rPr>
          <w:rFonts w:ascii="Times New Roman" w:hAnsi="Times New Roman" w:cs="Times New Roman"/>
          <w:spacing w:val="2"/>
          <w:sz w:val="24"/>
          <w:szCs w:val="24"/>
        </w:rPr>
        <w:t>ального окружения.</w:t>
      </w:r>
      <w:r w:rsidRPr="002C5D37">
        <w:rPr>
          <w:rFonts w:ascii="Times New Roman" w:hAnsi="Times New Roman" w:cs="Times New Roman"/>
          <w:sz w:val="24"/>
          <w:szCs w:val="24"/>
        </w:rPr>
        <w:t xml:space="preserve"> </w:t>
      </w:r>
      <w:r w:rsidRPr="002C5D37">
        <w:rPr>
          <w:rFonts w:ascii="Times New Roman" w:hAnsi="Times New Roman" w:cs="Times New Roman"/>
          <w:spacing w:val="-2"/>
          <w:sz w:val="24"/>
          <w:szCs w:val="24"/>
        </w:rPr>
        <w:t xml:space="preserve">Жанр </w:t>
      </w:r>
      <w:r w:rsidRPr="002C5D37">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 xml:space="preserve">Опыт </w:t>
      </w:r>
      <w:proofErr w:type="spellStart"/>
      <w:r w:rsidRPr="002C5D37">
        <w:rPr>
          <w:rFonts w:ascii="Times New Roman" w:hAnsi="Times New Roman" w:cs="Times New Roman"/>
          <w:b/>
          <w:bCs/>
          <w:i/>
          <w:iCs/>
          <w:sz w:val="24"/>
          <w:szCs w:val="24"/>
        </w:rPr>
        <w:t>художественно</w:t>
      </w:r>
      <w:r w:rsidRPr="002C5D37">
        <w:rPr>
          <w:rFonts w:ascii="Times New Roman" w:hAnsi="Times New Roman" w:cs="Times New Roman"/>
          <w:b/>
          <w:bCs/>
          <w:i/>
          <w:iCs/>
          <w:sz w:val="24"/>
          <w:szCs w:val="24"/>
        </w:rPr>
        <w:softHyphen/>
        <w:t>творческой</w:t>
      </w:r>
      <w:proofErr w:type="spellEnd"/>
      <w:r w:rsidRPr="002C5D37">
        <w:rPr>
          <w:rFonts w:ascii="Times New Roman" w:hAnsi="Times New Roman" w:cs="Times New Roman"/>
          <w:b/>
          <w:bCs/>
          <w:i/>
          <w:iCs/>
          <w:sz w:val="24"/>
          <w:szCs w:val="24"/>
        </w:rPr>
        <w:t xml:space="preserve"> деятельности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Участие в различных видах изобразительной, </w:t>
      </w:r>
      <w:proofErr w:type="spellStart"/>
      <w:r w:rsidRPr="002C5D37">
        <w:rPr>
          <w:rFonts w:ascii="Times New Roman" w:hAnsi="Times New Roman" w:cs="Times New Roman"/>
          <w:sz w:val="24"/>
          <w:szCs w:val="24"/>
        </w:rPr>
        <w:t>декоративно</w:t>
      </w:r>
      <w:r w:rsidRPr="002C5D37">
        <w:rPr>
          <w:rFonts w:ascii="Times New Roman" w:hAnsi="Times New Roman" w:cs="Times New Roman"/>
          <w:sz w:val="24"/>
          <w:szCs w:val="24"/>
        </w:rPr>
        <w:softHyphen/>
        <w:t>прикладной</w:t>
      </w:r>
      <w:proofErr w:type="spellEnd"/>
      <w:r w:rsidRPr="002C5D37">
        <w:rPr>
          <w:rFonts w:ascii="Times New Roman" w:hAnsi="Times New Roman" w:cs="Times New Roman"/>
          <w:sz w:val="24"/>
          <w:szCs w:val="24"/>
        </w:rPr>
        <w:t xml:space="preserve"> и </w:t>
      </w:r>
      <w:proofErr w:type="spellStart"/>
      <w:r w:rsidRPr="002C5D37">
        <w:rPr>
          <w:rFonts w:ascii="Times New Roman" w:hAnsi="Times New Roman" w:cs="Times New Roman"/>
          <w:sz w:val="24"/>
          <w:szCs w:val="24"/>
        </w:rPr>
        <w:t>художественно</w:t>
      </w:r>
      <w:r w:rsidRPr="002C5D37">
        <w:rPr>
          <w:rFonts w:ascii="Times New Roman" w:hAnsi="Times New Roman" w:cs="Times New Roman"/>
          <w:sz w:val="24"/>
          <w:szCs w:val="24"/>
        </w:rPr>
        <w:softHyphen/>
        <w:t>конструкторской</w:t>
      </w:r>
      <w:proofErr w:type="spellEnd"/>
      <w:r w:rsidRPr="002C5D37">
        <w:rPr>
          <w:rFonts w:ascii="Times New Roman" w:hAnsi="Times New Roman" w:cs="Times New Roman"/>
          <w:sz w:val="24"/>
          <w:szCs w:val="24"/>
        </w:rPr>
        <w:t xml:space="preserve"> деятельности. </w:t>
      </w:r>
      <w:r w:rsidRPr="002C5D37">
        <w:rPr>
          <w:rFonts w:ascii="Times New Roman" w:hAnsi="Times New Roman" w:cs="Times New Roman"/>
          <w:spacing w:val="2"/>
          <w:sz w:val="24"/>
          <w:szCs w:val="24"/>
        </w:rPr>
        <w:t xml:space="preserve">Освоение основ рисунка, живописи, скульптуры, </w:t>
      </w:r>
      <w:proofErr w:type="spellStart"/>
      <w:r w:rsidRPr="002C5D37">
        <w:rPr>
          <w:rFonts w:ascii="Times New Roman" w:hAnsi="Times New Roman" w:cs="Times New Roman"/>
          <w:spacing w:val="2"/>
          <w:sz w:val="24"/>
          <w:szCs w:val="24"/>
        </w:rPr>
        <w:t>деко</w:t>
      </w:r>
      <w:r w:rsidRPr="002C5D37">
        <w:rPr>
          <w:rFonts w:ascii="Times New Roman" w:hAnsi="Times New Roman" w:cs="Times New Roman"/>
          <w:sz w:val="24"/>
          <w:szCs w:val="24"/>
        </w:rPr>
        <w:t>ративно</w:t>
      </w:r>
      <w:r w:rsidRPr="002C5D37">
        <w:rPr>
          <w:rFonts w:ascii="Times New Roman" w:hAnsi="Times New Roman" w:cs="Times New Roman"/>
          <w:sz w:val="24"/>
          <w:szCs w:val="24"/>
        </w:rPr>
        <w:softHyphen/>
        <w:t>прикладного</w:t>
      </w:r>
      <w:proofErr w:type="spellEnd"/>
      <w:r w:rsidRPr="002C5D37">
        <w:rPr>
          <w:rFonts w:ascii="Times New Roman" w:hAnsi="Times New Roman" w:cs="Times New Roman"/>
          <w:sz w:val="24"/>
          <w:szCs w:val="24"/>
        </w:rPr>
        <w:t xml:space="preserve"> искусства. </w:t>
      </w:r>
      <w:proofErr w:type="gramStart"/>
      <w:r w:rsidRPr="002C5D37">
        <w:rPr>
          <w:rFonts w:ascii="Times New Roman" w:hAnsi="Times New Roman" w:cs="Times New Roman"/>
          <w:spacing w:val="2"/>
          <w:sz w:val="24"/>
          <w:szCs w:val="24"/>
        </w:rPr>
        <w:t>Овладение основами художественной грамоты: компози</w:t>
      </w:r>
      <w:r w:rsidRPr="002C5D37">
        <w:rPr>
          <w:rFonts w:ascii="Times New Roman" w:hAnsi="Times New Roman" w:cs="Times New Roman"/>
          <w:sz w:val="24"/>
          <w:szCs w:val="24"/>
        </w:rPr>
        <w:t>цией, формой, ритмом, линией, цветом, объёмом, фактурой.</w:t>
      </w:r>
      <w:proofErr w:type="gramEnd"/>
      <w:r w:rsidRPr="002C5D37">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2C5D37">
        <w:rPr>
          <w:rFonts w:ascii="Times New Roman" w:hAnsi="Times New Roman" w:cs="Times New Roman"/>
          <w:sz w:val="24"/>
          <w:szCs w:val="24"/>
        </w:rPr>
        <w:t>бумагопластики</w:t>
      </w:r>
      <w:proofErr w:type="spellEnd"/>
      <w:r w:rsidRPr="002C5D37">
        <w:rPr>
          <w:rFonts w:ascii="Times New Roman" w:hAnsi="Times New Roman" w:cs="Times New Roman"/>
          <w:sz w:val="24"/>
          <w:szCs w:val="24"/>
        </w:rPr>
        <w:t>.</w:t>
      </w:r>
    </w:p>
    <w:p w:rsidR="003B61AF" w:rsidRPr="002C5D37" w:rsidRDefault="003B61AF" w:rsidP="003B61AF">
      <w:pPr>
        <w:pStyle w:val="af8"/>
        <w:spacing w:line="240" w:lineRule="auto"/>
        <w:ind w:firstLine="454"/>
        <w:rPr>
          <w:rFonts w:ascii="Times New Roman" w:hAnsi="Times New Roman" w:cs="Times New Roman"/>
          <w:sz w:val="24"/>
          <w:szCs w:val="24"/>
        </w:rPr>
      </w:pPr>
      <w:r w:rsidRPr="002C5D37">
        <w:rPr>
          <w:rFonts w:ascii="Times New Roman" w:hAnsi="Times New Roman" w:cs="Times New Roman"/>
          <w:spacing w:val="2"/>
          <w:sz w:val="24"/>
          <w:szCs w:val="24"/>
        </w:rPr>
        <w:t>Выбор и применение выразительных сре</w:t>
      </w:r>
      <w:proofErr w:type="gramStart"/>
      <w:r w:rsidRPr="002C5D37">
        <w:rPr>
          <w:rFonts w:ascii="Times New Roman" w:hAnsi="Times New Roman" w:cs="Times New Roman"/>
          <w:spacing w:val="2"/>
          <w:sz w:val="24"/>
          <w:szCs w:val="24"/>
        </w:rPr>
        <w:t>дств дл</w:t>
      </w:r>
      <w:proofErr w:type="gramEnd"/>
      <w:r w:rsidRPr="002C5D37">
        <w:rPr>
          <w:rFonts w:ascii="Times New Roman" w:hAnsi="Times New Roman" w:cs="Times New Roman"/>
          <w:spacing w:val="2"/>
          <w:sz w:val="24"/>
          <w:szCs w:val="24"/>
        </w:rPr>
        <w:t>я реали</w:t>
      </w:r>
      <w:r w:rsidRPr="002C5D37">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3B61AF" w:rsidRPr="002C5D37" w:rsidRDefault="003B61AF" w:rsidP="003B61AF">
      <w:pPr>
        <w:pStyle w:val="af8"/>
        <w:spacing w:line="240" w:lineRule="auto"/>
        <w:ind w:firstLine="454"/>
        <w:rPr>
          <w:rFonts w:ascii="Times New Roman" w:hAnsi="Times New Roman" w:cs="Times New Roman"/>
          <w:sz w:val="24"/>
          <w:szCs w:val="24"/>
        </w:rPr>
      </w:pPr>
      <w:r w:rsidRPr="002C5D37">
        <w:rPr>
          <w:rFonts w:ascii="Times New Roman" w:hAnsi="Times New Roman" w:cs="Times New Roman"/>
          <w:spacing w:val="2"/>
          <w:sz w:val="24"/>
          <w:szCs w:val="24"/>
        </w:rPr>
        <w:lastRenderedPageBreak/>
        <w:t>Выбор и применение выразительных сре</w:t>
      </w:r>
      <w:proofErr w:type="gramStart"/>
      <w:r w:rsidRPr="002C5D37">
        <w:rPr>
          <w:rFonts w:ascii="Times New Roman" w:hAnsi="Times New Roman" w:cs="Times New Roman"/>
          <w:spacing w:val="2"/>
          <w:sz w:val="24"/>
          <w:szCs w:val="24"/>
        </w:rPr>
        <w:t>дств дл</w:t>
      </w:r>
      <w:proofErr w:type="gramEnd"/>
      <w:r w:rsidRPr="002C5D37">
        <w:rPr>
          <w:rFonts w:ascii="Times New Roman" w:hAnsi="Times New Roman" w:cs="Times New Roman"/>
          <w:spacing w:val="2"/>
          <w:sz w:val="24"/>
          <w:szCs w:val="24"/>
        </w:rPr>
        <w:t>я реали</w:t>
      </w:r>
      <w:r w:rsidRPr="002C5D37">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w:t>
      </w:r>
      <w:proofErr w:type="gramStart"/>
      <w:r w:rsidRPr="002C5D37">
        <w:rPr>
          <w:rFonts w:ascii="Times New Roman" w:hAnsi="Times New Roman" w:cs="Times New Roman"/>
          <w:sz w:val="24"/>
          <w:szCs w:val="24"/>
        </w:rPr>
        <w:t xml:space="preserve">Передача настроения в творческой работе с помощью цвета, </w:t>
      </w:r>
      <w:r w:rsidRPr="002C5D37">
        <w:rPr>
          <w:rFonts w:ascii="Times New Roman" w:hAnsi="Times New Roman" w:cs="Times New Roman"/>
          <w:iCs/>
          <w:sz w:val="24"/>
          <w:szCs w:val="24"/>
        </w:rPr>
        <w:t>тона</w:t>
      </w:r>
      <w:r w:rsidRPr="002C5D37">
        <w:rPr>
          <w:rFonts w:ascii="Times New Roman" w:hAnsi="Times New Roman" w:cs="Times New Roman"/>
          <w:sz w:val="24"/>
          <w:szCs w:val="24"/>
        </w:rPr>
        <w:t xml:space="preserve">, композиции, пространства, линии, штриха, пятна, объёма, </w:t>
      </w:r>
      <w:r w:rsidRPr="002C5D37">
        <w:rPr>
          <w:rFonts w:ascii="Times New Roman" w:hAnsi="Times New Roman" w:cs="Times New Roman"/>
          <w:iCs/>
          <w:sz w:val="24"/>
          <w:szCs w:val="24"/>
        </w:rPr>
        <w:t>фактуры материала</w:t>
      </w:r>
      <w:r w:rsidRPr="002C5D37">
        <w:rPr>
          <w:rFonts w:ascii="Times New Roman" w:hAnsi="Times New Roman" w:cs="Times New Roman"/>
          <w:sz w:val="24"/>
          <w:szCs w:val="24"/>
        </w:rPr>
        <w:t>.</w:t>
      </w:r>
      <w:proofErr w:type="gramEnd"/>
    </w:p>
    <w:p w:rsidR="003B61AF" w:rsidRPr="002C5D37" w:rsidRDefault="003B61AF" w:rsidP="003B61AF">
      <w:pPr>
        <w:pStyle w:val="af8"/>
        <w:spacing w:line="240" w:lineRule="auto"/>
        <w:ind w:firstLine="454"/>
        <w:rPr>
          <w:rFonts w:ascii="Times New Roman" w:hAnsi="Times New Roman" w:cs="Times New Roman"/>
          <w:sz w:val="24"/>
          <w:szCs w:val="24"/>
        </w:rPr>
      </w:pPr>
      <w:proofErr w:type="gramStart"/>
      <w:r w:rsidRPr="002C5D37">
        <w:rPr>
          <w:rFonts w:ascii="Times New Roman" w:hAnsi="Times New Roman" w:cs="Times New Roman"/>
          <w:spacing w:val="2"/>
          <w:sz w:val="24"/>
          <w:szCs w:val="24"/>
        </w:rPr>
        <w:t>Использование в индивидуальной и коллективной дея</w:t>
      </w:r>
      <w:r w:rsidRPr="002C5D37">
        <w:rPr>
          <w:rFonts w:ascii="Times New Roman" w:hAnsi="Times New Roman" w:cs="Times New Roman"/>
          <w:sz w:val="24"/>
          <w:szCs w:val="24"/>
        </w:rPr>
        <w:t xml:space="preserve">тельности различных художественных техник и материалов: </w:t>
      </w:r>
      <w:r w:rsidRPr="002C5D37">
        <w:rPr>
          <w:rFonts w:ascii="Times New Roman" w:hAnsi="Times New Roman" w:cs="Times New Roman"/>
          <w:iCs/>
          <w:spacing w:val="2"/>
          <w:sz w:val="24"/>
          <w:szCs w:val="24"/>
        </w:rPr>
        <w:t>коллажа</w:t>
      </w:r>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iCs/>
          <w:spacing w:val="2"/>
          <w:sz w:val="24"/>
          <w:szCs w:val="24"/>
        </w:rPr>
        <w:t>граттажа</w:t>
      </w:r>
      <w:proofErr w:type="spellEnd"/>
      <w:r w:rsidRPr="002C5D37">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2C5D37">
        <w:rPr>
          <w:rFonts w:ascii="Times New Roman" w:hAnsi="Times New Roman" w:cs="Times New Roman"/>
          <w:iCs/>
          <w:spacing w:val="2"/>
          <w:sz w:val="24"/>
          <w:szCs w:val="24"/>
        </w:rPr>
        <w:t>пастели</w:t>
      </w:r>
      <w:r w:rsidRPr="002C5D37">
        <w:rPr>
          <w:rFonts w:ascii="Times New Roman" w:hAnsi="Times New Roman" w:cs="Times New Roman"/>
          <w:spacing w:val="2"/>
          <w:sz w:val="24"/>
          <w:szCs w:val="24"/>
        </w:rPr>
        <w:t xml:space="preserve">, </w:t>
      </w:r>
      <w:r w:rsidRPr="002C5D37">
        <w:rPr>
          <w:rFonts w:ascii="Times New Roman" w:hAnsi="Times New Roman" w:cs="Times New Roman"/>
          <w:iCs/>
          <w:spacing w:val="2"/>
          <w:sz w:val="24"/>
          <w:szCs w:val="24"/>
        </w:rPr>
        <w:t>восковых</w:t>
      </w:r>
      <w:r w:rsidRPr="002C5D37">
        <w:rPr>
          <w:rFonts w:ascii="Times New Roman" w:hAnsi="Times New Roman" w:cs="Times New Roman"/>
          <w:iCs/>
          <w:sz w:val="24"/>
          <w:szCs w:val="24"/>
        </w:rPr>
        <w:t xml:space="preserve"> мелков</w:t>
      </w:r>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туши</w:t>
      </w:r>
      <w:r w:rsidRPr="002C5D37">
        <w:rPr>
          <w:rFonts w:ascii="Times New Roman" w:hAnsi="Times New Roman" w:cs="Times New Roman"/>
          <w:sz w:val="24"/>
          <w:szCs w:val="24"/>
        </w:rPr>
        <w:t xml:space="preserve">, карандаша, фломастеров, </w:t>
      </w:r>
      <w:r w:rsidRPr="002C5D37">
        <w:rPr>
          <w:rFonts w:ascii="Times New Roman" w:hAnsi="Times New Roman" w:cs="Times New Roman"/>
          <w:iCs/>
          <w:sz w:val="24"/>
          <w:szCs w:val="24"/>
        </w:rPr>
        <w:t>пластилина</w:t>
      </w:r>
      <w:r w:rsidRPr="002C5D37">
        <w:rPr>
          <w:rFonts w:ascii="Times New Roman" w:hAnsi="Times New Roman" w:cs="Times New Roman"/>
          <w:sz w:val="24"/>
          <w:szCs w:val="24"/>
        </w:rPr>
        <w:t xml:space="preserve">, </w:t>
      </w:r>
      <w:r w:rsidRPr="002C5D37">
        <w:rPr>
          <w:rFonts w:ascii="Times New Roman" w:hAnsi="Times New Roman" w:cs="Times New Roman"/>
          <w:iCs/>
          <w:sz w:val="24"/>
          <w:szCs w:val="24"/>
        </w:rPr>
        <w:t>глины</w:t>
      </w:r>
      <w:r w:rsidRPr="002C5D37">
        <w:rPr>
          <w:rFonts w:ascii="Times New Roman" w:hAnsi="Times New Roman" w:cs="Times New Roman"/>
          <w:sz w:val="24"/>
          <w:szCs w:val="24"/>
        </w:rPr>
        <w:t>, подручных и природных материалов.</w:t>
      </w:r>
      <w:proofErr w:type="gramEnd"/>
    </w:p>
    <w:p w:rsidR="003B61AF" w:rsidRPr="002C5D37" w:rsidRDefault="003B61AF" w:rsidP="003B61AF">
      <w:pPr>
        <w:pStyle w:val="af8"/>
        <w:spacing w:line="240" w:lineRule="auto"/>
        <w:ind w:firstLine="454"/>
        <w:rPr>
          <w:rFonts w:ascii="Times New Roman" w:hAnsi="Times New Roman" w:cs="Times New Roman"/>
          <w:sz w:val="24"/>
          <w:szCs w:val="24"/>
        </w:rPr>
      </w:pPr>
      <w:r w:rsidRPr="002C5D37">
        <w:rPr>
          <w:rFonts w:ascii="Times New Roman" w:hAnsi="Times New Roman" w:cs="Times New Roman"/>
          <w:spacing w:val="-2"/>
          <w:sz w:val="24"/>
          <w:szCs w:val="24"/>
        </w:rPr>
        <w:t>Участие в обсуждении содержания и выразительных сре</w:t>
      </w:r>
      <w:proofErr w:type="gramStart"/>
      <w:r w:rsidRPr="002C5D37">
        <w:rPr>
          <w:rFonts w:ascii="Times New Roman" w:hAnsi="Times New Roman" w:cs="Times New Roman"/>
          <w:spacing w:val="-2"/>
          <w:sz w:val="24"/>
          <w:szCs w:val="24"/>
        </w:rPr>
        <w:t xml:space="preserve">дств </w:t>
      </w:r>
      <w:r w:rsidRPr="002C5D37">
        <w:rPr>
          <w:rFonts w:ascii="Times New Roman" w:hAnsi="Times New Roman" w:cs="Times New Roman"/>
          <w:sz w:val="24"/>
          <w:szCs w:val="24"/>
        </w:rPr>
        <w:t>пр</w:t>
      </w:r>
      <w:proofErr w:type="gramEnd"/>
      <w:r w:rsidRPr="002C5D37">
        <w:rPr>
          <w:rFonts w:ascii="Times New Roman" w:hAnsi="Times New Roman" w:cs="Times New Roman"/>
          <w:sz w:val="24"/>
          <w:szCs w:val="24"/>
        </w:rPr>
        <w:t>оизведений изобразительного искусства, выражение своего отношения к произведению.</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8. Музыка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bCs/>
          <w:sz w:val="24"/>
          <w:szCs w:val="24"/>
        </w:rPr>
        <w:t>Музыка в жизни человека.</w:t>
      </w:r>
      <w:r w:rsidRPr="002C5D37">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Обобщённое представление об основных </w:t>
      </w:r>
      <w:proofErr w:type="spellStart"/>
      <w:r w:rsidRPr="002C5D37">
        <w:rPr>
          <w:rFonts w:ascii="Times New Roman" w:hAnsi="Times New Roman" w:cs="Times New Roman"/>
          <w:spacing w:val="2"/>
          <w:sz w:val="24"/>
          <w:szCs w:val="24"/>
        </w:rPr>
        <w:t>образно</w:t>
      </w:r>
      <w:r w:rsidRPr="002C5D37">
        <w:rPr>
          <w:rFonts w:ascii="Times New Roman" w:hAnsi="Times New Roman" w:cs="Times New Roman"/>
          <w:spacing w:val="2"/>
          <w:sz w:val="24"/>
          <w:szCs w:val="24"/>
        </w:rPr>
        <w:softHyphen/>
        <w:t>эмо</w:t>
      </w:r>
      <w:r w:rsidRPr="002C5D37">
        <w:rPr>
          <w:rFonts w:ascii="Times New Roman" w:hAnsi="Times New Roman" w:cs="Times New Roman"/>
          <w:sz w:val="24"/>
          <w:szCs w:val="24"/>
        </w:rPr>
        <w:t>ци</w:t>
      </w:r>
      <w:r w:rsidRPr="002C5D37">
        <w:rPr>
          <w:rFonts w:ascii="Times New Roman" w:hAnsi="Times New Roman" w:cs="Times New Roman"/>
          <w:spacing w:val="2"/>
          <w:sz w:val="24"/>
          <w:szCs w:val="24"/>
        </w:rPr>
        <w:t>ональных</w:t>
      </w:r>
      <w:proofErr w:type="spellEnd"/>
      <w:r w:rsidRPr="002C5D37">
        <w:rPr>
          <w:rFonts w:ascii="Times New Roman" w:hAnsi="Times New Roman" w:cs="Times New Roman"/>
          <w:spacing w:val="2"/>
          <w:sz w:val="24"/>
          <w:szCs w:val="24"/>
        </w:rPr>
        <w:t xml:space="preserve"> сферах музыки и о многообразии музыкальных </w:t>
      </w:r>
      <w:r w:rsidRPr="002C5D37">
        <w:rPr>
          <w:rFonts w:ascii="Times New Roman" w:hAnsi="Times New Roman" w:cs="Times New Roman"/>
          <w:sz w:val="24"/>
          <w:szCs w:val="24"/>
        </w:rPr>
        <w:t xml:space="preserve">жанров и стилей. Песня, танец, марш и их разновидности. </w:t>
      </w:r>
      <w:proofErr w:type="spellStart"/>
      <w:r w:rsidRPr="002C5D37">
        <w:rPr>
          <w:rFonts w:ascii="Times New Roman" w:hAnsi="Times New Roman" w:cs="Times New Roman"/>
          <w:sz w:val="24"/>
          <w:szCs w:val="24"/>
        </w:rPr>
        <w:t>Песенность</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танцевальность</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маршевость</w:t>
      </w:r>
      <w:proofErr w:type="spellEnd"/>
      <w:r w:rsidRPr="002C5D37">
        <w:rPr>
          <w:rFonts w:ascii="Times New Roman" w:hAnsi="Times New Roman" w:cs="Times New Roman"/>
          <w:sz w:val="24"/>
          <w:szCs w:val="24"/>
        </w:rPr>
        <w:t>. Опера, балет, симфония, концерт.</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spacing w:val="2"/>
          <w:sz w:val="24"/>
          <w:szCs w:val="24"/>
        </w:rPr>
        <w:t>Отечественные народные музыкальные традиции. Твор</w:t>
      </w:r>
      <w:r w:rsidRPr="002C5D37">
        <w:rPr>
          <w:rFonts w:ascii="Times New Roman" w:hAnsi="Times New Roman" w:cs="Times New Roman"/>
          <w:sz w:val="24"/>
          <w:szCs w:val="24"/>
        </w:rPr>
        <w:t xml:space="preserve">чество народов России. </w:t>
      </w:r>
      <w:proofErr w:type="gramStart"/>
      <w:r w:rsidRPr="002C5D37">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2C5D37">
        <w:rPr>
          <w:rFonts w:ascii="Times New Roman" w:hAnsi="Times New Roman" w:cs="Times New Roman"/>
          <w:spacing w:val="2"/>
          <w:sz w:val="24"/>
          <w:szCs w:val="24"/>
        </w:rPr>
        <w:t>игры</w:t>
      </w:r>
      <w:r w:rsidRPr="002C5D37">
        <w:rPr>
          <w:rFonts w:ascii="Times New Roman" w:hAnsi="Times New Roman" w:cs="Times New Roman"/>
          <w:spacing w:val="2"/>
          <w:sz w:val="24"/>
          <w:szCs w:val="24"/>
        </w:rPr>
        <w:softHyphen/>
        <w:t>драматизации</w:t>
      </w:r>
      <w:proofErr w:type="spellEnd"/>
      <w:r w:rsidRPr="002C5D37">
        <w:rPr>
          <w:rFonts w:ascii="Times New Roman" w:hAnsi="Times New Roman" w:cs="Times New Roman"/>
          <w:spacing w:val="2"/>
          <w:sz w:val="24"/>
          <w:szCs w:val="24"/>
        </w:rPr>
        <w:t>.</w:t>
      </w:r>
      <w:proofErr w:type="gramEnd"/>
      <w:r w:rsidRPr="002C5D37">
        <w:rPr>
          <w:rFonts w:ascii="Times New Roman" w:hAnsi="Times New Roman" w:cs="Times New Roman"/>
          <w:spacing w:val="2"/>
          <w:sz w:val="24"/>
          <w:szCs w:val="24"/>
        </w:rPr>
        <w:t xml:space="preserve"> Историческое прошлое в музыкальных </w:t>
      </w:r>
      <w:r w:rsidRPr="002C5D37">
        <w:rPr>
          <w:rFonts w:ascii="Times New Roman" w:hAnsi="Times New Roman" w:cs="Times New Roman"/>
          <w:sz w:val="24"/>
          <w:szCs w:val="24"/>
        </w:rPr>
        <w:t xml:space="preserve">образах. Народная и профессиональная музыка. Сочинения </w:t>
      </w:r>
      <w:r w:rsidRPr="002C5D37">
        <w:rPr>
          <w:rFonts w:ascii="Times New Roman" w:hAnsi="Times New Roman" w:cs="Times New Roman"/>
          <w:spacing w:val="2"/>
          <w:sz w:val="24"/>
          <w:szCs w:val="24"/>
        </w:rPr>
        <w:t xml:space="preserve">отечественных композиторов о Родине. Духовная музыка в </w:t>
      </w:r>
      <w:r w:rsidRPr="002C5D37">
        <w:rPr>
          <w:rFonts w:ascii="Times New Roman" w:hAnsi="Times New Roman" w:cs="Times New Roman"/>
          <w:sz w:val="24"/>
          <w:szCs w:val="24"/>
        </w:rPr>
        <w:t>творчестве композиторов.</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pacing w:val="-2"/>
          <w:sz w:val="24"/>
          <w:szCs w:val="24"/>
        </w:rPr>
        <w:t>Основные закономерности музыкального искусства.</w:t>
      </w:r>
      <w:r w:rsidRPr="002C5D37">
        <w:rPr>
          <w:rFonts w:ascii="Times New Roman" w:hAnsi="Times New Roman" w:cs="Times New Roman"/>
          <w:spacing w:val="-2"/>
          <w:sz w:val="24"/>
          <w:szCs w:val="24"/>
        </w:rPr>
        <w:t xml:space="preserve"> </w:t>
      </w:r>
      <w:proofErr w:type="spellStart"/>
      <w:r w:rsidRPr="002C5D37">
        <w:rPr>
          <w:rFonts w:ascii="Times New Roman" w:hAnsi="Times New Roman" w:cs="Times New Roman"/>
          <w:spacing w:val="-2"/>
          <w:sz w:val="24"/>
          <w:szCs w:val="24"/>
        </w:rPr>
        <w:t>Ин</w:t>
      </w:r>
      <w:r w:rsidRPr="002C5D37">
        <w:rPr>
          <w:rFonts w:ascii="Times New Roman" w:hAnsi="Times New Roman" w:cs="Times New Roman"/>
          <w:sz w:val="24"/>
          <w:szCs w:val="24"/>
        </w:rPr>
        <w:t>тонационно</w:t>
      </w:r>
      <w:r w:rsidRPr="002C5D37">
        <w:rPr>
          <w:rFonts w:ascii="Times New Roman" w:hAnsi="Times New Roman" w:cs="Times New Roman"/>
          <w:sz w:val="24"/>
          <w:szCs w:val="24"/>
        </w:rPr>
        <w:softHyphen/>
        <w:t>образная</w:t>
      </w:r>
      <w:proofErr w:type="spellEnd"/>
      <w:r w:rsidRPr="002C5D37">
        <w:rPr>
          <w:rFonts w:ascii="Times New Roman" w:hAnsi="Times New Roman" w:cs="Times New Roman"/>
          <w:sz w:val="24"/>
          <w:szCs w:val="24"/>
        </w:rPr>
        <w:t xml:space="preserve"> природа музыкального искусства. Вы</w:t>
      </w:r>
      <w:r w:rsidRPr="002C5D37">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2C5D37">
        <w:rPr>
          <w:rFonts w:ascii="Times New Roman" w:hAnsi="Times New Roman" w:cs="Times New Roman"/>
          <w:spacing w:val="2"/>
          <w:sz w:val="24"/>
          <w:szCs w:val="24"/>
        </w:rPr>
        <w:t xml:space="preserve">ства музыкальной выразительности (мелодия, ритм, темп, </w:t>
      </w:r>
      <w:r w:rsidRPr="002C5D37">
        <w:rPr>
          <w:rFonts w:ascii="Times New Roman" w:hAnsi="Times New Roman" w:cs="Times New Roman"/>
          <w:sz w:val="24"/>
          <w:szCs w:val="24"/>
        </w:rPr>
        <w:t>др.)</w:t>
      </w:r>
      <w:proofErr w:type="gramStart"/>
      <w:r w:rsidRPr="002C5D37">
        <w:rPr>
          <w:rFonts w:ascii="Times New Roman" w:hAnsi="Times New Roman" w:cs="Times New Roman"/>
          <w:sz w:val="24"/>
          <w:szCs w:val="24"/>
        </w:rPr>
        <w:t>.</w:t>
      </w:r>
      <w:proofErr w:type="gramEnd"/>
      <w:r w:rsidRPr="002C5D37">
        <w:rPr>
          <w:rFonts w:ascii="Times New Roman" w:hAnsi="Cambria Math" w:cs="Times New Roman"/>
          <w:sz w:val="24"/>
          <w:szCs w:val="24"/>
        </w:rPr>
        <w:t> </w:t>
      </w:r>
      <w:proofErr w:type="gramStart"/>
      <w:r w:rsidRPr="002C5D37">
        <w:rPr>
          <w:rFonts w:ascii="Times New Roman" w:hAnsi="Times New Roman" w:cs="Times New Roman"/>
          <w:sz w:val="24"/>
          <w:szCs w:val="24"/>
        </w:rPr>
        <w:t>д</w:t>
      </w:r>
      <w:proofErr w:type="gramEnd"/>
      <w:r w:rsidRPr="002C5D37">
        <w:rPr>
          <w:rFonts w:ascii="Times New Roman" w:hAnsi="Times New Roman" w:cs="Times New Roman"/>
          <w:sz w:val="24"/>
          <w:szCs w:val="24"/>
        </w:rPr>
        <w:t>инамика, тембр и</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2C5D37">
        <w:rPr>
          <w:rFonts w:ascii="Times New Roman" w:hAnsi="Times New Roman" w:cs="Times New Roman"/>
          <w:spacing w:val="2"/>
          <w:sz w:val="24"/>
          <w:szCs w:val="24"/>
        </w:rPr>
        <w:t xml:space="preserve">слушатель. Особенности музыкальной речи в сочинениях </w:t>
      </w:r>
      <w:r w:rsidRPr="002C5D37">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Развитие музыки — сопоставление и столкновение чувств </w:t>
      </w:r>
      <w:r w:rsidRPr="002C5D37">
        <w:rPr>
          <w:rFonts w:ascii="Times New Roman" w:hAnsi="Times New Roman" w:cs="Times New Roman"/>
          <w:spacing w:val="2"/>
          <w:sz w:val="24"/>
          <w:szCs w:val="24"/>
        </w:rPr>
        <w:t>и мыслей человека, музыкальных интонаций, тем, художе</w:t>
      </w:r>
      <w:r w:rsidRPr="002C5D37">
        <w:rPr>
          <w:rFonts w:ascii="Times New Roman" w:hAnsi="Times New Roman" w:cs="Times New Roman"/>
          <w:sz w:val="24"/>
          <w:szCs w:val="24"/>
        </w:rPr>
        <w:t>ственных образов. Основные приёмы музыкального развития (повтор и контраст).</w:t>
      </w:r>
    </w:p>
    <w:p w:rsidR="003B61AF" w:rsidRPr="002C5D37" w:rsidRDefault="003B61AF" w:rsidP="003B61AF">
      <w:pPr>
        <w:pStyle w:val="af8"/>
        <w:spacing w:line="240" w:lineRule="auto"/>
        <w:ind w:firstLine="709"/>
        <w:rPr>
          <w:rFonts w:ascii="Times New Roman" w:hAnsi="Times New Roman" w:cs="Times New Roman"/>
          <w:b/>
          <w:bCs/>
          <w:sz w:val="24"/>
          <w:szCs w:val="24"/>
        </w:rPr>
      </w:pPr>
      <w:r w:rsidRPr="002C5D37">
        <w:rPr>
          <w:rFonts w:ascii="Times New Roman" w:hAnsi="Times New Roman" w:cs="Times New Roman"/>
          <w:spacing w:val="2"/>
          <w:sz w:val="24"/>
          <w:szCs w:val="24"/>
        </w:rPr>
        <w:t xml:space="preserve">Формы построения музыки как обобщённое выражение </w:t>
      </w:r>
      <w:proofErr w:type="spellStart"/>
      <w:r w:rsidRPr="002C5D37">
        <w:rPr>
          <w:rFonts w:ascii="Times New Roman" w:hAnsi="Times New Roman" w:cs="Times New Roman"/>
          <w:sz w:val="24"/>
          <w:szCs w:val="24"/>
        </w:rPr>
        <w:t>художественно</w:t>
      </w:r>
      <w:r w:rsidRPr="002C5D37">
        <w:rPr>
          <w:rFonts w:ascii="Times New Roman" w:hAnsi="Times New Roman" w:cs="Times New Roman"/>
          <w:sz w:val="24"/>
          <w:szCs w:val="24"/>
        </w:rPr>
        <w:softHyphen/>
        <w:t>образного</w:t>
      </w:r>
      <w:proofErr w:type="spellEnd"/>
      <w:r w:rsidRPr="002C5D37">
        <w:rPr>
          <w:rFonts w:ascii="Times New Roman" w:hAnsi="Times New Roman" w:cs="Times New Roman"/>
          <w:sz w:val="24"/>
          <w:szCs w:val="24"/>
        </w:rPr>
        <w:t xml:space="preserve"> содержания произведений. </w:t>
      </w:r>
    </w:p>
    <w:p w:rsidR="003B61AF" w:rsidRPr="002C5D37" w:rsidRDefault="003B61AF" w:rsidP="003B61AF">
      <w:pPr>
        <w:pStyle w:val="af8"/>
        <w:spacing w:line="240" w:lineRule="auto"/>
        <w:ind w:firstLine="709"/>
        <w:rPr>
          <w:rFonts w:ascii="Times New Roman" w:hAnsi="Times New Roman" w:cs="Times New Roman"/>
          <w:spacing w:val="-2"/>
          <w:sz w:val="24"/>
          <w:szCs w:val="24"/>
        </w:rPr>
      </w:pPr>
      <w:r w:rsidRPr="002C5D37">
        <w:rPr>
          <w:rFonts w:ascii="Times New Roman" w:hAnsi="Times New Roman" w:cs="Times New Roman"/>
          <w:b/>
          <w:bCs/>
          <w:sz w:val="24"/>
          <w:szCs w:val="24"/>
        </w:rPr>
        <w:t>Музыкальная картина мира.</w:t>
      </w:r>
      <w:r w:rsidRPr="002C5D37">
        <w:rPr>
          <w:rFonts w:ascii="Times New Roman" w:hAnsi="Times New Roman" w:cs="Times New Roman"/>
          <w:sz w:val="24"/>
          <w:szCs w:val="24"/>
        </w:rPr>
        <w:t xml:space="preserve"> Интонационное богатство </w:t>
      </w:r>
      <w:r w:rsidRPr="002C5D37">
        <w:rPr>
          <w:rFonts w:ascii="Times New Roman" w:hAnsi="Times New Roman" w:cs="Times New Roman"/>
          <w:spacing w:val="2"/>
          <w:sz w:val="24"/>
          <w:szCs w:val="24"/>
        </w:rPr>
        <w:t xml:space="preserve">музыкального мира. Общие представления о музыкальной </w:t>
      </w:r>
      <w:r w:rsidRPr="002C5D37">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2C5D37">
        <w:rPr>
          <w:rFonts w:ascii="Times New Roman" w:hAnsi="Times New Roman" w:cs="Times New Roman"/>
          <w:spacing w:val="-2"/>
          <w:sz w:val="24"/>
          <w:szCs w:val="24"/>
        </w:rPr>
        <w:noBreakHyphen/>
        <w:t xml:space="preserve"> и телепередачи, видеофильмы, звукозаписи (CD, DVD).</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4"/>
          <w:sz w:val="24"/>
          <w:szCs w:val="24"/>
        </w:rPr>
        <w:t>Различные виды музыки: вокальная, инструментальная; соль</w:t>
      </w:r>
      <w:r w:rsidRPr="002C5D37">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4"/>
          <w:sz w:val="24"/>
          <w:szCs w:val="24"/>
        </w:rPr>
        <w:t>Народное и профессиональное музыкальное творчество раз</w:t>
      </w:r>
      <w:r w:rsidRPr="002C5D37">
        <w:rPr>
          <w:rFonts w:ascii="Times New Roman" w:hAnsi="Times New Roman" w:cs="Times New Roman"/>
          <w:sz w:val="24"/>
          <w:szCs w:val="24"/>
        </w:rPr>
        <w:t xml:space="preserve">ных стран мира. Многообразие этнокультурных, исторически сложившихся традиций. Региональные </w:t>
      </w:r>
      <w:proofErr w:type="spellStart"/>
      <w:r w:rsidRPr="002C5D37">
        <w:rPr>
          <w:rFonts w:ascii="Times New Roman" w:hAnsi="Times New Roman" w:cs="Times New Roman"/>
          <w:sz w:val="24"/>
          <w:szCs w:val="24"/>
        </w:rPr>
        <w:t>музыкально</w:t>
      </w:r>
      <w:r w:rsidRPr="002C5D37">
        <w:rPr>
          <w:rFonts w:ascii="Times New Roman" w:hAnsi="Times New Roman" w:cs="Times New Roman"/>
          <w:sz w:val="24"/>
          <w:szCs w:val="24"/>
        </w:rPr>
        <w:softHyphen/>
        <w:t>поэтические</w:t>
      </w:r>
      <w:proofErr w:type="spellEnd"/>
      <w:r w:rsidRPr="002C5D37">
        <w:rPr>
          <w:rFonts w:ascii="Times New Roman" w:hAnsi="Times New Roman" w:cs="Times New Roman"/>
          <w:sz w:val="24"/>
          <w:szCs w:val="24"/>
        </w:rPr>
        <w:t xml:space="preserve"> традиции: содержание, образная сфера и музыкальный язык.</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lastRenderedPageBreak/>
        <w:t>9. Технология (Труд)</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Общекультурные и </w:t>
      </w:r>
      <w:proofErr w:type="spellStart"/>
      <w:r w:rsidRPr="002C5D37">
        <w:rPr>
          <w:rFonts w:ascii="Times New Roman" w:hAnsi="Times New Roman" w:cs="Times New Roman"/>
          <w:b/>
          <w:bCs/>
          <w:sz w:val="24"/>
          <w:szCs w:val="24"/>
        </w:rPr>
        <w:t>общетрудовые</w:t>
      </w:r>
      <w:proofErr w:type="spellEnd"/>
      <w:r w:rsidRPr="002C5D37">
        <w:rPr>
          <w:rFonts w:ascii="Times New Roman" w:hAnsi="Times New Roman" w:cs="Times New Roman"/>
          <w:b/>
          <w:bCs/>
          <w:sz w:val="24"/>
          <w:szCs w:val="24"/>
        </w:rPr>
        <w:t xml:space="preserve"> компетенции. Основы культуры труда, самообслуживания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Трудовая деятельность и её значение в жизни человека. </w:t>
      </w:r>
      <w:r w:rsidRPr="002C5D37">
        <w:rPr>
          <w:rFonts w:ascii="Times New Roman" w:hAnsi="Times New Roman" w:cs="Times New Roman"/>
          <w:sz w:val="24"/>
          <w:szCs w:val="24"/>
        </w:rPr>
        <w:t>Рукотворный мир как результат труда человека; разнообразие предметов рукотворного мира д.) разных</w:t>
      </w:r>
      <w:r w:rsidRPr="002C5D37">
        <w:rPr>
          <w:rFonts w:ascii="Times New Roman" w:hAnsi="Cambria Math" w:cs="Times New Roman"/>
          <w:sz w:val="24"/>
          <w:szCs w:val="24"/>
        </w:rPr>
        <w:t> </w:t>
      </w:r>
      <w:r w:rsidRPr="002C5D37">
        <w:rPr>
          <w:rFonts w:ascii="Times New Roman" w:hAnsi="Times New Roman" w:cs="Times New Roman"/>
          <w:sz w:val="24"/>
          <w:szCs w:val="24"/>
        </w:rPr>
        <w:t>т.</w:t>
      </w:r>
      <w:r w:rsidRPr="002C5D37">
        <w:rPr>
          <w:rFonts w:ascii="Times New Roman" w:hAnsi="Cambria Math" w:cs="Times New Roman"/>
          <w:sz w:val="24"/>
          <w:szCs w:val="24"/>
        </w:rPr>
        <w:t> </w:t>
      </w:r>
      <w:r w:rsidRPr="002C5D37">
        <w:rPr>
          <w:rFonts w:ascii="Times New Roman" w:hAnsi="Times New Roman" w:cs="Times New Roman"/>
          <w:sz w:val="24"/>
          <w:szCs w:val="24"/>
        </w:rPr>
        <w:t xml:space="preserve">(техника, предметы быта и </w:t>
      </w:r>
      <w:proofErr w:type="spellStart"/>
      <w:r w:rsidRPr="002C5D37">
        <w:rPr>
          <w:rFonts w:ascii="Times New Roman" w:hAnsi="Times New Roman" w:cs="Times New Roman"/>
          <w:sz w:val="24"/>
          <w:szCs w:val="24"/>
        </w:rPr>
        <w:t>декоративно</w:t>
      </w:r>
      <w:r w:rsidRPr="002C5D37">
        <w:rPr>
          <w:rFonts w:ascii="Times New Roman" w:hAnsi="Times New Roman" w:cs="Times New Roman"/>
          <w:sz w:val="24"/>
          <w:szCs w:val="24"/>
        </w:rPr>
        <w:softHyphen/>
        <w:t>прикладного</w:t>
      </w:r>
      <w:proofErr w:type="spellEnd"/>
      <w:r w:rsidRPr="002C5D37">
        <w:rPr>
          <w:rFonts w:ascii="Times New Roman" w:hAnsi="Times New Roman" w:cs="Times New Roman"/>
          <w:sz w:val="24"/>
          <w:szCs w:val="24"/>
        </w:rPr>
        <w:t xml:space="preserve"> искусства и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spacing w:val="2"/>
          <w:sz w:val="24"/>
          <w:szCs w:val="24"/>
        </w:rPr>
        <w:t>Элементарные общие правила создания предметов руко</w:t>
      </w:r>
      <w:r w:rsidRPr="002C5D37">
        <w:rPr>
          <w:rFonts w:ascii="Times New Roman" w:hAnsi="Times New Roman" w:cs="Times New Roman"/>
          <w:sz w:val="24"/>
          <w:szCs w:val="24"/>
        </w:rPr>
        <w:t>т</w:t>
      </w:r>
      <w:r w:rsidRPr="002C5D37">
        <w:rPr>
          <w:rFonts w:ascii="Times New Roman" w:hAnsi="Times New Roman" w:cs="Times New Roman"/>
          <w:spacing w:val="-2"/>
          <w:sz w:val="24"/>
          <w:szCs w:val="24"/>
        </w:rPr>
        <w:t>ворного мира (удобство, эстетическая выразительность, проч</w:t>
      </w:r>
      <w:r w:rsidRPr="002C5D37">
        <w:rPr>
          <w:rFonts w:ascii="Times New Roman" w:hAnsi="Times New Roman" w:cs="Times New Roman"/>
          <w:sz w:val="24"/>
          <w:szCs w:val="24"/>
        </w:rPr>
        <w:t xml:space="preserve">ность; гармония предметов и окружающей среды). Бережное </w:t>
      </w:r>
      <w:r w:rsidRPr="002C5D37">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C5D37">
        <w:rPr>
          <w:rFonts w:ascii="Times New Roman" w:hAnsi="Times New Roman" w:cs="Times New Roman"/>
          <w:iCs/>
          <w:spacing w:val="-2"/>
          <w:sz w:val="24"/>
          <w:szCs w:val="24"/>
        </w:rPr>
        <w:t>распределение рабочего времени</w:t>
      </w:r>
      <w:r w:rsidRPr="002C5D37">
        <w:rPr>
          <w:rFonts w:ascii="Times New Roman" w:hAnsi="Times New Roman" w:cs="Times New Roman"/>
          <w:spacing w:val="-2"/>
          <w:sz w:val="24"/>
          <w:szCs w:val="24"/>
        </w:rPr>
        <w:t>. Отбор и анализ информа</w:t>
      </w:r>
      <w:r w:rsidRPr="002C5D37">
        <w:rPr>
          <w:rFonts w:ascii="Times New Roman" w:hAnsi="Times New Roman" w:cs="Times New Roman"/>
          <w:spacing w:val="2"/>
          <w:sz w:val="24"/>
          <w:szCs w:val="24"/>
        </w:rPr>
        <w:t xml:space="preserve">ции (из учебника и других дидактических материалов), её </w:t>
      </w:r>
      <w:r w:rsidRPr="002C5D37">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2C5D37">
        <w:rPr>
          <w:rFonts w:ascii="Times New Roman" w:hAnsi="Times New Roman" w:cs="Times New Roman"/>
          <w:sz w:val="24"/>
          <w:szCs w:val="24"/>
        </w:rPr>
        <w:t>индивидуальные проекты</w:t>
      </w:r>
      <w:proofErr w:type="gramEnd"/>
      <w:r w:rsidRPr="002C5D37">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2C5D37">
        <w:rPr>
          <w:rFonts w:ascii="Times New Roman" w:hAnsi="Times New Roman" w:cs="Times New Roman"/>
          <w:sz w:val="24"/>
          <w:szCs w:val="24"/>
        </w:rPr>
        <w:t>Результат проектной деятельности — изделия, услуги (например, помощь ветеранам, пенсионерам, т.п.</w:t>
      </w:r>
      <w:r w:rsidRPr="002C5D37">
        <w:rPr>
          <w:rFonts w:ascii="Times New Roman" w:hAnsi="Cambria Math" w:cs="Times New Roman"/>
          <w:sz w:val="24"/>
          <w:szCs w:val="24"/>
        </w:rPr>
        <w:t> </w:t>
      </w:r>
      <w:r w:rsidRPr="002C5D37">
        <w:rPr>
          <w:rFonts w:ascii="Times New Roman" w:hAnsi="Times New Roman" w:cs="Times New Roman"/>
          <w:sz w:val="24"/>
          <w:szCs w:val="24"/>
        </w:rPr>
        <w:t>инвалидам), праздники и</w:t>
      </w:r>
      <w:proofErr w:type="gramEnd"/>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Выполнение доступных видов работ по самообслужива</w:t>
      </w:r>
      <w:r w:rsidRPr="002C5D37">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Технология ручной обработки материалов</w:t>
      </w:r>
      <w:r w:rsidRPr="002C5D37">
        <w:rPr>
          <w:rStyle w:val="17"/>
          <w:spacing w:val="2"/>
          <w:sz w:val="24"/>
          <w:szCs w:val="24"/>
        </w:rPr>
        <w:footnoteReference w:id="23"/>
      </w:r>
      <w:r w:rsidRPr="002C5D37">
        <w:rPr>
          <w:rFonts w:ascii="Times New Roman" w:hAnsi="Times New Roman" w:cs="Times New Roman"/>
          <w:b/>
          <w:bCs/>
          <w:sz w:val="24"/>
          <w:szCs w:val="24"/>
        </w:rPr>
        <w:t>. Элементы графической грамоты.</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C5D37">
        <w:rPr>
          <w:rFonts w:ascii="Times New Roman" w:hAnsi="Times New Roman" w:cs="Times New Roman"/>
          <w:iCs/>
          <w:sz w:val="24"/>
          <w:szCs w:val="24"/>
        </w:rPr>
        <w:t>Многообразие материалов и их практическое применение в жизни</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Подготовка материалов к работе. Экономное расходование материалов. </w:t>
      </w:r>
      <w:r w:rsidRPr="002C5D37">
        <w:rPr>
          <w:rFonts w:ascii="Times New Roman" w:hAnsi="Times New Roman" w:cs="Times New Roman"/>
          <w:iCs/>
          <w:sz w:val="24"/>
          <w:szCs w:val="24"/>
        </w:rPr>
        <w:t xml:space="preserve">Выбор материалов по их </w:t>
      </w:r>
      <w:proofErr w:type="spellStart"/>
      <w:r w:rsidRPr="002C5D37">
        <w:rPr>
          <w:rFonts w:ascii="Times New Roman" w:hAnsi="Times New Roman" w:cs="Times New Roman"/>
          <w:iCs/>
          <w:sz w:val="24"/>
          <w:szCs w:val="24"/>
        </w:rPr>
        <w:t>декоративно</w:t>
      </w:r>
      <w:r w:rsidRPr="002C5D37">
        <w:rPr>
          <w:rFonts w:ascii="Times New Roman" w:hAnsi="Times New Roman" w:cs="Times New Roman"/>
          <w:iCs/>
          <w:sz w:val="24"/>
          <w:szCs w:val="24"/>
        </w:rPr>
        <w:softHyphen/>
        <w:t>художе</w:t>
      </w:r>
      <w:r w:rsidRPr="002C5D37">
        <w:rPr>
          <w:rFonts w:ascii="Times New Roman" w:hAnsi="Times New Roman" w:cs="Times New Roman"/>
          <w:iCs/>
          <w:spacing w:val="2"/>
          <w:sz w:val="24"/>
          <w:szCs w:val="24"/>
        </w:rPr>
        <w:t>ственным</w:t>
      </w:r>
      <w:proofErr w:type="spellEnd"/>
      <w:r w:rsidRPr="002C5D37">
        <w:rPr>
          <w:rFonts w:ascii="Times New Roman" w:hAnsi="Times New Roman" w:cs="Times New Roman"/>
          <w:iCs/>
          <w:spacing w:val="2"/>
          <w:sz w:val="24"/>
          <w:szCs w:val="24"/>
        </w:rPr>
        <w:t xml:space="preserve"> и конструктивным свойствам, использование </w:t>
      </w:r>
      <w:r w:rsidRPr="002C5D37">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2C5D37">
        <w:rPr>
          <w:rFonts w:ascii="Times New Roman" w:hAnsi="Times New Roman" w:cs="Times New Roman"/>
          <w:iCs/>
          <w:spacing w:val="2"/>
          <w:sz w:val="24"/>
          <w:szCs w:val="24"/>
        </w:rPr>
        <w:t xml:space="preserve">сборка, отделка изделия; проверка изделия в действии, </w:t>
      </w:r>
      <w:r w:rsidRPr="002C5D37">
        <w:rPr>
          <w:rFonts w:ascii="Times New Roman" w:hAnsi="Times New Roman" w:cs="Times New Roman"/>
          <w:iCs/>
          <w:sz w:val="24"/>
          <w:szCs w:val="24"/>
        </w:rPr>
        <w:t>внесение необходимых дополнений и изменений</w:t>
      </w:r>
      <w:r w:rsidRPr="002C5D37">
        <w:rPr>
          <w:rFonts w:ascii="Times New Roman" w:hAnsi="Times New Roman" w:cs="Times New Roman"/>
          <w:sz w:val="24"/>
          <w:szCs w:val="24"/>
        </w:rPr>
        <w:t xml:space="preserve">. </w:t>
      </w:r>
      <w:proofErr w:type="gramStart"/>
      <w:r w:rsidRPr="002C5D37">
        <w:rPr>
          <w:rFonts w:ascii="Times New Roman" w:hAnsi="Times New Roman" w:cs="Times New Roman"/>
          <w:sz w:val="24"/>
          <w:szCs w:val="24"/>
        </w:rPr>
        <w:t xml:space="preserve">Называние </w:t>
      </w:r>
      <w:r w:rsidRPr="002C5D37">
        <w:rPr>
          <w:rFonts w:ascii="Times New Roman" w:hAnsi="Times New Roman" w:cs="Times New Roman"/>
          <w:spacing w:val="2"/>
          <w:sz w:val="24"/>
          <w:szCs w:val="24"/>
        </w:rPr>
        <w:t xml:space="preserve">и выполнение основных технологических операций ручной </w:t>
      </w:r>
      <w:r w:rsidRPr="002C5D37">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др.),</w:t>
      </w:r>
      <w:r w:rsidRPr="002C5D37">
        <w:rPr>
          <w:rFonts w:ascii="Times New Roman" w:hAnsi="Cambria Math" w:cs="Times New Roman"/>
          <w:sz w:val="24"/>
          <w:szCs w:val="24"/>
        </w:rPr>
        <w:t> </w:t>
      </w:r>
      <w:r w:rsidRPr="002C5D37">
        <w:rPr>
          <w:rFonts w:ascii="Times New Roman" w:hAnsi="Times New Roman" w:cs="Times New Roman"/>
          <w:sz w:val="24"/>
          <w:szCs w:val="24"/>
        </w:rPr>
        <w:t xml:space="preserve">канцелярским ножом), формообразование деталей (сгибание, складывание и сборка изделия (клеевое, </w:t>
      </w:r>
      <w:r w:rsidRPr="002C5D37">
        <w:rPr>
          <w:rFonts w:ascii="Times New Roman" w:hAnsi="Times New Roman" w:cs="Times New Roman"/>
          <w:spacing w:val="2"/>
          <w:sz w:val="24"/>
          <w:szCs w:val="24"/>
        </w:rPr>
        <w:t>ниточное, проволочное, винтовое и другие виды соедине</w:t>
      </w:r>
      <w:r w:rsidRPr="002C5D37">
        <w:rPr>
          <w:rFonts w:ascii="Times New Roman" w:hAnsi="Times New Roman" w:cs="Times New Roman"/>
          <w:sz w:val="24"/>
          <w:szCs w:val="24"/>
        </w:rPr>
        <w:t>ния), отделка изделия или его др.).</w:t>
      </w:r>
      <w:proofErr w:type="gramEnd"/>
      <w:r w:rsidRPr="002C5D37">
        <w:rPr>
          <w:rFonts w:ascii="Times New Roman" w:hAnsi="Times New Roman" w:cs="Times New Roman"/>
          <w:sz w:val="24"/>
          <w:szCs w:val="24"/>
        </w:rPr>
        <w:t xml:space="preserve"> </w:t>
      </w:r>
      <w:proofErr w:type="gramStart"/>
      <w:r w:rsidRPr="002C5D37">
        <w:rPr>
          <w:rFonts w:ascii="Times New Roman" w:hAnsi="Times New Roman" w:cs="Times New Roman"/>
          <w:sz w:val="24"/>
          <w:szCs w:val="24"/>
        </w:rPr>
        <w:t>Выполнение отделки в</w:t>
      </w:r>
      <w:r w:rsidRPr="002C5D37">
        <w:rPr>
          <w:rFonts w:ascii="Times New Roman" w:hAnsi="Cambria Math" w:cs="Times New Roman"/>
          <w:sz w:val="24"/>
          <w:szCs w:val="24"/>
        </w:rPr>
        <w:t> </w:t>
      </w:r>
      <w:r w:rsidRPr="002C5D37">
        <w:rPr>
          <w:rFonts w:ascii="Times New Roman" w:hAnsi="Times New Roman" w:cs="Times New Roman"/>
          <w:sz w:val="24"/>
          <w:szCs w:val="24"/>
        </w:rPr>
        <w:t>деталей (окрашивание, вышивка, аппликация и соответствии с особенностями декоративных орнаментов разных народов России (растительный, геометрический и другие орнаменты).</w:t>
      </w:r>
      <w:proofErr w:type="gramEnd"/>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lastRenderedPageBreak/>
        <w:t xml:space="preserve">Использование измерений и построений для решения </w:t>
      </w:r>
      <w:r w:rsidRPr="002C5D37">
        <w:rPr>
          <w:rFonts w:ascii="Times New Roman" w:hAnsi="Times New Roman" w:cs="Times New Roman"/>
          <w:sz w:val="24"/>
          <w:szCs w:val="24"/>
        </w:rPr>
        <w:t>практических задач. Виды условных графических изображе</w:t>
      </w:r>
      <w:r w:rsidRPr="002C5D37">
        <w:rPr>
          <w:rFonts w:ascii="Times New Roman" w:hAnsi="Times New Roman" w:cs="Times New Roman"/>
          <w:spacing w:val="2"/>
          <w:sz w:val="24"/>
          <w:szCs w:val="24"/>
        </w:rPr>
        <w:t xml:space="preserve">ний: рисунок, простейший чертёж, эскиз, развёртка, схема (их узнавание). </w:t>
      </w:r>
      <w:proofErr w:type="gramStart"/>
      <w:r w:rsidRPr="002C5D37">
        <w:rPr>
          <w:rFonts w:ascii="Times New Roman" w:hAnsi="Times New Roman" w:cs="Times New Roman"/>
          <w:spacing w:val="2"/>
          <w:sz w:val="24"/>
          <w:szCs w:val="24"/>
        </w:rPr>
        <w:t>Назначение линий чертежа (контур, линия</w:t>
      </w:r>
      <w:r w:rsidRPr="002C5D37">
        <w:rPr>
          <w:rFonts w:ascii="Times New Roman" w:hAnsi="Times New Roman" w:cs="Times New Roman"/>
          <w:sz w:val="24"/>
          <w:szCs w:val="24"/>
        </w:rPr>
        <w:t xml:space="preserve"> надреза, сгиба, размерная, осевая, центровая, </w:t>
      </w:r>
      <w:r w:rsidRPr="002C5D37">
        <w:rPr>
          <w:rFonts w:ascii="Times New Roman" w:hAnsi="Times New Roman" w:cs="Times New Roman"/>
          <w:iCs/>
          <w:sz w:val="24"/>
          <w:szCs w:val="24"/>
        </w:rPr>
        <w:t>разрыва</w:t>
      </w:r>
      <w:r w:rsidRPr="002C5D37">
        <w:rPr>
          <w:rFonts w:ascii="Times New Roman" w:hAnsi="Times New Roman" w:cs="Times New Roman"/>
          <w:sz w:val="24"/>
          <w:szCs w:val="24"/>
        </w:rPr>
        <w:t>).</w:t>
      </w:r>
      <w:proofErr w:type="gramEnd"/>
      <w:r w:rsidRPr="002C5D37">
        <w:rPr>
          <w:rFonts w:ascii="Times New Roman" w:hAnsi="Times New Roman" w:cs="Times New Roman"/>
          <w:sz w:val="24"/>
          <w:szCs w:val="24"/>
        </w:rPr>
        <w:t xml:space="preserve"> Чте</w:t>
      </w:r>
      <w:r w:rsidRPr="002C5D37">
        <w:rPr>
          <w:rFonts w:ascii="Times New Roman" w:hAnsi="Times New Roman" w:cs="Times New Roman"/>
          <w:spacing w:val="2"/>
          <w:sz w:val="24"/>
          <w:szCs w:val="24"/>
        </w:rPr>
        <w:t xml:space="preserve">ние условных графических изображений. Разметка деталей </w:t>
      </w:r>
      <w:r w:rsidRPr="002C5D37">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Конструирование и моделирование</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 xml:space="preserve">Общее представление о конструировании как создании конструкции </w:t>
      </w:r>
      <w:proofErr w:type="spellStart"/>
      <w:r w:rsidRPr="002C5D37">
        <w:rPr>
          <w:rFonts w:ascii="Times New Roman" w:hAnsi="Times New Roman" w:cs="Times New Roman"/>
          <w:spacing w:val="2"/>
          <w:sz w:val="24"/>
          <w:szCs w:val="24"/>
        </w:rPr>
        <w:t>каких</w:t>
      </w:r>
      <w:r w:rsidRPr="002C5D37">
        <w:rPr>
          <w:rFonts w:ascii="Times New Roman" w:hAnsi="Times New Roman" w:cs="Times New Roman"/>
          <w:spacing w:val="2"/>
          <w:sz w:val="24"/>
          <w:szCs w:val="24"/>
        </w:rPr>
        <w:softHyphen/>
        <w:t>либо</w:t>
      </w:r>
      <w:proofErr w:type="spellEnd"/>
      <w:r w:rsidRPr="002C5D37">
        <w:rPr>
          <w:rFonts w:ascii="Times New Roman" w:hAnsi="Times New Roman" w:cs="Times New Roman"/>
          <w:spacing w:val="2"/>
          <w:sz w:val="24"/>
          <w:szCs w:val="24"/>
        </w:rPr>
        <w:t xml:space="preserve"> изделий (технических, бытовых, </w:t>
      </w:r>
      <w:r w:rsidRPr="002C5D37">
        <w:rPr>
          <w:rFonts w:ascii="Times New Roman" w:hAnsi="Times New Roman" w:cs="Times New Roman"/>
          <w:sz w:val="24"/>
          <w:szCs w:val="24"/>
        </w:rPr>
        <w:t>пр.). Изделие, деталь изделия (общее</w:t>
      </w:r>
      <w:r w:rsidRPr="002C5D37">
        <w:rPr>
          <w:rFonts w:ascii="Times New Roman" w:hAnsi="Cambria Math" w:cs="Times New Roman"/>
          <w:sz w:val="24"/>
          <w:szCs w:val="24"/>
        </w:rPr>
        <w:t> </w:t>
      </w:r>
      <w:proofErr w:type="gramStart"/>
      <w:r w:rsidRPr="002C5D37">
        <w:rPr>
          <w:rFonts w:ascii="Times New Roman" w:hAnsi="Times New Roman" w:cs="Times New Roman"/>
          <w:sz w:val="24"/>
          <w:szCs w:val="24"/>
        </w:rPr>
        <w:t>учебных</w:t>
      </w:r>
      <w:proofErr w:type="gramEnd"/>
      <w:r w:rsidRPr="002C5D37">
        <w:rPr>
          <w:rFonts w:ascii="Times New Roman" w:hAnsi="Times New Roman" w:cs="Times New Roman"/>
          <w:sz w:val="24"/>
          <w:szCs w:val="24"/>
        </w:rPr>
        <w:t xml:space="preserve"> и представление). Понятие о конструкции изделия; </w:t>
      </w:r>
      <w:r w:rsidRPr="002C5D37">
        <w:rPr>
          <w:rFonts w:ascii="Times New Roman" w:hAnsi="Times New Roman" w:cs="Times New Roman"/>
          <w:iCs/>
          <w:sz w:val="24"/>
          <w:szCs w:val="24"/>
        </w:rPr>
        <w:t>различные виды конструкций и способы их сборки</w:t>
      </w:r>
      <w:r w:rsidRPr="002C5D37">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2C5D37">
        <w:rPr>
          <w:rFonts w:ascii="Times New Roman" w:hAnsi="Times New Roman" w:cs="Times New Roman"/>
          <w:iCs/>
          <w:sz w:val="24"/>
          <w:szCs w:val="24"/>
        </w:rPr>
        <w:t>чертежу или эскизу и по заданным условиям (</w:t>
      </w:r>
      <w:proofErr w:type="spellStart"/>
      <w:r w:rsidRPr="002C5D37">
        <w:rPr>
          <w:rFonts w:ascii="Times New Roman" w:hAnsi="Times New Roman" w:cs="Times New Roman"/>
          <w:iCs/>
          <w:sz w:val="24"/>
          <w:szCs w:val="24"/>
        </w:rPr>
        <w:t>технико</w:t>
      </w:r>
      <w:r w:rsidRPr="002C5D37">
        <w:rPr>
          <w:rFonts w:ascii="Times New Roman" w:hAnsi="Times New Roman" w:cs="Times New Roman"/>
          <w:iCs/>
          <w:sz w:val="24"/>
          <w:szCs w:val="24"/>
        </w:rPr>
        <w:softHyphen/>
        <w:t>технологическим</w:t>
      </w:r>
      <w:proofErr w:type="spellEnd"/>
      <w:r w:rsidRPr="002C5D37">
        <w:rPr>
          <w:rFonts w:ascii="Times New Roman" w:hAnsi="Times New Roman" w:cs="Times New Roman"/>
          <w:iCs/>
          <w:sz w:val="24"/>
          <w:szCs w:val="24"/>
        </w:rPr>
        <w:t xml:space="preserve">, </w:t>
      </w:r>
      <w:r w:rsidRPr="002C5D37">
        <w:rPr>
          <w:rFonts w:ascii="Times New Roman" w:hAnsi="Times New Roman" w:cs="Times New Roman"/>
          <w:iCs/>
          <w:spacing w:val="-4"/>
          <w:sz w:val="24"/>
          <w:szCs w:val="24"/>
        </w:rPr>
        <w:t>функциональным, пр.)</w:t>
      </w:r>
      <w:proofErr w:type="gramStart"/>
      <w:r w:rsidRPr="002C5D37">
        <w:rPr>
          <w:rFonts w:ascii="Times New Roman" w:hAnsi="Times New Roman" w:cs="Times New Roman"/>
          <w:iCs/>
          <w:spacing w:val="-4"/>
          <w:sz w:val="24"/>
          <w:szCs w:val="24"/>
        </w:rPr>
        <w:t>.</w:t>
      </w:r>
      <w:proofErr w:type="gramEnd"/>
      <w:r w:rsidRPr="002C5D37">
        <w:rPr>
          <w:rFonts w:ascii="Times New Roman" w:hAnsi="Cambria Math" w:cs="Times New Roman"/>
          <w:iCs/>
          <w:spacing w:val="-4"/>
          <w:sz w:val="24"/>
          <w:szCs w:val="24"/>
        </w:rPr>
        <w:t> </w:t>
      </w:r>
      <w:proofErr w:type="spellStart"/>
      <w:proofErr w:type="gramStart"/>
      <w:r w:rsidRPr="002C5D37">
        <w:rPr>
          <w:rFonts w:ascii="Times New Roman" w:hAnsi="Times New Roman" w:cs="Times New Roman"/>
          <w:iCs/>
          <w:spacing w:val="-4"/>
          <w:sz w:val="24"/>
          <w:szCs w:val="24"/>
        </w:rPr>
        <w:t>д</w:t>
      </w:r>
      <w:proofErr w:type="gramEnd"/>
      <w:r w:rsidRPr="002C5D37">
        <w:rPr>
          <w:rFonts w:ascii="Times New Roman" w:hAnsi="Times New Roman" w:cs="Times New Roman"/>
          <w:iCs/>
          <w:spacing w:val="-4"/>
          <w:sz w:val="24"/>
          <w:szCs w:val="24"/>
        </w:rPr>
        <w:t>екоративно</w:t>
      </w:r>
      <w:r w:rsidRPr="002C5D37">
        <w:rPr>
          <w:rFonts w:ascii="Times New Roman" w:hAnsi="Times New Roman" w:cs="Times New Roman"/>
          <w:iCs/>
          <w:spacing w:val="-4"/>
          <w:sz w:val="24"/>
          <w:szCs w:val="24"/>
        </w:rPr>
        <w:softHyphen/>
        <w:t>художественным</w:t>
      </w:r>
      <w:proofErr w:type="spellEnd"/>
      <w:r w:rsidRPr="002C5D37">
        <w:rPr>
          <w:rFonts w:ascii="Times New Roman" w:hAnsi="Times New Roman" w:cs="Times New Roman"/>
          <w:iCs/>
          <w:spacing w:val="-4"/>
          <w:sz w:val="24"/>
          <w:szCs w:val="24"/>
        </w:rPr>
        <w:t xml:space="preserve"> и</w:t>
      </w:r>
      <w:r w:rsidRPr="002C5D37">
        <w:rPr>
          <w:rFonts w:ascii="Times New Roman" w:hAnsi="Times New Roman" w:cs="Times New Roman"/>
          <w:spacing w:val="-4"/>
          <w:sz w:val="24"/>
          <w:szCs w:val="24"/>
        </w:rPr>
        <w:t xml:space="preserve"> </w:t>
      </w:r>
      <w:r w:rsidRPr="002C5D37">
        <w:rPr>
          <w:rFonts w:ascii="Times New Roman" w:hAnsi="Times New Roman" w:cs="Times New Roman"/>
          <w:sz w:val="24"/>
          <w:szCs w:val="24"/>
        </w:rPr>
        <w:t>Конструирование и моделирование на компьютере и в интерактивном конструкторе.</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Практика работы на компьютере</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z w:val="24"/>
          <w:szCs w:val="24"/>
        </w:rPr>
        <w:t>Информация и её отбор. Способы получения, хранения, переработки информации.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2C5D37">
        <w:rPr>
          <w:rFonts w:ascii="Times New Roman" w:hAnsi="Times New Roman" w:cs="Times New Roman"/>
          <w:sz w:val="24"/>
          <w:szCs w:val="24"/>
        </w:rPr>
        <w:t xml:space="preserve">ра, </w:t>
      </w:r>
      <w:r w:rsidRPr="002C5D37">
        <w:rPr>
          <w:rFonts w:ascii="Times New Roman" w:hAnsi="Times New Roman" w:cs="Times New Roman"/>
          <w:iCs/>
          <w:sz w:val="24"/>
          <w:szCs w:val="24"/>
        </w:rPr>
        <w:t>общее представление о правилах клавиатурного письма</w:t>
      </w:r>
      <w:r w:rsidRPr="002C5D37">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2C5D37">
        <w:rPr>
          <w:rFonts w:ascii="Times New Roman" w:hAnsi="Times New Roman" w:cs="Times New Roman"/>
          <w:iCs/>
          <w:sz w:val="24"/>
          <w:szCs w:val="24"/>
        </w:rPr>
        <w:t>Простейшие приёмы поиска информации: по ключевым словам</w:t>
      </w:r>
      <w:r w:rsidRPr="002C5D37">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B61AF" w:rsidRPr="002C5D37" w:rsidRDefault="003B61AF" w:rsidP="003B61AF">
      <w:pPr>
        <w:pStyle w:val="af8"/>
        <w:spacing w:line="240" w:lineRule="auto"/>
        <w:ind w:firstLine="708"/>
        <w:rPr>
          <w:rFonts w:ascii="Times New Roman" w:hAnsi="Times New Roman" w:cs="Times New Roman"/>
          <w:iCs/>
          <w:sz w:val="24"/>
          <w:szCs w:val="24"/>
        </w:rPr>
      </w:pPr>
      <w:proofErr w:type="gramStart"/>
      <w:r w:rsidRPr="002C5D37">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2C5D37">
        <w:rPr>
          <w:rFonts w:ascii="Times New Roman" w:hAnsi="Times New Roman" w:cs="Times New Roman"/>
          <w:sz w:val="24"/>
          <w:szCs w:val="24"/>
        </w:rPr>
        <w:t xml:space="preserve"> Создание небольшого текста по интересной </w:t>
      </w:r>
      <w:r w:rsidRPr="002C5D37">
        <w:rPr>
          <w:rFonts w:ascii="Times New Roman" w:hAnsi="Times New Roman" w:cs="Times New Roman"/>
          <w:spacing w:val="2"/>
          <w:sz w:val="24"/>
          <w:szCs w:val="24"/>
        </w:rPr>
        <w:t xml:space="preserve">детям тематике. Вывод текста на принтер. </w:t>
      </w:r>
      <w:r w:rsidRPr="002C5D37">
        <w:rPr>
          <w:rFonts w:ascii="Times New Roman" w:hAnsi="Times New Roman" w:cs="Times New Roman"/>
          <w:iCs/>
          <w:spacing w:val="2"/>
          <w:sz w:val="24"/>
          <w:szCs w:val="24"/>
        </w:rPr>
        <w:t xml:space="preserve">Использование </w:t>
      </w:r>
      <w:r w:rsidRPr="002C5D37">
        <w:rPr>
          <w:rFonts w:ascii="Times New Roman" w:hAnsi="Times New Roman" w:cs="Times New Roman"/>
          <w:iCs/>
          <w:sz w:val="24"/>
          <w:szCs w:val="24"/>
        </w:rPr>
        <w:t xml:space="preserve">рисунков из ресурса компьютера, программ </w:t>
      </w:r>
      <w:proofErr w:type="spellStart"/>
      <w:r w:rsidRPr="002C5D37">
        <w:rPr>
          <w:rFonts w:ascii="Times New Roman" w:hAnsi="Times New Roman" w:cs="Times New Roman"/>
          <w:iCs/>
          <w:sz w:val="24"/>
          <w:szCs w:val="24"/>
        </w:rPr>
        <w:t>Word</w:t>
      </w:r>
      <w:proofErr w:type="spellEnd"/>
      <w:r w:rsidRPr="002C5D37">
        <w:rPr>
          <w:rFonts w:ascii="Times New Roman" w:hAnsi="Times New Roman" w:cs="Times New Roman"/>
          <w:iCs/>
          <w:sz w:val="24"/>
          <w:szCs w:val="24"/>
        </w:rPr>
        <w:t xml:space="preserve"> и </w:t>
      </w:r>
      <w:proofErr w:type="spellStart"/>
      <w:r w:rsidRPr="002C5D37">
        <w:rPr>
          <w:rFonts w:ascii="Times New Roman" w:hAnsi="Times New Roman" w:cs="Times New Roman"/>
          <w:iCs/>
          <w:sz w:val="24"/>
          <w:szCs w:val="24"/>
        </w:rPr>
        <w:t>Power</w:t>
      </w:r>
      <w:proofErr w:type="spellEnd"/>
      <w:r w:rsidRPr="002C5D37">
        <w:rPr>
          <w:rFonts w:ascii="Times New Roman" w:hAnsi="Times New Roman" w:cs="Times New Roman"/>
          <w:iCs/>
          <w:sz w:val="24"/>
          <w:szCs w:val="24"/>
        </w:rPr>
        <w:t xml:space="preserve"> </w:t>
      </w:r>
      <w:proofErr w:type="spellStart"/>
      <w:r w:rsidRPr="002C5D37">
        <w:rPr>
          <w:rFonts w:ascii="Times New Roman" w:hAnsi="Times New Roman" w:cs="Times New Roman"/>
          <w:iCs/>
          <w:sz w:val="24"/>
          <w:szCs w:val="24"/>
        </w:rPr>
        <w:t>Point</w:t>
      </w:r>
      <w:proofErr w:type="spellEnd"/>
      <w:r w:rsidRPr="002C5D37">
        <w:rPr>
          <w:rFonts w:ascii="Times New Roman" w:hAnsi="Times New Roman" w:cs="Times New Roman"/>
          <w:iCs/>
          <w:sz w:val="24"/>
          <w:szCs w:val="24"/>
        </w:rPr>
        <w:t>.</w:t>
      </w:r>
    </w:p>
    <w:p w:rsidR="003B61AF" w:rsidRPr="002C5D37" w:rsidRDefault="003B61AF" w:rsidP="003B61AF">
      <w:pPr>
        <w:pStyle w:val="4"/>
        <w:spacing w:before="0" w:after="0" w:line="240" w:lineRule="auto"/>
        <w:rPr>
          <w:rFonts w:ascii="Times New Roman" w:hAnsi="Times New Roman" w:cs="Times New Roman"/>
          <w:b/>
          <w:sz w:val="24"/>
          <w:szCs w:val="24"/>
        </w:rPr>
      </w:pPr>
      <w:r w:rsidRPr="002C5D37">
        <w:rPr>
          <w:rFonts w:ascii="Times New Roman" w:hAnsi="Times New Roman" w:cs="Times New Roman"/>
          <w:b/>
          <w:sz w:val="24"/>
          <w:szCs w:val="24"/>
        </w:rPr>
        <w:t xml:space="preserve">10. Физическая культура </w:t>
      </w:r>
    </w:p>
    <w:p w:rsidR="003B61AF" w:rsidRPr="002C5D37" w:rsidRDefault="003B61AF" w:rsidP="003B61AF">
      <w:pPr>
        <w:pStyle w:val="af8"/>
        <w:spacing w:line="240" w:lineRule="auto"/>
        <w:ind w:firstLine="708"/>
        <w:rPr>
          <w:rFonts w:ascii="Times New Roman" w:hAnsi="Times New Roman" w:cs="Times New Roman"/>
          <w:b/>
          <w:bCs/>
          <w:i/>
          <w:iCs/>
          <w:color w:val="auto"/>
          <w:sz w:val="24"/>
          <w:szCs w:val="24"/>
        </w:rPr>
      </w:pPr>
      <w:r w:rsidRPr="002C5D37">
        <w:rPr>
          <w:rFonts w:ascii="Times New Roman" w:hAnsi="Times New Roman" w:cs="Times New Roman"/>
          <w:b/>
          <w:bCs/>
          <w:i/>
          <w:iCs/>
          <w:sz w:val="24"/>
          <w:szCs w:val="24"/>
        </w:rPr>
        <w:t xml:space="preserve">Знания </w:t>
      </w:r>
      <w:r w:rsidRPr="002C5D37">
        <w:rPr>
          <w:rFonts w:ascii="Times New Roman" w:hAnsi="Times New Roman" w:cs="Times New Roman"/>
          <w:b/>
          <w:bCs/>
          <w:i/>
          <w:iCs/>
          <w:color w:val="auto"/>
          <w:sz w:val="24"/>
          <w:szCs w:val="24"/>
        </w:rPr>
        <w:t>по физической культуре</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Физическая культура. </w:t>
      </w:r>
      <w:r w:rsidRPr="002C5D37">
        <w:rPr>
          <w:rFonts w:ascii="Times New Roman" w:hAnsi="Times New Roman" w:cs="Times New Roman"/>
          <w:spacing w:val="2"/>
          <w:sz w:val="24"/>
          <w:szCs w:val="24"/>
        </w:rPr>
        <w:t xml:space="preserve">Правила предупреждения травматизма во время занятий </w:t>
      </w:r>
      <w:r w:rsidRPr="002C5D37">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b/>
          <w:bCs/>
          <w:spacing w:val="-4"/>
          <w:sz w:val="24"/>
          <w:szCs w:val="24"/>
        </w:rPr>
        <w:t xml:space="preserve">Физические упражнения. </w:t>
      </w:r>
      <w:r w:rsidRPr="002C5D37">
        <w:rPr>
          <w:rFonts w:ascii="Times New Roman" w:hAnsi="Times New Roman" w:cs="Times New Roman"/>
          <w:spacing w:val="-4"/>
          <w:sz w:val="24"/>
          <w:szCs w:val="24"/>
        </w:rPr>
        <w:t>Физические упражнения, их вли</w:t>
      </w:r>
      <w:r w:rsidRPr="002C5D37">
        <w:rPr>
          <w:rFonts w:ascii="Times New Roman" w:hAnsi="Times New Roman" w:cs="Times New Roman"/>
          <w:spacing w:val="-2"/>
          <w:sz w:val="24"/>
          <w:szCs w:val="24"/>
        </w:rPr>
        <w:t xml:space="preserve">яние на физическое развитие и развитие физических качеств, </w:t>
      </w:r>
      <w:r w:rsidRPr="002C5D37">
        <w:rPr>
          <w:rFonts w:ascii="Times New Roman" w:hAnsi="Times New Roman" w:cs="Times New Roman"/>
          <w:color w:val="auto"/>
          <w:spacing w:val="-2"/>
          <w:sz w:val="24"/>
          <w:szCs w:val="24"/>
        </w:rPr>
        <w:t>основы спортивной техники изучаемых упражнений</w:t>
      </w:r>
      <w:r w:rsidRPr="002C5D37">
        <w:rPr>
          <w:rFonts w:ascii="Times New Roman" w:hAnsi="Times New Roman" w:cs="Times New Roman"/>
          <w:spacing w:val="-2"/>
          <w:sz w:val="24"/>
          <w:szCs w:val="24"/>
        </w:rPr>
        <w:t xml:space="preserve">. </w:t>
      </w:r>
      <w:r w:rsidRPr="002C5D37">
        <w:rPr>
          <w:rFonts w:ascii="Times New Roman" w:hAnsi="Times New Roman" w:cs="Times New Roman"/>
          <w:spacing w:val="-4"/>
          <w:sz w:val="24"/>
          <w:szCs w:val="24"/>
        </w:rPr>
        <w:t>Физическая подготовка и её связь с развитием основных физи</w:t>
      </w:r>
      <w:r w:rsidRPr="002C5D37">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Способы физкультурной деятельности</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b/>
          <w:bCs/>
          <w:spacing w:val="2"/>
          <w:sz w:val="24"/>
          <w:szCs w:val="24"/>
        </w:rPr>
        <w:t xml:space="preserve">Самостоятельные занятия. </w:t>
      </w:r>
      <w:r w:rsidRPr="002C5D37">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b/>
          <w:bCs/>
          <w:sz w:val="24"/>
          <w:szCs w:val="24"/>
        </w:rPr>
        <w:t xml:space="preserve">Самостоятельные игры и развлечения. </w:t>
      </w:r>
      <w:r w:rsidRPr="002C5D37">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
          <w:iCs/>
          <w:sz w:val="24"/>
          <w:szCs w:val="24"/>
        </w:rPr>
        <w:t>Физическое совершенствование</w:t>
      </w:r>
    </w:p>
    <w:p w:rsidR="003B61AF" w:rsidRPr="002C5D37" w:rsidRDefault="003B61AF" w:rsidP="003B61AF">
      <w:pPr>
        <w:pStyle w:val="af8"/>
        <w:spacing w:line="240" w:lineRule="auto"/>
        <w:ind w:firstLine="708"/>
        <w:rPr>
          <w:rFonts w:ascii="Times New Roman" w:hAnsi="Times New Roman" w:cs="Times New Roman"/>
          <w:sz w:val="24"/>
          <w:szCs w:val="24"/>
        </w:rPr>
      </w:pPr>
      <w:proofErr w:type="spellStart"/>
      <w:r w:rsidRPr="002C5D37">
        <w:rPr>
          <w:rFonts w:ascii="Times New Roman" w:hAnsi="Times New Roman" w:cs="Times New Roman"/>
          <w:b/>
          <w:bCs/>
          <w:sz w:val="24"/>
          <w:szCs w:val="24"/>
        </w:rPr>
        <w:lastRenderedPageBreak/>
        <w:t>Физкультурно</w:t>
      </w:r>
      <w:r w:rsidRPr="002C5D37">
        <w:rPr>
          <w:rFonts w:ascii="Times New Roman" w:hAnsi="Times New Roman" w:cs="Times New Roman"/>
          <w:b/>
          <w:bCs/>
          <w:sz w:val="24"/>
          <w:szCs w:val="24"/>
        </w:rPr>
        <w:softHyphen/>
        <w:t>оздоровительная</w:t>
      </w:r>
      <w:proofErr w:type="spellEnd"/>
      <w:r w:rsidRPr="002C5D37">
        <w:rPr>
          <w:rFonts w:ascii="Times New Roman" w:hAnsi="Times New Roman" w:cs="Times New Roman"/>
          <w:b/>
          <w:bCs/>
          <w:sz w:val="24"/>
          <w:szCs w:val="24"/>
        </w:rPr>
        <w:t xml:space="preserve"> деятельность. </w:t>
      </w:r>
      <w:r w:rsidRPr="002C5D3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B61AF" w:rsidRPr="002C5D37" w:rsidRDefault="003B61AF" w:rsidP="003B61AF">
      <w:pPr>
        <w:pStyle w:val="af8"/>
        <w:spacing w:line="240" w:lineRule="auto"/>
        <w:ind w:firstLine="454"/>
        <w:rPr>
          <w:rFonts w:ascii="Times New Roman" w:hAnsi="Times New Roman" w:cs="Times New Roman"/>
          <w:sz w:val="24"/>
          <w:szCs w:val="24"/>
        </w:rPr>
      </w:pPr>
      <w:r w:rsidRPr="002C5D37">
        <w:rPr>
          <w:rFonts w:ascii="Times New Roman" w:hAnsi="Times New Roman" w:cs="Times New Roman"/>
          <w:sz w:val="24"/>
          <w:szCs w:val="24"/>
        </w:rPr>
        <w:t>Комплексы упражнений на развитие физических качеств.</w:t>
      </w:r>
    </w:p>
    <w:p w:rsidR="003B61AF" w:rsidRPr="002C5D37" w:rsidRDefault="003B61AF" w:rsidP="003B61AF">
      <w:pPr>
        <w:pStyle w:val="af8"/>
        <w:spacing w:line="240" w:lineRule="auto"/>
        <w:ind w:firstLine="454"/>
        <w:rPr>
          <w:rFonts w:ascii="Times New Roman" w:hAnsi="Times New Roman" w:cs="Times New Roman"/>
          <w:sz w:val="24"/>
          <w:szCs w:val="24"/>
        </w:rPr>
      </w:pPr>
      <w:r w:rsidRPr="002C5D37">
        <w:rPr>
          <w:rFonts w:ascii="Times New Roman" w:hAnsi="Times New Roman" w:cs="Times New Roman"/>
          <w:spacing w:val="-2"/>
          <w:sz w:val="24"/>
          <w:szCs w:val="24"/>
        </w:rPr>
        <w:t xml:space="preserve">Комплексы дыхательных упражнений. Гимнастика для </w:t>
      </w:r>
      <w:r w:rsidRPr="002C5D37">
        <w:rPr>
          <w:rFonts w:ascii="Times New Roman" w:hAnsi="Times New Roman" w:cs="Times New Roman"/>
          <w:sz w:val="24"/>
          <w:szCs w:val="24"/>
        </w:rPr>
        <w:t>глаз.</w:t>
      </w:r>
    </w:p>
    <w:p w:rsidR="003B61AF" w:rsidRPr="002C5D37" w:rsidRDefault="003B61AF" w:rsidP="003B61AF">
      <w:pPr>
        <w:pStyle w:val="af8"/>
        <w:spacing w:line="240" w:lineRule="auto"/>
        <w:ind w:firstLine="708"/>
        <w:rPr>
          <w:rFonts w:ascii="Times New Roman" w:hAnsi="Times New Roman" w:cs="Times New Roman"/>
          <w:b/>
          <w:bCs/>
          <w:sz w:val="24"/>
          <w:szCs w:val="24"/>
        </w:rPr>
      </w:pPr>
      <w:proofErr w:type="spellStart"/>
      <w:r w:rsidRPr="002C5D37">
        <w:rPr>
          <w:rFonts w:ascii="Times New Roman" w:hAnsi="Times New Roman" w:cs="Times New Roman"/>
          <w:b/>
          <w:bCs/>
          <w:sz w:val="24"/>
          <w:szCs w:val="24"/>
        </w:rPr>
        <w:t>Спортивно</w:t>
      </w:r>
      <w:r w:rsidRPr="002C5D37">
        <w:rPr>
          <w:rFonts w:ascii="Times New Roman" w:hAnsi="Times New Roman" w:cs="Times New Roman"/>
          <w:b/>
          <w:bCs/>
          <w:sz w:val="24"/>
          <w:szCs w:val="24"/>
        </w:rPr>
        <w:softHyphen/>
        <w:t>оздоровительная</w:t>
      </w:r>
      <w:proofErr w:type="spellEnd"/>
      <w:r w:rsidRPr="002C5D37">
        <w:rPr>
          <w:rFonts w:ascii="Times New Roman" w:hAnsi="Times New Roman" w:cs="Times New Roman"/>
          <w:b/>
          <w:bCs/>
          <w:sz w:val="24"/>
          <w:szCs w:val="24"/>
        </w:rPr>
        <w:t xml:space="preserve"> деятельность.</w:t>
      </w:r>
    </w:p>
    <w:p w:rsidR="003B61AF" w:rsidRPr="002C5D37" w:rsidRDefault="003B61AF" w:rsidP="003B61AF">
      <w:pPr>
        <w:pStyle w:val="af8"/>
        <w:spacing w:line="240" w:lineRule="auto"/>
        <w:ind w:firstLine="708"/>
        <w:rPr>
          <w:rFonts w:ascii="Times New Roman" w:hAnsi="Times New Roman" w:cs="Times New Roman"/>
          <w:b/>
          <w:bCs/>
          <w:iCs/>
          <w:spacing w:val="2"/>
          <w:sz w:val="24"/>
          <w:szCs w:val="24"/>
        </w:rPr>
      </w:pPr>
      <w:r w:rsidRPr="002C5D37">
        <w:rPr>
          <w:rFonts w:ascii="Times New Roman" w:hAnsi="Times New Roman" w:cs="Times New Roman"/>
          <w:b/>
          <w:bCs/>
          <w:iCs/>
          <w:spacing w:val="2"/>
          <w:sz w:val="24"/>
          <w:szCs w:val="24"/>
        </w:rPr>
        <w:t xml:space="preserve">Гимнастика. </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pacing w:val="2"/>
          <w:sz w:val="24"/>
          <w:szCs w:val="24"/>
        </w:rPr>
        <w:t xml:space="preserve">Организующие </w:t>
      </w:r>
      <w:r w:rsidRPr="002C5D37">
        <w:rPr>
          <w:rFonts w:ascii="Times New Roman" w:hAnsi="Times New Roman" w:cs="Times New Roman"/>
          <w:i/>
          <w:iCs/>
          <w:sz w:val="24"/>
          <w:szCs w:val="24"/>
        </w:rPr>
        <w:t xml:space="preserve">команды и приёмы. </w:t>
      </w:r>
      <w:r w:rsidRPr="002C5D37">
        <w:rPr>
          <w:rFonts w:ascii="Times New Roman" w:hAnsi="Times New Roman" w:cs="Times New Roman"/>
          <w:iCs/>
          <w:sz w:val="24"/>
          <w:szCs w:val="24"/>
        </w:rPr>
        <w:t>Простейшие виды построений.</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
          <w:sz w:val="24"/>
          <w:szCs w:val="24"/>
        </w:rPr>
        <w:t xml:space="preserve">Упражнения </w:t>
      </w:r>
      <w:r w:rsidRPr="002C5D37">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i/>
          <w:iCs/>
          <w:sz w:val="24"/>
          <w:szCs w:val="24"/>
        </w:rPr>
        <w:t>Опорный прыжок:</w:t>
      </w:r>
      <w:r w:rsidRPr="002C5D37">
        <w:rPr>
          <w:rFonts w:ascii="Times New Roman" w:hAnsi="Times New Roman" w:cs="Times New Roman"/>
          <w:iCs/>
          <w:sz w:val="24"/>
          <w:szCs w:val="24"/>
        </w:rPr>
        <w:t xml:space="preserve"> имитационные упражнения, подводящие упражнения к прыжкам </w:t>
      </w:r>
      <w:r w:rsidRPr="002C5D37">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pacing w:val="2"/>
          <w:sz w:val="24"/>
          <w:szCs w:val="24"/>
        </w:rPr>
        <w:t xml:space="preserve">Гимнастические упражнения прикладного характера. </w:t>
      </w:r>
      <w:r w:rsidRPr="002C5D37">
        <w:rPr>
          <w:rFonts w:ascii="Times New Roman" w:hAnsi="Times New Roman" w:cs="Times New Roman"/>
          <w:iCs/>
          <w:spacing w:val="2"/>
          <w:sz w:val="24"/>
          <w:szCs w:val="24"/>
        </w:rPr>
        <w:t xml:space="preserve">Ходьба, бег, метания. </w:t>
      </w:r>
      <w:r w:rsidRPr="002C5D37">
        <w:rPr>
          <w:rFonts w:ascii="Times New Roman" w:hAnsi="Times New Roman" w:cs="Times New Roman"/>
          <w:spacing w:val="2"/>
          <w:sz w:val="24"/>
          <w:szCs w:val="24"/>
        </w:rPr>
        <w:t xml:space="preserve">Прыжки со скакалкой. Передвижение по гимнастической </w:t>
      </w:r>
      <w:r w:rsidRPr="002C5D37">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2C5D37">
        <w:rPr>
          <w:rFonts w:ascii="Times New Roman" w:hAnsi="Times New Roman" w:cs="Times New Roman"/>
          <w:sz w:val="24"/>
          <w:szCs w:val="24"/>
        </w:rPr>
        <w:t>перелезания</w:t>
      </w:r>
      <w:proofErr w:type="spellEnd"/>
      <w:r w:rsidRPr="002C5D37">
        <w:rPr>
          <w:rFonts w:ascii="Times New Roman" w:hAnsi="Times New Roman" w:cs="Times New Roman"/>
          <w:sz w:val="24"/>
          <w:szCs w:val="24"/>
        </w:rPr>
        <w:t xml:space="preserve">, </w:t>
      </w:r>
      <w:proofErr w:type="spellStart"/>
      <w:r w:rsidRPr="002C5D37">
        <w:rPr>
          <w:rFonts w:ascii="Times New Roman" w:hAnsi="Times New Roman" w:cs="Times New Roman"/>
          <w:sz w:val="24"/>
          <w:szCs w:val="24"/>
        </w:rPr>
        <w:t>переползания</w:t>
      </w:r>
      <w:proofErr w:type="spellEnd"/>
      <w:r w:rsidRPr="002C5D37">
        <w:rPr>
          <w:rFonts w:ascii="Times New Roman" w:hAnsi="Times New Roman" w:cs="Times New Roman"/>
          <w:sz w:val="24"/>
          <w:szCs w:val="24"/>
        </w:rPr>
        <w:t>, передвижение по наклонной гимнастической скамейке.</w:t>
      </w:r>
    </w:p>
    <w:p w:rsidR="003B61AF" w:rsidRPr="002C5D37" w:rsidRDefault="003B61AF" w:rsidP="003B61AF">
      <w:pPr>
        <w:pStyle w:val="af8"/>
        <w:spacing w:line="240" w:lineRule="auto"/>
        <w:ind w:firstLine="708"/>
        <w:rPr>
          <w:rFonts w:ascii="Times New Roman" w:hAnsi="Times New Roman" w:cs="Times New Roman"/>
          <w:sz w:val="24"/>
          <w:szCs w:val="24"/>
        </w:rPr>
      </w:pPr>
      <w:proofErr w:type="gramStart"/>
      <w:r w:rsidRPr="002C5D37">
        <w:rPr>
          <w:rFonts w:ascii="Times New Roman" w:hAnsi="Times New Roman" w:cs="Times New Roman"/>
          <w:i/>
          <w:sz w:val="24"/>
          <w:szCs w:val="24"/>
        </w:rPr>
        <w:t>Упражнения в поднимании и переноске грузов</w:t>
      </w:r>
      <w:r w:rsidRPr="002C5D37">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3B61AF" w:rsidRPr="002C5D37" w:rsidRDefault="003B61AF" w:rsidP="003B61AF">
      <w:pPr>
        <w:pStyle w:val="af8"/>
        <w:spacing w:line="240" w:lineRule="auto"/>
        <w:ind w:firstLine="708"/>
        <w:rPr>
          <w:rFonts w:ascii="Times New Roman" w:hAnsi="Times New Roman" w:cs="Times New Roman"/>
          <w:b/>
          <w:bCs/>
          <w:iCs/>
          <w:sz w:val="24"/>
          <w:szCs w:val="24"/>
        </w:rPr>
      </w:pPr>
      <w:r w:rsidRPr="002C5D37">
        <w:rPr>
          <w:rFonts w:ascii="Times New Roman" w:hAnsi="Times New Roman" w:cs="Times New Roman"/>
          <w:b/>
          <w:bCs/>
          <w:iCs/>
          <w:sz w:val="24"/>
          <w:szCs w:val="24"/>
        </w:rPr>
        <w:t xml:space="preserve">Лёгкая атлетика. </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Ходьба:  </w:t>
      </w:r>
      <w:r w:rsidRPr="002C5D37">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Беговые упражнения: </w:t>
      </w:r>
      <w:r w:rsidRPr="002C5D37">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Прыжковые упражнения: </w:t>
      </w:r>
      <w:r w:rsidRPr="002C5D3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Броски: </w:t>
      </w:r>
      <w:r w:rsidRPr="002C5D37">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2C5D37">
          <w:rPr>
            <w:rFonts w:ascii="Times New Roman" w:hAnsi="Times New Roman" w:cs="Times New Roman"/>
            <w:sz w:val="24"/>
            <w:szCs w:val="24"/>
          </w:rPr>
          <w:t>1 кг</w:t>
        </w:r>
      </w:smartTag>
      <w:r w:rsidRPr="002C5D37">
        <w:rPr>
          <w:rFonts w:ascii="Times New Roman" w:hAnsi="Times New Roman" w:cs="Times New Roman"/>
          <w:sz w:val="24"/>
          <w:szCs w:val="24"/>
        </w:rPr>
        <w:t>) на дальность разными способами.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t xml:space="preserve">Метание: </w:t>
      </w:r>
      <w:r w:rsidRPr="002C5D37">
        <w:rPr>
          <w:rFonts w:ascii="Times New Roman" w:hAnsi="Times New Roman" w:cs="Times New Roman"/>
          <w:sz w:val="24"/>
          <w:szCs w:val="24"/>
        </w:rPr>
        <w:t>малого мяча в вертикальную и горизонтальную цель и на дальность.</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bCs/>
          <w:iCs/>
          <w:sz w:val="24"/>
          <w:szCs w:val="24"/>
        </w:rPr>
        <w:t>Лыжная подготовка.</w:t>
      </w:r>
      <w:r w:rsidRPr="002C5D37">
        <w:rPr>
          <w:rFonts w:ascii="Times New Roman" w:hAnsi="Times New Roman" w:cs="Times New Roman"/>
          <w:b/>
          <w:bCs/>
          <w:i/>
          <w:iCs/>
          <w:sz w:val="24"/>
          <w:szCs w:val="24"/>
        </w:rPr>
        <w:t xml:space="preserve"> </w:t>
      </w:r>
      <w:r w:rsidRPr="002C5D37">
        <w:rPr>
          <w:rFonts w:ascii="Times New Roman" w:hAnsi="Times New Roman" w:cs="Times New Roman"/>
          <w:sz w:val="24"/>
          <w:szCs w:val="24"/>
        </w:rPr>
        <w:t>Передвижение на лыжах; повороты; спуски; подъёмы; торможение.</w:t>
      </w:r>
    </w:p>
    <w:p w:rsidR="003B61AF" w:rsidRPr="002C5D37" w:rsidRDefault="003B61AF" w:rsidP="003B61AF">
      <w:pPr>
        <w:pStyle w:val="af8"/>
        <w:spacing w:line="240" w:lineRule="auto"/>
        <w:ind w:firstLine="709"/>
        <w:rPr>
          <w:rFonts w:ascii="Times New Roman" w:hAnsi="Times New Roman" w:cs="Times New Roman"/>
          <w:b/>
          <w:bCs/>
          <w:iCs/>
          <w:sz w:val="24"/>
          <w:szCs w:val="24"/>
        </w:rPr>
      </w:pPr>
      <w:r w:rsidRPr="002C5D37">
        <w:rPr>
          <w:rFonts w:ascii="Times New Roman" w:hAnsi="Times New Roman" w:cs="Times New Roman"/>
          <w:b/>
          <w:bCs/>
          <w:iCs/>
          <w:sz w:val="24"/>
          <w:szCs w:val="24"/>
        </w:rPr>
        <w:t xml:space="preserve">Плавание. </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
          <w:iCs/>
          <w:sz w:val="24"/>
          <w:szCs w:val="24"/>
        </w:rPr>
        <w:t xml:space="preserve">Подводящие упражнения: </w:t>
      </w:r>
      <w:r w:rsidRPr="002C5D37">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3B61AF" w:rsidRPr="002C5D37" w:rsidRDefault="003B61AF" w:rsidP="003B61AF">
      <w:pPr>
        <w:pStyle w:val="af8"/>
        <w:spacing w:line="240" w:lineRule="auto"/>
        <w:ind w:firstLine="708"/>
        <w:rPr>
          <w:rFonts w:ascii="Times New Roman" w:hAnsi="Times New Roman" w:cs="Times New Roman"/>
          <w:b/>
          <w:bCs/>
          <w:i/>
          <w:iCs/>
          <w:sz w:val="24"/>
          <w:szCs w:val="24"/>
        </w:rPr>
      </w:pPr>
      <w:r w:rsidRPr="002C5D37">
        <w:rPr>
          <w:rFonts w:ascii="Times New Roman" w:hAnsi="Times New Roman" w:cs="Times New Roman"/>
          <w:b/>
          <w:i/>
          <w:sz w:val="24"/>
          <w:szCs w:val="24"/>
        </w:rPr>
        <w:t xml:space="preserve">Подвижные игры и </w:t>
      </w:r>
      <w:r w:rsidRPr="002C5D37">
        <w:rPr>
          <w:rStyle w:val="c12"/>
          <w:rFonts w:ascii="Times New Roman" w:hAnsi="Times New Roman" w:cs="Times New Roman"/>
          <w:b/>
          <w:i/>
          <w:sz w:val="24"/>
          <w:szCs w:val="24"/>
        </w:rPr>
        <w:t>элементы спортивных игр</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На материале гимнастики: </w:t>
      </w:r>
      <w:r w:rsidRPr="002C5D37">
        <w:rPr>
          <w:rFonts w:ascii="Times New Roman" w:hAnsi="Times New Roman" w:cs="Times New Roman"/>
          <w:sz w:val="24"/>
          <w:szCs w:val="24"/>
        </w:rPr>
        <w:t>игровые задания с исполь</w:t>
      </w:r>
      <w:r w:rsidRPr="002C5D37">
        <w:rPr>
          <w:rFonts w:ascii="Times New Roman" w:hAnsi="Times New Roman" w:cs="Times New Roman"/>
          <w:spacing w:val="2"/>
          <w:sz w:val="24"/>
          <w:szCs w:val="24"/>
        </w:rPr>
        <w:t xml:space="preserve">зованием строевых упражнений, упражнений на внимание, </w:t>
      </w:r>
      <w:r w:rsidRPr="002C5D37">
        <w:rPr>
          <w:rFonts w:ascii="Times New Roman" w:hAnsi="Times New Roman" w:cs="Times New Roman"/>
          <w:sz w:val="24"/>
          <w:szCs w:val="24"/>
        </w:rPr>
        <w:t>силу, ловкость и координацию.</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t xml:space="preserve">На материале лёгкой атлетики: </w:t>
      </w:r>
      <w:r w:rsidRPr="002C5D37">
        <w:rPr>
          <w:rFonts w:ascii="Times New Roman" w:hAnsi="Times New Roman" w:cs="Times New Roman"/>
          <w:sz w:val="24"/>
          <w:szCs w:val="24"/>
        </w:rPr>
        <w:t>прыжки, бег, метания и броски; упражнения на координацию, выносливость и быстроту.</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pacing w:val="2"/>
          <w:sz w:val="24"/>
          <w:szCs w:val="24"/>
        </w:rPr>
        <w:t xml:space="preserve">На материале лыжной подготовки: </w:t>
      </w:r>
      <w:r w:rsidRPr="002C5D37">
        <w:rPr>
          <w:rFonts w:ascii="Times New Roman" w:hAnsi="Times New Roman" w:cs="Times New Roman"/>
          <w:spacing w:val="2"/>
          <w:sz w:val="24"/>
          <w:szCs w:val="24"/>
        </w:rPr>
        <w:t>эстафеты в пере</w:t>
      </w:r>
      <w:r w:rsidRPr="002C5D37">
        <w:rPr>
          <w:rFonts w:ascii="Times New Roman" w:hAnsi="Times New Roman" w:cs="Times New Roman"/>
          <w:sz w:val="24"/>
          <w:szCs w:val="24"/>
        </w:rPr>
        <w:t>движении на лыжах, упражнения на выносливость и координацию.</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lastRenderedPageBreak/>
        <w:t>На материале спортивных игр:</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Футбол: </w:t>
      </w:r>
      <w:r w:rsidRPr="002C5D37">
        <w:rPr>
          <w:rFonts w:ascii="Times New Roman" w:hAnsi="Times New Roman" w:cs="Times New Roman"/>
          <w:sz w:val="24"/>
          <w:szCs w:val="24"/>
        </w:rPr>
        <w:t>удар по неподвижному и катящемуся мячу; оста</w:t>
      </w:r>
      <w:r w:rsidRPr="002C5D37">
        <w:rPr>
          <w:rFonts w:ascii="Times New Roman" w:hAnsi="Times New Roman" w:cs="Times New Roman"/>
          <w:spacing w:val="2"/>
          <w:sz w:val="24"/>
          <w:szCs w:val="24"/>
        </w:rPr>
        <w:t xml:space="preserve">новка мяча; ведение мяча; подвижные игры на материале </w:t>
      </w:r>
      <w:r w:rsidRPr="002C5D37">
        <w:rPr>
          <w:rFonts w:ascii="Times New Roman" w:hAnsi="Times New Roman" w:cs="Times New Roman"/>
          <w:sz w:val="24"/>
          <w:szCs w:val="24"/>
        </w:rPr>
        <w:t>футбола.</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i/>
          <w:iCs/>
          <w:sz w:val="24"/>
          <w:szCs w:val="24"/>
        </w:rPr>
        <w:t xml:space="preserve">Баскетбол: </w:t>
      </w:r>
      <w:r w:rsidRPr="002C5D37">
        <w:rPr>
          <w:rFonts w:ascii="Times New Roman" w:hAnsi="Times New Roman" w:cs="Times New Roman"/>
          <w:iCs/>
          <w:sz w:val="24"/>
          <w:szCs w:val="24"/>
        </w:rPr>
        <w:t>с</w:t>
      </w:r>
      <w:r w:rsidRPr="002C5D37">
        <w:rPr>
          <w:rStyle w:val="c12"/>
          <w:rFonts w:ascii="Times New Roman" w:hAnsi="Times New Roman" w:cs="Times New Roman"/>
          <w:sz w:val="24"/>
          <w:szCs w:val="24"/>
        </w:rPr>
        <w:t>тойка баскетболиста;</w:t>
      </w:r>
      <w:r w:rsidRPr="002C5D37">
        <w:rPr>
          <w:rFonts w:ascii="Times New Roman" w:hAnsi="Times New Roman" w:cs="Times New Roman"/>
          <w:sz w:val="24"/>
          <w:szCs w:val="24"/>
        </w:rPr>
        <w:t xml:space="preserve"> специальные передвижения без мяча; х</w:t>
      </w:r>
      <w:r w:rsidRPr="002C5D37">
        <w:rPr>
          <w:rStyle w:val="c12"/>
          <w:rFonts w:ascii="Times New Roman" w:hAnsi="Times New Roman" w:cs="Times New Roman"/>
          <w:sz w:val="24"/>
          <w:szCs w:val="24"/>
        </w:rPr>
        <w:t>ват мяча;</w:t>
      </w:r>
      <w:r w:rsidRPr="002C5D37">
        <w:rPr>
          <w:rFonts w:ascii="Times New Roman" w:hAnsi="Times New Roman" w:cs="Times New Roman"/>
          <w:sz w:val="24"/>
          <w:szCs w:val="24"/>
        </w:rPr>
        <w:t xml:space="preserve"> в</w:t>
      </w:r>
      <w:r w:rsidRPr="002C5D37">
        <w:rPr>
          <w:rStyle w:val="c12"/>
          <w:rFonts w:ascii="Times New Roman" w:hAnsi="Times New Roman" w:cs="Times New Roman"/>
          <w:sz w:val="24"/>
          <w:szCs w:val="24"/>
        </w:rPr>
        <w:t>едение мяча на месте</w:t>
      </w:r>
      <w:r w:rsidRPr="002C5D37">
        <w:rPr>
          <w:rFonts w:ascii="Times New Roman" w:hAnsi="Times New Roman" w:cs="Times New Roman"/>
          <w:sz w:val="24"/>
          <w:szCs w:val="24"/>
        </w:rPr>
        <w:t>; б</w:t>
      </w:r>
      <w:r w:rsidRPr="002C5D37">
        <w:rPr>
          <w:rStyle w:val="c12"/>
          <w:rFonts w:ascii="Times New Roman" w:hAnsi="Times New Roman" w:cs="Times New Roman"/>
          <w:sz w:val="24"/>
          <w:szCs w:val="24"/>
        </w:rPr>
        <w:t>роски мяча с места двумя руками снизу из-под кольца</w:t>
      </w:r>
      <w:r w:rsidRPr="002C5D37">
        <w:rPr>
          <w:rFonts w:ascii="Times New Roman" w:hAnsi="Times New Roman" w:cs="Times New Roman"/>
          <w:sz w:val="24"/>
          <w:szCs w:val="24"/>
        </w:rPr>
        <w:t>; п</w:t>
      </w:r>
      <w:r w:rsidRPr="002C5D37">
        <w:rPr>
          <w:rStyle w:val="c12"/>
          <w:rFonts w:ascii="Times New Roman" w:hAnsi="Times New Roman" w:cs="Times New Roman"/>
          <w:sz w:val="24"/>
          <w:szCs w:val="24"/>
        </w:rPr>
        <w:t>ередача и ловля мяча на месте двумя руками от груди в паре с учителем;</w:t>
      </w:r>
      <w:r w:rsidRPr="002C5D37">
        <w:rPr>
          <w:rFonts w:ascii="Times New Roman" w:hAnsi="Times New Roman" w:cs="Times New Roman"/>
          <w:sz w:val="24"/>
          <w:szCs w:val="24"/>
        </w:rPr>
        <w:t xml:space="preserve"> подвижные игры на материале баскетбола.</w:t>
      </w:r>
    </w:p>
    <w:p w:rsidR="003B61AF" w:rsidRPr="002C5D37" w:rsidRDefault="003B61AF" w:rsidP="003B61AF">
      <w:pPr>
        <w:pStyle w:val="c11"/>
        <w:spacing w:before="0" w:beforeAutospacing="0" w:after="0" w:afterAutospacing="0"/>
        <w:ind w:firstLine="709"/>
        <w:jc w:val="both"/>
      </w:pPr>
      <w:r w:rsidRPr="002C5D37">
        <w:rPr>
          <w:rStyle w:val="c12"/>
          <w:i/>
        </w:rPr>
        <w:t>Пионербол</w:t>
      </w:r>
      <w:r w:rsidRPr="002C5D37">
        <w:rPr>
          <w:rStyle w:val="c12"/>
        </w:rPr>
        <w:t>: броски и ловля мяча в парах через сетку двумя руками снизу и сверху; нижняя подача мяча (одной рукой снизу).</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t xml:space="preserve">Волейбол: </w:t>
      </w:r>
      <w:r w:rsidRPr="002C5D37">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sz w:val="24"/>
          <w:szCs w:val="24"/>
        </w:rPr>
        <w:t>Подвижные игры разных народов</w:t>
      </w:r>
      <w:r w:rsidRPr="002C5D37">
        <w:rPr>
          <w:rFonts w:ascii="Times New Roman" w:hAnsi="Times New Roman" w:cs="Times New Roman"/>
          <w:sz w:val="24"/>
          <w:szCs w:val="24"/>
        </w:rPr>
        <w:t>.</w:t>
      </w:r>
    </w:p>
    <w:p w:rsidR="003B61AF" w:rsidRPr="002C5D37" w:rsidRDefault="003B61AF" w:rsidP="003B61AF">
      <w:pPr>
        <w:pStyle w:val="c11"/>
        <w:spacing w:before="0" w:beforeAutospacing="0" w:after="0" w:afterAutospacing="0"/>
        <w:ind w:firstLine="709"/>
        <w:jc w:val="both"/>
      </w:pPr>
      <w:r w:rsidRPr="002C5D37">
        <w:rPr>
          <w:rStyle w:val="c12"/>
          <w:i/>
        </w:rPr>
        <w:t>Коррекционно-развивающие игры</w:t>
      </w:r>
      <w:r w:rsidRPr="002C5D37">
        <w:rPr>
          <w:rStyle w:val="c12"/>
        </w:rPr>
        <w:t>: «Порядок и беспорядок», «Узнай, где звонили», «Собери урожай».</w:t>
      </w:r>
    </w:p>
    <w:p w:rsidR="003B61AF" w:rsidRPr="002C5D37" w:rsidRDefault="003B61AF" w:rsidP="003B61AF">
      <w:pPr>
        <w:pStyle w:val="c11"/>
        <w:spacing w:before="0" w:beforeAutospacing="0" w:after="0" w:afterAutospacing="0"/>
        <w:ind w:firstLine="709"/>
        <w:jc w:val="both"/>
      </w:pPr>
      <w:r w:rsidRPr="002C5D37">
        <w:rPr>
          <w:rStyle w:val="c12"/>
          <w:i/>
        </w:rPr>
        <w:t>Игры с бегом и прыжками</w:t>
      </w:r>
      <w:r w:rsidRPr="002C5D37">
        <w:rPr>
          <w:rStyle w:val="c12"/>
        </w:rPr>
        <w:t xml:space="preserve">: «Сорви шишку», «У медведя </w:t>
      </w:r>
      <w:proofErr w:type="gramStart"/>
      <w:r w:rsidRPr="002C5D37">
        <w:rPr>
          <w:rStyle w:val="c12"/>
        </w:rPr>
        <w:t>во</w:t>
      </w:r>
      <w:proofErr w:type="gramEnd"/>
      <w:r w:rsidRPr="002C5D37">
        <w:rPr>
          <w:rStyle w:val="c12"/>
        </w:rPr>
        <w:t xml:space="preserve"> бору», «Подбеги к своему предмету», «День и ночь», «Кот и мыши», «Пятнашки»; «Прыжки по кочкам».</w:t>
      </w:r>
    </w:p>
    <w:p w:rsidR="003B61AF" w:rsidRPr="002C5D37" w:rsidRDefault="003B61AF" w:rsidP="003B61AF">
      <w:pPr>
        <w:pStyle w:val="c11"/>
        <w:spacing w:before="0" w:beforeAutospacing="0" w:after="0" w:afterAutospacing="0"/>
        <w:ind w:firstLine="709"/>
        <w:jc w:val="both"/>
        <w:rPr>
          <w:rStyle w:val="c12"/>
        </w:rPr>
      </w:pPr>
      <w:r w:rsidRPr="002C5D37">
        <w:rPr>
          <w:rStyle w:val="c12"/>
          <w:i/>
        </w:rPr>
        <w:t>Игры с мячом</w:t>
      </w:r>
      <w:r w:rsidRPr="002C5D37">
        <w:rPr>
          <w:rStyle w:val="c12"/>
        </w:rPr>
        <w:t>: «Метание мячей и мешочков»; «Кого назвали – тот и ловит», «Мяч по кругу», «Не урони мяч».</w:t>
      </w:r>
    </w:p>
    <w:p w:rsidR="003B61AF" w:rsidRPr="002C5D37" w:rsidRDefault="003B61AF" w:rsidP="003B61AF">
      <w:pPr>
        <w:pStyle w:val="af8"/>
        <w:spacing w:line="240" w:lineRule="auto"/>
        <w:ind w:firstLine="708"/>
        <w:rPr>
          <w:rStyle w:val="c12"/>
          <w:rFonts w:ascii="Times New Roman" w:hAnsi="Times New Roman" w:cs="Times New Roman"/>
          <w:b/>
          <w:i/>
          <w:sz w:val="24"/>
          <w:szCs w:val="24"/>
        </w:rPr>
      </w:pPr>
      <w:r w:rsidRPr="002C5D37">
        <w:rPr>
          <w:rStyle w:val="c12"/>
          <w:rFonts w:ascii="Times New Roman" w:hAnsi="Times New Roman" w:cs="Times New Roman"/>
          <w:b/>
          <w:i/>
          <w:sz w:val="24"/>
          <w:szCs w:val="24"/>
        </w:rPr>
        <w:t>Адаптивная физическая реабилитация</w:t>
      </w:r>
    </w:p>
    <w:p w:rsidR="003B61AF" w:rsidRPr="002C5D37" w:rsidRDefault="003B61AF" w:rsidP="003B61AF">
      <w:pPr>
        <w:pStyle w:val="af8"/>
        <w:spacing w:line="240" w:lineRule="auto"/>
        <w:ind w:firstLine="708"/>
        <w:rPr>
          <w:rFonts w:ascii="Times New Roman" w:hAnsi="Times New Roman" w:cs="Times New Roman"/>
          <w:bCs/>
          <w:iCs/>
          <w:sz w:val="24"/>
          <w:szCs w:val="24"/>
        </w:rPr>
      </w:pPr>
      <w:proofErr w:type="spellStart"/>
      <w:r w:rsidRPr="002C5D37">
        <w:rPr>
          <w:rStyle w:val="c12"/>
          <w:rFonts w:ascii="Times New Roman" w:hAnsi="Times New Roman" w:cs="Times New Roman"/>
          <w:b/>
          <w:i/>
          <w:sz w:val="24"/>
          <w:szCs w:val="24"/>
        </w:rPr>
        <w:t>Общеразвивающие</w:t>
      </w:r>
      <w:proofErr w:type="spellEnd"/>
      <w:r w:rsidRPr="002C5D37">
        <w:rPr>
          <w:rStyle w:val="c12"/>
          <w:rFonts w:ascii="Times New Roman" w:hAnsi="Times New Roman" w:cs="Times New Roman"/>
          <w:b/>
          <w:i/>
          <w:sz w:val="24"/>
          <w:szCs w:val="24"/>
        </w:rPr>
        <w:t xml:space="preserve"> упражнения</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b/>
          <w:bCs/>
          <w:sz w:val="24"/>
          <w:szCs w:val="24"/>
        </w:rPr>
        <w:t xml:space="preserve">На материале гимнастики </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pacing w:val="2"/>
          <w:sz w:val="24"/>
          <w:szCs w:val="24"/>
        </w:rPr>
        <w:t xml:space="preserve">Развитие гибкости: </w:t>
      </w:r>
      <w:r w:rsidRPr="002C5D37">
        <w:rPr>
          <w:rFonts w:ascii="Times New Roman" w:hAnsi="Times New Roman" w:cs="Times New Roman"/>
          <w:spacing w:val="2"/>
          <w:sz w:val="24"/>
          <w:szCs w:val="24"/>
        </w:rPr>
        <w:t xml:space="preserve">широкие стойки на ногах; ходьба </w:t>
      </w:r>
      <w:r w:rsidRPr="002C5D37">
        <w:rPr>
          <w:rFonts w:ascii="Times New Roman" w:hAnsi="Times New Roman" w:cs="Times New Roman"/>
          <w:sz w:val="24"/>
          <w:szCs w:val="24"/>
        </w:rPr>
        <w:t xml:space="preserve">широким шагом, выпадами, в приседе, с махом ногой; наклоны; выпады и </w:t>
      </w:r>
      <w:proofErr w:type="spellStart"/>
      <w:r w:rsidRPr="002C5D37">
        <w:rPr>
          <w:rFonts w:ascii="Times New Roman" w:hAnsi="Times New Roman" w:cs="Times New Roman"/>
          <w:sz w:val="24"/>
          <w:szCs w:val="24"/>
        </w:rPr>
        <w:t>полушпагаты</w:t>
      </w:r>
      <w:proofErr w:type="spellEnd"/>
      <w:r w:rsidRPr="002C5D37">
        <w:rPr>
          <w:rFonts w:ascii="Times New Roman" w:hAnsi="Times New Roman" w:cs="Times New Roman"/>
          <w:sz w:val="24"/>
          <w:szCs w:val="24"/>
        </w:rPr>
        <w:t xml:space="preserve"> на месте; «</w:t>
      </w:r>
      <w:proofErr w:type="spellStart"/>
      <w:r w:rsidRPr="002C5D37">
        <w:rPr>
          <w:rFonts w:ascii="Times New Roman" w:hAnsi="Times New Roman" w:cs="Times New Roman"/>
          <w:sz w:val="24"/>
          <w:szCs w:val="24"/>
        </w:rPr>
        <w:t>выкруты</w:t>
      </w:r>
      <w:proofErr w:type="spellEnd"/>
      <w:r w:rsidRPr="002C5D37">
        <w:rPr>
          <w:rFonts w:ascii="Times New Roman" w:hAnsi="Times New Roman" w:cs="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2C5D37">
        <w:rPr>
          <w:rFonts w:ascii="Times New Roman" w:hAnsi="Times New Roman" w:cs="Times New Roman"/>
          <w:spacing w:val="2"/>
          <w:sz w:val="24"/>
          <w:szCs w:val="24"/>
        </w:rPr>
        <w:t xml:space="preserve">индивидуальные </w:t>
      </w:r>
      <w:r w:rsidRPr="002C5D37">
        <w:rPr>
          <w:rFonts w:ascii="Times New Roman" w:hAnsi="Times New Roman" w:cs="Times New Roman"/>
          <w:sz w:val="24"/>
          <w:szCs w:val="24"/>
        </w:rPr>
        <w:t>комплексы по развитию гибкости.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t xml:space="preserve">Развитие координации: </w:t>
      </w:r>
      <w:r w:rsidRPr="002C5D37">
        <w:rPr>
          <w:rFonts w:ascii="Times New Roman" w:hAnsi="Times New Roman" w:cs="Times New Roman"/>
          <w:sz w:val="24"/>
          <w:szCs w:val="24"/>
        </w:rPr>
        <w:t>преодоление простых препятствий; ходьба по гим</w:t>
      </w:r>
      <w:r w:rsidRPr="002C5D37">
        <w:rPr>
          <w:rFonts w:ascii="Times New Roman" w:hAnsi="Times New Roman" w:cs="Times New Roman"/>
          <w:spacing w:val="2"/>
          <w:sz w:val="24"/>
          <w:szCs w:val="24"/>
        </w:rPr>
        <w:t>настической скамейке, низкому гимнастическому бревну</w:t>
      </w:r>
      <w:r w:rsidRPr="002C5D37">
        <w:rPr>
          <w:rFonts w:ascii="Times New Roman" w:hAnsi="Times New Roman" w:cs="Times New Roman"/>
          <w:sz w:val="24"/>
          <w:szCs w:val="24"/>
        </w:rPr>
        <w:t xml:space="preserve">; воспроизведение заданной игровой позы; игры на </w:t>
      </w:r>
      <w:r w:rsidRPr="002C5D37">
        <w:rPr>
          <w:rFonts w:ascii="Times New Roman" w:hAnsi="Times New Roman" w:cs="Times New Roman"/>
          <w:spacing w:val="2"/>
          <w:sz w:val="24"/>
          <w:szCs w:val="24"/>
        </w:rPr>
        <w:t xml:space="preserve">переключение внимания, на расслабление мышц рук, ног, </w:t>
      </w:r>
      <w:r w:rsidRPr="002C5D37">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2C5D37">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2C5D37">
        <w:rPr>
          <w:rFonts w:ascii="Times New Roman" w:hAnsi="Times New Roman" w:cs="Times New Roman"/>
          <w:sz w:val="24"/>
          <w:szCs w:val="24"/>
        </w:rPr>
        <w:t>прыжками в разных направлениях по намеченным ориентирам и по сигналу.</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t xml:space="preserve">Формирование осанки: </w:t>
      </w:r>
      <w:r w:rsidRPr="002C5D37">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i/>
          <w:iCs/>
          <w:sz w:val="24"/>
          <w:szCs w:val="24"/>
        </w:rPr>
        <w:t xml:space="preserve">Развитие силовых способностей: </w:t>
      </w:r>
      <w:r w:rsidRPr="002C5D37">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2C5D37">
          <w:rPr>
            <w:rFonts w:ascii="Times New Roman" w:hAnsi="Times New Roman" w:cs="Times New Roman"/>
            <w:sz w:val="24"/>
            <w:szCs w:val="24"/>
          </w:rPr>
          <w:t>1 кг</w:t>
        </w:r>
      </w:smartTag>
      <w:r w:rsidRPr="002C5D37">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2C5D37">
          <w:rPr>
            <w:rFonts w:ascii="Times New Roman" w:hAnsi="Times New Roman" w:cs="Times New Roman"/>
            <w:sz w:val="24"/>
            <w:szCs w:val="24"/>
          </w:rPr>
          <w:t>100 г</w:t>
        </w:r>
      </w:smartTag>
      <w:r w:rsidRPr="002C5D37">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2C5D37">
        <w:rPr>
          <w:rFonts w:ascii="Times New Roman" w:hAnsi="Times New Roman" w:cs="Times New Roman"/>
          <w:spacing w:val="2"/>
          <w:sz w:val="24"/>
          <w:szCs w:val="24"/>
        </w:rPr>
        <w:t xml:space="preserve">; </w:t>
      </w:r>
      <w:r w:rsidRPr="002C5D37">
        <w:rPr>
          <w:rFonts w:ascii="Times New Roman" w:hAnsi="Times New Roman" w:cs="Times New Roman"/>
          <w:spacing w:val="-2"/>
          <w:sz w:val="24"/>
          <w:szCs w:val="24"/>
        </w:rPr>
        <w:t>отжимания от повышенной опоры (гимнастическая скамейка).</w:t>
      </w:r>
    </w:p>
    <w:p w:rsidR="003B61AF" w:rsidRPr="002C5D37" w:rsidRDefault="003B61AF" w:rsidP="003B61AF">
      <w:pPr>
        <w:pStyle w:val="af8"/>
        <w:spacing w:line="240" w:lineRule="auto"/>
        <w:ind w:firstLine="708"/>
        <w:rPr>
          <w:rFonts w:ascii="Times New Roman" w:hAnsi="Times New Roman" w:cs="Times New Roman"/>
          <w:i/>
          <w:iCs/>
          <w:sz w:val="24"/>
          <w:szCs w:val="24"/>
        </w:rPr>
      </w:pPr>
      <w:r w:rsidRPr="002C5D37">
        <w:rPr>
          <w:rFonts w:ascii="Times New Roman" w:hAnsi="Times New Roman" w:cs="Times New Roman"/>
          <w:b/>
          <w:bCs/>
          <w:sz w:val="24"/>
          <w:szCs w:val="24"/>
        </w:rPr>
        <w:t>На материале лёгкой атлетики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pacing w:val="2"/>
          <w:sz w:val="24"/>
          <w:szCs w:val="24"/>
        </w:rPr>
        <w:t xml:space="preserve">Развитие координации: </w:t>
      </w:r>
      <w:r w:rsidRPr="002C5D37">
        <w:rPr>
          <w:rFonts w:ascii="Times New Roman" w:hAnsi="Times New Roman" w:cs="Times New Roman"/>
          <w:spacing w:val="2"/>
          <w:sz w:val="24"/>
          <w:szCs w:val="24"/>
        </w:rPr>
        <w:t>бег с изменяющимся направле</w:t>
      </w:r>
      <w:r w:rsidRPr="002C5D37">
        <w:rPr>
          <w:rFonts w:ascii="Times New Roman" w:hAnsi="Times New Roman" w:cs="Times New Roman"/>
          <w:sz w:val="24"/>
          <w:szCs w:val="24"/>
        </w:rPr>
        <w:t xml:space="preserve">нием по ограниченной опоре; </w:t>
      </w:r>
      <w:proofErr w:type="spellStart"/>
      <w:r w:rsidRPr="002C5D37">
        <w:rPr>
          <w:rFonts w:ascii="Times New Roman" w:hAnsi="Times New Roman" w:cs="Times New Roman"/>
          <w:sz w:val="24"/>
          <w:szCs w:val="24"/>
        </w:rPr>
        <w:t>пробегание</w:t>
      </w:r>
      <w:proofErr w:type="spellEnd"/>
      <w:r w:rsidRPr="002C5D37">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3B61AF" w:rsidRPr="002C5D37" w:rsidRDefault="003B61AF" w:rsidP="003B61AF">
      <w:pPr>
        <w:pStyle w:val="af8"/>
        <w:spacing w:line="240" w:lineRule="auto"/>
        <w:ind w:firstLine="708"/>
        <w:rPr>
          <w:rFonts w:ascii="Times New Roman" w:hAnsi="Times New Roman" w:cs="Times New Roman"/>
          <w:spacing w:val="2"/>
          <w:sz w:val="24"/>
          <w:szCs w:val="24"/>
        </w:rPr>
      </w:pPr>
      <w:r w:rsidRPr="002C5D37">
        <w:rPr>
          <w:rFonts w:ascii="Times New Roman" w:hAnsi="Times New Roman" w:cs="Times New Roman"/>
          <w:i/>
          <w:iCs/>
          <w:spacing w:val="2"/>
          <w:sz w:val="24"/>
          <w:szCs w:val="24"/>
        </w:rPr>
        <w:t xml:space="preserve">Развитие быстроты: </w:t>
      </w:r>
      <w:r w:rsidRPr="002C5D37">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2C5D37">
        <w:rPr>
          <w:rFonts w:ascii="Times New Roman" w:hAnsi="Times New Roman" w:cs="Times New Roman"/>
          <w:sz w:val="24"/>
          <w:szCs w:val="24"/>
        </w:rPr>
        <w:t>в стенку и ловля теннисного мяча</w:t>
      </w:r>
      <w:r w:rsidRPr="002C5D37">
        <w:rPr>
          <w:rFonts w:ascii="Times New Roman" w:hAnsi="Times New Roman" w:cs="Times New Roman"/>
          <w:spacing w:val="2"/>
          <w:sz w:val="24"/>
          <w:szCs w:val="24"/>
        </w:rPr>
        <w:t xml:space="preserve">, </w:t>
      </w:r>
      <w:r w:rsidRPr="002C5D37">
        <w:rPr>
          <w:rFonts w:ascii="Times New Roman" w:hAnsi="Times New Roman" w:cs="Times New Roman"/>
          <w:sz w:val="24"/>
          <w:szCs w:val="24"/>
        </w:rPr>
        <w:t>стоя у стены</w:t>
      </w:r>
      <w:r w:rsidRPr="002C5D37">
        <w:rPr>
          <w:rFonts w:ascii="Times New Roman" w:hAnsi="Times New Roman" w:cs="Times New Roman"/>
          <w:spacing w:val="2"/>
          <w:sz w:val="24"/>
          <w:szCs w:val="24"/>
        </w:rPr>
        <w:t>, из разных исходных положений, с поворотами.</w:t>
      </w:r>
    </w:p>
    <w:p w:rsidR="003B61AF" w:rsidRPr="002C5D37" w:rsidRDefault="003B61AF" w:rsidP="003B61AF">
      <w:pPr>
        <w:pStyle w:val="af8"/>
        <w:spacing w:line="240" w:lineRule="auto"/>
        <w:ind w:firstLine="708"/>
        <w:rPr>
          <w:rFonts w:ascii="Times New Roman" w:hAnsi="Times New Roman" w:cs="Times New Roman"/>
          <w:sz w:val="24"/>
          <w:szCs w:val="24"/>
        </w:rPr>
      </w:pPr>
      <w:r w:rsidRPr="002C5D37">
        <w:rPr>
          <w:rFonts w:ascii="Times New Roman" w:hAnsi="Times New Roman" w:cs="Times New Roman"/>
          <w:i/>
          <w:iCs/>
          <w:sz w:val="24"/>
          <w:szCs w:val="24"/>
        </w:rPr>
        <w:lastRenderedPageBreak/>
        <w:t xml:space="preserve">Развитие выносливости: </w:t>
      </w:r>
      <w:r w:rsidRPr="002C5D37">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C5D37">
          <w:rPr>
            <w:rFonts w:ascii="Times New Roman" w:hAnsi="Times New Roman" w:cs="Times New Roman"/>
            <w:sz w:val="24"/>
            <w:szCs w:val="24"/>
          </w:rPr>
          <w:t>30 м</w:t>
        </w:r>
      </w:smartTag>
      <w:r w:rsidRPr="002C5D37">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C5D37">
          <w:rPr>
            <w:rFonts w:ascii="Times New Roman" w:hAnsi="Times New Roman" w:cs="Times New Roman"/>
            <w:sz w:val="24"/>
            <w:szCs w:val="24"/>
          </w:rPr>
          <w:t>400 м</w:t>
        </w:r>
      </w:smartTag>
      <w:r w:rsidRPr="002C5D37">
        <w:rPr>
          <w:rFonts w:ascii="Times New Roman" w:hAnsi="Times New Roman" w:cs="Times New Roman"/>
          <w:sz w:val="24"/>
          <w:szCs w:val="24"/>
        </w:rPr>
        <w:t>; равномерный 6</w:t>
      </w:r>
      <w:r w:rsidRPr="002C5D37">
        <w:rPr>
          <w:rFonts w:ascii="Times New Roman" w:hAnsi="Times New Roman" w:cs="Times New Roman"/>
          <w:sz w:val="24"/>
          <w:szCs w:val="24"/>
        </w:rPr>
        <w:noBreakHyphen/>
        <w:t>минутный бег.</w:t>
      </w:r>
    </w:p>
    <w:p w:rsidR="003B61AF" w:rsidRPr="002C5D37" w:rsidRDefault="003B61AF" w:rsidP="003B61AF">
      <w:pPr>
        <w:pStyle w:val="af8"/>
        <w:spacing w:line="240" w:lineRule="auto"/>
        <w:ind w:firstLine="454"/>
        <w:rPr>
          <w:rFonts w:ascii="Times New Roman" w:hAnsi="Times New Roman" w:cs="Times New Roman"/>
          <w:sz w:val="24"/>
          <w:szCs w:val="24"/>
        </w:rPr>
      </w:pPr>
      <w:proofErr w:type="gramStart"/>
      <w:r w:rsidRPr="002C5D37">
        <w:rPr>
          <w:rFonts w:ascii="Times New Roman" w:hAnsi="Times New Roman" w:cs="Times New Roman"/>
          <w:i/>
          <w:iCs/>
          <w:sz w:val="24"/>
          <w:szCs w:val="24"/>
        </w:rPr>
        <w:t xml:space="preserve">Развитие силовых способностей: </w:t>
      </w:r>
      <w:r w:rsidRPr="002C5D37">
        <w:rPr>
          <w:rFonts w:ascii="Times New Roman" w:hAnsi="Times New Roman" w:cs="Times New Roman"/>
          <w:sz w:val="24"/>
          <w:szCs w:val="24"/>
        </w:rPr>
        <w:t xml:space="preserve">повторное выполнение </w:t>
      </w:r>
      <w:proofErr w:type="spellStart"/>
      <w:r w:rsidRPr="002C5D37">
        <w:rPr>
          <w:rFonts w:ascii="Times New Roman" w:hAnsi="Times New Roman" w:cs="Times New Roman"/>
          <w:spacing w:val="-2"/>
          <w:sz w:val="24"/>
          <w:szCs w:val="24"/>
        </w:rPr>
        <w:t>многоскоков</w:t>
      </w:r>
      <w:proofErr w:type="spellEnd"/>
      <w:r w:rsidRPr="002C5D37">
        <w:rPr>
          <w:rFonts w:ascii="Times New Roman" w:hAnsi="Times New Roman" w:cs="Times New Roman"/>
          <w:spacing w:val="-2"/>
          <w:sz w:val="24"/>
          <w:szCs w:val="24"/>
        </w:rPr>
        <w:t xml:space="preserve">; повторное преодоление препятствий (15—20 см); </w:t>
      </w:r>
      <w:r w:rsidRPr="002C5D37">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2C5D37">
          <w:rPr>
            <w:rFonts w:ascii="Times New Roman" w:hAnsi="Times New Roman" w:cs="Times New Roman"/>
            <w:sz w:val="24"/>
            <w:szCs w:val="24"/>
          </w:rPr>
          <w:t>1 кг</w:t>
        </w:r>
      </w:smartTag>
      <w:r w:rsidRPr="002C5D37">
        <w:rPr>
          <w:rFonts w:ascii="Times New Roman" w:hAnsi="Times New Roman" w:cs="Times New Roman"/>
          <w:sz w:val="24"/>
          <w:szCs w:val="24"/>
        </w:rPr>
        <w:t xml:space="preserve">) в максимальном темпе, по </w:t>
      </w:r>
      <w:r w:rsidRPr="002C5D37">
        <w:rPr>
          <w:rFonts w:ascii="Times New Roman" w:hAnsi="Times New Roman" w:cs="Times New Roman"/>
          <w:spacing w:val="2"/>
          <w:sz w:val="24"/>
          <w:szCs w:val="24"/>
        </w:rPr>
        <w:t xml:space="preserve">кругу, из разных исходных положений; метание набивных </w:t>
      </w:r>
      <w:r w:rsidRPr="002C5D37">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2C5D37">
        <w:rPr>
          <w:rFonts w:ascii="Times New Roman" w:hAnsi="Times New Roman" w:cs="Times New Roman"/>
          <w:spacing w:val="2"/>
          <w:sz w:val="24"/>
          <w:szCs w:val="24"/>
        </w:rPr>
        <w:t xml:space="preserve">снизу, от груди); повторное выполнение беговых нагрузок </w:t>
      </w:r>
      <w:r w:rsidRPr="002C5D37">
        <w:rPr>
          <w:rFonts w:ascii="Times New Roman" w:hAnsi="Times New Roman" w:cs="Times New Roman"/>
          <w:sz w:val="24"/>
          <w:szCs w:val="24"/>
        </w:rPr>
        <w:t>в горку;</w:t>
      </w:r>
      <w:proofErr w:type="gramEnd"/>
      <w:r w:rsidRPr="002C5D37">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2C5D37">
        <w:rPr>
          <w:rFonts w:ascii="Times New Roman" w:hAnsi="Times New Roman" w:cs="Times New Roman"/>
          <w:sz w:val="24"/>
          <w:szCs w:val="24"/>
        </w:rPr>
        <w:t>полуприседе</w:t>
      </w:r>
      <w:proofErr w:type="spellEnd"/>
      <w:r w:rsidRPr="002C5D37">
        <w:rPr>
          <w:rFonts w:ascii="Times New Roman" w:hAnsi="Times New Roman" w:cs="Times New Roman"/>
          <w:sz w:val="24"/>
          <w:szCs w:val="24"/>
        </w:rPr>
        <w:t xml:space="preserve"> и приседе.</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b/>
          <w:bCs/>
          <w:sz w:val="24"/>
          <w:szCs w:val="24"/>
        </w:rPr>
        <w:t>На материале лыжных гонок</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i/>
          <w:iCs/>
          <w:sz w:val="24"/>
          <w:szCs w:val="24"/>
        </w:rPr>
        <w:t xml:space="preserve">Развитие координации: </w:t>
      </w:r>
      <w:r w:rsidRPr="002C5D37">
        <w:rPr>
          <w:rFonts w:ascii="Times New Roman" w:hAnsi="Times New Roman" w:cs="Times New Roman"/>
          <w:sz w:val="24"/>
          <w:szCs w:val="24"/>
        </w:rPr>
        <w:t xml:space="preserve">перенос тяжести тела с лыжи на лыжу (на месте); комплексы </w:t>
      </w:r>
      <w:proofErr w:type="spellStart"/>
      <w:r w:rsidRPr="002C5D37">
        <w:rPr>
          <w:rFonts w:ascii="Times New Roman" w:hAnsi="Times New Roman" w:cs="Times New Roman"/>
          <w:sz w:val="24"/>
          <w:szCs w:val="24"/>
        </w:rPr>
        <w:t>общеразвивающих</w:t>
      </w:r>
      <w:proofErr w:type="spellEnd"/>
      <w:r w:rsidRPr="002C5D37">
        <w:rPr>
          <w:rFonts w:ascii="Times New Roman" w:hAnsi="Times New Roman" w:cs="Times New Roman"/>
          <w:sz w:val="24"/>
          <w:szCs w:val="24"/>
        </w:rPr>
        <w:t xml:space="preserve"> упражнений с изменением поз тела, стоя на лыжах; скольжение на правой (левой) ноге после </w:t>
      </w:r>
      <w:proofErr w:type="spellStart"/>
      <w:r w:rsidRPr="002C5D37">
        <w:rPr>
          <w:rFonts w:ascii="Times New Roman" w:hAnsi="Times New Roman" w:cs="Times New Roman"/>
          <w:sz w:val="24"/>
          <w:szCs w:val="24"/>
        </w:rPr>
        <w:t>двух</w:t>
      </w:r>
      <w:r w:rsidRPr="002C5D37">
        <w:rPr>
          <w:rFonts w:ascii="Times New Roman" w:hAnsi="Times New Roman" w:cs="Times New Roman"/>
          <w:sz w:val="24"/>
          <w:szCs w:val="24"/>
        </w:rPr>
        <w:softHyphen/>
        <w:t>трёх</w:t>
      </w:r>
      <w:proofErr w:type="spellEnd"/>
      <w:r w:rsidRPr="002C5D37">
        <w:rPr>
          <w:rFonts w:ascii="Times New Roman" w:hAnsi="Times New Roman" w:cs="Times New Roman"/>
          <w:sz w:val="24"/>
          <w:szCs w:val="24"/>
        </w:rPr>
        <w:t xml:space="preserve"> шагов; спуск с горы с изменяющимися стой</w:t>
      </w:r>
      <w:r w:rsidRPr="002C5D37">
        <w:rPr>
          <w:rFonts w:ascii="Times New Roman" w:hAnsi="Times New Roman" w:cs="Times New Roman"/>
          <w:spacing w:val="2"/>
          <w:sz w:val="24"/>
          <w:szCs w:val="24"/>
        </w:rPr>
        <w:t xml:space="preserve">ками на лыжах; подбирание предметов во время спуска в </w:t>
      </w:r>
      <w:r w:rsidRPr="002C5D37">
        <w:rPr>
          <w:rFonts w:ascii="Times New Roman" w:hAnsi="Times New Roman" w:cs="Times New Roman"/>
          <w:sz w:val="24"/>
          <w:szCs w:val="24"/>
        </w:rPr>
        <w:t>низкой стойке.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i/>
          <w:iCs/>
          <w:sz w:val="24"/>
          <w:szCs w:val="24"/>
        </w:rPr>
        <w:t xml:space="preserve">Развитие выносливости: </w:t>
      </w:r>
      <w:r w:rsidRPr="002C5D37">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B61AF" w:rsidRPr="002C5D37" w:rsidRDefault="003B61AF" w:rsidP="003B61AF">
      <w:pPr>
        <w:pStyle w:val="af8"/>
        <w:spacing w:line="240" w:lineRule="auto"/>
        <w:ind w:firstLine="709"/>
        <w:rPr>
          <w:rFonts w:ascii="Times New Roman" w:hAnsi="Times New Roman" w:cs="Times New Roman"/>
          <w:i/>
          <w:iCs/>
          <w:sz w:val="24"/>
          <w:szCs w:val="24"/>
        </w:rPr>
      </w:pPr>
      <w:r w:rsidRPr="002C5D37">
        <w:rPr>
          <w:rFonts w:ascii="Times New Roman" w:hAnsi="Times New Roman" w:cs="Times New Roman"/>
          <w:b/>
          <w:bCs/>
          <w:sz w:val="24"/>
          <w:szCs w:val="24"/>
        </w:rPr>
        <w:t>На материале плавания</w:t>
      </w:r>
    </w:p>
    <w:p w:rsidR="003B61AF" w:rsidRPr="002C5D37" w:rsidRDefault="003B61AF" w:rsidP="003B61AF">
      <w:pPr>
        <w:pStyle w:val="af8"/>
        <w:spacing w:line="240" w:lineRule="auto"/>
        <w:ind w:firstLine="709"/>
        <w:rPr>
          <w:rFonts w:ascii="Times New Roman" w:hAnsi="Times New Roman" w:cs="Times New Roman"/>
          <w:sz w:val="24"/>
          <w:szCs w:val="24"/>
        </w:rPr>
      </w:pPr>
      <w:proofErr w:type="gramStart"/>
      <w:r w:rsidRPr="002C5D37">
        <w:rPr>
          <w:rFonts w:ascii="Times New Roman" w:hAnsi="Times New Roman" w:cs="Times New Roman"/>
          <w:i/>
          <w:iCs/>
          <w:sz w:val="24"/>
          <w:szCs w:val="24"/>
        </w:rPr>
        <w:t xml:space="preserve">Развитие выносливости: </w:t>
      </w:r>
      <w:r w:rsidRPr="002C5D37">
        <w:rPr>
          <w:rFonts w:ascii="Times New Roman" w:hAnsi="Times New Roman" w:cs="Times New Roman"/>
          <w:iCs/>
          <w:sz w:val="24"/>
          <w:szCs w:val="24"/>
        </w:rPr>
        <w:t>работа ног у вертикальной</w:t>
      </w:r>
      <w:r w:rsidRPr="002C5D37">
        <w:rPr>
          <w:rFonts w:ascii="Times New Roman" w:hAnsi="Times New Roman" w:cs="Times New Roman"/>
          <w:i/>
          <w:iCs/>
          <w:sz w:val="24"/>
          <w:szCs w:val="24"/>
        </w:rPr>
        <w:t xml:space="preserve"> </w:t>
      </w:r>
      <w:r w:rsidRPr="002C5D37">
        <w:rPr>
          <w:rFonts w:ascii="Times New Roman" w:hAnsi="Times New Roman" w:cs="Times New Roman"/>
          <w:sz w:val="24"/>
          <w:szCs w:val="24"/>
        </w:rPr>
        <w:t xml:space="preserve">поверхности, </w:t>
      </w:r>
      <w:proofErr w:type="spellStart"/>
      <w:r w:rsidRPr="002C5D37">
        <w:rPr>
          <w:rFonts w:ascii="Times New Roman" w:hAnsi="Times New Roman" w:cs="Times New Roman"/>
          <w:sz w:val="24"/>
          <w:szCs w:val="24"/>
        </w:rPr>
        <w:t>проплывание</w:t>
      </w:r>
      <w:proofErr w:type="spellEnd"/>
      <w:r w:rsidRPr="002C5D37">
        <w:rPr>
          <w:rFonts w:ascii="Times New Roman" w:hAnsi="Times New Roman" w:cs="Times New Roman"/>
          <w:sz w:val="24"/>
          <w:szCs w:val="24"/>
        </w:rPr>
        <w:t xml:space="preserve"> отрез</w:t>
      </w:r>
      <w:r w:rsidRPr="002C5D37">
        <w:rPr>
          <w:rFonts w:ascii="Times New Roman" w:hAnsi="Times New Roman" w:cs="Times New Roman"/>
          <w:spacing w:val="2"/>
          <w:sz w:val="24"/>
          <w:szCs w:val="24"/>
        </w:rPr>
        <w:t xml:space="preserve">ков на ногах, держась за доску; скольжение на </w:t>
      </w:r>
      <w:r w:rsidRPr="002C5D37">
        <w:rPr>
          <w:rFonts w:ascii="Times New Roman" w:hAnsi="Times New Roman" w:cs="Times New Roman"/>
          <w:sz w:val="24"/>
          <w:szCs w:val="24"/>
        </w:rPr>
        <w:t>груди и спине с задержкой дыхания (стрелочкой.</w:t>
      </w:r>
      <w:proofErr w:type="gramEnd"/>
    </w:p>
    <w:p w:rsidR="003B61AF" w:rsidRPr="002C5D37" w:rsidRDefault="003B61AF" w:rsidP="003B61AF">
      <w:pPr>
        <w:pStyle w:val="af8"/>
        <w:spacing w:line="240" w:lineRule="auto"/>
        <w:ind w:firstLine="709"/>
        <w:rPr>
          <w:rStyle w:val="c12"/>
          <w:rFonts w:ascii="Times New Roman" w:hAnsi="Times New Roman" w:cs="Times New Roman"/>
          <w:b/>
          <w:i/>
          <w:sz w:val="24"/>
          <w:szCs w:val="24"/>
        </w:rPr>
      </w:pPr>
      <w:r w:rsidRPr="002C5D37">
        <w:rPr>
          <w:rStyle w:val="c12"/>
          <w:rFonts w:ascii="Times New Roman" w:hAnsi="Times New Roman" w:cs="Times New Roman"/>
          <w:b/>
          <w:i/>
          <w:sz w:val="24"/>
          <w:szCs w:val="24"/>
        </w:rPr>
        <w:t>Коррекционно-развивающие упражнения</w:t>
      </w:r>
    </w:p>
    <w:p w:rsidR="003B61AF" w:rsidRPr="002C5D37" w:rsidRDefault="003B61AF" w:rsidP="003B61AF">
      <w:pPr>
        <w:pStyle w:val="af8"/>
        <w:spacing w:line="240" w:lineRule="auto"/>
        <w:ind w:firstLine="709"/>
        <w:rPr>
          <w:rStyle w:val="c12"/>
          <w:rFonts w:ascii="Times New Roman" w:hAnsi="Times New Roman" w:cs="Times New Roman"/>
          <w:sz w:val="24"/>
          <w:szCs w:val="24"/>
        </w:rPr>
      </w:pPr>
      <w:r w:rsidRPr="002C5D37">
        <w:rPr>
          <w:rStyle w:val="c12"/>
          <w:rFonts w:ascii="Times New Roman" w:hAnsi="Times New Roman" w:cs="Times New Roman"/>
          <w:i/>
          <w:sz w:val="24"/>
          <w:szCs w:val="24"/>
        </w:rPr>
        <w:t>Основные положения и движения головы, конечностей и туловища</w:t>
      </w:r>
      <w:r w:rsidRPr="002C5D37">
        <w:rPr>
          <w:rStyle w:val="c12"/>
          <w:rFonts w:ascii="Times New Roman" w:hAnsi="Times New Roman" w:cs="Times New Roman"/>
          <w:sz w:val="24"/>
          <w:szCs w:val="24"/>
        </w:rPr>
        <w:t xml:space="preserve">, </w:t>
      </w:r>
      <w:r w:rsidRPr="002C5D37">
        <w:rPr>
          <w:rStyle w:val="c12"/>
          <w:rFonts w:ascii="Times New Roman" w:hAnsi="Times New Roman" w:cs="Times New Roman"/>
          <w:i/>
          <w:sz w:val="24"/>
          <w:szCs w:val="24"/>
        </w:rPr>
        <w:t>выполняемые на месте</w:t>
      </w:r>
      <w:r w:rsidRPr="002C5D37">
        <w:rPr>
          <w:rStyle w:val="c12"/>
          <w:rFonts w:ascii="Times New Roman" w:hAnsi="Times New Roman" w:cs="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2C5D37">
        <w:rPr>
          <w:rStyle w:val="c12"/>
          <w:rFonts w:ascii="Times New Roman" w:hAnsi="Times New Roman" w:cs="Times New Roman"/>
          <w:sz w:val="24"/>
          <w:szCs w:val="24"/>
        </w:rPr>
        <w:t>г</w:t>
      </w:r>
      <w:proofErr w:type="gramEnd"/>
      <w:r w:rsidRPr="002C5D37">
        <w:rPr>
          <w:rStyle w:val="c12"/>
          <w:rFonts w:ascii="Times New Roman" w:hAnsi="Times New Roman" w:cs="Times New Roman"/>
          <w:sz w:val="24"/>
          <w:szCs w:val="24"/>
        </w:rPr>
        <w:t xml:space="preserve">/ палка, малый мяч, средний мяч, г/мяч, набивной мяч, средний обруч, большой обруч). </w:t>
      </w:r>
    </w:p>
    <w:p w:rsidR="003B61AF" w:rsidRPr="002C5D37" w:rsidRDefault="003B61AF" w:rsidP="003B61AF">
      <w:pPr>
        <w:pStyle w:val="c11"/>
        <w:spacing w:before="0" w:beforeAutospacing="0" w:after="0" w:afterAutospacing="0"/>
        <w:ind w:firstLine="709"/>
        <w:jc w:val="both"/>
        <w:rPr>
          <w:rStyle w:val="c12"/>
        </w:rPr>
      </w:pPr>
      <w:r w:rsidRPr="002C5D37">
        <w:rPr>
          <w:rStyle w:val="c12"/>
          <w:i/>
        </w:rPr>
        <w:t>Упражнения на дыхание</w:t>
      </w:r>
      <w:r w:rsidRPr="002C5D37">
        <w:rPr>
          <w:rStyle w:val="c12"/>
        </w:rPr>
        <w:t xml:space="preserve">: правильное дыхание </w:t>
      </w:r>
      <w:proofErr w:type="gramStart"/>
      <w:r w:rsidRPr="002C5D37">
        <w:rPr>
          <w:rStyle w:val="c12"/>
        </w:rPr>
        <w:t>в</w:t>
      </w:r>
      <w:proofErr w:type="gramEnd"/>
      <w:r w:rsidRPr="002C5D37">
        <w:rPr>
          <w:rStyle w:val="c12"/>
        </w:rPr>
        <w:t xml:space="preserve"> </w:t>
      </w:r>
      <w:proofErr w:type="gramStart"/>
      <w:r w:rsidRPr="002C5D37">
        <w:rPr>
          <w:rStyle w:val="c12"/>
        </w:rPr>
        <w:t>различных</w:t>
      </w:r>
      <w:proofErr w:type="gramEnd"/>
      <w:r w:rsidRPr="002C5D37">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B61AF" w:rsidRPr="002C5D37" w:rsidRDefault="003B61AF" w:rsidP="003B61AF">
      <w:pPr>
        <w:pStyle w:val="af8"/>
        <w:spacing w:line="240" w:lineRule="auto"/>
        <w:ind w:firstLine="709"/>
        <w:rPr>
          <w:rStyle w:val="c12"/>
          <w:rFonts w:ascii="Times New Roman" w:hAnsi="Times New Roman" w:cs="Times New Roman"/>
          <w:sz w:val="24"/>
          <w:szCs w:val="24"/>
        </w:rPr>
      </w:pPr>
      <w:r w:rsidRPr="002C5D37">
        <w:rPr>
          <w:rStyle w:val="c12"/>
          <w:rFonts w:ascii="Times New Roman" w:hAnsi="Times New Roman" w:cs="Times New Roman"/>
          <w:i/>
          <w:sz w:val="24"/>
          <w:szCs w:val="24"/>
        </w:rPr>
        <w:t>Упражнения на коррекцию и формирование правильной осанки</w:t>
      </w:r>
      <w:r w:rsidRPr="002C5D37">
        <w:rPr>
          <w:rStyle w:val="c12"/>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2C5D37">
        <w:rPr>
          <w:rStyle w:val="c12"/>
          <w:rFonts w:ascii="Times New Roman" w:hAnsi="Times New Roman" w:cs="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2C5D37">
        <w:rPr>
          <w:rStyle w:val="c12"/>
          <w:rFonts w:ascii="Times New Roman" w:hAnsi="Times New Roman" w:cs="Times New Roman"/>
          <w:sz w:val="24"/>
          <w:szCs w:val="24"/>
        </w:rPr>
        <w:t xml:space="preserve"> </w:t>
      </w:r>
      <w:proofErr w:type="gramStart"/>
      <w:r w:rsidRPr="002C5D37">
        <w:rPr>
          <w:rStyle w:val="c12"/>
          <w:rFonts w:ascii="Times New Roman" w:hAnsi="Times New Roman" w:cs="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3B61AF" w:rsidRPr="006E04F4" w:rsidRDefault="003B61AF" w:rsidP="003B61AF">
      <w:pPr>
        <w:pStyle w:val="af8"/>
        <w:spacing w:line="240" w:lineRule="auto"/>
        <w:ind w:firstLine="709"/>
        <w:rPr>
          <w:rStyle w:val="c12"/>
          <w:rFonts w:ascii="Times New Roman" w:hAnsi="Times New Roman" w:cs="Times New Roman"/>
          <w:sz w:val="24"/>
          <w:szCs w:val="24"/>
        </w:rPr>
      </w:pPr>
      <w:proofErr w:type="gramStart"/>
      <w:r w:rsidRPr="002C5D37">
        <w:rPr>
          <w:rStyle w:val="c12"/>
          <w:rFonts w:ascii="Times New Roman" w:hAnsi="Times New Roman" w:cs="Times New Roman"/>
          <w:i/>
          <w:sz w:val="24"/>
          <w:szCs w:val="24"/>
        </w:rPr>
        <w:t>Упражнения на коррекцию и профилактику плоскостопия:</w:t>
      </w:r>
      <w:r w:rsidRPr="002C5D37">
        <w:rPr>
          <w:rStyle w:val="c12"/>
          <w:rFonts w:ascii="Times New Roman" w:hAnsi="Times New Roman" w:cs="Times New Roman"/>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w:t>
      </w:r>
      <w:r w:rsidRPr="002C5D37">
        <w:rPr>
          <w:rStyle w:val="c12"/>
          <w:rFonts w:ascii="Times New Roman" w:hAnsi="Times New Roman" w:cs="Times New Roman"/>
          <w:sz w:val="24"/>
          <w:szCs w:val="24"/>
        </w:rPr>
        <w:lastRenderedPageBreak/>
        <w:t>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3B61AF" w:rsidRPr="006E04F4" w:rsidRDefault="003B61AF" w:rsidP="003B61AF">
      <w:pPr>
        <w:pStyle w:val="af8"/>
        <w:spacing w:line="240" w:lineRule="auto"/>
        <w:ind w:firstLine="709"/>
        <w:rPr>
          <w:rStyle w:val="c12"/>
          <w:rFonts w:ascii="Times New Roman" w:hAnsi="Times New Roman" w:cs="Times New Roman"/>
          <w:sz w:val="24"/>
          <w:szCs w:val="24"/>
        </w:rPr>
      </w:pPr>
      <w:proofErr w:type="gramStart"/>
      <w:r w:rsidRPr="006E04F4">
        <w:rPr>
          <w:rStyle w:val="c12"/>
          <w:rFonts w:ascii="Times New Roman" w:hAnsi="Times New Roman" w:cs="Times New Roman"/>
          <w:i/>
          <w:sz w:val="24"/>
          <w:szCs w:val="24"/>
        </w:rPr>
        <w:t>Упражнения на развитие общей и мелкой моторики:</w:t>
      </w:r>
      <w:r w:rsidRPr="006E04F4">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6E04F4">
        <w:rPr>
          <w:rStyle w:val="c12"/>
          <w:rFonts w:ascii="Times New Roman" w:hAnsi="Times New Roman" w:cs="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B61AF" w:rsidRPr="006E04F4" w:rsidRDefault="003B61AF" w:rsidP="003B61AF">
      <w:pPr>
        <w:pStyle w:val="af8"/>
        <w:spacing w:line="240" w:lineRule="auto"/>
        <w:ind w:firstLine="709"/>
        <w:rPr>
          <w:rStyle w:val="c12"/>
          <w:rFonts w:ascii="Times New Roman" w:hAnsi="Times New Roman" w:cs="Times New Roman"/>
          <w:sz w:val="24"/>
          <w:szCs w:val="24"/>
        </w:rPr>
      </w:pPr>
      <w:r w:rsidRPr="006E04F4">
        <w:rPr>
          <w:rStyle w:val="c12"/>
          <w:rFonts w:ascii="Times New Roman" w:hAnsi="Times New Roman" w:cs="Times New Roman"/>
          <w:i/>
          <w:sz w:val="24"/>
          <w:szCs w:val="24"/>
        </w:rPr>
        <w:t>Упражнения на развитие точности и координации движений</w:t>
      </w:r>
      <w:r w:rsidRPr="006E04F4">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B61AF" w:rsidRPr="006E04F4" w:rsidRDefault="003B61AF" w:rsidP="003B61AF">
      <w:pPr>
        <w:pStyle w:val="af8"/>
        <w:spacing w:line="240" w:lineRule="auto"/>
        <w:ind w:firstLine="709"/>
        <w:rPr>
          <w:rStyle w:val="c12"/>
          <w:rFonts w:ascii="Times New Roman" w:hAnsi="Times New Roman" w:cs="Times New Roman"/>
          <w:i/>
          <w:sz w:val="24"/>
          <w:szCs w:val="24"/>
        </w:rPr>
      </w:pPr>
      <w:r w:rsidRPr="006E04F4">
        <w:rPr>
          <w:rStyle w:val="c12"/>
          <w:rFonts w:ascii="Times New Roman" w:hAnsi="Times New Roman" w:cs="Times New Roman"/>
          <w:i/>
          <w:sz w:val="24"/>
          <w:szCs w:val="24"/>
        </w:rPr>
        <w:t>Упражнения на развитие двигательных умений и навыков</w:t>
      </w:r>
    </w:p>
    <w:p w:rsidR="003B61AF" w:rsidRPr="006E04F4" w:rsidRDefault="003B61AF" w:rsidP="003B61AF">
      <w:pPr>
        <w:pStyle w:val="c11"/>
        <w:spacing w:before="0" w:beforeAutospacing="0" w:after="0" w:afterAutospacing="0"/>
        <w:ind w:firstLine="709"/>
        <w:jc w:val="both"/>
        <w:rPr>
          <w:rStyle w:val="c12"/>
        </w:rPr>
      </w:pPr>
      <w:r w:rsidRPr="006E04F4">
        <w:rPr>
          <w:rStyle w:val="c12"/>
          <w:i/>
        </w:rPr>
        <w:t>Построения и перестроения</w:t>
      </w:r>
      <w:r w:rsidRPr="006E04F4">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B61AF" w:rsidRPr="006E04F4" w:rsidRDefault="003B61AF" w:rsidP="003B61AF">
      <w:pPr>
        <w:pStyle w:val="c11"/>
        <w:spacing w:before="0" w:beforeAutospacing="0" w:after="0" w:afterAutospacing="0"/>
        <w:ind w:firstLine="709"/>
        <w:jc w:val="both"/>
        <w:rPr>
          <w:rStyle w:val="c12"/>
        </w:rPr>
      </w:pPr>
      <w:proofErr w:type="gramStart"/>
      <w:r w:rsidRPr="006E04F4">
        <w:rPr>
          <w:rStyle w:val="c12"/>
          <w:i/>
        </w:rPr>
        <w:t>Ходьба и бег</w:t>
      </w:r>
      <w:r w:rsidRPr="006E04F4">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6E04F4">
          <w:rPr>
            <w:rStyle w:val="c12"/>
          </w:rPr>
          <w:t>10 метров</w:t>
        </w:r>
      </w:smartTag>
      <w:r w:rsidRPr="006E04F4">
        <w:rPr>
          <w:rStyle w:val="c12"/>
        </w:rPr>
        <w:t xml:space="preserve">; высокий старт; бег на </w:t>
      </w:r>
      <w:smartTag w:uri="urn:schemas-microsoft-com:office:smarttags" w:element="metricconverter">
        <w:smartTagPr>
          <w:attr w:name="ProductID" w:val="30 метров"/>
        </w:smartTagPr>
        <w:r w:rsidRPr="006E04F4">
          <w:rPr>
            <w:rStyle w:val="c12"/>
          </w:rPr>
          <w:t>30 метров</w:t>
        </w:r>
      </w:smartTag>
      <w:r w:rsidRPr="006E04F4">
        <w:rPr>
          <w:rStyle w:val="c12"/>
        </w:rPr>
        <w:t xml:space="preserve"> с высокого старта на скорость.</w:t>
      </w:r>
      <w:proofErr w:type="gramEnd"/>
    </w:p>
    <w:p w:rsidR="003B61AF" w:rsidRPr="006E04F4" w:rsidRDefault="003B61AF" w:rsidP="003B61AF">
      <w:pPr>
        <w:pStyle w:val="c11"/>
        <w:spacing w:before="0" w:beforeAutospacing="0" w:after="0" w:afterAutospacing="0"/>
        <w:ind w:firstLine="709"/>
        <w:jc w:val="both"/>
        <w:rPr>
          <w:rStyle w:val="c12"/>
        </w:rPr>
      </w:pPr>
      <w:proofErr w:type="gramStart"/>
      <w:r w:rsidRPr="006E04F4">
        <w:rPr>
          <w:rStyle w:val="c12"/>
          <w:i/>
        </w:rPr>
        <w:t>Прыжки</w:t>
      </w:r>
      <w:r w:rsidRPr="006E04F4">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6E04F4">
          <w:rPr>
            <w:rStyle w:val="c12"/>
          </w:rPr>
          <w:t>50 см</w:t>
        </w:r>
      </w:smartTag>
      <w:r w:rsidRPr="006E04F4">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6E04F4">
        <w:rPr>
          <w:rStyle w:val="c12"/>
        </w:rPr>
        <w:t xml:space="preserve"> прыжки, наступая на </w:t>
      </w:r>
      <w:proofErr w:type="gramStart"/>
      <w:r w:rsidRPr="006E04F4">
        <w:rPr>
          <w:rStyle w:val="c12"/>
        </w:rPr>
        <w:t>г</w:t>
      </w:r>
      <w:proofErr w:type="gramEnd"/>
      <w:r w:rsidRPr="006E04F4">
        <w:rPr>
          <w:rStyle w:val="c12"/>
        </w:rPr>
        <w:t>/скамейку; прыжки в высоту с шага.</w:t>
      </w:r>
    </w:p>
    <w:p w:rsidR="003B61AF" w:rsidRPr="006E04F4" w:rsidRDefault="003B61AF" w:rsidP="003B61AF">
      <w:pPr>
        <w:pStyle w:val="c11"/>
        <w:spacing w:before="0" w:beforeAutospacing="0" w:after="0" w:afterAutospacing="0"/>
        <w:ind w:firstLine="709"/>
        <w:jc w:val="both"/>
        <w:rPr>
          <w:rStyle w:val="c12"/>
        </w:rPr>
      </w:pPr>
      <w:proofErr w:type="gramStart"/>
      <w:r w:rsidRPr="006E04F4">
        <w:rPr>
          <w:rStyle w:val="c12"/>
          <w:i/>
        </w:rPr>
        <w:t>Броски, ловля, метание мяча и передача предметов</w:t>
      </w:r>
      <w:r w:rsidRPr="006E04F4">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6E04F4">
        <w:rPr>
          <w:rStyle w:val="c12"/>
        </w:rPr>
        <w:t xml:space="preserve"> </w:t>
      </w:r>
      <w:proofErr w:type="gramStart"/>
      <w:r w:rsidRPr="006E04F4">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6E04F4">
          <w:rPr>
            <w:rStyle w:val="c12"/>
          </w:rPr>
          <w:t>1 кг</w:t>
        </w:r>
      </w:smartTag>
      <w:r w:rsidRPr="006E04F4">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6E04F4">
          <w:rPr>
            <w:rStyle w:val="c12"/>
          </w:rPr>
          <w:t>20 метров</w:t>
        </w:r>
      </w:smartTag>
      <w:r w:rsidRPr="006E04F4">
        <w:rPr>
          <w:rStyle w:val="c12"/>
        </w:rPr>
        <w:t xml:space="preserve"> (набивных мячей </w:t>
      </w:r>
      <w:smartTag w:uri="urn:schemas-microsoft-com:office:smarttags" w:element="metricconverter">
        <w:smartTagPr>
          <w:attr w:name="ProductID" w:val="-1 кг"/>
        </w:smartTagPr>
        <w:r w:rsidRPr="006E04F4">
          <w:rPr>
            <w:rStyle w:val="c12"/>
          </w:rPr>
          <w:t>-1 кг</w:t>
        </w:r>
      </w:smartTag>
      <w:r w:rsidRPr="006E04F4">
        <w:rPr>
          <w:rStyle w:val="c12"/>
        </w:rPr>
        <w:t>, г/палок, больших мячей и т.д.).</w:t>
      </w:r>
      <w:proofErr w:type="gramEnd"/>
    </w:p>
    <w:p w:rsidR="003B61AF" w:rsidRPr="006E04F4" w:rsidRDefault="003B61AF" w:rsidP="003B61AF">
      <w:pPr>
        <w:pStyle w:val="c11"/>
        <w:spacing w:before="0" w:beforeAutospacing="0" w:after="0" w:afterAutospacing="0"/>
        <w:ind w:firstLine="709"/>
        <w:jc w:val="both"/>
        <w:rPr>
          <w:rStyle w:val="c12"/>
        </w:rPr>
      </w:pPr>
      <w:proofErr w:type="gramStart"/>
      <w:r w:rsidRPr="006E04F4">
        <w:rPr>
          <w:rStyle w:val="c12"/>
          <w:i/>
        </w:rPr>
        <w:t>Равновесие</w:t>
      </w:r>
      <w:r w:rsidRPr="006E04F4">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6E04F4">
          <w:rPr>
            <w:rStyle w:val="c12"/>
          </w:rPr>
          <w:t>20 см</w:t>
        </w:r>
      </w:smartTag>
      <w:r w:rsidRPr="006E04F4">
        <w:rPr>
          <w:rStyle w:val="c12"/>
        </w:rPr>
        <w:t>; поворот кругом переступанием на г/скамейке; расхождение вдвоем при встрече на г/скамейке;</w:t>
      </w:r>
      <w:proofErr w:type="gramEnd"/>
      <w:r w:rsidRPr="006E04F4">
        <w:rPr>
          <w:rStyle w:val="c12"/>
        </w:rPr>
        <w:t xml:space="preserve"> «Петушок», «Ласточка» на полу.</w:t>
      </w:r>
    </w:p>
    <w:p w:rsidR="003B61AF" w:rsidRPr="006E04F4" w:rsidRDefault="003B61AF" w:rsidP="003B61AF">
      <w:pPr>
        <w:pStyle w:val="c11"/>
        <w:spacing w:before="0" w:beforeAutospacing="0" w:after="0" w:afterAutospacing="0"/>
        <w:ind w:firstLine="709"/>
        <w:jc w:val="both"/>
        <w:rPr>
          <w:rStyle w:val="c12"/>
        </w:rPr>
      </w:pPr>
      <w:r w:rsidRPr="006E04F4">
        <w:rPr>
          <w:rStyle w:val="c12"/>
          <w:i/>
        </w:rPr>
        <w:t xml:space="preserve">Лазание, </w:t>
      </w:r>
      <w:proofErr w:type="spellStart"/>
      <w:r w:rsidRPr="006E04F4">
        <w:rPr>
          <w:rStyle w:val="c12"/>
          <w:i/>
        </w:rPr>
        <w:t>перелезание</w:t>
      </w:r>
      <w:proofErr w:type="spellEnd"/>
      <w:r w:rsidRPr="006E04F4">
        <w:rPr>
          <w:rStyle w:val="c12"/>
          <w:i/>
        </w:rPr>
        <w:t xml:space="preserve">, </w:t>
      </w:r>
      <w:proofErr w:type="spellStart"/>
      <w:r w:rsidRPr="006E04F4">
        <w:rPr>
          <w:rStyle w:val="c12"/>
          <w:i/>
        </w:rPr>
        <w:t>подлезание</w:t>
      </w:r>
      <w:proofErr w:type="spellEnd"/>
      <w:r w:rsidRPr="006E04F4">
        <w:rPr>
          <w:rStyle w:val="c12"/>
        </w:rPr>
        <w:t xml:space="preserve">: ползанье на четвереньках по наклонной </w:t>
      </w:r>
      <w:proofErr w:type="gramStart"/>
      <w:r w:rsidRPr="006E04F4">
        <w:rPr>
          <w:rStyle w:val="c12"/>
        </w:rPr>
        <w:t>г</w:t>
      </w:r>
      <w:proofErr w:type="gramEnd"/>
      <w:r w:rsidRPr="006E04F4">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6E04F4">
        <w:rPr>
          <w:rStyle w:val="c12"/>
        </w:rPr>
        <w:t>подлезание</w:t>
      </w:r>
      <w:proofErr w:type="spellEnd"/>
      <w:r w:rsidRPr="006E04F4">
        <w:rPr>
          <w:rStyle w:val="c12"/>
        </w:rPr>
        <w:t xml:space="preserve"> и </w:t>
      </w:r>
      <w:proofErr w:type="spellStart"/>
      <w:r w:rsidRPr="006E04F4">
        <w:rPr>
          <w:rStyle w:val="c12"/>
        </w:rPr>
        <w:t>перелезание</w:t>
      </w:r>
      <w:proofErr w:type="spellEnd"/>
      <w:r w:rsidRPr="006E04F4">
        <w:rPr>
          <w:rStyle w:val="c12"/>
        </w:rPr>
        <w:t xml:space="preserve"> под препятствия разной высоты (мягкие модули, г/скамейка, обручи, г/скакалка, стойки и т.д.); </w:t>
      </w:r>
      <w:proofErr w:type="spellStart"/>
      <w:r w:rsidRPr="006E04F4">
        <w:rPr>
          <w:rStyle w:val="c12"/>
        </w:rPr>
        <w:t>подлезание</w:t>
      </w:r>
      <w:proofErr w:type="spellEnd"/>
      <w:r w:rsidRPr="006E04F4">
        <w:rPr>
          <w:rStyle w:val="c12"/>
        </w:rPr>
        <w:t xml:space="preserve"> под препятствием с предметом в руках; </w:t>
      </w:r>
      <w:proofErr w:type="spellStart"/>
      <w:r w:rsidRPr="006E04F4">
        <w:rPr>
          <w:rStyle w:val="c12"/>
        </w:rPr>
        <w:t>пролезание</w:t>
      </w:r>
      <w:proofErr w:type="spellEnd"/>
      <w:r w:rsidRPr="006E04F4">
        <w:rPr>
          <w:rStyle w:val="c12"/>
        </w:rPr>
        <w:t xml:space="preserve"> в модуль-тоннель; перешагивание через предметы: кубики, кегли, набивные мячи, большие мячи; вис на руках на </w:t>
      </w:r>
      <w:proofErr w:type="gramStart"/>
      <w:r w:rsidRPr="006E04F4">
        <w:rPr>
          <w:rStyle w:val="c12"/>
        </w:rPr>
        <w:t>г</w:t>
      </w:r>
      <w:proofErr w:type="gramEnd"/>
      <w:r w:rsidRPr="006E04F4">
        <w:rPr>
          <w:rStyle w:val="c12"/>
        </w:rPr>
        <w:t xml:space="preserve">/стенке 1-2 секунды; полоса препятствий из 5-6 заданий в </w:t>
      </w:r>
      <w:proofErr w:type="spellStart"/>
      <w:r w:rsidRPr="006E04F4">
        <w:rPr>
          <w:rStyle w:val="c12"/>
        </w:rPr>
        <w:t>подлезании</w:t>
      </w:r>
      <w:proofErr w:type="spellEnd"/>
      <w:r w:rsidRPr="006E04F4">
        <w:rPr>
          <w:rStyle w:val="c12"/>
        </w:rPr>
        <w:t xml:space="preserve">, </w:t>
      </w:r>
      <w:proofErr w:type="spellStart"/>
      <w:r w:rsidRPr="006E04F4">
        <w:rPr>
          <w:rStyle w:val="c12"/>
        </w:rPr>
        <w:t>перелезании</w:t>
      </w:r>
      <w:proofErr w:type="spellEnd"/>
      <w:r w:rsidRPr="006E04F4">
        <w:rPr>
          <w:rStyle w:val="c12"/>
        </w:rPr>
        <w:t xml:space="preserve"> и равновесии.</w:t>
      </w:r>
    </w:p>
    <w:p w:rsidR="00CE467C" w:rsidRDefault="00CE467C" w:rsidP="003B61AF">
      <w:pPr>
        <w:pStyle w:val="c11"/>
        <w:spacing w:before="0" w:beforeAutospacing="0" w:after="0" w:afterAutospacing="0"/>
        <w:jc w:val="center"/>
        <w:rPr>
          <w:rStyle w:val="c12"/>
          <w:b/>
        </w:rPr>
      </w:pPr>
    </w:p>
    <w:p w:rsidR="00CE467C" w:rsidRDefault="00CE467C" w:rsidP="003B61AF">
      <w:pPr>
        <w:pStyle w:val="c11"/>
        <w:spacing w:before="0" w:beforeAutospacing="0" w:after="0" w:afterAutospacing="0"/>
        <w:jc w:val="center"/>
        <w:rPr>
          <w:rStyle w:val="c12"/>
          <w:b/>
        </w:rPr>
      </w:pPr>
    </w:p>
    <w:p w:rsidR="003B61AF" w:rsidRPr="002C5D37" w:rsidRDefault="003B61AF" w:rsidP="003B61AF">
      <w:pPr>
        <w:pStyle w:val="c11"/>
        <w:spacing w:before="0" w:beforeAutospacing="0" w:after="0" w:afterAutospacing="0"/>
        <w:jc w:val="center"/>
        <w:rPr>
          <w:rStyle w:val="c12"/>
          <w:b/>
        </w:rPr>
      </w:pPr>
      <w:r w:rsidRPr="002C5D37">
        <w:rPr>
          <w:rStyle w:val="c12"/>
          <w:b/>
        </w:rPr>
        <w:t>Содержание курсов коррекционно-развивающей области</w:t>
      </w:r>
    </w:p>
    <w:p w:rsidR="003B61AF" w:rsidRPr="002C5D37" w:rsidRDefault="003B61AF" w:rsidP="003B61AF">
      <w:pPr>
        <w:pStyle w:val="af4"/>
        <w:shd w:val="clear" w:color="auto" w:fill="FFFFFF"/>
        <w:spacing w:line="240" w:lineRule="auto"/>
        <w:ind w:left="0" w:firstLine="709"/>
        <w:jc w:val="both"/>
      </w:pPr>
      <w:r w:rsidRPr="002C5D37">
        <w:rPr>
          <w:b/>
          <w:bCs/>
          <w:i/>
          <w:iCs/>
          <w:caps w:val="0"/>
        </w:rPr>
        <w:t xml:space="preserve">Содержание </w:t>
      </w:r>
      <w:proofErr w:type="spellStart"/>
      <w:r w:rsidRPr="002C5D37">
        <w:rPr>
          <w:b/>
          <w:bCs/>
          <w:i/>
          <w:iCs/>
          <w:caps w:val="0"/>
        </w:rPr>
        <w:t>коррекционно</w:t>
      </w:r>
      <w:proofErr w:type="spellEnd"/>
      <w:r w:rsidRPr="002C5D37">
        <w:rPr>
          <w:b/>
          <w:bCs/>
          <w:i/>
          <w:iCs/>
          <w:caps w:val="0"/>
        </w:rPr>
        <w:t xml:space="preserve"> – развивающей области представлено следующими обязательными коррекционными курсами: </w:t>
      </w:r>
      <w:r w:rsidRPr="002C5D37">
        <w:t>«К</w:t>
      </w:r>
      <w:r w:rsidRPr="002C5D37">
        <w:rPr>
          <w:caps w:val="0"/>
        </w:rPr>
        <w:t xml:space="preserve">оррекционно-развивающие занятия (логопедические и </w:t>
      </w:r>
      <w:proofErr w:type="spellStart"/>
      <w:r w:rsidRPr="002C5D37">
        <w:rPr>
          <w:caps w:val="0"/>
        </w:rPr>
        <w:t>психокоррекционные</w:t>
      </w:r>
      <w:proofErr w:type="spellEnd"/>
      <w:r w:rsidRPr="002C5D37">
        <w:rPr>
          <w:caps w:val="0"/>
        </w:rPr>
        <w:t xml:space="preserve">)» (фронтальные и/или индивидуальные занятия), «Ритмика» (фронтальные и/или индивидуальные занятия). </w:t>
      </w:r>
    </w:p>
    <w:p w:rsidR="003B61AF" w:rsidRPr="002C5D37" w:rsidRDefault="003B61AF" w:rsidP="003B61AF">
      <w:pPr>
        <w:autoSpaceDE w:val="0"/>
        <w:autoSpaceDN/>
        <w:spacing w:after="0" w:line="240" w:lineRule="auto"/>
        <w:jc w:val="center"/>
        <w:rPr>
          <w:rFonts w:ascii="Times New Roman" w:hAnsi="Times New Roman" w:cs="Times New Roman"/>
          <w:sz w:val="24"/>
          <w:szCs w:val="24"/>
        </w:rPr>
      </w:pPr>
      <w:r w:rsidRPr="002C5D37">
        <w:rPr>
          <w:rFonts w:ascii="Times New Roman" w:eastAsia="Times New Roman" w:hAnsi="Times New Roman" w:cs="Times New Roman"/>
          <w:b/>
          <w:bCs/>
          <w:i/>
          <w:sz w:val="24"/>
          <w:szCs w:val="24"/>
          <w:lang w:eastAsia="ru-RU"/>
        </w:rPr>
        <w:t>Коррекционный курс</w:t>
      </w:r>
      <w:r w:rsidRPr="002C5D37">
        <w:rPr>
          <w:rFonts w:ascii="Times New Roman" w:eastAsia="Times New Roman" w:hAnsi="Times New Roman" w:cs="Times New Roman"/>
          <w:b/>
          <w:bCs/>
          <w:sz w:val="24"/>
          <w:szCs w:val="24"/>
          <w:lang w:eastAsia="ru-RU"/>
        </w:rPr>
        <w:t xml:space="preserve"> </w:t>
      </w:r>
      <w:r w:rsidRPr="002C5D37">
        <w:rPr>
          <w:rFonts w:ascii="Times New Roman" w:hAnsi="Times New Roman" w:cs="Times New Roman"/>
          <w:sz w:val="24"/>
          <w:szCs w:val="24"/>
        </w:rPr>
        <w:t>«</w:t>
      </w:r>
      <w:r w:rsidRPr="002C5D37">
        <w:rPr>
          <w:rFonts w:ascii="Times New Roman" w:hAnsi="Times New Roman" w:cs="Times New Roman"/>
          <w:b/>
          <w:i/>
          <w:sz w:val="24"/>
          <w:szCs w:val="24"/>
        </w:rPr>
        <w:t xml:space="preserve">Коррекционно-развивающие занятия </w:t>
      </w:r>
      <w:r w:rsidRPr="002C5D37">
        <w:rPr>
          <w:rFonts w:ascii="Times New Roman" w:hAnsi="Times New Roman" w:cs="Times New Roman"/>
          <w:b/>
          <w:i/>
          <w:sz w:val="24"/>
          <w:szCs w:val="24"/>
        </w:rPr>
        <w:br/>
        <w:t xml:space="preserve">(логопедические и </w:t>
      </w:r>
      <w:proofErr w:type="spellStart"/>
      <w:r w:rsidRPr="002C5D37">
        <w:rPr>
          <w:rFonts w:ascii="Times New Roman" w:hAnsi="Times New Roman" w:cs="Times New Roman"/>
          <w:b/>
          <w:i/>
          <w:sz w:val="24"/>
          <w:szCs w:val="24"/>
        </w:rPr>
        <w:t>психокоррекционные</w:t>
      </w:r>
      <w:proofErr w:type="spellEnd"/>
      <w:r w:rsidRPr="002C5D37">
        <w:rPr>
          <w:rFonts w:ascii="Times New Roman" w:hAnsi="Times New Roman" w:cs="Times New Roman"/>
          <w:b/>
          <w:i/>
          <w:sz w:val="24"/>
          <w:szCs w:val="24"/>
        </w:rPr>
        <w:t>)».</w:t>
      </w:r>
    </w:p>
    <w:p w:rsidR="003B61AF" w:rsidRPr="002C5D37" w:rsidRDefault="003B61AF" w:rsidP="003B61AF">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Логопедические занятия</w:t>
      </w:r>
    </w:p>
    <w:p w:rsidR="003B61AF" w:rsidRPr="002C5D37" w:rsidRDefault="003B61AF" w:rsidP="003B61AF">
      <w:pPr>
        <w:pStyle w:val="af4"/>
        <w:shd w:val="clear" w:color="auto" w:fill="FFFFFF"/>
        <w:spacing w:line="240" w:lineRule="auto"/>
        <w:ind w:left="0" w:firstLine="709"/>
        <w:jc w:val="both"/>
      </w:pPr>
      <w:r w:rsidRPr="002C5D37">
        <w:rPr>
          <w:b/>
          <w:caps w:val="0"/>
        </w:rPr>
        <w:t xml:space="preserve">Цель </w:t>
      </w:r>
      <w:r w:rsidRPr="002C5D37">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2C5D37">
        <w:t xml:space="preserve">. </w:t>
      </w:r>
    </w:p>
    <w:p w:rsidR="003B61AF" w:rsidRPr="002C5D37" w:rsidRDefault="003B61AF" w:rsidP="003B61AF">
      <w:pPr>
        <w:pStyle w:val="af4"/>
        <w:shd w:val="clear" w:color="auto" w:fill="FFFFFF"/>
        <w:spacing w:line="240" w:lineRule="auto"/>
        <w:ind w:left="0" w:firstLine="709"/>
        <w:jc w:val="both"/>
      </w:pPr>
      <w:r w:rsidRPr="002C5D37">
        <w:rPr>
          <w:caps w:val="0"/>
        </w:rPr>
        <w:t xml:space="preserve">Основными </w:t>
      </w:r>
      <w:r w:rsidRPr="002C5D37">
        <w:rPr>
          <w:b/>
          <w:caps w:val="0"/>
        </w:rPr>
        <w:t>направлениями</w:t>
      </w:r>
      <w:r w:rsidRPr="002C5D37">
        <w:rPr>
          <w:caps w:val="0"/>
        </w:rPr>
        <w:t xml:space="preserve"> логопедической работы является</w:t>
      </w:r>
      <w:r w:rsidRPr="002C5D37">
        <w:t>:</w:t>
      </w:r>
    </w:p>
    <w:p w:rsidR="003B61AF" w:rsidRPr="002C5D37" w:rsidRDefault="003B61AF" w:rsidP="003B61AF">
      <w:pPr>
        <w:pStyle w:val="af4"/>
        <w:shd w:val="clear" w:color="auto" w:fill="FFFFFF"/>
        <w:spacing w:line="240" w:lineRule="auto"/>
        <w:ind w:left="0" w:firstLine="709"/>
        <w:jc w:val="both"/>
      </w:pPr>
      <w:r w:rsidRPr="002C5D37">
        <w:rPr>
          <w:b/>
          <w:caps w:val="0"/>
        </w:rPr>
        <w:t>диагностика и коррекция звукопроизношения</w:t>
      </w:r>
      <w:r w:rsidRPr="002C5D37">
        <w:rPr>
          <w:caps w:val="0"/>
        </w:rPr>
        <w:t xml:space="preserve"> (постановка, автоматизация и дифференциация звуков речи);</w:t>
      </w:r>
      <w:r w:rsidRPr="002C5D37">
        <w:t xml:space="preserve"> </w:t>
      </w:r>
    </w:p>
    <w:p w:rsidR="003B61AF" w:rsidRPr="002C5D37" w:rsidRDefault="003B61AF" w:rsidP="003B61AF">
      <w:pPr>
        <w:pStyle w:val="af4"/>
        <w:shd w:val="clear" w:color="auto" w:fill="FFFFFF"/>
        <w:spacing w:line="240" w:lineRule="auto"/>
        <w:ind w:left="0" w:firstLine="709"/>
        <w:jc w:val="both"/>
      </w:pPr>
      <w:r w:rsidRPr="002C5D37">
        <w:rPr>
          <w:b/>
          <w:caps w:val="0"/>
        </w:rPr>
        <w:t>диагностика и коррекция лексической стороны речи (</w:t>
      </w:r>
      <w:r w:rsidRPr="002C5D37">
        <w:rPr>
          <w:caps w:val="0"/>
        </w:rPr>
        <w:t>обогащение словаря, его расширение и уточнение)</w:t>
      </w:r>
      <w:r w:rsidRPr="002C5D37">
        <w:t>;</w:t>
      </w:r>
    </w:p>
    <w:p w:rsidR="003B61AF" w:rsidRPr="002C5D37" w:rsidRDefault="003B61AF" w:rsidP="003B61AF">
      <w:pPr>
        <w:pStyle w:val="af4"/>
        <w:shd w:val="clear" w:color="auto" w:fill="FFFFFF"/>
        <w:spacing w:line="240" w:lineRule="auto"/>
        <w:ind w:left="0" w:firstLine="709"/>
        <w:jc w:val="both"/>
      </w:pPr>
      <w:r w:rsidRPr="002C5D37">
        <w:rPr>
          <w:b/>
          <w:caps w:val="0"/>
        </w:rPr>
        <w:t>диагностика и коррекция грамматического строя речи</w:t>
      </w:r>
      <w:r w:rsidRPr="002C5D37">
        <w:rPr>
          <w:caps w:val="0"/>
        </w:rPr>
        <w:t xml:space="preserve"> (синтаксической структуры речевых высказываний, словоизменения и словообразования);</w:t>
      </w:r>
    </w:p>
    <w:p w:rsidR="003B61AF" w:rsidRPr="002C5D37" w:rsidRDefault="003B61AF" w:rsidP="003B61AF">
      <w:pPr>
        <w:pStyle w:val="af4"/>
        <w:shd w:val="clear" w:color="auto" w:fill="FFFFFF"/>
        <w:spacing w:line="240" w:lineRule="auto"/>
        <w:ind w:left="0" w:firstLine="709"/>
        <w:jc w:val="both"/>
        <w:rPr>
          <w:caps w:val="0"/>
        </w:rPr>
      </w:pPr>
      <w:r w:rsidRPr="002C5D37">
        <w:rPr>
          <w:b/>
          <w:caps w:val="0"/>
        </w:rPr>
        <w:t xml:space="preserve">коррекция диалогической и формирование монологической форм речи, развитие коммуникативной функции речи </w:t>
      </w:r>
      <w:r w:rsidRPr="002C5D37">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3B61AF" w:rsidRPr="002C5D37" w:rsidRDefault="003B61AF" w:rsidP="003B61AF">
      <w:pPr>
        <w:pStyle w:val="af4"/>
        <w:shd w:val="clear" w:color="auto" w:fill="FFFFFF"/>
        <w:spacing w:line="240" w:lineRule="auto"/>
        <w:ind w:left="0" w:firstLine="709"/>
        <w:jc w:val="both"/>
      </w:pPr>
      <w:r w:rsidRPr="002C5D37">
        <w:rPr>
          <w:b/>
          <w:caps w:val="0"/>
        </w:rPr>
        <w:t>коррекция нарушений чтения и письма</w:t>
      </w:r>
      <w:r w:rsidRPr="002C5D37">
        <w:t xml:space="preserve">; </w:t>
      </w:r>
    </w:p>
    <w:p w:rsidR="003B61AF" w:rsidRPr="002C5D37" w:rsidRDefault="003B61AF" w:rsidP="003B61AF">
      <w:pPr>
        <w:pStyle w:val="af4"/>
        <w:shd w:val="clear" w:color="auto" w:fill="FFFFFF"/>
        <w:spacing w:line="240" w:lineRule="auto"/>
        <w:ind w:left="0" w:firstLine="709"/>
        <w:jc w:val="both"/>
      </w:pPr>
      <w:r w:rsidRPr="002C5D37">
        <w:rPr>
          <w:b/>
          <w:caps w:val="0"/>
        </w:rPr>
        <w:t>расширение представлений об окружающей действительности</w:t>
      </w:r>
      <w:r w:rsidRPr="002C5D37">
        <w:t xml:space="preserve">; </w:t>
      </w:r>
    </w:p>
    <w:p w:rsidR="003B61AF" w:rsidRPr="002C5D37" w:rsidRDefault="003B61AF" w:rsidP="003B61AF">
      <w:pPr>
        <w:pStyle w:val="af4"/>
        <w:shd w:val="clear" w:color="auto" w:fill="FFFFFF"/>
        <w:spacing w:line="240" w:lineRule="auto"/>
        <w:ind w:left="0" w:firstLine="709"/>
        <w:jc w:val="both"/>
      </w:pPr>
      <w:r w:rsidRPr="002C5D37">
        <w:rPr>
          <w:b/>
          <w:caps w:val="0"/>
        </w:rPr>
        <w:t>развитие познавательной сферы</w:t>
      </w:r>
      <w:r w:rsidRPr="002C5D37">
        <w:rPr>
          <w:caps w:val="0"/>
        </w:rPr>
        <w:t xml:space="preserve"> (мышления, памяти, внимания и др. познавательных процессов)</w:t>
      </w:r>
      <w:r w:rsidRPr="002C5D37">
        <w:t>.</w:t>
      </w:r>
    </w:p>
    <w:p w:rsidR="003B61AF" w:rsidRPr="002C5D37" w:rsidRDefault="003B61AF" w:rsidP="003B61AF">
      <w:pPr>
        <w:pStyle w:val="Default"/>
        <w:jc w:val="center"/>
        <w:rPr>
          <w:b/>
          <w:color w:val="auto"/>
        </w:rPr>
      </w:pPr>
      <w:proofErr w:type="spellStart"/>
      <w:r w:rsidRPr="002C5D37">
        <w:rPr>
          <w:b/>
          <w:color w:val="auto"/>
        </w:rPr>
        <w:t>Психокоррекционные</w:t>
      </w:r>
      <w:proofErr w:type="spellEnd"/>
      <w:r w:rsidRPr="002C5D37">
        <w:rPr>
          <w:b/>
          <w:color w:val="auto"/>
        </w:rPr>
        <w:t xml:space="preserve"> занятия</w:t>
      </w:r>
    </w:p>
    <w:p w:rsidR="003B61AF" w:rsidRPr="002C5D37" w:rsidRDefault="003B61AF" w:rsidP="003B61AF">
      <w:pPr>
        <w:pStyle w:val="Default"/>
        <w:ind w:firstLine="720"/>
        <w:jc w:val="both"/>
        <w:rPr>
          <w:color w:val="auto"/>
        </w:rPr>
      </w:pPr>
      <w:r w:rsidRPr="002C5D37">
        <w:rPr>
          <w:b/>
          <w:color w:val="auto"/>
        </w:rPr>
        <w:t xml:space="preserve">Цель </w:t>
      </w:r>
      <w:proofErr w:type="spellStart"/>
      <w:r w:rsidRPr="002C5D37">
        <w:rPr>
          <w:color w:val="auto"/>
        </w:rPr>
        <w:t>психокорреционных</w:t>
      </w:r>
      <w:proofErr w:type="spellEnd"/>
      <w:r w:rsidRPr="002C5D37">
        <w:rPr>
          <w:color w:val="auto"/>
        </w:rPr>
        <w:t xml:space="preserve"> занятий заключается в применении разных форм взаимодействия с </w:t>
      </w:r>
      <w:proofErr w:type="gramStart"/>
      <w:r w:rsidRPr="002C5D37">
        <w:rPr>
          <w:color w:val="auto"/>
        </w:rPr>
        <w:t>обучающимися</w:t>
      </w:r>
      <w:proofErr w:type="gramEnd"/>
      <w:r w:rsidRPr="002C5D37">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3B61AF" w:rsidRPr="002C5D37" w:rsidRDefault="003B61AF" w:rsidP="003B61AF">
      <w:pPr>
        <w:pStyle w:val="Default"/>
        <w:ind w:firstLine="720"/>
        <w:jc w:val="both"/>
        <w:rPr>
          <w:color w:val="auto"/>
        </w:rPr>
      </w:pPr>
      <w:r w:rsidRPr="002C5D37">
        <w:rPr>
          <w:color w:val="auto"/>
        </w:rPr>
        <w:t xml:space="preserve">Основные </w:t>
      </w:r>
      <w:r w:rsidRPr="002C5D37">
        <w:rPr>
          <w:b/>
          <w:color w:val="auto"/>
        </w:rPr>
        <w:t>направления</w:t>
      </w:r>
      <w:r w:rsidRPr="002C5D37">
        <w:rPr>
          <w:color w:val="auto"/>
        </w:rPr>
        <w:t xml:space="preserve"> работы: </w:t>
      </w:r>
    </w:p>
    <w:p w:rsidR="003B61AF" w:rsidRPr="002C5D37" w:rsidRDefault="003B61AF" w:rsidP="003B61AF">
      <w:pPr>
        <w:pStyle w:val="Default"/>
        <w:ind w:firstLine="720"/>
        <w:jc w:val="both"/>
        <w:rPr>
          <w:color w:val="auto"/>
        </w:rPr>
      </w:pPr>
      <w:r w:rsidRPr="002C5D37">
        <w:rPr>
          <w:b/>
          <w:color w:val="auto"/>
        </w:rPr>
        <w:t xml:space="preserve">диагностика и развитие познавательной </w:t>
      </w:r>
      <w:proofErr w:type="gramStart"/>
      <w:r w:rsidRPr="002C5D37">
        <w:rPr>
          <w:b/>
          <w:color w:val="auto"/>
        </w:rPr>
        <w:t>сферы</w:t>
      </w:r>
      <w:proofErr w:type="gramEnd"/>
      <w:r w:rsidRPr="002C5D37">
        <w:rPr>
          <w:b/>
          <w:color w:val="auto"/>
        </w:rPr>
        <w:t xml:space="preserve"> </w:t>
      </w:r>
      <w:r w:rsidRPr="002C5D37">
        <w:rPr>
          <w:b/>
        </w:rPr>
        <w:t>и целенаправленное формирование высших психических функций</w:t>
      </w:r>
      <w:r w:rsidRPr="002C5D37">
        <w:rPr>
          <w:color w:val="auto"/>
        </w:rPr>
        <w:t xml:space="preserve"> (формирование учебной мотивации, активизация </w:t>
      </w:r>
      <w:proofErr w:type="spellStart"/>
      <w:r w:rsidRPr="002C5D37">
        <w:rPr>
          <w:color w:val="auto"/>
        </w:rPr>
        <w:t>сенсорно-перцептивной</w:t>
      </w:r>
      <w:proofErr w:type="spellEnd"/>
      <w:r w:rsidRPr="002C5D37">
        <w:rPr>
          <w:color w:val="auto"/>
        </w:rPr>
        <w:t xml:space="preserve">, </w:t>
      </w:r>
      <w:proofErr w:type="spellStart"/>
      <w:r w:rsidRPr="002C5D37">
        <w:rPr>
          <w:color w:val="auto"/>
        </w:rPr>
        <w:t>мнемической</w:t>
      </w:r>
      <w:proofErr w:type="spellEnd"/>
      <w:r w:rsidRPr="002C5D37">
        <w:rPr>
          <w:color w:val="auto"/>
        </w:rPr>
        <w:t xml:space="preserve"> и мыслительной деятельности, </w:t>
      </w:r>
      <w:r w:rsidRPr="002C5D37">
        <w:rPr>
          <w:rStyle w:val="submenu-table"/>
          <w:bCs/>
          <w:iCs/>
        </w:rPr>
        <w:t>развития пространственно-временных представлений</w:t>
      </w:r>
      <w:r w:rsidRPr="002C5D37">
        <w:rPr>
          <w:color w:val="auto"/>
        </w:rPr>
        <w:t xml:space="preserve">); </w:t>
      </w:r>
    </w:p>
    <w:p w:rsidR="003B61AF" w:rsidRPr="002C5D37" w:rsidRDefault="003B61AF" w:rsidP="003B61AF">
      <w:pPr>
        <w:pStyle w:val="Default"/>
        <w:ind w:firstLine="720"/>
        <w:jc w:val="both"/>
        <w:rPr>
          <w:color w:val="auto"/>
        </w:rPr>
      </w:pPr>
      <w:r w:rsidRPr="002C5D37">
        <w:rPr>
          <w:b/>
          <w:color w:val="auto"/>
        </w:rPr>
        <w:t xml:space="preserve">диагностика и развитие эмоционально-личностной сферы </w:t>
      </w:r>
      <w:r w:rsidRPr="002C5D37">
        <w:rPr>
          <w:b/>
        </w:rPr>
        <w:t>и коррекция ее недостатков</w:t>
      </w:r>
      <w:r w:rsidRPr="002C5D37">
        <w:rPr>
          <w:color w:val="auto"/>
        </w:rPr>
        <w:t xml:space="preserve"> (гармонизация </w:t>
      </w:r>
      <w:proofErr w:type="spellStart"/>
      <w:r w:rsidRPr="002C5D37">
        <w:rPr>
          <w:color w:val="auto"/>
        </w:rPr>
        <w:t>пихоэмоционального</w:t>
      </w:r>
      <w:proofErr w:type="spellEnd"/>
      <w:r w:rsidRPr="002C5D37">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2C5D37">
        <w:t>создание ситуации успешной деятельности</w:t>
      </w:r>
      <w:r w:rsidRPr="002C5D37">
        <w:rPr>
          <w:color w:val="auto"/>
        </w:rPr>
        <w:t xml:space="preserve">); </w:t>
      </w:r>
    </w:p>
    <w:p w:rsidR="003B61AF" w:rsidRPr="002C5D37" w:rsidRDefault="003B61AF" w:rsidP="003B61AF">
      <w:pPr>
        <w:pStyle w:val="Default"/>
        <w:ind w:firstLine="720"/>
        <w:jc w:val="both"/>
        <w:rPr>
          <w:color w:val="auto"/>
        </w:rPr>
      </w:pPr>
      <w:r w:rsidRPr="002C5D37">
        <w:rPr>
          <w:b/>
          <w:color w:val="auto"/>
        </w:rPr>
        <w:t>диагностика и развитие коммуникативной сферы</w:t>
      </w:r>
      <w:r w:rsidRPr="002C5D37">
        <w:rPr>
          <w:color w:val="auto"/>
        </w:rPr>
        <w:t xml:space="preserve"> </w:t>
      </w:r>
      <w:r w:rsidRPr="002C5D37">
        <w:rPr>
          <w:b/>
          <w:color w:val="auto"/>
        </w:rPr>
        <w:t>и социальная интеграции</w:t>
      </w:r>
      <w:r w:rsidRPr="002C5D37">
        <w:rPr>
          <w:color w:val="auto"/>
        </w:rPr>
        <w:t xml:space="preserve"> (развитие способности к </w:t>
      </w:r>
      <w:proofErr w:type="spellStart"/>
      <w:r w:rsidRPr="002C5D37">
        <w:rPr>
          <w:color w:val="auto"/>
        </w:rPr>
        <w:t>эмпатии</w:t>
      </w:r>
      <w:proofErr w:type="spellEnd"/>
      <w:r w:rsidRPr="002C5D37">
        <w:rPr>
          <w:color w:val="auto"/>
        </w:rPr>
        <w:t xml:space="preserve">, сопереживанию); </w:t>
      </w:r>
    </w:p>
    <w:p w:rsidR="003B61AF" w:rsidRPr="002C5D37" w:rsidRDefault="003B61AF" w:rsidP="003B61AF">
      <w:pPr>
        <w:pStyle w:val="Default"/>
        <w:ind w:firstLine="720"/>
        <w:jc w:val="both"/>
        <w:rPr>
          <w:color w:val="auto"/>
        </w:rPr>
      </w:pPr>
      <w:r w:rsidRPr="002C5D37">
        <w:rPr>
          <w:b/>
          <w:color w:val="auto"/>
        </w:rPr>
        <w:t>формирование продуктивных видов взаимодействия с окружающими</w:t>
      </w:r>
      <w:r w:rsidRPr="002C5D37">
        <w:rPr>
          <w:color w:val="auto"/>
        </w:rPr>
        <w:t xml:space="preserve"> (в семье, классе), </w:t>
      </w:r>
      <w:r w:rsidRPr="002C5D37">
        <w:rPr>
          <w:b/>
          <w:color w:val="auto"/>
        </w:rPr>
        <w:t xml:space="preserve">повышение социального статуса обучающегося в коллективе, формирование и развитие навыков социального  поведения </w:t>
      </w:r>
      <w:r w:rsidRPr="002C5D37">
        <w:rPr>
          <w:color w:val="auto"/>
        </w:rPr>
        <w:t>(</w:t>
      </w:r>
      <w:r w:rsidRPr="002C5D37">
        <w:t>формирование правил и норм поведения в группе, адекватное понимание социальных ролей в значимых ситуациях</w:t>
      </w:r>
      <w:r w:rsidRPr="002C5D37">
        <w:rPr>
          <w:color w:val="auto"/>
        </w:rPr>
        <w:t xml:space="preserve">); </w:t>
      </w:r>
    </w:p>
    <w:p w:rsidR="003B61AF" w:rsidRPr="002C5D37" w:rsidRDefault="003B61AF" w:rsidP="003B61AF">
      <w:pPr>
        <w:pStyle w:val="Default"/>
        <w:ind w:firstLine="720"/>
        <w:jc w:val="both"/>
        <w:rPr>
          <w:b/>
        </w:rPr>
      </w:pPr>
      <w:r w:rsidRPr="002C5D37">
        <w:rPr>
          <w:b/>
        </w:rPr>
        <w:lastRenderedPageBreak/>
        <w:t xml:space="preserve">формирование произвольной регуляции деятельности и поведения </w:t>
      </w:r>
      <w:r w:rsidRPr="002C5D37">
        <w:t>(развитие произвольной регуляции деятельности и поведения, формирование способности к планированию и контролю)</w:t>
      </w:r>
      <w:r w:rsidRPr="002C5D37">
        <w:rPr>
          <w:b/>
        </w:rPr>
        <w:t>.</w:t>
      </w:r>
    </w:p>
    <w:p w:rsidR="003B61AF" w:rsidRPr="002C5D37" w:rsidRDefault="003B61AF" w:rsidP="003B61AF">
      <w:pPr>
        <w:autoSpaceDE w:val="0"/>
        <w:autoSpaceDN/>
        <w:spacing w:after="0" w:line="240" w:lineRule="auto"/>
        <w:jc w:val="center"/>
        <w:rPr>
          <w:rFonts w:ascii="Times New Roman" w:hAnsi="Times New Roman" w:cs="Times New Roman"/>
          <w:b/>
          <w:sz w:val="24"/>
          <w:szCs w:val="24"/>
        </w:rPr>
      </w:pPr>
      <w:r w:rsidRPr="002C5D37">
        <w:rPr>
          <w:rFonts w:ascii="Times New Roman" w:eastAsia="Times New Roman" w:hAnsi="Times New Roman" w:cs="Times New Roman"/>
          <w:b/>
          <w:bCs/>
          <w:i/>
          <w:sz w:val="24"/>
          <w:szCs w:val="24"/>
          <w:lang w:eastAsia="ru-RU"/>
        </w:rPr>
        <w:t>Коррекционный курс</w:t>
      </w:r>
      <w:r w:rsidRPr="002C5D37">
        <w:rPr>
          <w:rFonts w:ascii="Times New Roman" w:eastAsia="Times New Roman" w:hAnsi="Times New Roman" w:cs="Times New Roman"/>
          <w:b/>
          <w:bCs/>
          <w:sz w:val="24"/>
          <w:szCs w:val="24"/>
          <w:lang w:eastAsia="ru-RU"/>
        </w:rPr>
        <w:t xml:space="preserve"> </w:t>
      </w:r>
      <w:r w:rsidRPr="002C5D37">
        <w:rPr>
          <w:rFonts w:ascii="Times New Roman" w:hAnsi="Times New Roman" w:cs="Times New Roman"/>
          <w:sz w:val="24"/>
          <w:szCs w:val="24"/>
        </w:rPr>
        <w:t>«</w:t>
      </w:r>
      <w:r w:rsidRPr="002C5D37">
        <w:rPr>
          <w:rFonts w:ascii="Times New Roman" w:hAnsi="Times New Roman" w:cs="Times New Roman"/>
          <w:b/>
          <w:i/>
          <w:sz w:val="24"/>
          <w:szCs w:val="24"/>
        </w:rPr>
        <w:t>Ритмика</w:t>
      </w:r>
      <w:r w:rsidRPr="002C5D37">
        <w:rPr>
          <w:rFonts w:ascii="Times New Roman" w:hAnsi="Times New Roman" w:cs="Times New Roman"/>
          <w:b/>
          <w:sz w:val="24"/>
          <w:szCs w:val="24"/>
        </w:rPr>
        <w:t>»</w:t>
      </w:r>
    </w:p>
    <w:p w:rsidR="003B61AF" w:rsidRPr="002C5D37" w:rsidRDefault="003B61AF" w:rsidP="003B61AF">
      <w:pPr>
        <w:tabs>
          <w:tab w:val="num" w:pos="720"/>
          <w:tab w:val="left" w:pos="1080"/>
        </w:tabs>
        <w:spacing w:after="0" w:line="240" w:lineRule="auto"/>
        <w:ind w:firstLine="720"/>
        <w:jc w:val="both"/>
        <w:rPr>
          <w:rFonts w:ascii="Times New Roman" w:hAnsi="Times New Roman" w:cs="Times New Roman"/>
          <w:sz w:val="24"/>
          <w:szCs w:val="24"/>
        </w:rPr>
      </w:pPr>
      <w:r w:rsidRPr="002C5D37">
        <w:rPr>
          <w:rFonts w:ascii="Times New Roman" w:hAnsi="Times New Roman" w:cs="Times New Roman"/>
          <w:b/>
          <w:sz w:val="24"/>
          <w:szCs w:val="24"/>
        </w:rPr>
        <w:t xml:space="preserve">Целью </w:t>
      </w:r>
      <w:r w:rsidRPr="002C5D37">
        <w:rPr>
          <w:rFonts w:ascii="Times New Roman" w:hAnsi="Times New Roman" w:cs="Times New Roman"/>
          <w:sz w:val="24"/>
          <w:szCs w:val="24"/>
        </w:rPr>
        <w:t>занятий по ритмике является развитие двигательной активности обучающегося с ЗПР в процессе восприятия музыки.</w:t>
      </w:r>
    </w:p>
    <w:p w:rsidR="003B61AF" w:rsidRPr="002C5D37" w:rsidRDefault="003B61AF" w:rsidP="003B61AF">
      <w:pPr>
        <w:tabs>
          <w:tab w:val="num" w:pos="720"/>
          <w:tab w:val="left" w:pos="1080"/>
        </w:tabs>
        <w:spacing w:after="0" w:line="240" w:lineRule="auto"/>
        <w:ind w:firstLine="720"/>
        <w:jc w:val="both"/>
        <w:rPr>
          <w:rFonts w:ascii="Times New Roman" w:hAnsi="Times New Roman" w:cs="Times New Roman"/>
          <w:sz w:val="24"/>
          <w:szCs w:val="24"/>
        </w:rPr>
      </w:pPr>
      <w:r w:rsidRPr="002C5D37">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2C5D37">
        <w:rPr>
          <w:rFonts w:ascii="Times New Roman" w:hAnsi="Times New Roman" w:cs="Times New Roman"/>
          <w:sz w:val="24"/>
          <w:szCs w:val="24"/>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2C5D37">
        <w:rPr>
          <w:rFonts w:ascii="Times New Roman" w:hAnsi="Times New Roman" w:cs="Times New Roman"/>
          <w:sz w:val="24"/>
          <w:szCs w:val="24"/>
        </w:rPr>
        <w:t>у</w:t>
      </w:r>
      <w:proofErr w:type="gramEnd"/>
      <w:r w:rsidRPr="002C5D37">
        <w:rPr>
          <w:rFonts w:ascii="Times New Roman" w:hAnsi="Times New Roman" w:cs="Times New Roman"/>
          <w:sz w:val="24"/>
          <w:szCs w:val="24"/>
        </w:rPr>
        <w:t xml:space="preserve"> обучающихся.</w:t>
      </w:r>
    </w:p>
    <w:p w:rsidR="003B61AF" w:rsidRPr="002C5D37" w:rsidRDefault="003B61AF" w:rsidP="003B61AF">
      <w:pPr>
        <w:pStyle w:val="a4"/>
        <w:spacing w:before="0" w:after="0" w:line="240" w:lineRule="auto"/>
        <w:ind w:firstLine="720"/>
        <w:jc w:val="both"/>
      </w:pPr>
      <w:r w:rsidRPr="002C5D37">
        <w:t xml:space="preserve">Основные </w:t>
      </w:r>
      <w:r w:rsidRPr="002C5D37">
        <w:rPr>
          <w:b/>
        </w:rPr>
        <w:t xml:space="preserve">направления </w:t>
      </w:r>
      <w:r w:rsidRPr="002C5D37">
        <w:t>работы по ритмике:</w:t>
      </w:r>
    </w:p>
    <w:p w:rsidR="003B61AF" w:rsidRPr="002C5D37" w:rsidRDefault="003B61AF" w:rsidP="003B61AF">
      <w:pPr>
        <w:pStyle w:val="a4"/>
        <w:spacing w:before="0" w:after="0" w:line="240" w:lineRule="auto"/>
        <w:ind w:firstLine="720"/>
        <w:jc w:val="both"/>
      </w:pPr>
      <w:r w:rsidRPr="002C5D37">
        <w:rPr>
          <w:b/>
        </w:rPr>
        <w:t>восприятие музыки</w:t>
      </w:r>
      <w:r w:rsidRPr="002C5D37">
        <w:t xml:space="preserve"> (в исполнении педагога и </w:t>
      </w:r>
      <w:proofErr w:type="spellStart"/>
      <w:r w:rsidRPr="002C5D37">
        <w:t>аудиозапси</w:t>
      </w:r>
      <w:proofErr w:type="spellEnd"/>
      <w:r w:rsidRPr="002C5D37">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3B61AF" w:rsidRPr="002C5D37" w:rsidRDefault="003B61AF" w:rsidP="003B61AF">
      <w:pPr>
        <w:pStyle w:val="a4"/>
        <w:spacing w:before="0" w:after="0" w:line="240" w:lineRule="auto"/>
        <w:ind w:firstLine="720"/>
        <w:jc w:val="both"/>
      </w:pPr>
      <w:proofErr w:type="gramStart"/>
      <w:r w:rsidRPr="002C5D37">
        <w:rPr>
          <w:b/>
        </w:rPr>
        <w:t xml:space="preserve">упражнения на ориентировку в пространстве: </w:t>
      </w:r>
      <w:r w:rsidRPr="002C5D37">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2C5D37">
        <w:t xml:space="preserve"> повороты;</w:t>
      </w:r>
    </w:p>
    <w:p w:rsidR="003B61AF" w:rsidRPr="002C5D37" w:rsidRDefault="003B61AF" w:rsidP="003B61AF">
      <w:pPr>
        <w:pStyle w:val="a4"/>
        <w:spacing w:before="0" w:after="0" w:line="240" w:lineRule="auto"/>
        <w:ind w:firstLine="720"/>
        <w:jc w:val="both"/>
      </w:pPr>
      <w:r w:rsidRPr="002C5D37">
        <w:rPr>
          <w:b/>
        </w:rPr>
        <w:t>ритмико-гимнастические упражнения:</w:t>
      </w:r>
      <w:r w:rsidRPr="002C5D37">
        <w:t xml:space="preserve"> </w:t>
      </w:r>
      <w:proofErr w:type="spellStart"/>
      <w:r w:rsidRPr="002C5D37">
        <w:rPr>
          <w:kern w:val="2"/>
        </w:rPr>
        <w:t>о</w:t>
      </w:r>
      <w:r w:rsidRPr="002C5D37">
        <w:rPr>
          <w:iCs/>
        </w:rPr>
        <w:t>бщеразвивающие</w:t>
      </w:r>
      <w:proofErr w:type="spellEnd"/>
      <w:r w:rsidRPr="002C5D37">
        <w:rPr>
          <w:iCs/>
        </w:rPr>
        <w:t xml:space="preserve"> упражнения, упражнения на координацию движений, упражнение на расслабление мышц</w:t>
      </w:r>
      <w:r w:rsidRPr="002C5D37">
        <w:t xml:space="preserve">; </w:t>
      </w:r>
    </w:p>
    <w:p w:rsidR="003B61AF" w:rsidRPr="002C5D37" w:rsidRDefault="003B61AF" w:rsidP="003B61AF">
      <w:pPr>
        <w:pStyle w:val="a4"/>
        <w:spacing w:before="0" w:after="0" w:line="240" w:lineRule="auto"/>
        <w:ind w:firstLine="720"/>
        <w:jc w:val="both"/>
      </w:pPr>
      <w:proofErr w:type="gramStart"/>
      <w:r w:rsidRPr="002C5D37">
        <w:rPr>
          <w:b/>
        </w:rPr>
        <w:t xml:space="preserve">упражнения с детскими музыкальными инструментами: </w:t>
      </w:r>
      <w:r w:rsidRPr="002C5D37">
        <w:t xml:space="preserve">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3B61AF" w:rsidRPr="002C5D37" w:rsidRDefault="003B61AF" w:rsidP="003B61AF">
      <w:pPr>
        <w:pStyle w:val="a4"/>
        <w:spacing w:before="0" w:after="0" w:line="240" w:lineRule="auto"/>
        <w:ind w:firstLine="720"/>
        <w:jc w:val="both"/>
      </w:pPr>
      <w:r w:rsidRPr="002C5D37">
        <w:rPr>
          <w:b/>
        </w:rPr>
        <w:t xml:space="preserve">игры под музыку: </w:t>
      </w:r>
      <w:r w:rsidRPr="002C5D37">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2C5D37">
        <w:t>,и</w:t>
      </w:r>
      <w:proofErr w:type="gramEnd"/>
      <w:r w:rsidRPr="002C5D37">
        <w:t>гры по ориентировке в пространстве;</w:t>
      </w:r>
    </w:p>
    <w:p w:rsidR="003B61AF" w:rsidRPr="002C5D37" w:rsidRDefault="003B61AF" w:rsidP="003B61AF">
      <w:pPr>
        <w:pStyle w:val="a4"/>
        <w:spacing w:before="0" w:after="0" w:line="240" w:lineRule="auto"/>
        <w:ind w:firstLine="720"/>
        <w:jc w:val="both"/>
      </w:pPr>
      <w:r w:rsidRPr="002C5D37">
        <w:rPr>
          <w:b/>
        </w:rPr>
        <w:t>танцевальные упражнения</w:t>
      </w:r>
      <w:r w:rsidRPr="002C5D37">
        <w:t>: выполнение под музыку элементов танца и пляски, несложных композиций народных, бальных и современных танцев;</w:t>
      </w:r>
    </w:p>
    <w:p w:rsidR="003B61AF" w:rsidRPr="002C5D37" w:rsidRDefault="003B61AF" w:rsidP="003B61AF">
      <w:pPr>
        <w:pStyle w:val="af0"/>
        <w:spacing w:after="0" w:line="240" w:lineRule="auto"/>
        <w:ind w:firstLine="708"/>
        <w:jc w:val="both"/>
        <w:rPr>
          <w:rFonts w:ascii="Times New Roman" w:hAnsi="Times New Roman" w:cs="Times New Roman"/>
          <w:lang w:eastAsia="ru-RU"/>
        </w:rPr>
      </w:pPr>
      <w:r w:rsidRPr="002C5D37">
        <w:rPr>
          <w:rFonts w:ascii="Times New Roman" w:hAnsi="Times New Roman" w:cs="Times New Roman"/>
          <w:b/>
          <w:lang w:eastAsia="ru-RU"/>
        </w:rPr>
        <w:t xml:space="preserve">декламация песен под музыку: </w:t>
      </w:r>
      <w:r w:rsidRPr="002C5D37">
        <w:rPr>
          <w:rFonts w:ascii="Times New Roman" w:hAnsi="Times New Roman" w:cs="Times New Roman"/>
          <w:lang w:eastAsia="ru-RU"/>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2C5D37">
        <w:rPr>
          <w:rFonts w:ascii="Times New Roman" w:hAnsi="Times New Roman" w:cs="Times New Roman"/>
          <w:lang w:eastAsia="ru-RU"/>
        </w:rPr>
        <w:t>звуковедения</w:t>
      </w:r>
      <w:proofErr w:type="spellEnd"/>
      <w:r w:rsidRPr="002C5D37">
        <w:rPr>
          <w:rFonts w:ascii="Times New Roman" w:hAnsi="Times New Roman" w:cs="Times New Roman"/>
          <w:lang w:eastAsia="ru-RU"/>
        </w:rPr>
        <w:t xml:space="preserve"> (плавно, отрывисто), соответствующей манере исполнения (легко, более твердо и др.).</w:t>
      </w:r>
    </w:p>
    <w:p w:rsidR="003B61AF" w:rsidRPr="002C5D37" w:rsidRDefault="003B61AF" w:rsidP="003B61AF">
      <w:pPr>
        <w:pStyle w:val="af4"/>
        <w:shd w:val="clear" w:color="auto" w:fill="FFFFFF"/>
        <w:spacing w:line="240" w:lineRule="auto"/>
        <w:ind w:left="0" w:firstLine="709"/>
        <w:jc w:val="both"/>
        <w:rPr>
          <w:caps w:val="0"/>
        </w:rPr>
      </w:pPr>
      <w:r w:rsidRPr="002C5D37">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3B61AF" w:rsidRPr="002C5D37" w:rsidRDefault="003B61AF" w:rsidP="003B61AF">
      <w:pPr>
        <w:pStyle w:val="af4"/>
        <w:shd w:val="clear" w:color="auto" w:fill="FFFFFF"/>
        <w:spacing w:line="240" w:lineRule="auto"/>
        <w:ind w:left="0" w:firstLine="709"/>
        <w:jc w:val="both"/>
        <w:rPr>
          <w:b/>
          <w:bCs/>
          <w:i/>
          <w:iCs/>
        </w:rPr>
      </w:pPr>
      <w:r w:rsidRPr="002C5D37">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3B61AF" w:rsidRPr="00C52EE1" w:rsidRDefault="003B61AF" w:rsidP="003B61AF">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23" w:name="_Toc415833131"/>
      <w:r w:rsidRPr="00C52EE1">
        <w:rPr>
          <w:rFonts w:ascii="Times New Roman" w:hAnsi="Times New Roman" w:cs="Times New Roman"/>
          <w:b/>
          <w:color w:val="auto"/>
          <w:spacing w:val="2"/>
          <w:sz w:val="24"/>
          <w:szCs w:val="24"/>
        </w:rPr>
        <w:t>3.2.3. Программа духовно-нравственного развития, воспитания</w:t>
      </w:r>
      <w:bookmarkEnd w:id="23"/>
    </w:p>
    <w:p w:rsidR="00790F84" w:rsidRPr="00790F84" w:rsidRDefault="00790F84" w:rsidP="00C52EE1">
      <w:pPr>
        <w:pStyle w:val="a4"/>
        <w:spacing w:before="0" w:after="0" w:line="276" w:lineRule="auto"/>
        <w:jc w:val="both"/>
      </w:pPr>
      <w:r w:rsidRPr="00790F84">
        <w:rPr>
          <w:i/>
          <w:iCs/>
        </w:rPr>
        <w:t xml:space="preserve">"Нет случайно родившихся детей. Ни один путник вечности случайно не рождается. Каждый ребёнок есть явление в земной жизни. Он родился потому, что должен был родиться. Родился, потому, что именно его не хватало миру. Он путь для мира, так же, как мир есть </w:t>
      </w:r>
      <w:r w:rsidRPr="00790F84">
        <w:rPr>
          <w:i/>
          <w:iCs/>
        </w:rPr>
        <w:lastRenderedPageBreak/>
        <w:t>путь для него. И не сравнивайте душу его с телом: он младенец не душою, а телом. А душою о</w:t>
      </w:r>
      <w:proofErr w:type="gramStart"/>
      <w:r w:rsidRPr="00790F84">
        <w:rPr>
          <w:i/>
          <w:iCs/>
        </w:rPr>
        <w:t>н-</w:t>
      </w:r>
      <w:proofErr w:type="gramEnd"/>
      <w:r w:rsidRPr="00790F84">
        <w:rPr>
          <w:i/>
          <w:iCs/>
        </w:rPr>
        <w:t xml:space="preserve"> носитель Истины, Бессмертия, Беспредельности. В нём предназначение, миссия. Служение своей миссии даст его духу восхождение…</w:t>
      </w:r>
    </w:p>
    <w:p w:rsidR="00790F84" w:rsidRPr="00790F84" w:rsidRDefault="00790F84" w:rsidP="00C52EE1">
      <w:pPr>
        <w:pStyle w:val="a4"/>
        <w:spacing w:before="0" w:after="0" w:line="276" w:lineRule="auto"/>
        <w:jc w:val="both"/>
      </w:pPr>
    </w:p>
    <w:p w:rsidR="00790F84" w:rsidRPr="00790F84" w:rsidRDefault="00790F84" w:rsidP="00C52EE1">
      <w:pPr>
        <w:pStyle w:val="a4"/>
        <w:spacing w:before="0" w:after="0" w:line="276" w:lineRule="auto"/>
        <w:jc w:val="both"/>
      </w:pPr>
      <w:r w:rsidRPr="00790F84">
        <w:rPr>
          <w:i/>
          <w:iCs/>
        </w:rPr>
        <w:t>Заложенный в детстве божественный огонь будет согревать душу и сердце ребенка. Он понесет его людям. Ибо сказано в Писании: «И зажегши свечу, не ставят ее под сосудом, но на подсвечнике, и светит всем в доме»</w:t>
      </w:r>
    </w:p>
    <w:p w:rsidR="00790F84" w:rsidRPr="00790F84" w:rsidRDefault="00790F84" w:rsidP="00C52EE1">
      <w:pPr>
        <w:pStyle w:val="a4"/>
        <w:spacing w:before="0" w:after="0" w:line="276" w:lineRule="auto"/>
        <w:jc w:val="both"/>
      </w:pPr>
      <w:r w:rsidRPr="00790F84">
        <w:rPr>
          <w:i/>
          <w:iCs/>
        </w:rPr>
        <w:t>(Миф 5: 15)</w:t>
      </w:r>
    </w:p>
    <w:p w:rsidR="00790F84" w:rsidRPr="00790F84" w:rsidRDefault="00790F84" w:rsidP="00C52EE1">
      <w:pPr>
        <w:pStyle w:val="a4"/>
        <w:spacing w:before="0" w:after="0" w:line="276" w:lineRule="auto"/>
        <w:jc w:val="both"/>
      </w:pPr>
    </w:p>
    <w:p w:rsidR="00790F84" w:rsidRPr="00790F84" w:rsidRDefault="00790F84" w:rsidP="00C52EE1">
      <w:pPr>
        <w:pStyle w:val="a4"/>
        <w:spacing w:before="0" w:after="0" w:line="276" w:lineRule="auto"/>
        <w:jc w:val="both"/>
      </w:pPr>
      <w:r w:rsidRPr="00790F84">
        <w:t>Современный человек – это человек активный и компетентный. Проблема формирования и развития жизненных компетенций особенно актуальна для детей с ограниченными возможностями здоровья (ОВЗ), ведь именно эти дети испытывают наибольшие трудности в социализации и развитии. При этом неизбежно встают вопросы, как развить познавательный интерес у ребенка с ОВЗ при достаточно ограниченном круге социального общения, как снять тревожность, конфликтность, напряженность и научить преодолевать трудности, позитивно выстраивая своё будущее. Одним из такой компетентности является нравственность, которую нужно воспитывать «чем раньше, тем лучше». Когда?</w:t>
      </w:r>
    </w:p>
    <w:p w:rsidR="00790F84" w:rsidRPr="00790F84" w:rsidRDefault="00790F84" w:rsidP="00C52EE1">
      <w:pPr>
        <w:pStyle w:val="a4"/>
        <w:spacing w:before="0" w:after="0" w:line="276" w:lineRule="auto"/>
        <w:jc w:val="both"/>
      </w:pPr>
      <w:r w:rsidRPr="00790F84">
        <w:t>Подростковый возраст – важнейший период становления личности, когда закладываются предпосылки гражданских качеств, формируются ответственность и способность ребенка к уважению и пониманию других людей.</w:t>
      </w:r>
    </w:p>
    <w:p w:rsidR="00790F84" w:rsidRPr="00790F84" w:rsidRDefault="00790F84" w:rsidP="00C52EE1">
      <w:pPr>
        <w:pStyle w:val="a4"/>
        <w:spacing w:before="0" w:after="0" w:line="276" w:lineRule="auto"/>
        <w:jc w:val="both"/>
      </w:pPr>
      <w:r w:rsidRPr="00790F84">
        <w:t>Активное накопление нравственного опыта, и обращения к духовной жизни начинается с нравственного самоопределения и становления самосознания. Систематическое духовно-нравственное воспитание подростка обеспечивает его адекватное социальное развитие и гармоничное формирование личности.</w:t>
      </w:r>
    </w:p>
    <w:p w:rsidR="00790F84" w:rsidRPr="00790F84" w:rsidRDefault="00790F84" w:rsidP="00C52EE1">
      <w:pPr>
        <w:pStyle w:val="a4"/>
        <w:spacing w:before="0" w:after="0" w:line="276" w:lineRule="auto"/>
        <w:jc w:val="both"/>
      </w:pPr>
      <w:r w:rsidRPr="00790F84">
        <w:rPr>
          <w:b/>
          <w:bCs/>
        </w:rPr>
        <w:t>Тема нравственного воспитания детей с ограниченными возможностями чрезвычайно актуальна.</w:t>
      </w:r>
    </w:p>
    <w:p w:rsidR="00790F84" w:rsidRPr="00790F84" w:rsidRDefault="00790F84" w:rsidP="00C52EE1">
      <w:pPr>
        <w:pStyle w:val="a4"/>
        <w:spacing w:before="0" w:after="0" w:line="276" w:lineRule="auto"/>
        <w:jc w:val="both"/>
      </w:pPr>
      <w:r w:rsidRPr="00790F84">
        <w:t>Определение процесса воспитания очень многогранно, сам процесс очень сложен даже тогда, когда речь идет о здоровых детях. Разумеется, что он оказывается особенно сложным, когда воспитываются дети с отклонениями в развитии, а таких детей в нашем городе достаточно.</w:t>
      </w:r>
    </w:p>
    <w:p w:rsidR="00790F84" w:rsidRPr="00790F84" w:rsidRDefault="00790F84" w:rsidP="00C52EE1">
      <w:pPr>
        <w:pStyle w:val="a4"/>
        <w:spacing w:before="0" w:after="0" w:line="276" w:lineRule="auto"/>
        <w:jc w:val="both"/>
      </w:pPr>
      <w:r w:rsidRPr="00790F84">
        <w:t>Часто в силу своих заболеваний такие дети не могут вести активный образ жизни, сверстники могут избегать общения с ними и включения их в свои игры. Возникает ситуация рассогласованности между необходимостью осуществления нормальной жизнедеятельности ребенка и невозможностью ее полноценной реализации. Воспитание необычных детей «требует» применения особых технологий, методов в работе педагога. </w:t>
      </w:r>
      <w:r w:rsidRPr="00790F84">
        <w:rPr>
          <w:b/>
          <w:bCs/>
          <w:u w:val="single"/>
        </w:rPr>
        <w:t>Трудность проблемы</w:t>
      </w:r>
      <w:r w:rsidRPr="00790F84">
        <w:t xml:space="preserve"> нравственного воспитания детей с ограниченными возможностями здоровья </w:t>
      </w:r>
      <w:proofErr w:type="gramStart"/>
      <w:r w:rsidRPr="00790F84">
        <w:t>определяется</w:t>
      </w:r>
      <w:proofErr w:type="gramEnd"/>
      <w:r w:rsidRPr="00790F84">
        <w:t xml:space="preserve"> прежде всего недостаточностью исследования темы нравственного воспитания детей с ограниченными возможностями здоровья, поскольку нет специальных программ в заданном направлении (именно для детей с ограниченными возможностями здоровья) и малым количеством методической и практической базы для духовно-нравственного воспитания детей с ОВЗ.</w:t>
      </w:r>
    </w:p>
    <w:p w:rsidR="00790F84" w:rsidRPr="00790F84" w:rsidRDefault="00790F84" w:rsidP="00C52EE1">
      <w:pPr>
        <w:pStyle w:val="a4"/>
        <w:spacing w:before="0" w:after="0" w:line="276" w:lineRule="auto"/>
        <w:jc w:val="both"/>
      </w:pPr>
      <w:proofErr w:type="gramStart"/>
      <w:r w:rsidRPr="00790F84">
        <w:t xml:space="preserve">Нельзя недооценивать роль духовно-нравственного воспитания детей с ограниченными возможностями здоровья, поскольку оно способствует профилактике правонарушений; позволяет формировать духовный мир (ценностные ориентации) и нравственные качества </w:t>
      </w:r>
      <w:r w:rsidRPr="00790F84">
        <w:lastRenderedPageBreak/>
        <w:t>такого ребенка, позволяя ему органично вписаться в общество; раскрывает творческий потенциал, расширяя возможности дальнейшего профессионального выбора; формирует прилежание в труде, способствует воспитанию трудолюбия (добровольное отношение к труду и честность);</w:t>
      </w:r>
      <w:proofErr w:type="gramEnd"/>
      <w:r w:rsidRPr="00790F84">
        <w:t xml:space="preserve"> позволяет решить проблему социального инфантилизма.</w:t>
      </w:r>
    </w:p>
    <w:p w:rsidR="00790F84" w:rsidRPr="00790F84" w:rsidRDefault="00790F84" w:rsidP="00C52EE1">
      <w:pPr>
        <w:pStyle w:val="a4"/>
        <w:spacing w:before="0" w:after="0" w:line="276" w:lineRule="auto"/>
        <w:jc w:val="both"/>
      </w:pPr>
      <w:r w:rsidRPr="00790F84">
        <w:t>Детей нужно специально знакомить с нравственными и безнравственными поступками, объяснять их смысл, давать им оценку. Так, например, детей нужно учить сопереживать друг другу, понимать, когда кто-нибудь из них оказывается в трудной ситуации и нуждается в помощи, показывать им, что помощь обязательно надо оказать, что это и есть хороший, нравственный поступок.</w:t>
      </w:r>
    </w:p>
    <w:p w:rsidR="00790F84" w:rsidRPr="00790F84" w:rsidRDefault="00790F84" w:rsidP="00C52EE1">
      <w:pPr>
        <w:pStyle w:val="a4"/>
        <w:spacing w:before="0" w:after="0" w:line="276" w:lineRule="auto"/>
        <w:jc w:val="both"/>
      </w:pPr>
      <w:r w:rsidRPr="00790F84">
        <w:t>При подборе методического сопровождения необходимо опираться на жизненный опыт детей; использовать материал доступный для восприятия и осознания; применять те формы работы, которые позволят ребёнку на практике применять полученные навыки.</w:t>
      </w:r>
    </w:p>
    <w:p w:rsidR="00790F84" w:rsidRPr="00790F84" w:rsidRDefault="00790F84" w:rsidP="00C52EE1">
      <w:pPr>
        <w:pStyle w:val="a4"/>
        <w:spacing w:before="0" w:after="0" w:line="276" w:lineRule="auto"/>
        <w:jc w:val="both"/>
      </w:pPr>
      <w:r w:rsidRPr="00790F84">
        <w:t xml:space="preserve">Учитель и родители подают ребенку первый пример нравственности. Пример имеет огромное значение в воспитании детей. Необходимо стремиться к тому, чтобы весь уклад жизни ребенка был наполнен множеством примеров нравственного поведения. Воспитание и социализация обучающихся с ОВЗ, содержание их деятельности должны раскрывать перед ними их возможное будущее. В условиях современного мира детства и виртуальной зрелости для детей их собственное будущее превратилось в реальную проблему: нередко они его не осознают, потому что недостаточно действуют, поскольку живут преимущественно в пространстве собственных переживаний, компьютерных игр, телевидения. Важным условием духовно-нравственного развития и полноценного социального созревания является соблюдение равновесия между </w:t>
      </w:r>
      <w:proofErr w:type="spellStart"/>
      <w:r w:rsidRPr="00790F84">
        <w:t>самоценностью</w:t>
      </w:r>
      <w:proofErr w:type="spellEnd"/>
      <w:r w:rsidRPr="00790F84">
        <w:t xml:space="preserve"> детства и его своевременной социализацией. Первое раскрывает для человека его внутренний идеальный мир, второе – внешний, реальный.</w:t>
      </w:r>
    </w:p>
    <w:p w:rsidR="00790F84" w:rsidRPr="00790F84" w:rsidRDefault="00790F84" w:rsidP="00C52EE1">
      <w:pPr>
        <w:pStyle w:val="a4"/>
        <w:spacing w:before="0" w:after="0" w:line="276" w:lineRule="auto"/>
        <w:jc w:val="both"/>
      </w:pPr>
      <w:r w:rsidRPr="00790F84">
        <w:t>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roofErr w:type="spellStart"/>
      <w:r w:rsidRPr="00790F84">
        <w:t>Аверин</w:t>
      </w:r>
      <w:proofErr w:type="spellEnd"/>
      <w:r w:rsidRPr="00790F84">
        <w:t xml:space="preserve"> Н.Г.].</w:t>
      </w:r>
    </w:p>
    <w:p w:rsidR="00790F84" w:rsidRPr="00790F84" w:rsidRDefault="00790F84" w:rsidP="00C52EE1">
      <w:pPr>
        <w:pStyle w:val="a4"/>
        <w:spacing w:before="0" w:after="0" w:line="276" w:lineRule="auto"/>
        <w:jc w:val="both"/>
      </w:pPr>
      <w:r w:rsidRPr="00790F84">
        <w:t>Необходимо выстраивать с родителями партнёрские отношения – формулировать взаимные интересы, договариваться и реализовывать эти договоренности так, чтобы родители захотели добровольно участвовать в жизни класса.</w:t>
      </w:r>
    </w:p>
    <w:p w:rsidR="00790F84" w:rsidRPr="00790F84" w:rsidRDefault="00790F84" w:rsidP="00C52EE1">
      <w:pPr>
        <w:pStyle w:val="a4"/>
        <w:spacing w:before="0" w:after="0" w:line="276" w:lineRule="auto"/>
        <w:jc w:val="both"/>
      </w:pPr>
      <w:r w:rsidRPr="00790F84">
        <w:t>Огромное влияние на детей оказывают сказки, былины, притчи (особенно в младшем подростковом возрасте); они хорошо воспринимаются и усваиваются детьми. Сказки несут в себе глубокую народную мудрость, пронизанную христианской нравственностью. Совместный с детьми анализ различных ситуаций и характеров героев способствует формированию умений правильного поведения в тех или иных ситуациях.</w:t>
      </w:r>
    </w:p>
    <w:p w:rsidR="00790F84" w:rsidRPr="00790F84" w:rsidRDefault="00790F84" w:rsidP="00C52EE1">
      <w:pPr>
        <w:pStyle w:val="a4"/>
        <w:spacing w:before="0" w:after="0" w:line="276" w:lineRule="auto"/>
        <w:jc w:val="both"/>
      </w:pPr>
      <w:r w:rsidRPr="00790F84">
        <w:t>Предлагаемые нами формы, методики позволят создать в образовательных учреждениях воспитательное пространство, способствующее формированию и коррекции нравственных качеств и нравственного поведения учащихся.</w:t>
      </w:r>
    </w:p>
    <w:p w:rsidR="00790F84" w:rsidRPr="00790F84" w:rsidRDefault="00790F84" w:rsidP="00C52EE1">
      <w:pPr>
        <w:pStyle w:val="a4"/>
        <w:spacing w:before="0" w:after="0" w:line="276" w:lineRule="auto"/>
        <w:jc w:val="both"/>
      </w:pPr>
    </w:p>
    <w:p w:rsidR="00790F84" w:rsidRPr="00790F84" w:rsidRDefault="00790F84" w:rsidP="00C52EE1">
      <w:pPr>
        <w:pStyle w:val="a4"/>
        <w:spacing w:before="0" w:after="0"/>
        <w:jc w:val="both"/>
      </w:pPr>
      <w:r w:rsidRPr="00790F84">
        <w:rPr>
          <w:b/>
          <w:bCs/>
        </w:rPr>
        <w:t>Пояснительная записка</w:t>
      </w:r>
    </w:p>
    <w:p w:rsidR="00790F84" w:rsidRPr="00790F84" w:rsidRDefault="00790F84" w:rsidP="00C52EE1">
      <w:pPr>
        <w:pStyle w:val="ad"/>
        <w:spacing w:after="0" w:line="240" w:lineRule="auto"/>
        <w:ind w:firstLine="709"/>
        <w:jc w:val="both"/>
        <w:rPr>
          <w:rFonts w:ascii="Times New Roman" w:hAnsi="Times New Roman"/>
          <w:sz w:val="24"/>
          <w:szCs w:val="24"/>
        </w:rPr>
      </w:pPr>
      <w:proofErr w:type="gramStart"/>
      <w:r w:rsidRPr="00790F84">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790F84">
        <w:rPr>
          <w:rFonts w:ascii="Times New Roman" w:hAnsi="Times New Roman"/>
          <w:sz w:val="24"/>
          <w:szCs w:val="24"/>
        </w:rPr>
        <w:t>внеучебную</w:t>
      </w:r>
      <w:proofErr w:type="spellEnd"/>
      <w:r w:rsidRPr="00790F84">
        <w:rPr>
          <w:rFonts w:ascii="Times New Roman" w:hAnsi="Times New Roman"/>
          <w:sz w:val="24"/>
          <w:szCs w:val="24"/>
        </w:rPr>
        <w:t xml:space="preserve">, социально значимую деятельность обучающихся с ОВЗ, основанного на системе </w:t>
      </w:r>
      <w:r w:rsidRPr="00790F84">
        <w:rPr>
          <w:rFonts w:ascii="Times New Roman" w:hAnsi="Times New Roman"/>
          <w:sz w:val="24"/>
          <w:szCs w:val="24"/>
        </w:rPr>
        <w:lastRenderedPageBreak/>
        <w:t>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790F84" w:rsidRPr="00790F84" w:rsidRDefault="00790F84" w:rsidP="00C52EE1">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790F84">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w:t>
      </w:r>
      <w:proofErr w:type="gramStart"/>
      <w:r w:rsidRPr="00790F84">
        <w:rPr>
          <w:rFonts w:ascii="Times New Roman" w:eastAsia="Times New Roman" w:hAnsi="Times New Roman" w:cs="Times New Roman"/>
          <w:color w:val="auto"/>
          <w:kern w:val="0"/>
          <w:sz w:val="24"/>
          <w:szCs w:val="24"/>
          <w:lang w:eastAsia="ru-RU"/>
        </w:rPr>
        <w:t>воспитания</w:t>
      </w:r>
      <w:proofErr w:type="gramEnd"/>
      <w:r w:rsidRPr="00790F84">
        <w:rPr>
          <w:rFonts w:ascii="Times New Roman" w:eastAsia="Times New Roman" w:hAnsi="Times New Roman" w:cs="Times New Roman"/>
          <w:color w:val="auto"/>
          <w:kern w:val="0"/>
          <w:sz w:val="24"/>
          <w:szCs w:val="24"/>
          <w:lang w:eastAsia="ru-RU"/>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790F84" w:rsidRPr="00790F84" w:rsidRDefault="00790F84" w:rsidP="00C52EE1">
      <w:pPr>
        <w:pStyle w:val="14TexstOSNOVA1012"/>
        <w:spacing w:line="240" w:lineRule="auto"/>
        <w:ind w:firstLine="567"/>
        <w:rPr>
          <w:rFonts w:ascii="Times New Roman" w:hAnsi="Times New Roman" w:cs="Times New Roman"/>
          <w:kern w:val="2"/>
          <w:sz w:val="24"/>
          <w:szCs w:val="24"/>
        </w:rPr>
      </w:pPr>
      <w:r w:rsidRPr="00790F84">
        <w:rPr>
          <w:rFonts w:ascii="Times New Roman" w:hAnsi="Times New Roman" w:cs="Times New Roman"/>
          <w:color w:val="auto"/>
          <w:spacing w:val="2"/>
          <w:sz w:val="24"/>
          <w:szCs w:val="24"/>
        </w:rPr>
        <w:t xml:space="preserve">Программа духовно-нравственного развития </w:t>
      </w:r>
      <w:r w:rsidRPr="00790F84">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790F84">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790F84" w:rsidRPr="00790F84" w:rsidRDefault="00790F84" w:rsidP="00C52EE1">
      <w:pPr>
        <w:pStyle w:val="a4"/>
        <w:spacing w:before="0" w:after="0" w:line="240" w:lineRule="auto"/>
        <w:jc w:val="both"/>
      </w:pPr>
      <w:r w:rsidRPr="00790F84">
        <w:t>Дети с ОВЗ в связи со свойственной им неразвитостью мышления, слабостью усвоения общих понятий и закономерностей сравнительно поздно начинают разбираться в вопросах общественного устройства, в понятиях морали и нравственности. Их представления о том, что хорошо и что плохо носят довольно поверхностный характер. Они узнают правила морали от учителей, от родителей, из книг, но не всегда могут действовать в соответствии с этими нормами либо воспользоваться ими в привычной конкретной ситуации, основываясь на рассуждениях. Поэтому такие дети по неразумению, либо по неустойчивости нравственных понятий, из-за внушаемости поддаются дурным влияниям и совершают неправильные действия. Нравственное воспитание и обучение учащихся с ОВЗ в благоприятных социальных условиях дает возможность не только сформировать у них позитивное мировоззрение, но и сделать его достаточно устойчивым. Учитель может добиться того, чтобы убеждения учащихся, несмотря на некоторую, неизбежную на первых порах, ограниченность, соответствовали по содержанию основным нормам морали.</w:t>
      </w:r>
    </w:p>
    <w:p w:rsidR="00790F84" w:rsidRPr="00790F84" w:rsidRDefault="00790F84" w:rsidP="00C52EE1">
      <w:pPr>
        <w:pStyle w:val="a4"/>
        <w:spacing w:before="0" w:after="0" w:line="276" w:lineRule="auto"/>
        <w:jc w:val="both"/>
      </w:pPr>
      <w:r w:rsidRPr="00790F84">
        <w:t>Мы ставим перед собой задачу коррекции недостатков развития детей с ограниченными возможностями здоровья с учетом их возможностей, реабилитации и социализации в обществе. Мы осуществляем коррекционно-воспитательный образовательный процесс с учетом того, что воспитательная система в коррекционных классах должна оказывать корригирующее влияние на личность воспитанника. Эта задача решается путем включения в воспитательную работу системы классных часов духовно-нравственной направленности.</w:t>
      </w:r>
    </w:p>
    <w:p w:rsidR="00790F84" w:rsidRPr="00790F84" w:rsidRDefault="00790F84" w:rsidP="00C52EE1">
      <w:pPr>
        <w:pStyle w:val="a4"/>
        <w:spacing w:before="0" w:after="0" w:line="276" w:lineRule="auto"/>
        <w:jc w:val="both"/>
      </w:pPr>
      <w:r w:rsidRPr="00790F84">
        <w:t xml:space="preserve">Данная программа разработана в соответствии с требованиями федерального государственного образовательного стандарта основного общего образования к структуре программы воспитания. Она определяет цели, задачи, планируемые результаты, содержание и организацию воспитания. Программа духовно-нравственного развития и </w:t>
      </w:r>
      <w:proofErr w:type="gramStart"/>
      <w:r w:rsidRPr="00790F84">
        <w:t>социализации</w:t>
      </w:r>
      <w:proofErr w:type="gramEnd"/>
      <w:r w:rsidRPr="00790F84">
        <w:t xml:space="preserve"> обучающихся с ограниченными возможностями здоровья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с ограниченными возможностями здоровья, обеспечивающие их социальную успешность, развитие творческих способностей, сохранение и укрепление здоровья. При планировании воспитательной работы на учебный год классный руководитель учитывает государственные и национальные праздники.</w:t>
      </w:r>
    </w:p>
    <w:p w:rsidR="00790F84" w:rsidRPr="00790F84" w:rsidRDefault="00790F84" w:rsidP="00C52EE1">
      <w:pPr>
        <w:pStyle w:val="a4"/>
        <w:spacing w:before="0" w:after="0" w:line="276" w:lineRule="auto"/>
        <w:jc w:val="both"/>
      </w:pPr>
      <w:r w:rsidRPr="00790F84">
        <w:rPr>
          <w:b/>
          <w:bCs/>
        </w:rPr>
        <w:t>Цель программы:</w:t>
      </w:r>
      <w:r w:rsidRPr="00790F84">
        <w:t xml:space="preserve"> создать условия </w:t>
      </w:r>
      <w:proofErr w:type="gramStart"/>
      <w:r w:rsidRPr="00790F84">
        <w:t>для</w:t>
      </w:r>
      <w:proofErr w:type="gramEnd"/>
      <w:r w:rsidRPr="00790F84">
        <w:t xml:space="preserve"> </w:t>
      </w:r>
      <w:proofErr w:type="gramStart"/>
      <w:r w:rsidRPr="00790F84">
        <w:t>формирование</w:t>
      </w:r>
      <w:proofErr w:type="gramEnd"/>
      <w:r w:rsidRPr="00790F84">
        <w:t xml:space="preserve"> духовно-нравственных качеств личности ребёнка с ограниченными возможностями здоровья, делающих её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развитие в молодежной среде патриотического отношения к малой Родине и Отечеству, гражданского долга и ответственности.</w:t>
      </w:r>
    </w:p>
    <w:p w:rsidR="00CE467C" w:rsidRDefault="00CE467C" w:rsidP="00C52EE1">
      <w:pPr>
        <w:pStyle w:val="a4"/>
        <w:spacing w:before="0" w:after="0" w:line="276" w:lineRule="auto"/>
        <w:jc w:val="both"/>
        <w:rPr>
          <w:b/>
          <w:bCs/>
        </w:rPr>
      </w:pPr>
    </w:p>
    <w:p w:rsidR="00CE467C" w:rsidRDefault="00CE467C" w:rsidP="00C52EE1">
      <w:pPr>
        <w:pStyle w:val="a4"/>
        <w:spacing w:before="0" w:after="0" w:line="276" w:lineRule="auto"/>
        <w:jc w:val="both"/>
        <w:rPr>
          <w:b/>
          <w:bCs/>
        </w:rPr>
      </w:pPr>
    </w:p>
    <w:p w:rsidR="00CE467C" w:rsidRDefault="00CE467C" w:rsidP="00C52EE1">
      <w:pPr>
        <w:pStyle w:val="a4"/>
        <w:spacing w:before="0" w:after="0" w:line="276" w:lineRule="auto"/>
        <w:jc w:val="both"/>
        <w:rPr>
          <w:b/>
          <w:bCs/>
        </w:rPr>
      </w:pPr>
    </w:p>
    <w:p w:rsidR="00790F84" w:rsidRPr="00790F84" w:rsidRDefault="00790F84" w:rsidP="00C52EE1">
      <w:pPr>
        <w:pStyle w:val="a4"/>
        <w:spacing w:before="0" w:after="0" w:line="276" w:lineRule="auto"/>
        <w:jc w:val="both"/>
      </w:pPr>
      <w:r w:rsidRPr="00790F84">
        <w:rPr>
          <w:b/>
          <w:bCs/>
        </w:rPr>
        <w:t>Задачи</w:t>
      </w:r>
    </w:p>
    <w:p w:rsidR="00790F84" w:rsidRPr="00790F84" w:rsidRDefault="00790F84" w:rsidP="00C52EE1">
      <w:pPr>
        <w:pStyle w:val="a4"/>
        <w:spacing w:before="0" w:after="0" w:line="276" w:lineRule="auto"/>
        <w:jc w:val="both"/>
      </w:pPr>
      <w:r w:rsidRPr="00790F84">
        <w:rPr>
          <w:b/>
          <w:bCs/>
        </w:rPr>
        <w:t>В области формирования личностной культуры:</w:t>
      </w:r>
    </w:p>
    <w:p w:rsidR="00790F84" w:rsidRPr="00790F84" w:rsidRDefault="00790F84" w:rsidP="00C52EE1">
      <w:pPr>
        <w:pStyle w:val="a4"/>
        <w:spacing w:before="0" w:after="0" w:line="276" w:lineRule="auto"/>
        <w:jc w:val="both"/>
      </w:pPr>
      <w:r w:rsidRPr="00790F84">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790F84" w:rsidRPr="00790F84" w:rsidRDefault="00790F84" w:rsidP="00C52EE1">
      <w:pPr>
        <w:pStyle w:val="a4"/>
        <w:spacing w:before="0" w:after="0" w:line="276" w:lineRule="auto"/>
        <w:jc w:val="both"/>
      </w:pPr>
      <w:r w:rsidRPr="00790F84">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90F84" w:rsidRPr="00790F84" w:rsidRDefault="00790F84" w:rsidP="00C52EE1">
      <w:pPr>
        <w:pStyle w:val="a4"/>
        <w:spacing w:before="0" w:after="0" w:line="276" w:lineRule="auto"/>
        <w:jc w:val="both"/>
      </w:pPr>
      <w:r w:rsidRPr="00790F84">
        <w:t>- формирование стремления к доброте, правдивости, трудолюбию, вежливости;</w:t>
      </w:r>
    </w:p>
    <w:p w:rsidR="00790F84" w:rsidRPr="00790F84" w:rsidRDefault="00790F84" w:rsidP="00C52EE1">
      <w:pPr>
        <w:pStyle w:val="a4"/>
        <w:spacing w:before="0" w:after="0" w:line="276" w:lineRule="auto"/>
        <w:jc w:val="both"/>
      </w:pPr>
      <w:r w:rsidRPr="00790F84">
        <w:t>- развитие самостоятельности в выборе нравственной позиции; способность различать нравственное и безнравственное в литературе, жизненных ситуациях;</w:t>
      </w:r>
    </w:p>
    <w:p w:rsidR="00790F84" w:rsidRPr="00790F84" w:rsidRDefault="00790F84" w:rsidP="00C52EE1">
      <w:pPr>
        <w:pStyle w:val="a4"/>
        <w:spacing w:before="0" w:after="0" w:line="276" w:lineRule="auto"/>
        <w:jc w:val="both"/>
      </w:pPr>
      <w:r w:rsidRPr="00790F84">
        <w:t xml:space="preserve">- формирование навыков </w:t>
      </w:r>
      <w:proofErr w:type="spellStart"/>
      <w:r w:rsidRPr="00790F84">
        <w:t>исследовательско-поисковой</w:t>
      </w:r>
      <w:proofErr w:type="spellEnd"/>
      <w:r w:rsidRPr="00790F84">
        <w:t xml:space="preserve"> деятельности, публичных выступлений.</w:t>
      </w:r>
    </w:p>
    <w:p w:rsidR="00790F84" w:rsidRPr="00790F84" w:rsidRDefault="00790F84" w:rsidP="00C52EE1">
      <w:pPr>
        <w:pStyle w:val="a4"/>
        <w:spacing w:before="0" w:after="0" w:line="276" w:lineRule="auto"/>
        <w:jc w:val="both"/>
      </w:pPr>
      <w:r w:rsidRPr="00790F84">
        <w:rPr>
          <w:b/>
          <w:bCs/>
        </w:rPr>
        <w:t>В области формирования социальной культуры:</w:t>
      </w:r>
    </w:p>
    <w:p w:rsidR="00790F84" w:rsidRPr="00790F84" w:rsidRDefault="00790F84" w:rsidP="00C52EE1">
      <w:pPr>
        <w:pStyle w:val="a4"/>
        <w:spacing w:before="0" w:after="0" w:line="276" w:lineRule="auto"/>
        <w:jc w:val="both"/>
      </w:pPr>
      <w:r w:rsidRPr="00790F84">
        <w:t>- развитие навыков организации и осуществления сотрудничества с педагогами, сверстниками, родителями в решении общих проблем;</w:t>
      </w:r>
    </w:p>
    <w:p w:rsidR="00790F84" w:rsidRPr="00790F84" w:rsidRDefault="00790F84" w:rsidP="00C52EE1">
      <w:pPr>
        <w:pStyle w:val="a4"/>
        <w:spacing w:before="0" w:after="0" w:line="276" w:lineRule="auto"/>
        <w:jc w:val="both"/>
      </w:pPr>
      <w:r w:rsidRPr="00790F84">
        <w:t>- укрепление доверия к другим людям;</w:t>
      </w:r>
    </w:p>
    <w:p w:rsidR="00790F84" w:rsidRPr="00790F84" w:rsidRDefault="00790F84" w:rsidP="00C52EE1">
      <w:pPr>
        <w:pStyle w:val="a4"/>
        <w:spacing w:before="0" w:after="0" w:line="276" w:lineRule="auto"/>
        <w:jc w:val="both"/>
      </w:pPr>
      <w:r w:rsidRPr="00790F84">
        <w:t>- формирование коммуникативных навыков и готовности к взаимной помощи, навыков доброжелательного общения, умения бесконфликтно общаться;</w:t>
      </w:r>
    </w:p>
    <w:p w:rsidR="00790F84" w:rsidRPr="00790F84" w:rsidRDefault="00790F84" w:rsidP="00C52EE1">
      <w:pPr>
        <w:pStyle w:val="a4"/>
        <w:spacing w:before="0" w:after="0" w:line="276" w:lineRule="auto"/>
        <w:jc w:val="both"/>
      </w:pPr>
      <w:r w:rsidRPr="00790F84">
        <w:t>- формирование чувства патриотизма, гордости за свою страну;</w:t>
      </w:r>
    </w:p>
    <w:p w:rsidR="00790F84" w:rsidRPr="00790F84" w:rsidRDefault="00790F84" w:rsidP="00C52EE1">
      <w:pPr>
        <w:pStyle w:val="a4"/>
        <w:spacing w:before="0" w:after="0" w:line="276" w:lineRule="auto"/>
        <w:jc w:val="both"/>
      </w:pPr>
      <w:r w:rsidRPr="00790F84">
        <w:t>- формирование интереса к культурному наследию своего народа; христианским ценностям.</w:t>
      </w:r>
    </w:p>
    <w:p w:rsidR="00790F84" w:rsidRPr="00790F84" w:rsidRDefault="00790F84" w:rsidP="00C52EE1">
      <w:pPr>
        <w:pStyle w:val="a4"/>
        <w:spacing w:before="0" w:after="0" w:line="276" w:lineRule="auto"/>
        <w:jc w:val="both"/>
      </w:pPr>
      <w:r w:rsidRPr="00790F84">
        <w:rPr>
          <w:b/>
          <w:bCs/>
        </w:rPr>
        <w:t>В области формирования семейной культуры:</w:t>
      </w:r>
    </w:p>
    <w:p w:rsidR="00790F84" w:rsidRPr="00790F84" w:rsidRDefault="00790F84" w:rsidP="00C52EE1">
      <w:pPr>
        <w:pStyle w:val="a4"/>
        <w:spacing w:before="0" w:after="0" w:line="276" w:lineRule="auto"/>
        <w:jc w:val="both"/>
      </w:pPr>
      <w:r w:rsidRPr="00790F84">
        <w:t>- формирование отношения к семье как основе российского общества;</w:t>
      </w:r>
    </w:p>
    <w:p w:rsidR="00790F84" w:rsidRPr="00790F84" w:rsidRDefault="00790F84" w:rsidP="00C52EE1">
      <w:pPr>
        <w:pStyle w:val="a4"/>
        <w:spacing w:before="0" w:after="0" w:line="276" w:lineRule="auto"/>
        <w:jc w:val="both"/>
      </w:pPr>
      <w:r w:rsidRPr="00790F84">
        <w:t>- формирование у обучающегося уважительного отношения к родителям, осознанного, заботливого отношения к старшим и младшим;</w:t>
      </w:r>
    </w:p>
    <w:p w:rsidR="00790F84" w:rsidRPr="00790F84" w:rsidRDefault="00790F84" w:rsidP="00C52EE1">
      <w:pPr>
        <w:pStyle w:val="a4"/>
        <w:spacing w:before="0" w:after="0" w:line="276" w:lineRule="auto"/>
        <w:jc w:val="both"/>
      </w:pPr>
      <w:r w:rsidRPr="00790F84">
        <w:t>- формирование представления о семейных ценностях, тендерных семейных ролях и уважения к ним;</w:t>
      </w:r>
    </w:p>
    <w:p w:rsidR="00790F84" w:rsidRPr="00790F84" w:rsidRDefault="00790F84" w:rsidP="00C52EE1">
      <w:pPr>
        <w:pStyle w:val="a4"/>
        <w:spacing w:before="0" w:after="0" w:line="276" w:lineRule="auto"/>
        <w:jc w:val="both"/>
      </w:pPr>
      <w:r w:rsidRPr="00790F84">
        <w:t>- знакомство учащихся с культурно-историческими и этническими традициями российской семьи.</w:t>
      </w:r>
    </w:p>
    <w:p w:rsidR="00790F84" w:rsidRPr="00790F84" w:rsidRDefault="00790F84" w:rsidP="00C52EE1">
      <w:pPr>
        <w:pStyle w:val="a4"/>
        <w:spacing w:before="0" w:after="0" w:line="276" w:lineRule="auto"/>
        <w:jc w:val="both"/>
      </w:pPr>
      <w:r w:rsidRPr="00790F84">
        <w:rPr>
          <w:i/>
          <w:iCs/>
        </w:rPr>
        <w:t>Основным содержанием</w:t>
      </w:r>
      <w:r w:rsidRPr="00790F84">
        <w:t> духовно-нравственного развития, воспитания и социализации являются базовые национальные ценности:</w:t>
      </w:r>
    </w:p>
    <w:p w:rsidR="00790F84" w:rsidRPr="00790F84" w:rsidRDefault="00790F84" w:rsidP="00C52EE1">
      <w:pPr>
        <w:pStyle w:val="a4"/>
        <w:spacing w:before="0" w:after="0" w:line="276" w:lineRule="auto"/>
        <w:jc w:val="both"/>
      </w:pPr>
      <w:r w:rsidRPr="00790F84">
        <w:t>● </w:t>
      </w:r>
      <w:r w:rsidRPr="00790F84">
        <w:rPr>
          <w:b/>
          <w:bCs/>
        </w:rPr>
        <w:t>патриотизм</w:t>
      </w:r>
      <w:r w:rsidRPr="00790F84">
        <w:t> - любовь к Родине, своему народу, малой родине (ЯМАЛ, Надым);</w:t>
      </w:r>
    </w:p>
    <w:p w:rsidR="00790F84" w:rsidRPr="00790F84" w:rsidRDefault="00790F84" w:rsidP="00C52EE1">
      <w:pPr>
        <w:pStyle w:val="a4"/>
        <w:spacing w:before="0" w:after="0" w:line="276" w:lineRule="auto"/>
        <w:jc w:val="both"/>
      </w:pPr>
      <w:r w:rsidRPr="00790F84">
        <w:t>● </w:t>
      </w:r>
      <w:r w:rsidRPr="00790F84">
        <w:rPr>
          <w:b/>
          <w:bCs/>
        </w:rPr>
        <w:t>социальная солидарность</w:t>
      </w:r>
      <w:r w:rsidRPr="00790F84">
        <w:t> - свобода личная и национальная; уважение и доверие к людям, справедливость, милосердие, честь, достоинство;</w:t>
      </w:r>
    </w:p>
    <w:p w:rsidR="00790F84" w:rsidRPr="00790F84" w:rsidRDefault="00790F84" w:rsidP="00C52EE1">
      <w:pPr>
        <w:pStyle w:val="a4"/>
        <w:spacing w:before="0" w:after="0" w:line="276" w:lineRule="auto"/>
        <w:jc w:val="both"/>
      </w:pPr>
      <w:r w:rsidRPr="00790F84">
        <w:lastRenderedPageBreak/>
        <w:t>● </w:t>
      </w:r>
      <w:r w:rsidRPr="00790F84">
        <w:rPr>
          <w:b/>
          <w:bCs/>
        </w:rPr>
        <w:t>гражданственность</w:t>
      </w:r>
      <w:r w:rsidRPr="00790F84">
        <w:t> – долг перед Отечеством, правовое государство, гражданское общество, закон и правопорядок, свобода совести и вероисповедания, забота о благосостоянии общества;</w:t>
      </w:r>
    </w:p>
    <w:p w:rsidR="00790F84" w:rsidRPr="00790F84" w:rsidRDefault="00790F84" w:rsidP="00C52EE1">
      <w:pPr>
        <w:pStyle w:val="a4"/>
        <w:spacing w:before="0" w:after="0" w:line="276" w:lineRule="auto"/>
        <w:jc w:val="both"/>
      </w:pPr>
      <w:proofErr w:type="gramStart"/>
      <w:r w:rsidRPr="00790F84">
        <w:t>● </w:t>
      </w:r>
      <w:r w:rsidRPr="00790F84">
        <w:rPr>
          <w:b/>
          <w:bCs/>
        </w:rPr>
        <w:t>семья</w:t>
      </w:r>
      <w:r w:rsidRPr="00790F84">
        <w:t> - любовь и верность, забота, помощь и поддержка, равноправие, здоровье, достаток, уважение к родителям, забота о старших и младших;</w:t>
      </w:r>
      <w:proofErr w:type="gramEnd"/>
    </w:p>
    <w:p w:rsidR="00790F84" w:rsidRPr="00790F84" w:rsidRDefault="00790F84" w:rsidP="00C52EE1">
      <w:pPr>
        <w:pStyle w:val="a4"/>
        <w:spacing w:before="0" w:after="0" w:line="276" w:lineRule="auto"/>
        <w:jc w:val="both"/>
      </w:pPr>
      <w:r w:rsidRPr="00790F84">
        <w:t>● </w:t>
      </w:r>
      <w:r w:rsidRPr="00790F84">
        <w:rPr>
          <w:b/>
          <w:bCs/>
        </w:rPr>
        <w:t>личность</w:t>
      </w:r>
      <w:r w:rsidRPr="00790F84">
        <w:t> – саморазвитие и совершенствование, смысл жизни, внутренняя гармония, самооценка и самоуважение, достоинство, любовь к жизни и человечеству, мудрость, способность к личностному и нравственному выбору;</w:t>
      </w:r>
    </w:p>
    <w:p w:rsidR="00790F84" w:rsidRPr="00790F84" w:rsidRDefault="00790F84" w:rsidP="00C52EE1">
      <w:pPr>
        <w:pStyle w:val="a4"/>
        <w:spacing w:before="0" w:after="0" w:line="276" w:lineRule="auto"/>
        <w:jc w:val="both"/>
      </w:pPr>
      <w:r w:rsidRPr="00790F84">
        <w:t>● </w:t>
      </w:r>
      <w:r w:rsidRPr="00790F84">
        <w:rPr>
          <w:b/>
          <w:bCs/>
        </w:rPr>
        <w:t>труд и творчество</w:t>
      </w:r>
      <w:r w:rsidRPr="00790F84">
        <w:t> - уважение к труду, творчество и созидание, целеустремленность и настойчивость, трудолюбие;</w:t>
      </w:r>
    </w:p>
    <w:p w:rsidR="00790F84" w:rsidRPr="00790F84" w:rsidRDefault="00790F84" w:rsidP="00C52EE1">
      <w:pPr>
        <w:pStyle w:val="a4"/>
        <w:spacing w:before="0" w:after="0" w:line="276" w:lineRule="auto"/>
        <w:jc w:val="both"/>
      </w:pPr>
      <w:r w:rsidRPr="00790F84">
        <w:t>● </w:t>
      </w:r>
      <w:r w:rsidRPr="00790F84">
        <w:rPr>
          <w:b/>
          <w:bCs/>
        </w:rPr>
        <w:t>наука</w:t>
      </w:r>
      <w:r w:rsidRPr="00790F84">
        <w:t> - ценность знания, стремление к познанию и истине, научная картина мира;</w:t>
      </w:r>
    </w:p>
    <w:p w:rsidR="00790F84" w:rsidRPr="00790F84" w:rsidRDefault="00790F84" w:rsidP="00C52EE1">
      <w:pPr>
        <w:pStyle w:val="a4"/>
        <w:spacing w:before="0" w:after="0" w:line="276" w:lineRule="auto"/>
        <w:jc w:val="both"/>
      </w:pPr>
      <w:r w:rsidRPr="00790F84">
        <w:t>● </w:t>
      </w:r>
      <w:r w:rsidRPr="00790F84">
        <w:rPr>
          <w:b/>
          <w:bCs/>
        </w:rPr>
        <w:t>традиционные российские религии</w:t>
      </w:r>
      <w:r w:rsidRPr="00790F84">
        <w:t>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90F84" w:rsidRPr="00790F84" w:rsidRDefault="00790F84" w:rsidP="00C52EE1">
      <w:pPr>
        <w:pStyle w:val="a4"/>
        <w:spacing w:before="0" w:after="0" w:line="276" w:lineRule="auto"/>
        <w:jc w:val="both"/>
      </w:pPr>
      <w:r w:rsidRPr="00790F84">
        <w:t>● </w:t>
      </w:r>
      <w:r w:rsidRPr="00790F84">
        <w:rPr>
          <w:b/>
          <w:bCs/>
        </w:rPr>
        <w:t>искусство и литература</w:t>
      </w:r>
      <w:r w:rsidRPr="00790F84">
        <w:t> - красота, гармония, духовный мир человека, нравственный выбор, смысл жизни, эстетическое и этическое развитие;</w:t>
      </w:r>
    </w:p>
    <w:p w:rsidR="00790F84" w:rsidRPr="00790F84" w:rsidRDefault="00790F84" w:rsidP="00C52EE1">
      <w:pPr>
        <w:pStyle w:val="a4"/>
        <w:spacing w:before="0" w:after="0" w:line="276" w:lineRule="auto"/>
        <w:jc w:val="both"/>
      </w:pPr>
      <w:r w:rsidRPr="00790F84">
        <w:t>● </w:t>
      </w:r>
      <w:r w:rsidRPr="00790F84">
        <w:rPr>
          <w:b/>
          <w:bCs/>
        </w:rPr>
        <w:t>природа</w:t>
      </w:r>
      <w:r w:rsidRPr="00790F84">
        <w:t> - эволюция, родная земля, заповедная природа, планета Земля, экологическое сознание;</w:t>
      </w:r>
    </w:p>
    <w:p w:rsidR="00790F84" w:rsidRPr="00790F84" w:rsidRDefault="00790F84" w:rsidP="00C52EE1">
      <w:pPr>
        <w:pStyle w:val="a4"/>
        <w:spacing w:before="0" w:after="0" w:line="276" w:lineRule="auto"/>
        <w:jc w:val="both"/>
      </w:pPr>
      <w:r w:rsidRPr="00790F84">
        <w:t>● </w:t>
      </w:r>
      <w:r w:rsidRPr="00790F84">
        <w:rPr>
          <w:b/>
          <w:bCs/>
        </w:rPr>
        <w:t>человечество</w:t>
      </w:r>
      <w:r w:rsidRPr="00790F84">
        <w:t> - мир во всем мире, многообразие культур и народов, прогресс человечества, международное сотрудничество.</w:t>
      </w:r>
    </w:p>
    <w:p w:rsidR="00790F84" w:rsidRPr="00790F84" w:rsidRDefault="00790F84" w:rsidP="00C52EE1">
      <w:pPr>
        <w:pStyle w:val="a4"/>
        <w:spacing w:before="0" w:after="0" w:line="276" w:lineRule="auto"/>
        <w:jc w:val="both"/>
      </w:pPr>
      <w:r w:rsidRPr="00790F84">
        <w:rPr>
          <w:b/>
          <w:bCs/>
        </w:rPr>
        <w:t>Принципы организации содержания духовно-нравственного воспитания учащихся с ОВЗ:</w:t>
      </w:r>
    </w:p>
    <w:p w:rsidR="00790F84" w:rsidRPr="00790F84" w:rsidRDefault="00790F84" w:rsidP="00C52EE1">
      <w:pPr>
        <w:pStyle w:val="a4"/>
        <w:spacing w:before="0" w:after="0" w:line="276" w:lineRule="auto"/>
        <w:jc w:val="both"/>
      </w:pPr>
      <w:r w:rsidRPr="00790F84">
        <w:t>- </w:t>
      </w:r>
      <w:r w:rsidRPr="00790F84">
        <w:rPr>
          <w:b/>
          <w:bCs/>
        </w:rPr>
        <w:t>принцип следования нравственному примеру</w:t>
      </w:r>
      <w:r w:rsidRPr="00790F84">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бесед, сказок, виртуальных экскурсий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90F84" w:rsidRPr="00790F84" w:rsidRDefault="00790F84" w:rsidP="00C52EE1">
      <w:pPr>
        <w:pStyle w:val="a4"/>
        <w:spacing w:before="0" w:after="0" w:line="276" w:lineRule="auto"/>
        <w:jc w:val="both"/>
      </w:pPr>
      <w:r w:rsidRPr="00790F84">
        <w:t>- п</w:t>
      </w:r>
      <w:r w:rsidRPr="00790F84">
        <w:rPr>
          <w:b/>
          <w:bCs/>
        </w:rPr>
        <w:t>ринцип идентификации (персонификации).</w:t>
      </w:r>
      <w:r w:rsidRPr="00790F84">
        <w:t xml:space="preserve"> Идентификация — устойчивое отождествление себя </w:t>
      </w:r>
      <w:proofErr w:type="gramStart"/>
      <w:r w:rsidRPr="00790F84">
        <w:t>со</w:t>
      </w:r>
      <w:proofErr w:type="gramEnd"/>
      <w:r w:rsidRPr="00790F84">
        <w:t xml:space="preserve"> </w:t>
      </w:r>
      <w:proofErr w:type="gramStart"/>
      <w:r w:rsidRPr="00790F84">
        <w:t>значимым</w:t>
      </w:r>
      <w:proofErr w:type="gramEnd"/>
      <w:r w:rsidRPr="00790F84">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790F84">
        <w:t>эмпатии</w:t>
      </w:r>
      <w:proofErr w:type="spellEnd"/>
      <w:r w:rsidRPr="00790F84">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90F84" w:rsidRPr="00790F84" w:rsidRDefault="00790F84" w:rsidP="00C52EE1">
      <w:pPr>
        <w:pStyle w:val="a4"/>
        <w:spacing w:before="0" w:after="0" w:line="276" w:lineRule="auto"/>
        <w:jc w:val="both"/>
      </w:pPr>
      <w:r w:rsidRPr="00790F84">
        <w:rPr>
          <w:b/>
          <w:bCs/>
          <w:i/>
          <w:iCs/>
        </w:rPr>
        <w:t>Содержание программы:</w:t>
      </w:r>
    </w:p>
    <w:p w:rsidR="00790F84" w:rsidRPr="00790F84" w:rsidRDefault="00790F84" w:rsidP="00C52EE1">
      <w:pPr>
        <w:pStyle w:val="a4"/>
        <w:spacing w:before="0" w:after="0" w:line="276" w:lineRule="auto"/>
        <w:jc w:val="both"/>
      </w:pPr>
      <w:r w:rsidRPr="00790F84">
        <w:rPr>
          <w:b/>
          <w:bCs/>
        </w:rPr>
        <w:lastRenderedPageBreak/>
        <w:t>1. Воспитание гражданственности, патриотизма:</w:t>
      </w:r>
    </w:p>
    <w:p w:rsidR="00790F84" w:rsidRPr="00790F84" w:rsidRDefault="00790F84" w:rsidP="00425EDF">
      <w:pPr>
        <w:pStyle w:val="a4"/>
        <w:numPr>
          <w:ilvl w:val="0"/>
          <w:numId w:val="48"/>
        </w:numPr>
        <w:autoSpaceDE/>
        <w:autoSpaceDN/>
        <w:adjustRightInd/>
        <w:spacing w:before="0" w:after="0" w:line="276" w:lineRule="auto"/>
        <w:jc w:val="both"/>
      </w:pPr>
      <w:r w:rsidRPr="00790F84">
        <w:t>элементарные представления о национальных героях и важнейших событиях истории России;</w:t>
      </w:r>
    </w:p>
    <w:p w:rsidR="00790F84" w:rsidRPr="00790F84" w:rsidRDefault="00790F84" w:rsidP="00425EDF">
      <w:pPr>
        <w:pStyle w:val="a4"/>
        <w:numPr>
          <w:ilvl w:val="0"/>
          <w:numId w:val="48"/>
        </w:numPr>
        <w:autoSpaceDE/>
        <w:autoSpaceDN/>
        <w:adjustRightInd/>
        <w:spacing w:before="0" w:after="0" w:line="276" w:lineRule="auto"/>
        <w:jc w:val="both"/>
      </w:pPr>
      <w:r w:rsidRPr="00790F84">
        <w:t>интерес к государственным праздникам и ва</w:t>
      </w:r>
      <w:r>
        <w:t>жнейшим событиям в жизни России</w:t>
      </w:r>
      <w:r w:rsidRPr="00790F84">
        <w:t>;</w:t>
      </w:r>
    </w:p>
    <w:p w:rsidR="00790F84" w:rsidRPr="00790F84" w:rsidRDefault="00790F84" w:rsidP="00425EDF">
      <w:pPr>
        <w:pStyle w:val="a4"/>
        <w:numPr>
          <w:ilvl w:val="0"/>
          <w:numId w:val="48"/>
        </w:numPr>
        <w:autoSpaceDE/>
        <w:autoSpaceDN/>
        <w:adjustRightInd/>
        <w:spacing w:before="0" w:after="0" w:line="276" w:lineRule="auto"/>
        <w:jc w:val="both"/>
      </w:pPr>
      <w:r w:rsidRPr="00790F84">
        <w:t>стремление активно участвовать в делах класса, школы, семьи, своего города;</w:t>
      </w:r>
    </w:p>
    <w:p w:rsidR="00790F84" w:rsidRPr="00790F84" w:rsidRDefault="00790F84" w:rsidP="00425EDF">
      <w:pPr>
        <w:pStyle w:val="a4"/>
        <w:numPr>
          <w:ilvl w:val="0"/>
          <w:numId w:val="48"/>
        </w:numPr>
        <w:autoSpaceDE/>
        <w:autoSpaceDN/>
        <w:adjustRightInd/>
        <w:spacing w:before="0" w:after="0" w:line="276" w:lineRule="auto"/>
        <w:jc w:val="both"/>
      </w:pPr>
      <w:r w:rsidRPr="00790F84">
        <w:t>любовь к школе, своему городу,  России;</w:t>
      </w:r>
    </w:p>
    <w:p w:rsidR="00790F84" w:rsidRPr="00790F84" w:rsidRDefault="00790F84" w:rsidP="00425EDF">
      <w:pPr>
        <w:pStyle w:val="a4"/>
        <w:numPr>
          <w:ilvl w:val="0"/>
          <w:numId w:val="48"/>
        </w:numPr>
        <w:autoSpaceDE/>
        <w:autoSpaceDN/>
        <w:adjustRightInd/>
        <w:spacing w:before="0" w:after="0" w:line="276" w:lineRule="auto"/>
        <w:jc w:val="both"/>
      </w:pPr>
      <w:r w:rsidRPr="00790F84">
        <w:t>умение отвечать за свои поступки;</w:t>
      </w:r>
    </w:p>
    <w:p w:rsidR="00790F84" w:rsidRPr="00790F84" w:rsidRDefault="00790F84" w:rsidP="00425EDF">
      <w:pPr>
        <w:pStyle w:val="a4"/>
        <w:numPr>
          <w:ilvl w:val="0"/>
          <w:numId w:val="48"/>
        </w:numPr>
        <w:autoSpaceDE/>
        <w:autoSpaceDN/>
        <w:adjustRightInd/>
        <w:spacing w:before="0" w:after="0" w:line="276" w:lineRule="auto"/>
        <w:jc w:val="both"/>
      </w:pPr>
      <w:r w:rsidRPr="00790F84">
        <w:t>негативное отношение к нарушениям порядка в классе, дома, на улице, к невыполнению человеком своих обязанностей.</w:t>
      </w:r>
    </w:p>
    <w:p w:rsidR="00790F84" w:rsidRPr="00790F84" w:rsidRDefault="00790F84" w:rsidP="00C52EE1">
      <w:pPr>
        <w:pStyle w:val="a4"/>
        <w:spacing w:before="0" w:after="0" w:line="276" w:lineRule="auto"/>
        <w:jc w:val="both"/>
      </w:pPr>
      <w:r w:rsidRPr="00790F84">
        <w:rPr>
          <w:b/>
          <w:bCs/>
        </w:rPr>
        <w:t>Классные часы:</w:t>
      </w:r>
    </w:p>
    <w:p w:rsidR="00790F84" w:rsidRPr="00790F84" w:rsidRDefault="00790F84" w:rsidP="00C52EE1">
      <w:pPr>
        <w:pStyle w:val="a4"/>
        <w:spacing w:before="0" w:after="0" w:line="276" w:lineRule="auto"/>
        <w:jc w:val="both"/>
      </w:pPr>
      <w:r w:rsidRPr="00790F84">
        <w:rPr>
          <w:b/>
          <w:bCs/>
        </w:rPr>
        <w:t>2. Воспитание нравственных чувств и этического сознания:</w:t>
      </w:r>
    </w:p>
    <w:p w:rsidR="00790F84" w:rsidRPr="00790F84" w:rsidRDefault="00790F84" w:rsidP="00425EDF">
      <w:pPr>
        <w:pStyle w:val="a4"/>
        <w:numPr>
          <w:ilvl w:val="0"/>
          <w:numId w:val="49"/>
        </w:numPr>
        <w:autoSpaceDE/>
        <w:autoSpaceDN/>
        <w:adjustRightInd/>
        <w:spacing w:before="0" w:after="0" w:line="276" w:lineRule="auto"/>
        <w:jc w:val="both"/>
      </w:pPr>
      <w:r w:rsidRPr="00790F84">
        <w:t>различение хороших и плохих поступков;</w:t>
      </w:r>
    </w:p>
    <w:p w:rsidR="00790F84" w:rsidRPr="00790F84" w:rsidRDefault="00790F84" w:rsidP="00425EDF">
      <w:pPr>
        <w:pStyle w:val="a4"/>
        <w:numPr>
          <w:ilvl w:val="0"/>
          <w:numId w:val="49"/>
        </w:numPr>
        <w:autoSpaceDE/>
        <w:autoSpaceDN/>
        <w:adjustRightInd/>
        <w:spacing w:before="0" w:after="0" w:line="276" w:lineRule="auto"/>
        <w:jc w:val="both"/>
      </w:pPr>
      <w:r w:rsidRPr="00790F84">
        <w:t>представления о правилах поведения в школе, в других общественных местах, дома, на природе;</w:t>
      </w:r>
    </w:p>
    <w:p w:rsidR="00790F84" w:rsidRPr="00790F84" w:rsidRDefault="00790F84" w:rsidP="00425EDF">
      <w:pPr>
        <w:pStyle w:val="a4"/>
        <w:numPr>
          <w:ilvl w:val="0"/>
          <w:numId w:val="49"/>
        </w:numPr>
        <w:autoSpaceDE/>
        <w:autoSpaceDN/>
        <w:adjustRightInd/>
        <w:spacing w:before="0" w:after="0" w:line="276" w:lineRule="auto"/>
        <w:jc w:val="both"/>
      </w:pPr>
      <w:r w:rsidRPr="00790F84">
        <w:t>уважительное отношение к родителям, старшим, доброжелательное отношение к сверстникам и младшим;</w:t>
      </w:r>
    </w:p>
    <w:p w:rsidR="00790F84" w:rsidRPr="00790F84" w:rsidRDefault="00790F84" w:rsidP="00425EDF">
      <w:pPr>
        <w:pStyle w:val="a4"/>
        <w:numPr>
          <w:ilvl w:val="0"/>
          <w:numId w:val="49"/>
        </w:numPr>
        <w:autoSpaceDE/>
        <w:autoSpaceDN/>
        <w:adjustRightInd/>
        <w:spacing w:before="0" w:after="0" w:line="276" w:lineRule="auto"/>
        <w:jc w:val="both"/>
      </w:pPr>
      <w:r w:rsidRPr="00790F84">
        <w:t>установление дружеских взаимоотношений в коллективе, основанных на взаимопомощи и взаимной поддержке;</w:t>
      </w:r>
    </w:p>
    <w:p w:rsidR="00790F84" w:rsidRPr="00790F84" w:rsidRDefault="00790F84" w:rsidP="00425EDF">
      <w:pPr>
        <w:pStyle w:val="a4"/>
        <w:numPr>
          <w:ilvl w:val="0"/>
          <w:numId w:val="49"/>
        </w:numPr>
        <w:autoSpaceDE/>
        <w:autoSpaceDN/>
        <w:adjustRightInd/>
        <w:spacing w:before="0" w:after="0" w:line="276" w:lineRule="auto"/>
        <w:jc w:val="both"/>
      </w:pPr>
      <w:r w:rsidRPr="00790F84">
        <w:t>бережное, гуманное отношение ко всему живому;</w:t>
      </w:r>
    </w:p>
    <w:p w:rsidR="00790F84" w:rsidRPr="00790F84" w:rsidRDefault="00790F84" w:rsidP="00425EDF">
      <w:pPr>
        <w:pStyle w:val="a4"/>
        <w:numPr>
          <w:ilvl w:val="0"/>
          <w:numId w:val="49"/>
        </w:numPr>
        <w:autoSpaceDE/>
        <w:autoSpaceDN/>
        <w:adjustRightInd/>
        <w:spacing w:before="0" w:after="0" w:line="276" w:lineRule="auto"/>
        <w:jc w:val="both"/>
      </w:pPr>
      <w:r w:rsidRPr="00790F84">
        <w:t>стремление избегать плохих поступков, не капризничать, не быть упрямым; умение признаться в плохом поступке и проанализировать его;</w:t>
      </w:r>
    </w:p>
    <w:p w:rsidR="00790F84" w:rsidRPr="00790F84" w:rsidRDefault="00790F84" w:rsidP="00425EDF">
      <w:pPr>
        <w:pStyle w:val="a4"/>
        <w:numPr>
          <w:ilvl w:val="0"/>
          <w:numId w:val="49"/>
        </w:numPr>
        <w:autoSpaceDE/>
        <w:autoSpaceDN/>
        <w:adjustRightInd/>
        <w:spacing w:before="0" w:after="0" w:line="276" w:lineRule="auto"/>
        <w:jc w:val="both"/>
      </w:pPr>
      <w:r w:rsidRPr="00790F84">
        <w:t>отрицательное отношение к аморальным поступкам, грубости, оскорбительным словам и действиям.</w:t>
      </w:r>
    </w:p>
    <w:p w:rsidR="00790F84" w:rsidRPr="00790F84" w:rsidRDefault="00790F84" w:rsidP="00C52EE1">
      <w:pPr>
        <w:pStyle w:val="a4"/>
        <w:spacing w:before="0" w:after="0" w:line="276" w:lineRule="auto"/>
        <w:jc w:val="both"/>
      </w:pPr>
      <w:r w:rsidRPr="00790F84">
        <w:t>Классные часы:</w:t>
      </w:r>
      <w:r w:rsidRPr="00790F84">
        <w:rPr>
          <w:b/>
          <w:bCs/>
        </w:rPr>
        <w:br/>
        <w:t>3. Воспитание трудолюбия, творческого отношения к учению, труду, жизни:</w:t>
      </w:r>
    </w:p>
    <w:p w:rsidR="00790F84" w:rsidRPr="00790F84" w:rsidRDefault="00790F84" w:rsidP="00425EDF">
      <w:pPr>
        <w:pStyle w:val="a4"/>
        <w:numPr>
          <w:ilvl w:val="0"/>
          <w:numId w:val="50"/>
        </w:numPr>
        <w:autoSpaceDE/>
        <w:autoSpaceDN/>
        <w:adjustRightInd/>
        <w:spacing w:before="0" w:after="0" w:line="276" w:lineRule="auto"/>
        <w:jc w:val="both"/>
      </w:pPr>
      <w:r w:rsidRPr="00790F84">
        <w:t>первоначальные представления о роли труда, значении творчества в жизни человека и общества;</w:t>
      </w:r>
    </w:p>
    <w:p w:rsidR="00790F84" w:rsidRPr="00790F84" w:rsidRDefault="00790F84" w:rsidP="00425EDF">
      <w:pPr>
        <w:pStyle w:val="a4"/>
        <w:numPr>
          <w:ilvl w:val="0"/>
          <w:numId w:val="50"/>
        </w:numPr>
        <w:autoSpaceDE/>
        <w:autoSpaceDN/>
        <w:adjustRightInd/>
        <w:spacing w:before="0" w:after="0" w:line="276" w:lineRule="auto"/>
        <w:jc w:val="both"/>
      </w:pPr>
      <w:r w:rsidRPr="00790F84">
        <w:t>уважение к труду и творчеству старших и сверстников;</w:t>
      </w:r>
    </w:p>
    <w:p w:rsidR="00790F84" w:rsidRPr="00790F84" w:rsidRDefault="00790F84" w:rsidP="00425EDF">
      <w:pPr>
        <w:pStyle w:val="a4"/>
        <w:numPr>
          <w:ilvl w:val="0"/>
          <w:numId w:val="50"/>
        </w:numPr>
        <w:autoSpaceDE/>
        <w:autoSpaceDN/>
        <w:adjustRightInd/>
        <w:spacing w:before="0" w:after="0" w:line="276" w:lineRule="auto"/>
        <w:jc w:val="both"/>
      </w:pPr>
      <w:r w:rsidRPr="00790F84">
        <w:t>первоначальные навыки коллективной работы, в том числе при разработке творческих проектов;</w:t>
      </w:r>
    </w:p>
    <w:p w:rsidR="00790F84" w:rsidRPr="00790F84" w:rsidRDefault="00790F84" w:rsidP="00C52EE1">
      <w:pPr>
        <w:pStyle w:val="a4"/>
        <w:spacing w:before="0" w:after="0" w:line="276" w:lineRule="auto"/>
        <w:jc w:val="both"/>
      </w:pPr>
      <w:r w:rsidRPr="00790F84">
        <w:rPr>
          <w:b/>
          <w:bCs/>
        </w:rPr>
        <w:t>4. Воспитание ценностного отношения к природе, окружающей среде (экологическое воспитание):</w:t>
      </w:r>
    </w:p>
    <w:p w:rsidR="00790F84" w:rsidRPr="00790F84" w:rsidRDefault="00790F84" w:rsidP="00425EDF">
      <w:pPr>
        <w:pStyle w:val="a4"/>
        <w:numPr>
          <w:ilvl w:val="0"/>
          <w:numId w:val="51"/>
        </w:numPr>
        <w:autoSpaceDE/>
        <w:autoSpaceDN/>
        <w:adjustRightInd/>
        <w:spacing w:before="0" w:after="0" w:line="276" w:lineRule="auto"/>
        <w:jc w:val="both"/>
      </w:pPr>
      <w:r w:rsidRPr="00790F84">
        <w:t>элементарный опыт природоохранительной деятельности;</w:t>
      </w:r>
    </w:p>
    <w:p w:rsidR="00790F84" w:rsidRPr="00790F84" w:rsidRDefault="00790F84" w:rsidP="00425EDF">
      <w:pPr>
        <w:pStyle w:val="a4"/>
        <w:numPr>
          <w:ilvl w:val="0"/>
          <w:numId w:val="51"/>
        </w:numPr>
        <w:autoSpaceDE/>
        <w:autoSpaceDN/>
        <w:adjustRightInd/>
        <w:spacing w:before="0" w:after="0" w:line="276" w:lineRule="auto"/>
        <w:jc w:val="both"/>
      </w:pPr>
      <w:r w:rsidRPr="00790F84">
        <w:t>бережное отношение к растениям и животным.</w:t>
      </w:r>
    </w:p>
    <w:p w:rsidR="00790F84" w:rsidRPr="00790F84" w:rsidRDefault="00790F84" w:rsidP="00C52EE1">
      <w:pPr>
        <w:pStyle w:val="a4"/>
        <w:spacing w:before="0" w:after="0" w:line="276" w:lineRule="auto"/>
        <w:jc w:val="both"/>
      </w:pPr>
      <w:r w:rsidRPr="00790F84">
        <w:rPr>
          <w:b/>
          <w:bCs/>
        </w:rPr>
        <w:t xml:space="preserve">5. Воспитание ценностного отношения к </w:t>
      </w:r>
      <w:proofErr w:type="gramStart"/>
      <w:r w:rsidRPr="00790F84">
        <w:rPr>
          <w:b/>
          <w:bCs/>
        </w:rPr>
        <w:t>прекрасному</w:t>
      </w:r>
      <w:proofErr w:type="gramEnd"/>
      <w:r w:rsidRPr="00790F84">
        <w:rPr>
          <w:b/>
          <w:bCs/>
        </w:rPr>
        <w:t>, формирование представлений об эстетических идеалах и ценностях (эстетическое воспитание):</w:t>
      </w:r>
    </w:p>
    <w:p w:rsidR="00790F84" w:rsidRPr="00790F84" w:rsidRDefault="00790F84" w:rsidP="00425EDF">
      <w:pPr>
        <w:pStyle w:val="a4"/>
        <w:numPr>
          <w:ilvl w:val="0"/>
          <w:numId w:val="52"/>
        </w:numPr>
        <w:autoSpaceDE/>
        <w:autoSpaceDN/>
        <w:adjustRightInd/>
        <w:spacing w:before="0" w:after="0" w:line="276" w:lineRule="auto"/>
        <w:jc w:val="both"/>
      </w:pPr>
      <w:r w:rsidRPr="00790F84">
        <w:t>интерес к чтению, произведениям искусства, детским спектаклям, концертам, выставкам, музеям;</w:t>
      </w:r>
    </w:p>
    <w:p w:rsidR="00790F84" w:rsidRPr="00790F84" w:rsidRDefault="00790F84" w:rsidP="00425EDF">
      <w:pPr>
        <w:pStyle w:val="a4"/>
        <w:numPr>
          <w:ilvl w:val="0"/>
          <w:numId w:val="52"/>
        </w:numPr>
        <w:autoSpaceDE/>
        <w:autoSpaceDN/>
        <w:adjustRightInd/>
        <w:spacing w:before="0" w:after="0" w:line="276" w:lineRule="auto"/>
        <w:jc w:val="both"/>
      </w:pPr>
      <w:r w:rsidRPr="00790F84">
        <w:t>интерес к занятиям художественным творчеством;</w:t>
      </w:r>
    </w:p>
    <w:p w:rsidR="00790F84" w:rsidRPr="00790F84" w:rsidRDefault="00790F84" w:rsidP="00425EDF">
      <w:pPr>
        <w:pStyle w:val="a4"/>
        <w:numPr>
          <w:ilvl w:val="0"/>
          <w:numId w:val="52"/>
        </w:numPr>
        <w:autoSpaceDE/>
        <w:autoSpaceDN/>
        <w:adjustRightInd/>
        <w:spacing w:before="0" w:after="0" w:line="276" w:lineRule="auto"/>
        <w:jc w:val="both"/>
      </w:pPr>
      <w:r w:rsidRPr="00790F84">
        <w:t>отрицательное отношение к некрасивым поступкам.</w:t>
      </w:r>
    </w:p>
    <w:p w:rsidR="00790F84" w:rsidRPr="00790F84" w:rsidRDefault="00790F84" w:rsidP="00C52EE1">
      <w:pPr>
        <w:pStyle w:val="a4"/>
        <w:spacing w:before="0" w:after="0" w:line="276" w:lineRule="auto"/>
        <w:jc w:val="both"/>
      </w:pPr>
      <w:r w:rsidRPr="00790F84">
        <w:rPr>
          <w:b/>
          <w:bCs/>
        </w:rPr>
        <w:lastRenderedPageBreak/>
        <w:t>Ожидаемые результаты:</w:t>
      </w:r>
    </w:p>
    <w:p w:rsidR="00790F84" w:rsidRPr="00790F84" w:rsidRDefault="00790F84" w:rsidP="00C52EE1">
      <w:pPr>
        <w:pStyle w:val="a4"/>
        <w:spacing w:before="0" w:after="0" w:line="276" w:lineRule="auto"/>
        <w:jc w:val="both"/>
      </w:pPr>
      <w:r w:rsidRPr="00790F84">
        <w:t xml:space="preserve">результат в данном случае - это принятие учащимися конкретных духовных ценностей: правил или идей. </w:t>
      </w:r>
      <w:proofErr w:type="gramStart"/>
      <w:r w:rsidRPr="00790F84">
        <w:t>Это принятие может произойти на словах, т.е. осознание ценностей, оценка поступков, заявление своей позиции; на деле, т.е. проявляться в действиях человека, в его поступках.</w:t>
      </w:r>
      <w:proofErr w:type="gramEnd"/>
      <w:r w:rsidRPr="00790F84">
        <w:t xml:space="preserve"> Только при наличии действий, поступков можно говорить о том, что принятие некой духовной ценности развивает соответствующее душевное качество человеческой личности. Иными словами, если дети с ОВЗ осознают, что такое «справедливость», «честность», «правдивость», «любовь </w:t>
      </w:r>
      <w:proofErr w:type="gramStart"/>
      <w:r w:rsidRPr="00790F84">
        <w:t>к</w:t>
      </w:r>
      <w:proofErr w:type="gramEnd"/>
      <w:r w:rsidRPr="00790F84">
        <w:t xml:space="preserve"> ближнему», и в разных жизненных ситуациях стремятся поступать в соответствии с этими понятиями, то можно отметить эффективность данной программы.</w:t>
      </w:r>
    </w:p>
    <w:p w:rsidR="00790F84" w:rsidRPr="00790F84" w:rsidRDefault="00790F84" w:rsidP="00C52EE1">
      <w:pPr>
        <w:pStyle w:val="a4"/>
        <w:spacing w:before="0" w:after="0" w:line="276" w:lineRule="auto"/>
        <w:jc w:val="both"/>
      </w:pPr>
      <w:r w:rsidRPr="00790F84">
        <w:t xml:space="preserve">Мероприятия для детей с ограниченными возможностями, принимают самую разную форму – это и специальные спортивные мероприятия, и творческие фестивали и конкурсы, и стандартные тематические и календарные праздники. Но самое главное, что все они </w:t>
      </w:r>
      <w:proofErr w:type="spellStart"/>
      <w:r w:rsidRPr="00790F84">
        <w:t>должныы</w:t>
      </w:r>
      <w:proofErr w:type="spellEnd"/>
      <w:r w:rsidRPr="00790F84">
        <w:t xml:space="preserve"> дать возможность детям-инвалидам почувствовать себя равноправными членами общества, возможность ребенку не только раскрыть свои творческие способности, но и стать непосредственным участником.</w:t>
      </w:r>
    </w:p>
    <w:p w:rsidR="00790F84" w:rsidRPr="00790F84" w:rsidRDefault="00790F84" w:rsidP="00C52EE1">
      <w:pPr>
        <w:pStyle w:val="a4"/>
        <w:spacing w:before="0" w:after="0" w:line="276" w:lineRule="auto"/>
        <w:jc w:val="both"/>
      </w:pPr>
    </w:p>
    <w:p w:rsidR="00790F84" w:rsidRPr="00790F84" w:rsidRDefault="00790F84" w:rsidP="00C52EE1">
      <w:pPr>
        <w:pStyle w:val="a4"/>
        <w:spacing w:before="0" w:after="0" w:line="276" w:lineRule="auto"/>
        <w:jc w:val="both"/>
      </w:pPr>
      <w:r w:rsidRPr="00790F84">
        <w:rPr>
          <w:i/>
          <w:iCs/>
        </w:rPr>
        <w:t>Рекомендации в организации праздника:</w:t>
      </w:r>
    </w:p>
    <w:p w:rsidR="00790F84" w:rsidRPr="00790F84" w:rsidRDefault="00790F84" w:rsidP="00C52EE1">
      <w:pPr>
        <w:pStyle w:val="a4"/>
        <w:spacing w:before="0" w:after="0" w:line="276" w:lineRule="auto"/>
        <w:jc w:val="both"/>
      </w:pPr>
      <w:r w:rsidRPr="00790F84">
        <w:t>1. Деятельность детей на празднике должна быть осознанной. Ребенку нужно объяснить, что такое праздник. Только при этом условии можно создать необходимые мотивы деятельности и, соответственно, достичь хороших результатов.</w:t>
      </w:r>
    </w:p>
    <w:p w:rsidR="00790F84" w:rsidRPr="00790F84" w:rsidRDefault="00790F84" w:rsidP="00C52EE1">
      <w:pPr>
        <w:pStyle w:val="a4"/>
        <w:spacing w:before="0" w:after="0" w:line="276" w:lineRule="auto"/>
        <w:jc w:val="both"/>
      </w:pPr>
      <w:r w:rsidRPr="00790F84">
        <w:t>2. Речевой материал к празднику нужно подбирать в соответствии с программными требованиями, ориентируясь на активный словарь детей. При этом важно учитывать индивидуальные возможности каждого ребенка, состояние его устной речи.</w:t>
      </w:r>
    </w:p>
    <w:p w:rsidR="00790F84" w:rsidRPr="00790F84" w:rsidRDefault="00790F84" w:rsidP="00C52EE1">
      <w:pPr>
        <w:pStyle w:val="a4"/>
        <w:spacing w:before="0" w:after="0" w:line="276" w:lineRule="auto"/>
        <w:jc w:val="both"/>
      </w:pPr>
      <w:r w:rsidRPr="00790F84">
        <w:t>3. При разучивании стихов необходимо обращать внимание не только на заучивание текста и его звуковое оформление, но и на внутреннее содержание.</w:t>
      </w:r>
    </w:p>
    <w:p w:rsidR="00790F84" w:rsidRPr="00790F84" w:rsidRDefault="00790F84" w:rsidP="00C52EE1">
      <w:pPr>
        <w:pStyle w:val="a4"/>
        <w:spacing w:before="0" w:after="0" w:line="276" w:lineRule="auto"/>
        <w:jc w:val="both"/>
      </w:pPr>
      <w:r w:rsidRPr="00790F84">
        <w:t>4. При постановке танцев целесообразно использовать движения, уже разученные детьми (на занятиях по физкультуре, ритмопластике), т.к. использование хорошо знакомых движений расширяет рамки работы над выразительностью, содержанием танца.</w:t>
      </w:r>
    </w:p>
    <w:p w:rsidR="00790F84" w:rsidRPr="00790F84" w:rsidRDefault="00790F84" w:rsidP="00C52EE1">
      <w:pPr>
        <w:pStyle w:val="a4"/>
        <w:spacing w:before="0" w:after="0" w:line="276" w:lineRule="auto"/>
        <w:jc w:val="both"/>
      </w:pPr>
      <w:r w:rsidRPr="00790F84">
        <w:t>5. При постановке игровых песен необходимо тщательно продумывать используемые во время пения движения, для того, чтобы они способствовали полноценному речевому дыханию, несли эмоциональную окраску, соответствующую смысловому содержанию песни.</w:t>
      </w:r>
    </w:p>
    <w:p w:rsidR="00790F84" w:rsidRPr="00790F84" w:rsidRDefault="00790F84" w:rsidP="00C52EE1">
      <w:pPr>
        <w:pStyle w:val="a4"/>
        <w:spacing w:before="0" w:after="0" w:line="276" w:lineRule="auto"/>
        <w:jc w:val="both"/>
      </w:pPr>
      <w:r w:rsidRPr="00790F84">
        <w:t>6. Необходимо широкое использование изобразительной деятельности в процессе подготовки праздника, т.к. участие в общем деле формирует у детей чувство коллективизма, украшение класса, создание костюмов способствует развитию творчества детей.</w:t>
      </w:r>
    </w:p>
    <w:p w:rsidR="00790F84" w:rsidRPr="00790F84" w:rsidRDefault="00790F84" w:rsidP="00C52EE1">
      <w:pPr>
        <w:pStyle w:val="a4"/>
        <w:spacing w:before="0" w:after="0" w:line="276" w:lineRule="auto"/>
        <w:jc w:val="both"/>
      </w:pPr>
      <w:r w:rsidRPr="00790F84">
        <w:t>7. Праздник не должен быть растянут во времени, т.к. слишком долго детям трудно удерживать внимание на происходящем.</w:t>
      </w:r>
    </w:p>
    <w:p w:rsidR="00790F84" w:rsidRPr="00790F84" w:rsidRDefault="00790F84" w:rsidP="00C52EE1">
      <w:pPr>
        <w:pStyle w:val="a4"/>
        <w:spacing w:before="0" w:after="0" w:line="276" w:lineRule="auto"/>
        <w:jc w:val="both"/>
      </w:pPr>
      <w:r w:rsidRPr="00790F84">
        <w:t>8. В структуру праздника необходимо включать различные сюрпризные моменты, игры. Для того чтобы поддерживать внимание детей важно дать им возможность в нужный момент расслабиться, поиграть, отдохнуть. Постоянная смена видов деятельности позволяет поддерживать интерес ребенка.</w:t>
      </w:r>
    </w:p>
    <w:p w:rsidR="003B61AF" w:rsidRPr="00790F84" w:rsidRDefault="003B61AF" w:rsidP="00C52EE1">
      <w:pPr>
        <w:pStyle w:val="14TexstOSNOVA1012"/>
        <w:spacing w:line="240" w:lineRule="auto"/>
        <w:ind w:firstLine="709"/>
        <w:rPr>
          <w:rFonts w:ascii="Times New Roman" w:hAnsi="Times New Roman" w:cs="Times New Roman"/>
          <w:color w:val="auto"/>
          <w:kern w:val="2"/>
          <w:sz w:val="24"/>
          <w:szCs w:val="24"/>
        </w:rPr>
      </w:pPr>
      <w:r w:rsidRPr="00790F84">
        <w:rPr>
          <w:rFonts w:ascii="Times New Roman" w:hAnsi="Times New Roman" w:cs="Times New Roman"/>
          <w:color w:val="auto"/>
          <w:spacing w:val="2"/>
          <w:sz w:val="24"/>
          <w:szCs w:val="24"/>
        </w:rPr>
        <w:lastRenderedPageBreak/>
        <w:t xml:space="preserve">Программа духовно-нравственного развития самостоятельно разрабатывается Организацией на основе </w:t>
      </w:r>
      <w:proofErr w:type="spellStart"/>
      <w:r w:rsidRPr="00790F84">
        <w:rPr>
          <w:rFonts w:ascii="Times New Roman" w:hAnsi="Times New Roman" w:cs="Times New Roman"/>
          <w:color w:val="auto"/>
          <w:spacing w:val="2"/>
          <w:sz w:val="24"/>
          <w:szCs w:val="24"/>
        </w:rPr>
        <w:t>ПрАООП</w:t>
      </w:r>
      <w:proofErr w:type="spellEnd"/>
      <w:r w:rsidRPr="00790F84">
        <w:rPr>
          <w:rFonts w:ascii="Times New Roman" w:hAnsi="Times New Roman" w:cs="Times New Roman"/>
          <w:color w:val="auto"/>
          <w:spacing w:val="2"/>
          <w:sz w:val="24"/>
          <w:szCs w:val="24"/>
        </w:rPr>
        <w:t xml:space="preserve"> НОО обучающихся с ЗПР</w:t>
      </w:r>
      <w:r w:rsidRPr="00790F84">
        <w:rPr>
          <w:rFonts w:ascii="Times New Roman" w:hAnsi="Times New Roman" w:cs="Times New Roman"/>
          <w:sz w:val="24"/>
          <w:szCs w:val="24"/>
        </w:rPr>
        <w:t xml:space="preserve">, </w:t>
      </w:r>
      <w:proofErr w:type="spellStart"/>
      <w:r w:rsidRPr="00790F84">
        <w:rPr>
          <w:rFonts w:ascii="Times New Roman" w:hAnsi="Times New Roman" w:cs="Times New Roman"/>
          <w:sz w:val="24"/>
          <w:szCs w:val="24"/>
        </w:rPr>
        <w:t>ПрООП</w:t>
      </w:r>
      <w:proofErr w:type="spellEnd"/>
      <w:r w:rsidRPr="00790F84">
        <w:rPr>
          <w:rFonts w:ascii="Times New Roman" w:hAnsi="Times New Roman" w:cs="Times New Roman"/>
          <w:sz w:val="24"/>
          <w:szCs w:val="24"/>
        </w:rPr>
        <w:t xml:space="preserve"> НОО</w:t>
      </w:r>
      <w:r w:rsidRPr="00790F84">
        <w:rPr>
          <w:rStyle w:val="aff"/>
          <w:rFonts w:ascii="Times New Roman" w:hAnsi="Times New Roman" w:cs="Times New Roman"/>
          <w:sz w:val="24"/>
          <w:szCs w:val="24"/>
        </w:rPr>
        <w:footnoteReference w:id="24"/>
      </w:r>
      <w:r w:rsidRPr="00790F84">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790F84">
        <w:rPr>
          <w:rFonts w:ascii="Times New Roman" w:hAnsi="Times New Roman" w:cs="Times New Roman"/>
          <w:color w:val="auto"/>
          <w:sz w:val="24"/>
          <w:szCs w:val="24"/>
        </w:rPr>
        <w:t>обучающихся с ЗПР.</w:t>
      </w:r>
    </w:p>
    <w:p w:rsidR="003B61AF" w:rsidRPr="00790F84" w:rsidRDefault="003B61AF" w:rsidP="00530437">
      <w:pPr>
        <w:pStyle w:val="14TexstOSNOVA1012"/>
        <w:spacing w:line="240" w:lineRule="auto"/>
        <w:ind w:firstLine="0"/>
        <w:jc w:val="center"/>
        <w:outlineLvl w:val="2"/>
        <w:rPr>
          <w:rFonts w:ascii="Times New Roman" w:hAnsi="Times New Roman" w:cs="Times New Roman"/>
          <w:b/>
          <w:sz w:val="24"/>
          <w:szCs w:val="24"/>
        </w:rPr>
      </w:pPr>
      <w:bookmarkStart w:id="24" w:name="_Toc415833132"/>
      <w:r w:rsidRPr="00790F84">
        <w:rPr>
          <w:rFonts w:ascii="Times New Roman" w:hAnsi="Times New Roman" w:cs="Times New Roman"/>
          <w:b/>
          <w:sz w:val="24"/>
          <w:szCs w:val="24"/>
        </w:rPr>
        <w:t xml:space="preserve">3.2.4. Программа формирования экологической культуры, здорового </w:t>
      </w:r>
      <w:r w:rsidRPr="00790F84">
        <w:rPr>
          <w:rFonts w:ascii="Times New Roman" w:hAnsi="Times New Roman" w:cs="Times New Roman"/>
          <w:b/>
          <w:sz w:val="24"/>
          <w:szCs w:val="24"/>
        </w:rPr>
        <w:br/>
        <w:t>и безопасного образа жизни</w:t>
      </w:r>
      <w:bookmarkEnd w:id="24"/>
    </w:p>
    <w:p w:rsidR="00790F84" w:rsidRPr="00790F84" w:rsidRDefault="00790F84" w:rsidP="00C52EE1">
      <w:pPr>
        <w:pStyle w:val="14TexstOSNOVA1012"/>
        <w:spacing w:line="240" w:lineRule="auto"/>
        <w:ind w:firstLine="0"/>
        <w:outlineLvl w:val="2"/>
        <w:rPr>
          <w:rFonts w:ascii="Times New Roman" w:hAnsi="Times New Roman" w:cs="Times New Roman"/>
          <w:b/>
          <w:sz w:val="24"/>
          <w:szCs w:val="24"/>
        </w:rPr>
      </w:pPr>
    </w:p>
    <w:p w:rsidR="00790F84" w:rsidRPr="00790F84" w:rsidRDefault="00790F84" w:rsidP="00C52EE1">
      <w:pPr>
        <w:pStyle w:val="af8"/>
        <w:ind w:firstLine="284"/>
        <w:rPr>
          <w:rFonts w:eastAsia="Calibri"/>
          <w:sz w:val="24"/>
          <w:szCs w:val="24"/>
        </w:rPr>
      </w:pPr>
      <w:r w:rsidRPr="00790F84">
        <w:rPr>
          <w:rFonts w:eastAsia="Calibri"/>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90F84" w:rsidRPr="00790F84" w:rsidRDefault="00790F84" w:rsidP="00C52EE1">
      <w:pPr>
        <w:pStyle w:val="af8"/>
        <w:rPr>
          <w:rFonts w:eastAsia="Calibri"/>
          <w:sz w:val="24"/>
          <w:szCs w:val="24"/>
        </w:rPr>
      </w:pPr>
      <w:r w:rsidRPr="00790F84">
        <w:rPr>
          <w:rFonts w:eastAsia="Calibri"/>
          <w:sz w:val="24"/>
          <w:szCs w:val="24"/>
        </w:rPr>
        <w:t xml:space="preserve">Программа формирования экологической культуры разрабатывается на основе </w:t>
      </w:r>
      <w:proofErr w:type="spellStart"/>
      <w:r w:rsidRPr="00790F84">
        <w:rPr>
          <w:rFonts w:eastAsia="Calibri"/>
          <w:sz w:val="24"/>
          <w:szCs w:val="24"/>
        </w:rPr>
        <w:t>системно-деятельностного</w:t>
      </w:r>
      <w:proofErr w:type="spellEnd"/>
      <w:r w:rsidRPr="00790F84">
        <w:rPr>
          <w:rFonts w:eastAsia="Calibri"/>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790F84" w:rsidRPr="00790F84" w:rsidRDefault="00790F84" w:rsidP="00C52EE1">
      <w:pPr>
        <w:pStyle w:val="af8"/>
        <w:rPr>
          <w:rFonts w:eastAsia="Calibri"/>
          <w:sz w:val="24"/>
          <w:szCs w:val="24"/>
        </w:rPr>
      </w:pPr>
      <w:r w:rsidRPr="00790F84">
        <w:rPr>
          <w:rFonts w:eastAsia="Calibri"/>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90F84" w:rsidRPr="00790F84" w:rsidRDefault="00790F84" w:rsidP="00C52EE1">
      <w:pPr>
        <w:pStyle w:val="af8"/>
        <w:rPr>
          <w:rFonts w:eastAsia="Calibri"/>
          <w:sz w:val="24"/>
          <w:szCs w:val="24"/>
        </w:rPr>
      </w:pPr>
      <w:r w:rsidRPr="00790F84">
        <w:rPr>
          <w:rFonts w:eastAsia="Calibri"/>
          <w:sz w:val="24"/>
          <w:szCs w:val="24"/>
        </w:rPr>
        <w:t>Одним из компонентов формирования экологической куль</w:t>
      </w:r>
      <w:r w:rsidRPr="00790F84">
        <w:rPr>
          <w:rFonts w:eastAsia="Calibri"/>
          <w:sz w:val="24"/>
          <w:szCs w:val="24"/>
        </w:rPr>
        <w:softHyphen/>
      </w:r>
      <w:r w:rsidRPr="00790F84">
        <w:rPr>
          <w:rFonts w:eastAsia="Calibri"/>
          <w:sz w:val="24"/>
          <w:szCs w:val="24"/>
        </w:rPr>
        <w:br/>
        <w:t>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90F84" w:rsidRPr="00790F84" w:rsidRDefault="00790F84" w:rsidP="00C52EE1">
      <w:pPr>
        <w:pStyle w:val="af8"/>
        <w:rPr>
          <w:rFonts w:eastAsia="Calibri"/>
          <w:b/>
          <w:bCs/>
          <w:i/>
          <w:iCs/>
          <w:sz w:val="24"/>
          <w:szCs w:val="24"/>
        </w:rPr>
      </w:pPr>
      <w:r w:rsidRPr="00790F84">
        <w:rPr>
          <w:rFonts w:eastAsia="Calibri"/>
          <w:b/>
          <w:bCs/>
          <w:i/>
          <w:iCs/>
          <w:sz w:val="24"/>
          <w:szCs w:val="24"/>
        </w:rPr>
        <w:t>Цели и задачи программы</w:t>
      </w:r>
    </w:p>
    <w:p w:rsidR="00790F84" w:rsidRPr="00790F84" w:rsidRDefault="00790F84" w:rsidP="00C52EE1">
      <w:pPr>
        <w:pStyle w:val="af8"/>
        <w:rPr>
          <w:rFonts w:eastAsia="Calibri"/>
          <w:sz w:val="24"/>
          <w:szCs w:val="24"/>
        </w:rPr>
      </w:pPr>
      <w:r w:rsidRPr="00790F84">
        <w:rPr>
          <w:rFonts w:eastAsia="Calibri"/>
          <w:sz w:val="24"/>
          <w:szCs w:val="24"/>
        </w:rPr>
        <w:t xml:space="preserve">Основная </w:t>
      </w:r>
      <w:r w:rsidRPr="00790F84">
        <w:rPr>
          <w:rFonts w:eastAsia="Calibri"/>
          <w:b/>
          <w:bCs/>
          <w:sz w:val="24"/>
          <w:szCs w:val="24"/>
        </w:rPr>
        <w:t>цель</w:t>
      </w:r>
      <w:r w:rsidRPr="00790F84">
        <w:rPr>
          <w:rFonts w:eastAsia="Calibri"/>
          <w:sz w:val="24"/>
          <w:szCs w:val="24"/>
        </w:rPr>
        <w:t xml:space="preserve"> настоящей программы – </w:t>
      </w:r>
      <w:proofErr w:type="spellStart"/>
      <w:r w:rsidRPr="00790F84">
        <w:rPr>
          <w:rFonts w:eastAsia="Calibri"/>
          <w:sz w:val="24"/>
          <w:szCs w:val="24"/>
        </w:rPr>
        <w:t>сохранениеи</w:t>
      </w:r>
      <w:proofErr w:type="spellEnd"/>
      <w:r w:rsidRPr="00790F84">
        <w:rPr>
          <w:rFonts w:eastAsia="Calibri"/>
          <w:sz w:val="24"/>
          <w:szCs w:val="24"/>
        </w:rPr>
        <w:t xml:space="preserve">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790F84" w:rsidRPr="00790F84" w:rsidRDefault="00790F84" w:rsidP="00C52EE1">
      <w:pPr>
        <w:pStyle w:val="af8"/>
        <w:rPr>
          <w:rFonts w:eastAsia="Calibri"/>
          <w:b/>
          <w:bCs/>
          <w:sz w:val="24"/>
          <w:szCs w:val="24"/>
        </w:rPr>
      </w:pPr>
      <w:r w:rsidRPr="00790F84">
        <w:rPr>
          <w:rFonts w:eastAsia="Calibri"/>
          <w:b/>
          <w:bCs/>
          <w:sz w:val="24"/>
          <w:szCs w:val="24"/>
        </w:rPr>
        <w:t>Задачи программы:</w:t>
      </w:r>
    </w:p>
    <w:p w:rsidR="00790F84" w:rsidRPr="00790F84" w:rsidRDefault="00790F84" w:rsidP="00C52EE1">
      <w:pPr>
        <w:pStyle w:val="af8"/>
        <w:rPr>
          <w:rFonts w:eastAsia="Calibri"/>
          <w:sz w:val="24"/>
          <w:szCs w:val="24"/>
        </w:rPr>
      </w:pPr>
      <w:r w:rsidRPr="00790F84">
        <w:rPr>
          <w:rFonts w:eastAsia="Calibri"/>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90F84" w:rsidRPr="00790F84" w:rsidRDefault="00790F84" w:rsidP="00C52EE1">
      <w:pPr>
        <w:pStyle w:val="af8"/>
        <w:rPr>
          <w:rFonts w:eastAsia="Calibri"/>
          <w:sz w:val="24"/>
          <w:szCs w:val="24"/>
        </w:rPr>
      </w:pPr>
      <w:r w:rsidRPr="00790F84">
        <w:rPr>
          <w:rFonts w:eastAsia="Calibri"/>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90F84" w:rsidRPr="00790F84" w:rsidRDefault="00790F84" w:rsidP="00C52EE1">
      <w:pPr>
        <w:pStyle w:val="af8"/>
        <w:rPr>
          <w:rFonts w:eastAsia="Calibri"/>
          <w:sz w:val="24"/>
          <w:szCs w:val="24"/>
        </w:rPr>
      </w:pPr>
      <w:r w:rsidRPr="00790F84">
        <w:rPr>
          <w:rFonts w:eastAsia="Calibri"/>
          <w:sz w:val="24"/>
          <w:szCs w:val="24"/>
        </w:rPr>
        <w:lastRenderedPageBreak/>
        <w:t>сформировать познавательный интерес и бережное отношение к природе;</w:t>
      </w:r>
    </w:p>
    <w:p w:rsidR="00790F84" w:rsidRPr="00790F84" w:rsidRDefault="00790F84" w:rsidP="00C52EE1">
      <w:pPr>
        <w:pStyle w:val="af8"/>
        <w:rPr>
          <w:rFonts w:eastAsia="Calibri"/>
          <w:sz w:val="24"/>
          <w:szCs w:val="24"/>
        </w:rPr>
      </w:pPr>
      <w:r w:rsidRPr="00790F84">
        <w:rPr>
          <w:rFonts w:eastAsia="Calibri"/>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790F84" w:rsidRPr="00790F84" w:rsidRDefault="00790F84" w:rsidP="00C52EE1">
      <w:pPr>
        <w:pStyle w:val="af8"/>
        <w:rPr>
          <w:rFonts w:eastAsia="Calibri"/>
          <w:sz w:val="24"/>
          <w:szCs w:val="24"/>
        </w:rPr>
      </w:pPr>
      <w:r w:rsidRPr="00790F84">
        <w:rPr>
          <w:rFonts w:eastAsia="Calibri"/>
          <w:sz w:val="24"/>
          <w:szCs w:val="24"/>
        </w:rPr>
        <w:t>сформировать представление о правильном (здоровом) питании, его режиме, структуре, полезных продуктах;</w:t>
      </w:r>
    </w:p>
    <w:p w:rsidR="00790F84" w:rsidRPr="00790F84" w:rsidRDefault="00790F84" w:rsidP="00C52EE1">
      <w:pPr>
        <w:pStyle w:val="af8"/>
        <w:rPr>
          <w:rFonts w:eastAsia="Calibri"/>
          <w:sz w:val="24"/>
          <w:szCs w:val="24"/>
        </w:rPr>
      </w:pPr>
      <w:r w:rsidRPr="00790F84">
        <w:rPr>
          <w:rFonts w:eastAsia="Calibri"/>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90F84" w:rsidRPr="00790F84" w:rsidRDefault="00790F84" w:rsidP="00C52EE1">
      <w:pPr>
        <w:pStyle w:val="af8"/>
        <w:rPr>
          <w:rFonts w:eastAsia="Calibri"/>
          <w:b/>
          <w:bCs/>
          <w:i/>
          <w:iCs/>
          <w:sz w:val="24"/>
          <w:szCs w:val="24"/>
        </w:rPr>
      </w:pPr>
      <w:r w:rsidRPr="00790F84">
        <w:rPr>
          <w:rFonts w:eastAsia="Calibri"/>
          <w:b/>
          <w:bCs/>
          <w:i/>
          <w:iCs/>
          <w:sz w:val="24"/>
          <w:szCs w:val="24"/>
        </w:rPr>
        <w:t>Этапы организации работы образовательного учреждения по реализации программы</w:t>
      </w:r>
    </w:p>
    <w:p w:rsidR="00790F84" w:rsidRPr="00790F84" w:rsidRDefault="00790F84" w:rsidP="00C52EE1">
      <w:pPr>
        <w:pStyle w:val="af8"/>
        <w:rPr>
          <w:rFonts w:eastAsia="Calibri"/>
          <w:sz w:val="24"/>
          <w:szCs w:val="24"/>
        </w:rPr>
      </w:pPr>
      <w:r w:rsidRPr="00790F84">
        <w:rPr>
          <w:rFonts w:eastAsia="Calibri"/>
          <w:sz w:val="24"/>
          <w:szCs w:val="24"/>
        </w:rPr>
        <w:t xml:space="preserve"> Работа образовательного учреждения по реализации программы формирования экологической культуры, здорового и безопасного образа жизни может быть реализована в два этапа. </w:t>
      </w:r>
    </w:p>
    <w:p w:rsidR="00790F84" w:rsidRPr="00790F84" w:rsidRDefault="00790F84" w:rsidP="00C52EE1">
      <w:pPr>
        <w:pStyle w:val="af8"/>
        <w:rPr>
          <w:rFonts w:eastAsia="Calibri"/>
          <w:sz w:val="24"/>
          <w:szCs w:val="24"/>
        </w:rPr>
      </w:pPr>
      <w:r w:rsidRPr="00790F84">
        <w:rPr>
          <w:rFonts w:eastAsia="Calibri"/>
          <w:i/>
          <w:iCs/>
          <w:sz w:val="24"/>
          <w:szCs w:val="24"/>
          <w:u w:val="single"/>
        </w:rPr>
        <w:t>Первый этап</w:t>
      </w:r>
      <w:r w:rsidRPr="00790F84">
        <w:rPr>
          <w:rFonts w:eastAsia="Calibri"/>
          <w:sz w:val="24"/>
          <w:szCs w:val="24"/>
        </w:rPr>
        <w:t xml:space="preserve"> — анализ состояния и планирование работы образовательного учреждения по данному направлению, в том числе </w:t>
      </w:r>
      <w:proofErr w:type="gramStart"/>
      <w:r w:rsidRPr="00790F84">
        <w:rPr>
          <w:rFonts w:eastAsia="Calibri"/>
          <w:sz w:val="24"/>
          <w:szCs w:val="24"/>
        </w:rPr>
        <w:t>по</w:t>
      </w:r>
      <w:proofErr w:type="gramEnd"/>
      <w:r w:rsidRPr="00790F84">
        <w:rPr>
          <w:rFonts w:eastAsia="Calibri"/>
          <w:sz w:val="24"/>
          <w:szCs w:val="24"/>
        </w:rPr>
        <w:t>:</w:t>
      </w:r>
    </w:p>
    <w:p w:rsidR="00790F84" w:rsidRPr="00790F84" w:rsidRDefault="00790F84" w:rsidP="00C52EE1">
      <w:pPr>
        <w:pStyle w:val="af8"/>
        <w:rPr>
          <w:rFonts w:eastAsia="Calibri"/>
          <w:sz w:val="24"/>
          <w:szCs w:val="24"/>
        </w:rPr>
      </w:pPr>
      <w:r w:rsidRPr="00790F84">
        <w:rPr>
          <w:rFonts w:eastAsia="Calibri"/>
          <w:sz w:val="24"/>
          <w:szCs w:val="24"/>
        </w:rPr>
        <w:t xml:space="preserve">-организации режима дня детей, их нагрузкам, питанию, </w:t>
      </w:r>
      <w:proofErr w:type="spellStart"/>
      <w:r w:rsidRPr="00790F84">
        <w:rPr>
          <w:rFonts w:eastAsia="Calibri"/>
          <w:sz w:val="24"/>
          <w:szCs w:val="24"/>
        </w:rPr>
        <w:t>физкультурно</w:t>
      </w:r>
      <w:r w:rsidRPr="00790F84">
        <w:rPr>
          <w:rFonts w:eastAsia="Calibri"/>
          <w:sz w:val="24"/>
          <w:szCs w:val="24"/>
        </w:rPr>
        <w:softHyphen/>
        <w:t>оздоровительной</w:t>
      </w:r>
      <w:proofErr w:type="spellEnd"/>
      <w:r w:rsidRPr="00790F84">
        <w:rPr>
          <w:rFonts w:eastAsia="Calibri"/>
          <w:sz w:val="24"/>
          <w:szCs w:val="24"/>
        </w:rPr>
        <w:t xml:space="preserve"> работе, сформированности элементарных навыков гигиены, рационального питания и профилактике вредных привычек;</w:t>
      </w:r>
    </w:p>
    <w:p w:rsidR="00790F84" w:rsidRPr="00790F84" w:rsidRDefault="00790F84" w:rsidP="00C52EE1">
      <w:pPr>
        <w:pStyle w:val="af8"/>
        <w:rPr>
          <w:rFonts w:eastAsia="Calibri"/>
          <w:sz w:val="24"/>
          <w:szCs w:val="24"/>
        </w:rPr>
      </w:pPr>
      <w:r w:rsidRPr="00790F84">
        <w:rPr>
          <w:rFonts w:eastAsia="Calibri"/>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90F84" w:rsidRPr="00790F84" w:rsidRDefault="00790F84" w:rsidP="00C52EE1">
      <w:pPr>
        <w:pStyle w:val="af8"/>
        <w:rPr>
          <w:rFonts w:eastAsia="Calibri"/>
          <w:sz w:val="24"/>
          <w:szCs w:val="24"/>
        </w:rPr>
      </w:pPr>
      <w:r w:rsidRPr="00790F84">
        <w:rPr>
          <w:rFonts w:eastAsia="Calibri"/>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790F84" w:rsidRPr="00790F84" w:rsidRDefault="00790F84" w:rsidP="00C52EE1">
      <w:pPr>
        <w:pStyle w:val="af8"/>
        <w:rPr>
          <w:rFonts w:eastAsia="Calibri"/>
          <w:sz w:val="24"/>
          <w:szCs w:val="24"/>
        </w:rPr>
      </w:pPr>
      <w:r w:rsidRPr="00790F84">
        <w:rPr>
          <w:rFonts w:eastAsia="Calibri"/>
          <w:i/>
          <w:iCs/>
          <w:sz w:val="24"/>
          <w:szCs w:val="24"/>
          <w:u w:val="single"/>
        </w:rPr>
        <w:t>Второй этап</w:t>
      </w:r>
      <w:r w:rsidRPr="00790F84">
        <w:rPr>
          <w:rFonts w:eastAsia="Calibri"/>
          <w:sz w:val="24"/>
          <w:szCs w:val="24"/>
        </w:rPr>
        <w:t xml:space="preserve"> — организация просветительской, учебно-</w:t>
      </w:r>
      <w:r w:rsidRPr="00790F84">
        <w:rPr>
          <w:rFonts w:eastAsia="Calibri"/>
          <w:sz w:val="24"/>
          <w:szCs w:val="24"/>
        </w:rPr>
        <w:softHyphen/>
        <w:t>воспитательной и методической работы образовательного учреждения по данному направлению.</w:t>
      </w:r>
    </w:p>
    <w:p w:rsidR="00790F84" w:rsidRPr="00790F84" w:rsidRDefault="00790F84" w:rsidP="00C52EE1">
      <w:pPr>
        <w:pStyle w:val="af8"/>
        <w:rPr>
          <w:rFonts w:eastAsia="Calibri"/>
          <w:sz w:val="24"/>
          <w:szCs w:val="24"/>
        </w:rPr>
      </w:pPr>
      <w:r w:rsidRPr="00790F84">
        <w:rPr>
          <w:rFonts w:eastAsia="Calibri"/>
          <w:sz w:val="24"/>
          <w:szCs w:val="24"/>
        </w:rPr>
        <w:t>1.</w:t>
      </w:r>
      <w:r w:rsidRPr="00790F84">
        <w:rPr>
          <w:rFonts w:eastAsia="Calibri"/>
          <w:sz w:val="24"/>
          <w:szCs w:val="24"/>
        </w:rPr>
        <w:t> </w:t>
      </w:r>
      <w:r w:rsidRPr="00790F84">
        <w:rPr>
          <w:rFonts w:eastAsia="Calibri"/>
          <w:b/>
          <w:sz w:val="24"/>
          <w:szCs w:val="24"/>
        </w:rPr>
        <w:t>Просветительская</w:t>
      </w:r>
      <w:r w:rsidRPr="00790F84">
        <w:rPr>
          <w:rFonts w:eastAsia="Calibri"/>
          <w:sz w:val="24"/>
          <w:szCs w:val="24"/>
        </w:rPr>
        <w:t>, учебно-</w:t>
      </w:r>
      <w:r w:rsidRPr="00790F84">
        <w:rPr>
          <w:rFonts w:eastAsia="Calibri"/>
          <w:sz w:val="24"/>
          <w:szCs w:val="24"/>
        </w:rPr>
        <w:softHyphen/>
        <w:t xml:space="preserve">воспитательная работа с </w:t>
      </w:r>
      <w:proofErr w:type="gramStart"/>
      <w:r w:rsidRPr="00790F84">
        <w:rPr>
          <w:rFonts w:eastAsia="Calibri"/>
          <w:sz w:val="24"/>
          <w:szCs w:val="24"/>
        </w:rPr>
        <w:t>обучающимися</w:t>
      </w:r>
      <w:proofErr w:type="gramEnd"/>
      <w:r w:rsidRPr="00790F84">
        <w:rPr>
          <w:rFonts w:eastAsia="Calibri"/>
          <w:sz w:val="24"/>
          <w:szCs w:val="24"/>
        </w:rPr>
        <w:t>, направленная на формирование экологической культуры, здорового и безопасного образа жизни, включает:</w:t>
      </w:r>
    </w:p>
    <w:p w:rsidR="00790F84" w:rsidRPr="00790F84" w:rsidRDefault="00790F84" w:rsidP="00C52EE1">
      <w:pPr>
        <w:pStyle w:val="af8"/>
        <w:rPr>
          <w:rFonts w:eastAsia="Calibri"/>
          <w:sz w:val="24"/>
          <w:szCs w:val="24"/>
        </w:rPr>
      </w:pPr>
      <w:r w:rsidRPr="00790F84">
        <w:rPr>
          <w:rFonts w:eastAsia="Calibri"/>
          <w:sz w:val="24"/>
          <w:szCs w:val="24"/>
        </w:rPr>
        <w:t>-внедрение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(курс ЗОЖ);</w:t>
      </w:r>
    </w:p>
    <w:p w:rsidR="00790F84" w:rsidRPr="00790F84" w:rsidRDefault="00790F84" w:rsidP="00C52EE1">
      <w:pPr>
        <w:pStyle w:val="af8"/>
        <w:rPr>
          <w:rFonts w:eastAsia="Calibri"/>
          <w:sz w:val="24"/>
          <w:szCs w:val="24"/>
        </w:rPr>
      </w:pPr>
      <w:r w:rsidRPr="00790F84">
        <w:rPr>
          <w:rFonts w:eastAsia="Calibri"/>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90F84" w:rsidRPr="00790F84" w:rsidRDefault="00790F84" w:rsidP="00C52EE1">
      <w:pPr>
        <w:pStyle w:val="af8"/>
        <w:rPr>
          <w:rFonts w:eastAsia="Calibri"/>
          <w:sz w:val="24"/>
          <w:szCs w:val="24"/>
        </w:rPr>
      </w:pPr>
      <w:r w:rsidRPr="00790F84">
        <w:rPr>
          <w:rFonts w:eastAsia="Calibri"/>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90F84" w:rsidRPr="00790F84" w:rsidRDefault="00790F84" w:rsidP="00C52EE1">
      <w:pPr>
        <w:pStyle w:val="af8"/>
        <w:rPr>
          <w:rFonts w:eastAsia="Calibri"/>
          <w:sz w:val="24"/>
          <w:szCs w:val="24"/>
        </w:rPr>
      </w:pPr>
      <w:r w:rsidRPr="00790F84">
        <w:rPr>
          <w:rFonts w:eastAsia="Calibri"/>
          <w:sz w:val="24"/>
          <w:szCs w:val="24"/>
        </w:rPr>
        <w:t>2.</w:t>
      </w:r>
      <w:r w:rsidRPr="00790F84">
        <w:rPr>
          <w:rFonts w:eastAsia="Calibri"/>
          <w:sz w:val="24"/>
          <w:szCs w:val="24"/>
        </w:rPr>
        <w:t> </w:t>
      </w:r>
      <w:r w:rsidRPr="00790F84">
        <w:rPr>
          <w:rFonts w:eastAsia="Calibri"/>
          <w:b/>
          <w:sz w:val="24"/>
          <w:szCs w:val="24"/>
        </w:rPr>
        <w:t xml:space="preserve">Просветительская и методическая работа с педагогами, специалистами и родителями </w:t>
      </w:r>
      <w:r w:rsidRPr="00790F84">
        <w:rPr>
          <w:rFonts w:eastAsia="Calibri"/>
          <w:sz w:val="24"/>
          <w:szCs w:val="24"/>
        </w:rPr>
        <w:t>(законными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90F84" w:rsidRPr="00790F84" w:rsidRDefault="00790F84" w:rsidP="00C52EE1">
      <w:pPr>
        <w:pStyle w:val="af8"/>
        <w:rPr>
          <w:rFonts w:eastAsia="Calibri"/>
          <w:sz w:val="24"/>
          <w:szCs w:val="24"/>
        </w:rPr>
      </w:pPr>
      <w:r w:rsidRPr="00790F84">
        <w:rPr>
          <w:rFonts w:eastAsia="Calibri"/>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90F84" w:rsidRPr="00790F84" w:rsidRDefault="00790F84" w:rsidP="00C52EE1">
      <w:pPr>
        <w:pStyle w:val="af8"/>
        <w:rPr>
          <w:rFonts w:eastAsia="Calibri"/>
          <w:sz w:val="24"/>
          <w:szCs w:val="24"/>
        </w:rPr>
      </w:pPr>
      <w:r w:rsidRPr="00790F84">
        <w:rPr>
          <w:rFonts w:eastAsia="Calibri"/>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90F84" w:rsidRPr="00790F84" w:rsidRDefault="00790F84" w:rsidP="00C52EE1">
      <w:pPr>
        <w:pStyle w:val="af8"/>
        <w:rPr>
          <w:rFonts w:eastAsia="Calibri"/>
          <w:b/>
          <w:bCs/>
          <w:i/>
          <w:iCs/>
          <w:sz w:val="24"/>
          <w:szCs w:val="24"/>
        </w:rPr>
      </w:pPr>
      <w:r w:rsidRPr="00790F84">
        <w:rPr>
          <w:rFonts w:eastAsia="Calibri"/>
          <w:b/>
          <w:bCs/>
          <w:i/>
          <w:iCs/>
          <w:sz w:val="24"/>
          <w:szCs w:val="24"/>
        </w:rPr>
        <w:t>Основные направления, формы и методы реализации программы</w:t>
      </w:r>
    </w:p>
    <w:p w:rsidR="00790F84" w:rsidRPr="00790F84" w:rsidRDefault="00790F84" w:rsidP="00C52EE1">
      <w:pPr>
        <w:pStyle w:val="af8"/>
        <w:rPr>
          <w:rFonts w:eastAsia="Calibri"/>
          <w:sz w:val="24"/>
          <w:szCs w:val="24"/>
        </w:rPr>
      </w:pPr>
      <w:r w:rsidRPr="00790F84">
        <w:rPr>
          <w:rFonts w:eastAsia="Calibri"/>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90F84" w:rsidRPr="00790F84" w:rsidRDefault="00790F84" w:rsidP="00C52EE1">
      <w:pPr>
        <w:pStyle w:val="af8"/>
        <w:rPr>
          <w:rFonts w:eastAsia="Calibri"/>
          <w:sz w:val="24"/>
          <w:szCs w:val="24"/>
        </w:rPr>
      </w:pPr>
      <w:r w:rsidRPr="00790F84">
        <w:rPr>
          <w:rFonts w:eastAsia="Calibri"/>
          <w:sz w:val="24"/>
          <w:szCs w:val="24"/>
        </w:rPr>
        <w:t xml:space="preserve">Формируемые ценности: природа, здоровье, экологическая культура, экологически безопасное поведение. </w:t>
      </w:r>
    </w:p>
    <w:p w:rsidR="00790F84" w:rsidRPr="00790F84" w:rsidRDefault="00790F84" w:rsidP="00C52EE1">
      <w:pPr>
        <w:pStyle w:val="af8"/>
        <w:rPr>
          <w:rFonts w:eastAsia="Calibri"/>
          <w:sz w:val="24"/>
          <w:szCs w:val="24"/>
        </w:rPr>
      </w:pPr>
      <w:r w:rsidRPr="00790F84">
        <w:rPr>
          <w:rFonts w:eastAsia="Calibri"/>
          <w:sz w:val="24"/>
          <w:szCs w:val="24"/>
        </w:rPr>
        <w:t xml:space="preserve">Основные формы организации внеурочной деятельности: развивающие ситуации игрового и учебного типа. </w:t>
      </w:r>
    </w:p>
    <w:p w:rsidR="00790F84" w:rsidRPr="00790F84" w:rsidRDefault="00790F84" w:rsidP="00C52EE1">
      <w:pPr>
        <w:pStyle w:val="af8"/>
        <w:rPr>
          <w:rFonts w:eastAsia="Calibri"/>
          <w:i/>
          <w:iCs/>
          <w:sz w:val="24"/>
          <w:szCs w:val="24"/>
        </w:rPr>
      </w:pPr>
      <w:r w:rsidRPr="00790F84">
        <w:rPr>
          <w:rFonts w:eastAsia="Calibri"/>
          <w:i/>
          <w:iCs/>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90F84" w:rsidRPr="00790F84" w:rsidRDefault="00790F84" w:rsidP="00C52EE1">
      <w:pPr>
        <w:pStyle w:val="af8"/>
        <w:rPr>
          <w:rFonts w:eastAsia="Calibri"/>
          <w:sz w:val="24"/>
          <w:szCs w:val="24"/>
        </w:rPr>
      </w:pPr>
      <w:r w:rsidRPr="00790F84">
        <w:rPr>
          <w:rFonts w:eastAsia="Calibri"/>
          <w:sz w:val="24"/>
          <w:szCs w:val="24"/>
        </w:rPr>
        <w:t xml:space="preserve">создание экологически безопасной, </w:t>
      </w:r>
      <w:proofErr w:type="spellStart"/>
      <w:r w:rsidRPr="00790F84">
        <w:rPr>
          <w:rFonts w:eastAsia="Calibri"/>
          <w:sz w:val="24"/>
          <w:szCs w:val="24"/>
        </w:rPr>
        <w:t>здоровьесберегающей</w:t>
      </w:r>
      <w:proofErr w:type="spellEnd"/>
      <w:r w:rsidRPr="00790F84">
        <w:rPr>
          <w:rFonts w:eastAsia="Calibri"/>
          <w:sz w:val="24"/>
          <w:szCs w:val="24"/>
        </w:rPr>
        <w:t xml:space="preserve"> инфраструктуры образовательного учреждения;</w:t>
      </w:r>
    </w:p>
    <w:p w:rsidR="00790F84" w:rsidRPr="00790F84" w:rsidRDefault="00790F84" w:rsidP="00C52EE1">
      <w:pPr>
        <w:pStyle w:val="af8"/>
        <w:rPr>
          <w:rFonts w:eastAsia="Calibri"/>
          <w:sz w:val="24"/>
          <w:szCs w:val="24"/>
        </w:rPr>
      </w:pPr>
      <w:r w:rsidRPr="00790F84">
        <w:rPr>
          <w:rFonts w:eastAsia="Calibri"/>
          <w:sz w:val="24"/>
          <w:szCs w:val="24"/>
        </w:rPr>
        <w:t>организация физкультурно-</w:t>
      </w:r>
      <w:r w:rsidRPr="00790F84">
        <w:rPr>
          <w:rFonts w:eastAsia="Calibri"/>
          <w:sz w:val="24"/>
          <w:szCs w:val="24"/>
        </w:rPr>
        <w:softHyphen/>
        <w:t xml:space="preserve">оздоровительной работы; </w:t>
      </w:r>
    </w:p>
    <w:p w:rsidR="00790F84" w:rsidRPr="00790F84" w:rsidRDefault="00790F84" w:rsidP="00C52EE1">
      <w:pPr>
        <w:pStyle w:val="af8"/>
        <w:rPr>
          <w:rFonts w:eastAsia="Calibri"/>
          <w:sz w:val="24"/>
          <w:szCs w:val="24"/>
        </w:rPr>
      </w:pPr>
      <w:r w:rsidRPr="00790F84">
        <w:rPr>
          <w:rFonts w:eastAsia="Calibri"/>
          <w:sz w:val="24"/>
          <w:szCs w:val="24"/>
        </w:rPr>
        <w:t>реализация дополнительных образовательных курсов;</w:t>
      </w:r>
    </w:p>
    <w:p w:rsidR="00790F84" w:rsidRPr="00790F84" w:rsidRDefault="00790F84" w:rsidP="00C52EE1">
      <w:pPr>
        <w:pStyle w:val="af8"/>
        <w:rPr>
          <w:rFonts w:eastAsia="Calibri"/>
          <w:sz w:val="24"/>
          <w:szCs w:val="24"/>
        </w:rPr>
      </w:pPr>
      <w:r w:rsidRPr="00790F84">
        <w:rPr>
          <w:rFonts w:eastAsia="Calibri"/>
          <w:sz w:val="24"/>
          <w:szCs w:val="24"/>
        </w:rPr>
        <w:t>организация работы с родителями (законными представителями).</w:t>
      </w:r>
    </w:p>
    <w:p w:rsidR="00790F84" w:rsidRPr="00790F84" w:rsidRDefault="00790F84" w:rsidP="00C52EE1">
      <w:pPr>
        <w:pStyle w:val="af8"/>
        <w:rPr>
          <w:rFonts w:eastAsia="Calibri"/>
          <w:sz w:val="24"/>
          <w:szCs w:val="24"/>
        </w:rPr>
      </w:pPr>
      <w:r w:rsidRPr="00790F84">
        <w:rPr>
          <w:rFonts w:eastAsia="Calibri"/>
          <w:i/>
          <w:iCs/>
          <w:sz w:val="24"/>
          <w:szCs w:val="24"/>
        </w:rPr>
        <w:t xml:space="preserve">Экологически безопасная, </w:t>
      </w:r>
      <w:proofErr w:type="spellStart"/>
      <w:r w:rsidRPr="00790F84">
        <w:rPr>
          <w:rFonts w:eastAsia="Calibri"/>
          <w:i/>
          <w:iCs/>
          <w:sz w:val="24"/>
          <w:szCs w:val="24"/>
        </w:rPr>
        <w:t>здоровьесберегающая</w:t>
      </w:r>
      <w:proofErr w:type="spellEnd"/>
      <w:r w:rsidRPr="00790F84">
        <w:rPr>
          <w:rFonts w:eastAsia="Calibri"/>
          <w:i/>
          <w:iCs/>
          <w:sz w:val="24"/>
          <w:szCs w:val="24"/>
        </w:rPr>
        <w:t xml:space="preserve"> инфраструктура образовательного учреждения </w:t>
      </w:r>
      <w:r w:rsidRPr="00790F84">
        <w:rPr>
          <w:rFonts w:eastAsia="Calibri"/>
          <w:sz w:val="24"/>
          <w:szCs w:val="24"/>
        </w:rPr>
        <w:t>включает:</w:t>
      </w:r>
    </w:p>
    <w:p w:rsidR="00790F84" w:rsidRPr="00790F84" w:rsidRDefault="00790F84" w:rsidP="00C52EE1">
      <w:pPr>
        <w:pStyle w:val="af8"/>
        <w:rPr>
          <w:rFonts w:eastAsia="Calibri"/>
          <w:sz w:val="24"/>
          <w:szCs w:val="24"/>
        </w:rPr>
      </w:pPr>
      <w:r w:rsidRPr="00790F84">
        <w:rPr>
          <w:rFonts w:eastAsia="Calibri"/>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90F84" w:rsidRPr="00790F84" w:rsidRDefault="00790F84" w:rsidP="00C52EE1">
      <w:pPr>
        <w:pStyle w:val="af8"/>
        <w:rPr>
          <w:rFonts w:eastAsia="Calibri"/>
          <w:sz w:val="24"/>
          <w:szCs w:val="24"/>
        </w:rPr>
      </w:pPr>
      <w:r w:rsidRPr="00790F84">
        <w:rPr>
          <w:rFonts w:eastAsia="Calibri"/>
          <w:sz w:val="24"/>
          <w:szCs w:val="24"/>
        </w:rPr>
        <w:t>наличие и необходимое оснащение помещений для питания обучающихся, а также для хранения и приготовления пищи;</w:t>
      </w:r>
    </w:p>
    <w:p w:rsidR="00790F84" w:rsidRPr="00790F84" w:rsidRDefault="00790F84" w:rsidP="00C52EE1">
      <w:pPr>
        <w:pStyle w:val="af8"/>
        <w:rPr>
          <w:rFonts w:eastAsia="Calibri"/>
          <w:sz w:val="24"/>
          <w:szCs w:val="24"/>
        </w:rPr>
      </w:pPr>
      <w:r w:rsidRPr="00790F84">
        <w:rPr>
          <w:rFonts w:eastAsia="Calibri"/>
          <w:sz w:val="24"/>
          <w:szCs w:val="24"/>
        </w:rPr>
        <w:t>организацию качественного горячего питания обучающихся, в том числе горячих завтраков;</w:t>
      </w:r>
    </w:p>
    <w:p w:rsidR="00790F84" w:rsidRPr="00790F84" w:rsidRDefault="00790F84" w:rsidP="00C52EE1">
      <w:pPr>
        <w:pStyle w:val="af8"/>
        <w:rPr>
          <w:rFonts w:eastAsia="Calibri"/>
          <w:sz w:val="24"/>
          <w:szCs w:val="24"/>
        </w:rPr>
      </w:pPr>
      <w:r w:rsidRPr="00790F84">
        <w:rPr>
          <w:rFonts w:eastAsia="Calibri"/>
          <w:sz w:val="24"/>
          <w:szCs w:val="24"/>
        </w:rPr>
        <w:t>оснащённость кабинетов, физкультурного зала, спортплощадок необходимым игровым и спортивным оборудованием и инвентарём;</w:t>
      </w:r>
    </w:p>
    <w:p w:rsidR="00790F84" w:rsidRPr="00790F84" w:rsidRDefault="00790F84" w:rsidP="00C52EE1">
      <w:pPr>
        <w:pStyle w:val="af8"/>
        <w:rPr>
          <w:rFonts w:eastAsia="Calibri"/>
          <w:sz w:val="24"/>
          <w:szCs w:val="24"/>
        </w:rPr>
      </w:pPr>
      <w:r w:rsidRPr="00790F84">
        <w:rPr>
          <w:rFonts w:eastAsia="Calibri"/>
          <w:sz w:val="24"/>
          <w:szCs w:val="24"/>
        </w:rPr>
        <w:t>наличие помещений для медицинского персонала;</w:t>
      </w:r>
    </w:p>
    <w:p w:rsidR="00790F84" w:rsidRPr="00790F84" w:rsidRDefault="00790F84" w:rsidP="00C52EE1">
      <w:pPr>
        <w:pStyle w:val="af8"/>
        <w:rPr>
          <w:rFonts w:eastAsia="Calibri"/>
          <w:sz w:val="24"/>
          <w:szCs w:val="24"/>
        </w:rPr>
      </w:pPr>
      <w:r w:rsidRPr="00790F84">
        <w:rPr>
          <w:rFonts w:eastAsia="Calibri"/>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90F84">
        <w:rPr>
          <w:rFonts w:eastAsia="Calibri"/>
          <w:sz w:val="24"/>
          <w:szCs w:val="24"/>
        </w:rPr>
        <w:t>обучающимися</w:t>
      </w:r>
      <w:proofErr w:type="gramEnd"/>
      <w:r w:rsidRPr="00790F84">
        <w:rPr>
          <w:rFonts w:eastAsia="Calibri"/>
          <w:sz w:val="24"/>
          <w:szCs w:val="24"/>
        </w:rPr>
        <w:t xml:space="preserve"> (логопеды, учителя физической культуры, психологи, медицинские работники).</w:t>
      </w:r>
    </w:p>
    <w:p w:rsidR="00790F84" w:rsidRPr="00790F84" w:rsidRDefault="00790F84" w:rsidP="00C52EE1">
      <w:pPr>
        <w:pStyle w:val="af8"/>
        <w:rPr>
          <w:rFonts w:eastAsia="Calibri"/>
          <w:sz w:val="24"/>
          <w:szCs w:val="24"/>
        </w:rPr>
      </w:pPr>
      <w:r w:rsidRPr="00790F84">
        <w:rPr>
          <w:rFonts w:eastAsia="Calibri"/>
          <w:i/>
          <w:iCs/>
          <w:sz w:val="24"/>
          <w:szCs w:val="24"/>
        </w:rPr>
        <w:t>Организация физкультурно-</w:t>
      </w:r>
      <w:r w:rsidRPr="00790F84">
        <w:rPr>
          <w:rFonts w:eastAsia="Calibri"/>
          <w:i/>
          <w:iCs/>
          <w:sz w:val="24"/>
          <w:szCs w:val="24"/>
        </w:rPr>
        <w:softHyphen/>
        <w:t>оздоровительной работы</w:t>
      </w:r>
      <w:r w:rsidRPr="00790F84">
        <w:rPr>
          <w:rFonts w:eastAsia="Calibri"/>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90F84" w:rsidRPr="00790F84" w:rsidRDefault="00790F84" w:rsidP="00C52EE1">
      <w:pPr>
        <w:pStyle w:val="af8"/>
        <w:rPr>
          <w:rFonts w:eastAsia="Calibri"/>
          <w:sz w:val="24"/>
          <w:szCs w:val="24"/>
        </w:rPr>
      </w:pPr>
      <w:r w:rsidRPr="00790F84">
        <w:rPr>
          <w:rFonts w:eastAsia="Calibri"/>
          <w:sz w:val="24"/>
          <w:szCs w:val="24"/>
        </w:rPr>
        <w:t xml:space="preserve">полноценную и эффективную работу с </w:t>
      </w:r>
      <w:proofErr w:type="gramStart"/>
      <w:r w:rsidRPr="00790F84">
        <w:rPr>
          <w:rFonts w:eastAsia="Calibri"/>
          <w:sz w:val="24"/>
          <w:szCs w:val="24"/>
        </w:rPr>
        <w:t>обучающимися</w:t>
      </w:r>
      <w:proofErr w:type="gramEnd"/>
      <w:r w:rsidRPr="00790F84">
        <w:rPr>
          <w:rFonts w:eastAsia="Calibri"/>
          <w:sz w:val="24"/>
          <w:szCs w:val="24"/>
        </w:rPr>
        <w:t xml:space="preserve"> всех групп здоровья (на уроках физкультуры, в секциях и т. п.);</w:t>
      </w:r>
    </w:p>
    <w:p w:rsidR="00790F84" w:rsidRPr="00790F84" w:rsidRDefault="00790F84" w:rsidP="00C52EE1">
      <w:pPr>
        <w:pStyle w:val="af8"/>
        <w:rPr>
          <w:rFonts w:eastAsia="Calibri"/>
          <w:sz w:val="24"/>
          <w:szCs w:val="24"/>
        </w:rPr>
      </w:pPr>
      <w:r w:rsidRPr="00790F84">
        <w:rPr>
          <w:rFonts w:eastAsia="Calibri"/>
          <w:sz w:val="24"/>
          <w:szCs w:val="24"/>
        </w:rPr>
        <w:t>рациональную организацию уроков физической культуры и занятий активно-</w:t>
      </w:r>
      <w:r w:rsidRPr="00790F84">
        <w:rPr>
          <w:rFonts w:eastAsia="Calibri"/>
          <w:sz w:val="24"/>
          <w:szCs w:val="24"/>
        </w:rPr>
        <w:softHyphen/>
        <w:t>двигательного характера;</w:t>
      </w:r>
    </w:p>
    <w:p w:rsidR="00790F84" w:rsidRPr="00790F84" w:rsidRDefault="00790F84" w:rsidP="00C52EE1">
      <w:pPr>
        <w:pStyle w:val="af8"/>
        <w:rPr>
          <w:rFonts w:eastAsia="Calibri"/>
          <w:sz w:val="24"/>
          <w:szCs w:val="24"/>
        </w:rPr>
      </w:pPr>
      <w:r w:rsidRPr="00790F84">
        <w:rPr>
          <w:rFonts w:eastAsia="Calibri"/>
          <w:sz w:val="24"/>
          <w:szCs w:val="24"/>
        </w:rPr>
        <w:t>организацию занятий по лечебной физкультуре;</w:t>
      </w:r>
    </w:p>
    <w:p w:rsidR="00790F84" w:rsidRPr="00790F84" w:rsidRDefault="00790F84" w:rsidP="00C52EE1">
      <w:pPr>
        <w:pStyle w:val="af8"/>
        <w:rPr>
          <w:rFonts w:eastAsia="Calibri"/>
          <w:sz w:val="24"/>
          <w:szCs w:val="24"/>
        </w:rPr>
      </w:pPr>
      <w:r w:rsidRPr="00790F84">
        <w:rPr>
          <w:rFonts w:eastAsia="Calibri"/>
          <w:sz w:val="24"/>
          <w:szCs w:val="24"/>
        </w:rPr>
        <w:t>организацию часа активных движений (динамической паузы) между 3</w:t>
      </w:r>
      <w:r w:rsidRPr="00790F84">
        <w:rPr>
          <w:rFonts w:eastAsia="Calibri"/>
          <w:sz w:val="24"/>
          <w:szCs w:val="24"/>
        </w:rPr>
        <w:softHyphen/>
        <w:t>м и 4</w:t>
      </w:r>
      <w:r w:rsidRPr="00790F84">
        <w:rPr>
          <w:rFonts w:eastAsia="Calibri"/>
          <w:sz w:val="24"/>
          <w:szCs w:val="24"/>
        </w:rPr>
        <w:softHyphen/>
        <w:t>м уроками;</w:t>
      </w:r>
    </w:p>
    <w:p w:rsidR="00790F84" w:rsidRPr="00790F84" w:rsidRDefault="00790F84" w:rsidP="00C52EE1">
      <w:pPr>
        <w:pStyle w:val="af8"/>
        <w:rPr>
          <w:rFonts w:eastAsia="Calibri"/>
          <w:sz w:val="24"/>
          <w:szCs w:val="24"/>
        </w:rPr>
      </w:pPr>
      <w:r w:rsidRPr="00790F84">
        <w:rPr>
          <w:rFonts w:eastAsia="Calibri"/>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90F84" w:rsidRPr="00790F84" w:rsidRDefault="00790F84" w:rsidP="00C52EE1">
      <w:pPr>
        <w:pStyle w:val="af8"/>
        <w:rPr>
          <w:rFonts w:eastAsia="Calibri"/>
          <w:sz w:val="24"/>
          <w:szCs w:val="24"/>
        </w:rPr>
      </w:pPr>
      <w:r w:rsidRPr="00790F84">
        <w:rPr>
          <w:rFonts w:eastAsia="Calibri"/>
          <w:sz w:val="24"/>
          <w:szCs w:val="24"/>
        </w:rPr>
        <w:t>организацию работы спортивных секций и создание условий для их эффективного функционирования;</w:t>
      </w:r>
    </w:p>
    <w:p w:rsidR="00790F84" w:rsidRPr="00790F84" w:rsidRDefault="00790F84" w:rsidP="00C52EE1">
      <w:pPr>
        <w:pStyle w:val="af8"/>
        <w:rPr>
          <w:rFonts w:eastAsia="Calibri"/>
          <w:sz w:val="24"/>
          <w:szCs w:val="24"/>
        </w:rPr>
      </w:pPr>
      <w:r w:rsidRPr="00790F84">
        <w:rPr>
          <w:rFonts w:eastAsia="Calibri"/>
          <w:sz w:val="24"/>
          <w:szCs w:val="24"/>
        </w:rPr>
        <w:t>регулярное проведение спортивно-</w:t>
      </w:r>
      <w:r w:rsidRPr="00790F84">
        <w:rPr>
          <w:rFonts w:eastAsia="Calibri"/>
          <w:sz w:val="24"/>
          <w:szCs w:val="24"/>
        </w:rPr>
        <w:softHyphen/>
        <w:t>оздоровительных мероприятий (дней спорта, соревнований, олимпиад, походов и т. п.).</w:t>
      </w:r>
    </w:p>
    <w:p w:rsidR="00790F84" w:rsidRPr="00790F84" w:rsidRDefault="00790F84" w:rsidP="00C52EE1">
      <w:pPr>
        <w:pStyle w:val="af8"/>
        <w:rPr>
          <w:rFonts w:eastAsia="Calibri"/>
          <w:sz w:val="24"/>
          <w:szCs w:val="24"/>
        </w:rPr>
      </w:pPr>
      <w:r w:rsidRPr="00790F84">
        <w:rPr>
          <w:rFonts w:eastAsia="Calibri"/>
          <w:i/>
          <w:iCs/>
          <w:sz w:val="24"/>
          <w:szCs w:val="24"/>
        </w:rPr>
        <w:t>Работа с родителями (законными представителями)</w:t>
      </w:r>
      <w:r w:rsidRPr="00790F84">
        <w:rPr>
          <w:rFonts w:eastAsia="Calibri"/>
          <w:sz w:val="24"/>
          <w:szCs w:val="24"/>
        </w:rPr>
        <w:t xml:space="preserve"> включает:</w:t>
      </w:r>
    </w:p>
    <w:p w:rsidR="00790F84" w:rsidRPr="00790F84" w:rsidRDefault="00790F84" w:rsidP="00C52EE1">
      <w:pPr>
        <w:pStyle w:val="af8"/>
        <w:rPr>
          <w:rFonts w:eastAsia="Calibri"/>
          <w:sz w:val="24"/>
          <w:szCs w:val="24"/>
        </w:rPr>
      </w:pPr>
      <w:r w:rsidRPr="00790F84">
        <w:rPr>
          <w:rFonts w:eastAsia="Calibri"/>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90F84" w:rsidRDefault="00790F84" w:rsidP="00C52EE1">
      <w:pPr>
        <w:pStyle w:val="af8"/>
        <w:rPr>
          <w:rFonts w:eastAsia="Calibri"/>
          <w:sz w:val="24"/>
          <w:szCs w:val="24"/>
        </w:rPr>
      </w:pPr>
      <w:r w:rsidRPr="00790F84">
        <w:rPr>
          <w:rFonts w:eastAsia="Calibri"/>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CE467C" w:rsidRPr="00790F84" w:rsidRDefault="00CE467C" w:rsidP="00C52EE1">
      <w:pPr>
        <w:pStyle w:val="af8"/>
        <w:rPr>
          <w:rFonts w:eastAsia="Calibri"/>
          <w:sz w:val="24"/>
          <w:szCs w:val="24"/>
        </w:rPr>
      </w:pPr>
    </w:p>
    <w:p w:rsidR="00CE467C" w:rsidRDefault="00CE467C" w:rsidP="00C52EE1">
      <w:pPr>
        <w:pStyle w:val="af8"/>
        <w:rPr>
          <w:rFonts w:eastAsia="Calibri"/>
          <w:b/>
          <w:bCs/>
          <w:i/>
          <w:iCs/>
          <w:sz w:val="24"/>
          <w:szCs w:val="24"/>
        </w:rPr>
      </w:pPr>
    </w:p>
    <w:p w:rsidR="00CE467C" w:rsidRDefault="00CE467C" w:rsidP="00C52EE1">
      <w:pPr>
        <w:pStyle w:val="af8"/>
        <w:rPr>
          <w:rFonts w:eastAsia="Calibri"/>
          <w:b/>
          <w:bCs/>
          <w:i/>
          <w:iCs/>
          <w:sz w:val="24"/>
          <w:szCs w:val="24"/>
        </w:rPr>
      </w:pPr>
    </w:p>
    <w:p w:rsidR="00790F84" w:rsidRPr="00790F84" w:rsidRDefault="00790F84" w:rsidP="00C52EE1">
      <w:pPr>
        <w:pStyle w:val="af8"/>
        <w:rPr>
          <w:rFonts w:eastAsia="Calibri"/>
          <w:b/>
          <w:bCs/>
          <w:i/>
          <w:iCs/>
          <w:sz w:val="24"/>
          <w:szCs w:val="24"/>
        </w:rPr>
      </w:pPr>
      <w:r w:rsidRPr="00790F84">
        <w:rPr>
          <w:rFonts w:eastAsia="Calibri"/>
          <w:b/>
          <w:bCs/>
          <w:i/>
          <w:iCs/>
          <w:sz w:val="24"/>
          <w:szCs w:val="24"/>
        </w:rPr>
        <w:t>Критерии и показатели эффективности деятельно</w:t>
      </w:r>
      <w:r w:rsidR="00CE467C">
        <w:rPr>
          <w:rFonts w:eastAsia="Calibri"/>
          <w:b/>
          <w:bCs/>
          <w:i/>
          <w:iCs/>
          <w:sz w:val="24"/>
          <w:szCs w:val="24"/>
        </w:rPr>
        <w:t>сти образовательного учреждения</w:t>
      </w:r>
    </w:p>
    <w:p w:rsidR="00790F84" w:rsidRPr="00790F84" w:rsidRDefault="00790F84" w:rsidP="00C52EE1">
      <w:pPr>
        <w:pStyle w:val="af8"/>
        <w:rPr>
          <w:rFonts w:eastAsia="Calibri"/>
          <w:sz w:val="24"/>
          <w:szCs w:val="24"/>
        </w:rPr>
      </w:pPr>
      <w:r w:rsidRPr="00790F84">
        <w:rPr>
          <w:rFonts w:eastAsia="Calibri"/>
          <w:sz w:val="24"/>
          <w:szCs w:val="24"/>
        </w:rPr>
        <w:t>Мониторинг реализации Программы включает:</w:t>
      </w:r>
    </w:p>
    <w:p w:rsidR="00790F84" w:rsidRPr="00790F84" w:rsidRDefault="00790F84" w:rsidP="00C52EE1">
      <w:pPr>
        <w:pStyle w:val="af8"/>
        <w:rPr>
          <w:rFonts w:eastAsia="Calibri"/>
          <w:sz w:val="24"/>
          <w:szCs w:val="24"/>
        </w:rPr>
      </w:pPr>
      <w:r w:rsidRPr="00790F84">
        <w:rPr>
          <w:rFonts w:eastAsia="Calibri"/>
          <w:sz w:val="24"/>
          <w:szCs w:val="24"/>
        </w:rPr>
        <w:t xml:space="preserve"> аналитические данные об уровне представлений </w:t>
      </w:r>
      <w:proofErr w:type="gramStart"/>
      <w:r w:rsidRPr="00790F84">
        <w:rPr>
          <w:rFonts w:eastAsia="Calibri"/>
          <w:sz w:val="24"/>
          <w:szCs w:val="24"/>
        </w:rPr>
        <w:t>обучающихся</w:t>
      </w:r>
      <w:proofErr w:type="gramEnd"/>
      <w:r w:rsidRPr="00790F84">
        <w:rPr>
          <w:rFonts w:eastAsia="Calibri"/>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90F84" w:rsidRPr="00790F84" w:rsidRDefault="00790F84" w:rsidP="00C52EE1">
      <w:pPr>
        <w:pStyle w:val="af9"/>
        <w:ind w:firstLine="454"/>
        <w:rPr>
          <w:rFonts w:ascii="Times New Roman" w:eastAsia="Calibri" w:hAnsi="Times New Roman" w:cs="Times New Roman"/>
          <w:i/>
          <w:sz w:val="24"/>
          <w:szCs w:val="24"/>
        </w:rPr>
      </w:pPr>
      <w:r w:rsidRPr="00790F84">
        <w:rPr>
          <w:rFonts w:ascii="Times New Roman" w:eastAsia="Calibri" w:hAnsi="Times New Roman" w:cs="Times New Roman"/>
          <w:i/>
          <w:sz w:val="24"/>
          <w:szCs w:val="24"/>
        </w:rPr>
        <w:t>Реализация программы формирования экологической культуры</w:t>
      </w:r>
    </w:p>
    <w:p w:rsidR="00790F84" w:rsidRPr="00790F84" w:rsidRDefault="00790F84" w:rsidP="00C52EE1">
      <w:pPr>
        <w:pStyle w:val="af9"/>
        <w:ind w:firstLine="454"/>
        <w:rPr>
          <w:rFonts w:ascii="Times New Roman" w:eastAsia="Calibri" w:hAnsi="Times New Roman" w:cs="Times New Roman"/>
          <w:sz w:val="24"/>
          <w:szCs w:val="24"/>
        </w:rPr>
      </w:pPr>
      <w:r w:rsidRPr="00790F84">
        <w:rPr>
          <w:rFonts w:ascii="Times New Roman" w:eastAsia="Calibri" w:hAnsi="Times New Roman" w:cs="Times New Roman"/>
          <w:i/>
          <w:sz w:val="24"/>
          <w:szCs w:val="24"/>
        </w:rPr>
        <w:t>и здорового образа жизни в урочной деятельности.</w:t>
      </w:r>
    </w:p>
    <w:p w:rsidR="00790F84" w:rsidRPr="00790F84" w:rsidRDefault="00790F84" w:rsidP="00C52EE1">
      <w:pPr>
        <w:pStyle w:val="af9"/>
        <w:ind w:firstLine="454"/>
        <w:rPr>
          <w:rFonts w:ascii="Times New Roman" w:eastAsia="Calibri" w:hAnsi="Times New Roman" w:cs="Times New Roman"/>
          <w:sz w:val="24"/>
          <w:szCs w:val="24"/>
        </w:rPr>
      </w:pPr>
      <w:r w:rsidRPr="00790F84">
        <w:rPr>
          <w:rFonts w:ascii="Times New Roman" w:eastAsia="Calibri" w:hAnsi="Times New Roman" w:cs="Times New Roman"/>
          <w:sz w:val="24"/>
          <w:szCs w:val="24"/>
        </w:rPr>
        <w:t xml:space="preserve">Программа реализуется на </w:t>
      </w:r>
      <w:proofErr w:type="spellStart"/>
      <w:r w:rsidRPr="00790F84">
        <w:rPr>
          <w:rFonts w:ascii="Times New Roman" w:eastAsia="Calibri" w:hAnsi="Times New Roman" w:cs="Times New Roman"/>
          <w:sz w:val="24"/>
          <w:szCs w:val="24"/>
        </w:rPr>
        <w:t>межпредметной</w:t>
      </w:r>
      <w:proofErr w:type="spellEnd"/>
      <w:r w:rsidRPr="00790F84">
        <w:rPr>
          <w:rFonts w:ascii="Times New Roman" w:eastAsia="Calibri" w:hAnsi="Times New Roman" w:cs="Times New Roman"/>
          <w:sz w:val="24"/>
          <w:szCs w:val="24"/>
        </w:rPr>
        <w:t xml:space="preserve"> основе путем интеграции в содержание базовых учебных предметов разделов и тем, способствующих формированию у обучающихся с ОВЗ основ экологической культуры, установки на здоровый и безопасный образ жизни. </w:t>
      </w:r>
    </w:p>
    <w:p w:rsidR="00790F84" w:rsidRPr="00790F84" w:rsidRDefault="00790F84" w:rsidP="00C52EE1">
      <w:pPr>
        <w:pStyle w:val="af9"/>
        <w:ind w:firstLine="454"/>
        <w:rPr>
          <w:rFonts w:ascii="Times New Roman" w:eastAsia="Calibri" w:hAnsi="Times New Roman" w:cs="Times New Roman"/>
          <w:b/>
          <w:i/>
          <w:sz w:val="24"/>
          <w:szCs w:val="24"/>
        </w:rPr>
      </w:pPr>
      <w:r w:rsidRPr="00790F84">
        <w:rPr>
          <w:rFonts w:ascii="Times New Roman" w:eastAsia="Calibri" w:hAnsi="Times New Roman" w:cs="Times New Roman"/>
          <w:b/>
          <w:i/>
          <w:sz w:val="24"/>
          <w:szCs w:val="24"/>
        </w:rPr>
        <w:t>Реализация программы формирования экологической культуры</w:t>
      </w:r>
    </w:p>
    <w:p w:rsidR="00790F84" w:rsidRPr="00790F84" w:rsidRDefault="00790F84" w:rsidP="00C52EE1">
      <w:pPr>
        <w:pStyle w:val="af9"/>
        <w:ind w:firstLine="454"/>
        <w:rPr>
          <w:rFonts w:ascii="Times New Roman" w:eastAsia="Calibri" w:hAnsi="Times New Roman" w:cs="Times New Roman"/>
          <w:b/>
          <w:i/>
          <w:sz w:val="24"/>
          <w:szCs w:val="24"/>
        </w:rPr>
      </w:pPr>
      <w:r w:rsidRPr="00790F84">
        <w:rPr>
          <w:rFonts w:ascii="Times New Roman" w:eastAsia="Calibri" w:hAnsi="Times New Roman" w:cs="Times New Roman"/>
          <w:b/>
          <w:i/>
          <w:sz w:val="24"/>
          <w:szCs w:val="24"/>
        </w:rPr>
        <w:t>и здорового образа жизни во внеурочной деятельности</w:t>
      </w:r>
    </w:p>
    <w:p w:rsidR="00790F84" w:rsidRPr="00790F84" w:rsidRDefault="00790F84" w:rsidP="00C52EE1">
      <w:pPr>
        <w:pStyle w:val="af9"/>
        <w:ind w:firstLine="454"/>
        <w:rPr>
          <w:rFonts w:ascii="Times New Roman" w:eastAsia="Calibri" w:hAnsi="Times New Roman" w:cs="Times New Roman"/>
          <w:sz w:val="24"/>
          <w:szCs w:val="24"/>
        </w:rPr>
      </w:pPr>
      <w:r w:rsidRPr="00790F84">
        <w:rPr>
          <w:rFonts w:ascii="Times New Roman" w:eastAsia="Calibri" w:hAnsi="Times New Roman" w:cs="Times New Roman"/>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790F84">
        <w:rPr>
          <w:rFonts w:ascii="Times New Roman" w:eastAsia="Calibri" w:hAnsi="Times New Roman" w:cs="Times New Roman"/>
          <w:sz w:val="24"/>
          <w:szCs w:val="24"/>
        </w:rPr>
        <w:softHyphen/>
        <w:t xml:space="preserve">циальном, духовно-нравственном, спортивно-оздоровительном, общекультурном, </w:t>
      </w:r>
      <w:proofErr w:type="spellStart"/>
      <w:r w:rsidRPr="00790F84">
        <w:rPr>
          <w:rFonts w:ascii="Times New Roman" w:eastAsia="Calibri" w:hAnsi="Times New Roman" w:cs="Times New Roman"/>
          <w:sz w:val="24"/>
          <w:szCs w:val="24"/>
        </w:rPr>
        <w:t>общеинтеллектуальном</w:t>
      </w:r>
      <w:proofErr w:type="spellEnd"/>
      <w:r w:rsidRPr="00790F84">
        <w:rPr>
          <w:rFonts w:ascii="Times New Roman" w:eastAsia="Calibri" w:hAnsi="Times New Roman" w:cs="Times New Roman"/>
          <w:sz w:val="24"/>
          <w:szCs w:val="24"/>
        </w:rPr>
        <w:t xml:space="preserve">). </w:t>
      </w:r>
      <w:proofErr w:type="gramStart"/>
      <w:r w:rsidRPr="00790F84">
        <w:rPr>
          <w:rFonts w:ascii="Times New Roman" w:eastAsia="Calibri" w:hAnsi="Times New Roman" w:cs="Times New Roman"/>
          <w:sz w:val="24"/>
          <w:szCs w:val="24"/>
        </w:rPr>
        <w:t>Приоритетными</w:t>
      </w:r>
      <w:proofErr w:type="gramEnd"/>
      <w:r w:rsidRPr="00790F84">
        <w:rPr>
          <w:rFonts w:ascii="Times New Roman" w:eastAsia="Calibri"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790F84" w:rsidRPr="00790F84" w:rsidRDefault="00790F84" w:rsidP="00C52EE1">
      <w:pPr>
        <w:pStyle w:val="af9"/>
        <w:spacing w:line="240" w:lineRule="auto"/>
        <w:ind w:firstLine="454"/>
        <w:rPr>
          <w:rStyle w:val="Zag11"/>
          <w:rFonts w:ascii="Times New Roman" w:eastAsia="Calibri" w:hAnsi="Times New Roman" w:cs="Times New Roman"/>
          <w:sz w:val="24"/>
          <w:szCs w:val="24"/>
        </w:rPr>
      </w:pPr>
      <w:r w:rsidRPr="00790F84">
        <w:rPr>
          <w:rFonts w:ascii="Times New Roman" w:eastAsia="Calibri" w:hAnsi="Times New Roman" w:cs="Times New Roman"/>
          <w:sz w:val="24"/>
          <w:szCs w:val="24"/>
        </w:rPr>
        <w:t>Спортивно-оздоровительная деятельность является важнейшим направлением внеуро</w:t>
      </w:r>
      <w:r w:rsidRPr="00790F84">
        <w:rPr>
          <w:rFonts w:ascii="Times New Roman" w:eastAsia="Calibri" w:hAnsi="Times New Roman" w:cs="Times New Roman"/>
          <w:sz w:val="24"/>
          <w:szCs w:val="24"/>
        </w:rPr>
        <w:softHyphen/>
        <w:t>чной деятельности обучающихся с ОВЗ, основная цель которой создание условий, способствующих гармоничному физическому, нравственному и социальному развитию личности обучающегося с ОВЗ средствами физической культуры, формированию культуры здорового и безопасного образа жизни.</w:t>
      </w:r>
    </w:p>
    <w:p w:rsidR="00790F84" w:rsidRPr="00790F84" w:rsidRDefault="00790F84" w:rsidP="00C52EE1">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b/>
          <w:bCs/>
          <w:sz w:val="24"/>
          <w:szCs w:val="24"/>
        </w:rPr>
        <w:t>Планируемые результаты освоения программы формирования экологической культуры, здорового и безопасного образа жизни</w:t>
      </w:r>
    </w:p>
    <w:p w:rsidR="00790F84" w:rsidRPr="00790F84" w:rsidRDefault="00790F84" w:rsidP="00C52EE1">
      <w:pPr>
        <w:widowControl w:val="0"/>
        <w:autoSpaceDE w:val="0"/>
        <w:adjustRightInd w:val="0"/>
        <w:spacing w:after="0" w:line="240" w:lineRule="auto"/>
        <w:ind w:firstLine="709"/>
        <w:jc w:val="both"/>
        <w:rPr>
          <w:rFonts w:ascii="Times New Roman" w:hAnsi="Times New Roman" w:cs="Times New Roman"/>
          <w:i/>
          <w:sz w:val="24"/>
          <w:szCs w:val="24"/>
        </w:rPr>
      </w:pPr>
      <w:r w:rsidRPr="00790F84">
        <w:rPr>
          <w:rFonts w:ascii="Times New Roman" w:hAnsi="Times New Roman" w:cs="Times New Roman"/>
          <w:i/>
          <w:sz w:val="24"/>
          <w:szCs w:val="24"/>
        </w:rPr>
        <w:t>Важнейшие личностные результаты:</w:t>
      </w:r>
    </w:p>
    <w:p w:rsidR="00790F84" w:rsidRPr="00790F84" w:rsidRDefault="00790F84" w:rsidP="00C52EE1">
      <w:pPr>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w:t>
      </w:r>
    </w:p>
    <w:p w:rsidR="00790F84" w:rsidRPr="00790F84" w:rsidRDefault="00790F84" w:rsidP="00C52EE1">
      <w:pPr>
        <w:tabs>
          <w:tab w:val="num" w:pos="720"/>
          <w:tab w:val="left" w:pos="1080"/>
        </w:tabs>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 xml:space="preserve">потребность в занятиях физической культурой и спортом; </w:t>
      </w:r>
    </w:p>
    <w:p w:rsidR="00790F84" w:rsidRPr="00790F84" w:rsidRDefault="00790F84" w:rsidP="00C52EE1">
      <w:pPr>
        <w:tabs>
          <w:tab w:val="num" w:pos="720"/>
          <w:tab w:val="left" w:pos="1080"/>
        </w:tabs>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790F84">
        <w:rPr>
          <w:rFonts w:ascii="Times New Roman" w:hAnsi="Times New Roman" w:cs="Times New Roman"/>
          <w:sz w:val="24"/>
          <w:szCs w:val="24"/>
        </w:rPr>
        <w:t>психоактивные</w:t>
      </w:r>
      <w:proofErr w:type="spellEnd"/>
      <w:r w:rsidRPr="00790F84">
        <w:rPr>
          <w:rFonts w:ascii="Times New Roman" w:hAnsi="Times New Roman" w:cs="Times New Roman"/>
          <w:sz w:val="24"/>
          <w:szCs w:val="24"/>
        </w:rPr>
        <w:t xml:space="preserve"> вещества, инфекционные заболевания); </w:t>
      </w:r>
    </w:p>
    <w:p w:rsidR="00790F84" w:rsidRPr="00790F84" w:rsidRDefault="00790F84" w:rsidP="00C52EE1">
      <w:pPr>
        <w:widowControl w:val="0"/>
        <w:tabs>
          <w:tab w:val="num" w:pos="720"/>
        </w:tabs>
        <w:overflowPunct w:val="0"/>
        <w:autoSpaceDE w:val="0"/>
        <w:adjustRightInd w:val="0"/>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эмоционально-ценностное отношение к окружающей среде, осознание необходимости ее охраны;</w:t>
      </w:r>
    </w:p>
    <w:p w:rsidR="00790F84" w:rsidRPr="00790F84" w:rsidRDefault="00790F84" w:rsidP="00C52EE1">
      <w:pPr>
        <w:pStyle w:val="210"/>
        <w:ind w:firstLine="709"/>
        <w:rPr>
          <w:sz w:val="24"/>
        </w:rPr>
      </w:pPr>
      <w:r w:rsidRPr="00790F84">
        <w:rPr>
          <w:sz w:val="24"/>
        </w:rPr>
        <w:t xml:space="preserve">ценностное отношение к своему здоровью, здоровью близких и окружающих людей; </w:t>
      </w:r>
    </w:p>
    <w:p w:rsidR="00790F84" w:rsidRPr="00790F84" w:rsidRDefault="00790F84" w:rsidP="00C52EE1">
      <w:pPr>
        <w:pStyle w:val="210"/>
        <w:ind w:firstLine="709"/>
        <w:rPr>
          <w:sz w:val="24"/>
        </w:rPr>
      </w:pPr>
      <w:r w:rsidRPr="00790F84">
        <w:rPr>
          <w:bCs/>
          <w:sz w:val="24"/>
        </w:rPr>
        <w:t>элементарные представления об окружающем мире в совокупности его природных и социальных компонентов;</w:t>
      </w:r>
    </w:p>
    <w:p w:rsidR="00790F84" w:rsidRPr="00790F84" w:rsidRDefault="00790F84" w:rsidP="00C52EE1">
      <w:pPr>
        <w:tabs>
          <w:tab w:val="num" w:pos="720"/>
          <w:tab w:val="left" w:pos="1080"/>
        </w:tabs>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790F84" w:rsidRPr="00790F84" w:rsidRDefault="00790F84" w:rsidP="00C52EE1">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 xml:space="preserve">стремление заботиться о своем здоровье; </w:t>
      </w:r>
    </w:p>
    <w:p w:rsidR="00790F84" w:rsidRPr="00790F84" w:rsidRDefault="00790F84" w:rsidP="00790F84">
      <w:pPr>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 xml:space="preserve">готовность противостоять вовлечению в </w:t>
      </w:r>
      <w:proofErr w:type="spellStart"/>
      <w:r w:rsidRPr="00790F84">
        <w:rPr>
          <w:rFonts w:ascii="Times New Roman" w:hAnsi="Times New Roman" w:cs="Times New Roman"/>
          <w:sz w:val="24"/>
          <w:szCs w:val="24"/>
        </w:rPr>
        <w:t>табакокурение</w:t>
      </w:r>
      <w:proofErr w:type="spellEnd"/>
      <w:r w:rsidRPr="00790F84">
        <w:rPr>
          <w:rFonts w:ascii="Times New Roman" w:hAnsi="Times New Roman" w:cs="Times New Roman"/>
          <w:sz w:val="24"/>
          <w:szCs w:val="24"/>
        </w:rPr>
        <w:t>, употребление алкоголя, наркотических и сильнодействующих веществ;</w:t>
      </w:r>
    </w:p>
    <w:p w:rsidR="00790F84" w:rsidRPr="00790F84" w:rsidRDefault="00790F84" w:rsidP="00790F84">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790F84" w:rsidRPr="00790F84" w:rsidRDefault="00790F84" w:rsidP="00790F84">
      <w:pPr>
        <w:pStyle w:val="a4"/>
        <w:spacing w:before="0" w:after="0" w:line="240" w:lineRule="auto"/>
        <w:ind w:firstLine="709"/>
        <w:jc w:val="both"/>
      </w:pPr>
      <w:r w:rsidRPr="00790F84">
        <w:t xml:space="preserve"> овладение умениями взаимодействия с людьми, работать в коллективе с выполнением различных социальных ролей; </w:t>
      </w:r>
    </w:p>
    <w:p w:rsidR="00790F84" w:rsidRPr="00790F84" w:rsidRDefault="00790F84" w:rsidP="00790F84">
      <w:pPr>
        <w:tabs>
          <w:tab w:val="num" w:pos="720"/>
          <w:tab w:val="num" w:pos="993"/>
          <w:tab w:val="left" w:pos="1080"/>
        </w:tabs>
        <w:autoSpaceDE w:val="0"/>
        <w:adjustRightInd w:val="0"/>
        <w:spacing w:after="0" w:line="240" w:lineRule="auto"/>
        <w:ind w:firstLine="709"/>
        <w:jc w:val="both"/>
        <w:rPr>
          <w:rFonts w:ascii="Times New Roman" w:hAnsi="Times New Roman" w:cs="Times New Roman"/>
          <w:sz w:val="24"/>
          <w:szCs w:val="24"/>
        </w:rPr>
      </w:pPr>
      <w:r w:rsidRPr="00790F84">
        <w:rPr>
          <w:rFonts w:ascii="Times New Roman" w:hAnsi="Times New Roman" w:cs="Times New Roman"/>
          <w:sz w:val="24"/>
          <w:szCs w:val="24"/>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90F84" w:rsidRPr="006E04F4" w:rsidRDefault="00790F84" w:rsidP="003B61AF">
      <w:pPr>
        <w:pStyle w:val="14TexstOSNOVA1012"/>
        <w:spacing w:line="240" w:lineRule="auto"/>
        <w:ind w:firstLine="0"/>
        <w:jc w:val="center"/>
        <w:outlineLvl w:val="2"/>
        <w:rPr>
          <w:rFonts w:ascii="Times New Roman" w:hAnsi="Times New Roman" w:cs="Times New Roman"/>
          <w:sz w:val="24"/>
          <w:szCs w:val="24"/>
          <w:highlight w:val="yellow"/>
        </w:rPr>
      </w:pPr>
    </w:p>
    <w:p w:rsidR="003B61AF" w:rsidRPr="005E4C0E" w:rsidRDefault="003B61AF" w:rsidP="003B61AF">
      <w:pPr>
        <w:autoSpaceDE w:val="0"/>
        <w:adjustRightInd w:val="0"/>
        <w:spacing w:after="0" w:line="240" w:lineRule="auto"/>
        <w:jc w:val="center"/>
        <w:outlineLvl w:val="2"/>
        <w:rPr>
          <w:rFonts w:ascii="Times New Roman" w:hAnsi="Times New Roman" w:cs="Times New Roman"/>
          <w:sz w:val="24"/>
          <w:szCs w:val="24"/>
        </w:rPr>
      </w:pPr>
      <w:bookmarkStart w:id="25" w:name="_Toc415833133"/>
      <w:r w:rsidRPr="005E4C0E">
        <w:rPr>
          <w:rFonts w:ascii="Times New Roman" w:hAnsi="Times New Roman" w:cs="Times New Roman"/>
          <w:b/>
          <w:spacing w:val="2"/>
          <w:sz w:val="24"/>
          <w:szCs w:val="24"/>
        </w:rPr>
        <w:t>3.2.5. Программа коррекционной работы</w:t>
      </w:r>
      <w:bookmarkEnd w:id="25"/>
    </w:p>
    <w:p w:rsidR="003B61AF" w:rsidRPr="005E4C0E" w:rsidRDefault="003B61AF" w:rsidP="003B61AF">
      <w:pPr>
        <w:pStyle w:val="ad"/>
        <w:spacing w:after="0" w:line="240" w:lineRule="auto"/>
        <w:ind w:firstLine="709"/>
        <w:jc w:val="both"/>
        <w:rPr>
          <w:rFonts w:ascii="Times New Roman" w:hAnsi="Times New Roman"/>
          <w:sz w:val="24"/>
          <w:szCs w:val="24"/>
        </w:rPr>
      </w:pPr>
      <w:r w:rsidRPr="005E4C0E">
        <w:rPr>
          <w:rFonts w:ascii="Times New Roman" w:hAnsi="Times New Roman"/>
          <w:sz w:val="24"/>
          <w:szCs w:val="24"/>
        </w:rPr>
        <w:t xml:space="preserve">Программа коррекционной работы в соответствии с требованиями </w:t>
      </w:r>
      <w:r w:rsidRPr="005E4C0E">
        <w:rPr>
          <w:rFonts w:ascii="Times New Roman" w:hAnsi="Times New Roman"/>
          <w:color w:val="auto"/>
          <w:kern w:val="28"/>
          <w:sz w:val="24"/>
          <w:szCs w:val="24"/>
        </w:rPr>
        <w:t>ФГОС НОО обучающихся с ОВЗ</w:t>
      </w:r>
      <w:r w:rsidRPr="005E4C0E">
        <w:rPr>
          <w:rFonts w:ascii="Times New Roman" w:hAnsi="Times New Roman"/>
          <w:sz w:val="24"/>
          <w:szCs w:val="24"/>
        </w:rPr>
        <w:t xml:space="preserve"> направлена на создание системы комплексной помощи </w:t>
      </w:r>
      <w:proofErr w:type="gramStart"/>
      <w:r w:rsidRPr="005E4C0E">
        <w:rPr>
          <w:rFonts w:ascii="Times New Roman" w:hAnsi="Times New Roman"/>
          <w:sz w:val="24"/>
          <w:szCs w:val="24"/>
        </w:rPr>
        <w:t>обучающимся</w:t>
      </w:r>
      <w:proofErr w:type="gramEnd"/>
      <w:r w:rsidRPr="005E4C0E">
        <w:rPr>
          <w:rFonts w:ascii="Times New Roman" w:hAnsi="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3B61AF" w:rsidRPr="005E4C0E" w:rsidRDefault="003B61AF" w:rsidP="003B61AF">
      <w:pPr>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Программа коррекционной работы должна обеспечивать:</w:t>
      </w:r>
    </w:p>
    <w:p w:rsidR="003B61AF" w:rsidRPr="005E4C0E" w:rsidRDefault="003B61AF" w:rsidP="003B61AF">
      <w:pPr>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3B61AF" w:rsidRPr="005E4C0E" w:rsidRDefault="003B61AF" w:rsidP="003B61AF">
      <w:pPr>
        <w:suppressAutoHyphens w:val="0"/>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3B61AF" w:rsidRPr="005E4C0E" w:rsidRDefault="003B61AF" w:rsidP="003B61AF">
      <w:pPr>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 xml:space="preserve">осуществление индивидуально-ориентированного </w:t>
      </w:r>
      <w:proofErr w:type="spellStart"/>
      <w:r w:rsidRPr="005E4C0E">
        <w:rPr>
          <w:rFonts w:ascii="Times New Roman" w:hAnsi="Times New Roman" w:cs="Times New Roman"/>
          <w:sz w:val="24"/>
          <w:szCs w:val="24"/>
        </w:rPr>
        <w:t>психолого-медико-педагогического</w:t>
      </w:r>
      <w:proofErr w:type="spellEnd"/>
      <w:r w:rsidRPr="005E4C0E">
        <w:rPr>
          <w:rFonts w:ascii="Times New Roman" w:hAnsi="Times New Roman" w:cs="Times New Roman"/>
          <w:sz w:val="24"/>
          <w:szCs w:val="24"/>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3B61AF" w:rsidRPr="005E4C0E" w:rsidRDefault="003B61AF" w:rsidP="003B61AF">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5E4C0E">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3B61AF" w:rsidRPr="005E4C0E" w:rsidRDefault="003B61AF" w:rsidP="003B61AF">
      <w:pPr>
        <w:autoSpaceDE w:val="0"/>
        <w:adjustRightInd w:val="0"/>
        <w:spacing w:after="0" w:line="240" w:lineRule="auto"/>
        <w:ind w:firstLine="720"/>
        <w:jc w:val="both"/>
        <w:rPr>
          <w:rFonts w:ascii="Times New Roman" w:hAnsi="Times New Roman" w:cs="Times New Roman"/>
          <w:color w:val="000000"/>
          <w:sz w:val="24"/>
          <w:szCs w:val="24"/>
        </w:rPr>
      </w:pPr>
      <w:r w:rsidRPr="005E4C0E">
        <w:rPr>
          <w:rFonts w:ascii="Times New Roman" w:hAnsi="Times New Roman" w:cs="Times New Roman"/>
          <w:sz w:val="24"/>
          <w:szCs w:val="24"/>
        </w:rPr>
        <w:t xml:space="preserve">оказание помощи в освоении </w:t>
      </w:r>
      <w:proofErr w:type="gramStart"/>
      <w:r w:rsidRPr="005E4C0E">
        <w:rPr>
          <w:rFonts w:ascii="Times New Roman" w:hAnsi="Times New Roman" w:cs="Times New Roman"/>
          <w:sz w:val="24"/>
          <w:szCs w:val="24"/>
        </w:rPr>
        <w:t>обучающимися</w:t>
      </w:r>
      <w:proofErr w:type="gramEnd"/>
      <w:r w:rsidRPr="005E4C0E">
        <w:rPr>
          <w:rFonts w:ascii="Times New Roman" w:hAnsi="Times New Roman" w:cs="Times New Roman"/>
          <w:sz w:val="24"/>
          <w:szCs w:val="24"/>
        </w:rPr>
        <w:t xml:space="preserve"> с ЗПР АООП НОО</w:t>
      </w:r>
      <w:r w:rsidRPr="005E4C0E">
        <w:rPr>
          <w:rFonts w:ascii="Times New Roman" w:hAnsi="Times New Roman" w:cs="Times New Roman"/>
          <w:color w:val="000000"/>
          <w:sz w:val="24"/>
          <w:szCs w:val="24"/>
        </w:rPr>
        <w:t xml:space="preserve"> и их интеграции в образовательном учреждении;</w:t>
      </w:r>
    </w:p>
    <w:p w:rsidR="003B61AF" w:rsidRPr="005E4C0E" w:rsidRDefault="003B61AF" w:rsidP="003B61AF">
      <w:pPr>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5E4C0E">
        <w:rPr>
          <w:rFonts w:ascii="Times New Roman" w:hAnsi="Times New Roman" w:cs="Times New Roman"/>
          <w:sz w:val="24"/>
          <w:szCs w:val="24"/>
        </w:rPr>
        <w:t>со</w:t>
      </w:r>
      <w:proofErr w:type="gramEnd"/>
      <w:r w:rsidRPr="005E4C0E">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3B61AF" w:rsidRPr="005E4C0E" w:rsidRDefault="003B61AF" w:rsidP="003B61AF">
      <w:pPr>
        <w:autoSpaceDE w:val="0"/>
        <w:adjustRightInd w:val="0"/>
        <w:spacing w:after="0" w:line="240" w:lineRule="auto"/>
        <w:ind w:firstLine="720"/>
        <w:jc w:val="both"/>
        <w:rPr>
          <w:rFonts w:ascii="Times New Roman" w:hAnsi="Times New Roman" w:cs="Times New Roman"/>
          <w:color w:val="auto"/>
          <w:sz w:val="24"/>
          <w:szCs w:val="24"/>
        </w:rPr>
      </w:pPr>
      <w:r w:rsidRPr="005E4C0E">
        <w:rPr>
          <w:rFonts w:ascii="Times New Roman" w:hAnsi="Times New Roman" w:cs="Times New Roman"/>
          <w:color w:val="auto"/>
          <w:kern w:val="28"/>
          <w:sz w:val="24"/>
          <w:szCs w:val="24"/>
        </w:rPr>
        <w:t xml:space="preserve">оказание родителям (законным представителям) </w:t>
      </w:r>
      <w:proofErr w:type="gramStart"/>
      <w:r w:rsidRPr="005E4C0E">
        <w:rPr>
          <w:rFonts w:ascii="Times New Roman" w:hAnsi="Times New Roman" w:cs="Times New Roman"/>
          <w:color w:val="auto"/>
          <w:kern w:val="28"/>
          <w:sz w:val="24"/>
          <w:szCs w:val="24"/>
        </w:rPr>
        <w:t>обучающихся</w:t>
      </w:r>
      <w:proofErr w:type="gramEnd"/>
      <w:r w:rsidRPr="005E4C0E">
        <w:rPr>
          <w:rFonts w:ascii="Times New Roman" w:hAnsi="Times New Roman" w:cs="Times New Roman"/>
          <w:color w:val="auto"/>
          <w:kern w:val="28"/>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r w:rsidRPr="005E4C0E">
        <w:rPr>
          <w:rFonts w:ascii="Times New Roman" w:hAnsi="Times New Roman" w:cs="Times New Roman"/>
          <w:color w:val="auto"/>
          <w:sz w:val="24"/>
          <w:szCs w:val="24"/>
        </w:rPr>
        <w:t>.</w:t>
      </w:r>
    </w:p>
    <w:p w:rsidR="003B61AF" w:rsidRPr="005E4C0E" w:rsidRDefault="003B61AF" w:rsidP="003B61AF">
      <w:pPr>
        <w:tabs>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proofErr w:type="spellStart"/>
      <w:r w:rsidRPr="005E4C0E">
        <w:rPr>
          <w:rFonts w:ascii="Times New Roman" w:hAnsi="Times New Roman" w:cs="Times New Roman"/>
          <w:color w:val="auto"/>
          <w:sz w:val="24"/>
          <w:szCs w:val="24"/>
        </w:rPr>
        <w:t>психолого-медико-педагогического</w:t>
      </w:r>
      <w:proofErr w:type="spellEnd"/>
      <w:r w:rsidRPr="005E4C0E">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Задачи программы:</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 xml:space="preserve">- своевременное выявление </w:t>
      </w:r>
      <w:proofErr w:type="gramStart"/>
      <w:r w:rsidRPr="005E4C0E">
        <w:rPr>
          <w:rFonts w:ascii="Times New Roman" w:hAnsi="Times New Roman" w:cs="Times New Roman"/>
          <w:color w:val="auto"/>
          <w:kern w:val="2"/>
          <w:sz w:val="24"/>
          <w:szCs w:val="24"/>
        </w:rPr>
        <w:t>обучающихся</w:t>
      </w:r>
      <w:proofErr w:type="gramEnd"/>
      <w:r w:rsidRPr="005E4C0E">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5E4C0E">
        <w:rPr>
          <w:rFonts w:ascii="Times New Roman" w:hAnsi="Times New Roman" w:cs="Times New Roman"/>
          <w:color w:val="auto"/>
          <w:kern w:val="2"/>
          <w:sz w:val="24"/>
          <w:szCs w:val="24"/>
        </w:rPr>
        <w:t>психолого-медико-педагогической</w:t>
      </w:r>
      <w:proofErr w:type="spellEnd"/>
      <w:r w:rsidRPr="005E4C0E">
        <w:rPr>
          <w:rFonts w:ascii="Times New Roman" w:hAnsi="Times New Roman" w:cs="Times New Roman"/>
          <w:color w:val="auto"/>
          <w:kern w:val="2"/>
          <w:sz w:val="24"/>
          <w:szCs w:val="24"/>
        </w:rPr>
        <w:t xml:space="preserve"> коррекции;</w:t>
      </w:r>
    </w:p>
    <w:p w:rsidR="003B61AF" w:rsidRPr="005E4C0E" w:rsidRDefault="003B61AF" w:rsidP="003B61AF">
      <w:pPr>
        <w:pStyle w:val="14TexstOSNOVA1012"/>
        <w:spacing w:line="240" w:lineRule="auto"/>
        <w:ind w:firstLine="709"/>
        <w:rPr>
          <w:rFonts w:ascii="Times New Roman" w:hAnsi="Times New Roman" w:cs="Times New Roman"/>
          <w:color w:val="auto"/>
          <w:kern w:val="2"/>
          <w:sz w:val="24"/>
          <w:szCs w:val="24"/>
        </w:rPr>
      </w:pPr>
      <w:r w:rsidRPr="005E4C0E">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5E4C0E">
        <w:rPr>
          <w:rFonts w:ascii="Times New Roman" w:hAnsi="Times New Roman" w:cs="Times New Roman"/>
          <w:color w:val="auto"/>
          <w:kern w:val="2"/>
          <w:sz w:val="24"/>
          <w:szCs w:val="24"/>
        </w:rPr>
        <w:t>обучающихся</w:t>
      </w:r>
      <w:proofErr w:type="gramEnd"/>
      <w:r w:rsidRPr="005E4C0E">
        <w:rPr>
          <w:rFonts w:ascii="Times New Roman" w:hAnsi="Times New Roman" w:cs="Times New Roman"/>
          <w:color w:val="auto"/>
          <w:kern w:val="2"/>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3B61AF" w:rsidRPr="005E4C0E" w:rsidRDefault="003B61AF" w:rsidP="003B61AF">
      <w:pPr>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Программа коррекционной работы должна содержать:</w:t>
      </w:r>
    </w:p>
    <w:p w:rsidR="003B61AF" w:rsidRPr="005E4C0E" w:rsidRDefault="003B61AF" w:rsidP="003B61AF">
      <w:pPr>
        <w:tabs>
          <w:tab w:val="num" w:pos="720"/>
          <w:tab w:val="left" w:pos="1080"/>
        </w:tabs>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3B61AF" w:rsidRPr="005E4C0E" w:rsidRDefault="003B61AF" w:rsidP="003B61AF">
      <w:pPr>
        <w:tabs>
          <w:tab w:val="num" w:pos="720"/>
          <w:tab w:val="left" w:pos="1080"/>
        </w:tabs>
        <w:autoSpaceDE w:val="0"/>
        <w:adjustRightInd w:val="0"/>
        <w:spacing w:after="0" w:line="240" w:lineRule="auto"/>
        <w:ind w:firstLine="720"/>
        <w:jc w:val="both"/>
        <w:rPr>
          <w:rFonts w:ascii="Times New Roman" w:hAnsi="Times New Roman" w:cs="Times New Roman"/>
          <w:sz w:val="24"/>
          <w:szCs w:val="24"/>
        </w:rPr>
      </w:pPr>
      <w:proofErr w:type="gramStart"/>
      <w:r w:rsidRPr="005E4C0E">
        <w:rPr>
          <w:rFonts w:ascii="Times New Roman" w:hAnsi="Times New Roman" w:cs="Times New Roman"/>
          <w:sz w:val="24"/>
          <w:szCs w:val="24"/>
        </w:rPr>
        <w:t xml:space="preserve">систему комплексного </w:t>
      </w:r>
      <w:proofErr w:type="spellStart"/>
      <w:r w:rsidRPr="005E4C0E">
        <w:rPr>
          <w:rFonts w:ascii="Times New Roman" w:hAnsi="Times New Roman" w:cs="Times New Roman"/>
          <w:sz w:val="24"/>
          <w:szCs w:val="24"/>
        </w:rPr>
        <w:t>психолого-медико-педагогического</w:t>
      </w:r>
      <w:proofErr w:type="spellEnd"/>
      <w:r w:rsidRPr="005E4C0E">
        <w:rPr>
          <w:rFonts w:ascii="Times New Roman" w:hAnsi="Times New Roman" w:cs="Times New Roman"/>
          <w:sz w:val="24"/>
          <w:szCs w:val="24"/>
        </w:rPr>
        <w:t xml:space="preserve"> </w:t>
      </w:r>
      <w:r w:rsidRPr="005E4C0E">
        <w:rPr>
          <w:rFonts w:ascii="Times New Roman" w:hAnsi="Times New Roman" w:cs="Times New Roman"/>
          <w:color w:val="auto"/>
          <w:sz w:val="24"/>
          <w:szCs w:val="24"/>
        </w:rPr>
        <w:t>сопровождения обучающихся</w:t>
      </w:r>
      <w:r w:rsidRPr="005E4C0E">
        <w:rPr>
          <w:rFonts w:ascii="Times New Roman" w:hAnsi="Times New Roman" w:cs="Times New Roman"/>
          <w:sz w:val="24"/>
          <w:szCs w:val="24"/>
        </w:rPr>
        <w:t xml:space="preserve"> с ЗПР в условиях образовательного процесса, включающего: </w:t>
      </w:r>
      <w:proofErr w:type="spellStart"/>
      <w:r w:rsidRPr="005E4C0E">
        <w:rPr>
          <w:rFonts w:ascii="Times New Roman" w:hAnsi="Times New Roman" w:cs="Times New Roman"/>
          <w:sz w:val="24"/>
          <w:szCs w:val="24"/>
        </w:rPr>
        <w:t>психолого-медико-педагогическое</w:t>
      </w:r>
      <w:proofErr w:type="spellEnd"/>
      <w:r w:rsidRPr="005E4C0E">
        <w:rPr>
          <w:rFonts w:ascii="Times New Roman" w:hAnsi="Times New Roman" w:cs="Times New Roman"/>
          <w:sz w:val="24"/>
          <w:szCs w:val="24"/>
        </w:rPr>
        <w:t xml:space="preserve"> обследование обучающихся с целью выявления их особых образовательных потребностей; мониторинг динамики развития </w:t>
      </w:r>
      <w:r w:rsidRPr="005E4C0E">
        <w:rPr>
          <w:rFonts w:ascii="Times New Roman" w:hAnsi="Times New Roman" w:cs="Times New Roman"/>
          <w:color w:val="auto"/>
          <w:sz w:val="24"/>
          <w:szCs w:val="24"/>
        </w:rPr>
        <w:t>обучающихся и</w:t>
      </w:r>
      <w:r w:rsidRPr="005E4C0E">
        <w:rPr>
          <w:rFonts w:ascii="Times New Roman" w:hAnsi="Times New Roman" w:cs="Times New Roman"/>
          <w:sz w:val="24"/>
          <w:szCs w:val="24"/>
        </w:rPr>
        <w:t xml:space="preserve"> их успешности в освоении АООП НОО; корректировку коррекционных мероприятий;</w:t>
      </w:r>
      <w:proofErr w:type="gramEnd"/>
    </w:p>
    <w:p w:rsidR="003B61AF" w:rsidRPr="005E4C0E" w:rsidRDefault="003B61AF" w:rsidP="003B61AF">
      <w:pPr>
        <w:tabs>
          <w:tab w:val="num" w:pos="720"/>
          <w:tab w:val="left" w:pos="1080"/>
        </w:tabs>
        <w:autoSpaceDE w:val="0"/>
        <w:adjustRightInd w:val="0"/>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5E4C0E">
        <w:rPr>
          <w:rFonts w:ascii="Times New Roman" w:hAnsi="Times New Roman" w:cs="Times New Roman"/>
          <w:color w:val="auto"/>
          <w:sz w:val="24"/>
          <w:szCs w:val="24"/>
        </w:rPr>
        <w:t xml:space="preserve">специализирующихся в области </w:t>
      </w:r>
      <w:proofErr w:type="spellStart"/>
      <w:r w:rsidRPr="005E4C0E">
        <w:rPr>
          <w:rFonts w:ascii="Times New Roman" w:hAnsi="Times New Roman" w:cs="Times New Roman"/>
          <w:color w:val="auto"/>
          <w:sz w:val="24"/>
          <w:szCs w:val="24"/>
        </w:rPr>
        <w:t>социально-психолого-педагогической</w:t>
      </w:r>
      <w:proofErr w:type="spellEnd"/>
      <w:r w:rsidRPr="005E4C0E">
        <w:rPr>
          <w:rFonts w:ascii="Times New Roman" w:hAnsi="Times New Roman" w:cs="Times New Roman"/>
          <w:color w:val="auto"/>
          <w:sz w:val="24"/>
          <w:szCs w:val="24"/>
        </w:rPr>
        <w:t xml:space="preserve"> поддержки семьи и других социальных институтов</w:t>
      </w:r>
      <w:r w:rsidRPr="005E4C0E">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3B61AF" w:rsidRPr="005E4C0E" w:rsidRDefault="003B61AF" w:rsidP="003B61AF">
      <w:pPr>
        <w:pStyle w:val="14TexstOSNOVA1012"/>
        <w:spacing w:line="240" w:lineRule="auto"/>
        <w:ind w:firstLine="720"/>
        <w:rPr>
          <w:rFonts w:ascii="Times New Roman" w:hAnsi="Times New Roman" w:cs="Times New Roman"/>
          <w:sz w:val="24"/>
          <w:szCs w:val="24"/>
        </w:rPr>
      </w:pPr>
      <w:r w:rsidRPr="005E4C0E">
        <w:rPr>
          <w:rFonts w:ascii="Times New Roman" w:hAnsi="Times New Roman" w:cs="Times New Roman"/>
          <w:sz w:val="24"/>
          <w:szCs w:val="24"/>
        </w:rPr>
        <w:t>планируемые результаты коррекционной работы.</w:t>
      </w:r>
    </w:p>
    <w:p w:rsidR="003B61AF" w:rsidRPr="005E4C0E" w:rsidRDefault="003B61AF" w:rsidP="003B61AF">
      <w:pPr>
        <w:pStyle w:val="afd"/>
        <w:spacing w:line="240" w:lineRule="auto"/>
        <w:ind w:firstLine="709"/>
        <w:rPr>
          <w:rFonts w:ascii="Times New Roman" w:hAnsi="Times New Roman" w:cs="Times New Roman"/>
          <w:caps w:val="0"/>
          <w:color w:val="auto"/>
          <w:kern w:val="28"/>
          <w:sz w:val="24"/>
          <w:szCs w:val="24"/>
        </w:rPr>
      </w:pPr>
      <w:bookmarkStart w:id="26" w:name="bookmark188"/>
      <w:r w:rsidRPr="005E4C0E">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3B61AF" w:rsidRPr="005E4C0E" w:rsidRDefault="003B61AF" w:rsidP="003B61AF">
      <w:pPr>
        <w:pStyle w:val="afd"/>
        <w:spacing w:line="240" w:lineRule="auto"/>
        <w:ind w:firstLine="709"/>
        <w:rPr>
          <w:rFonts w:ascii="Times New Roman" w:hAnsi="Times New Roman" w:cs="Times New Roman"/>
          <w:i/>
          <w:caps w:val="0"/>
          <w:color w:val="auto"/>
          <w:kern w:val="28"/>
          <w:sz w:val="24"/>
          <w:szCs w:val="24"/>
        </w:rPr>
      </w:pPr>
      <w:r w:rsidRPr="005E4C0E">
        <w:rPr>
          <w:rFonts w:ascii="Times New Roman" w:hAnsi="Times New Roman" w:cs="Times New Roman"/>
          <w:i/>
          <w:caps w:val="0"/>
          <w:color w:val="auto"/>
          <w:sz w:val="24"/>
          <w:szCs w:val="24"/>
        </w:rPr>
        <w:t xml:space="preserve">Принципы </w:t>
      </w:r>
      <w:bookmarkEnd w:id="26"/>
      <w:r w:rsidRPr="005E4C0E">
        <w:rPr>
          <w:rFonts w:ascii="Times New Roman" w:hAnsi="Times New Roman" w:cs="Times New Roman"/>
          <w:i/>
          <w:caps w:val="0"/>
          <w:color w:val="auto"/>
          <w:kern w:val="28"/>
          <w:sz w:val="24"/>
          <w:szCs w:val="24"/>
        </w:rPr>
        <w:t>коррекционной работы:</w:t>
      </w:r>
    </w:p>
    <w:p w:rsidR="003B61AF" w:rsidRPr="005E4C0E" w:rsidRDefault="003B61AF" w:rsidP="003B61AF">
      <w:pPr>
        <w:pStyle w:val="ad"/>
        <w:spacing w:after="0" w:line="240" w:lineRule="auto"/>
        <w:ind w:firstLine="720"/>
        <w:jc w:val="both"/>
        <w:rPr>
          <w:rFonts w:ascii="Times New Roman" w:hAnsi="Times New Roman"/>
          <w:caps/>
          <w:color w:val="auto"/>
          <w:sz w:val="24"/>
          <w:szCs w:val="24"/>
        </w:rPr>
      </w:pPr>
      <w:r w:rsidRPr="005E4C0E">
        <w:rPr>
          <w:rFonts w:ascii="Times New Roman" w:hAnsi="Times New Roman"/>
          <w:color w:val="auto"/>
          <w:sz w:val="24"/>
          <w:szCs w:val="24"/>
        </w:rPr>
        <w:t xml:space="preserve">Принцип </w:t>
      </w:r>
      <w:r w:rsidRPr="005E4C0E">
        <w:rPr>
          <w:rFonts w:ascii="Times New Roman" w:hAnsi="Times New Roman"/>
          <w:i/>
          <w:color w:val="auto"/>
          <w:sz w:val="24"/>
          <w:szCs w:val="24"/>
        </w:rPr>
        <w:t>приоритетности интересов</w:t>
      </w:r>
      <w:r w:rsidRPr="005E4C0E">
        <w:rPr>
          <w:rFonts w:ascii="Times New Roman" w:hAnsi="Times New Roman"/>
          <w:caps/>
          <w:color w:val="auto"/>
          <w:sz w:val="24"/>
          <w:szCs w:val="24"/>
        </w:rPr>
        <w:t xml:space="preserve"> </w:t>
      </w:r>
      <w:r w:rsidRPr="005E4C0E">
        <w:rPr>
          <w:rFonts w:ascii="Times New Roman" w:hAnsi="Times New Roman"/>
          <w:color w:val="auto"/>
          <w:sz w:val="24"/>
          <w:szCs w:val="24"/>
        </w:rPr>
        <w:t>обучающегося</w:t>
      </w:r>
      <w:r w:rsidRPr="005E4C0E">
        <w:rPr>
          <w:rFonts w:ascii="Times New Roman" w:hAnsi="Times New Roman"/>
          <w:caps/>
          <w:color w:val="auto"/>
          <w:sz w:val="24"/>
          <w:szCs w:val="24"/>
        </w:rPr>
        <w:t xml:space="preserve"> </w:t>
      </w:r>
      <w:r w:rsidRPr="005E4C0E">
        <w:rPr>
          <w:rFonts w:ascii="Times New Roman" w:hAnsi="Times New Roman"/>
          <w:color w:val="auto"/>
          <w:sz w:val="24"/>
          <w:szCs w:val="24"/>
        </w:rPr>
        <w:t>определяет отношение работников организации, которые призваны</w:t>
      </w:r>
      <w:r w:rsidRPr="005E4C0E">
        <w:rPr>
          <w:rFonts w:ascii="Times New Roman" w:hAnsi="Times New Roman"/>
          <w:caps/>
          <w:color w:val="auto"/>
          <w:sz w:val="24"/>
          <w:szCs w:val="24"/>
        </w:rPr>
        <w:t xml:space="preserve"> </w:t>
      </w:r>
      <w:r w:rsidRPr="005E4C0E">
        <w:rPr>
          <w:rFonts w:ascii="Times New Roman" w:hAnsi="Times New Roman"/>
          <w:color w:val="auto"/>
          <w:sz w:val="24"/>
          <w:szCs w:val="24"/>
        </w:rPr>
        <w:t>оказывать каждому обучающемуся</w:t>
      </w:r>
      <w:r w:rsidRPr="005E4C0E">
        <w:rPr>
          <w:rFonts w:ascii="Times New Roman" w:hAnsi="Times New Roman"/>
          <w:caps/>
          <w:color w:val="auto"/>
          <w:sz w:val="24"/>
          <w:szCs w:val="24"/>
        </w:rPr>
        <w:t xml:space="preserve"> </w:t>
      </w:r>
      <w:r w:rsidRPr="005E4C0E">
        <w:rPr>
          <w:rFonts w:ascii="Times New Roman" w:hAnsi="Times New Roman"/>
          <w:color w:val="auto"/>
          <w:sz w:val="24"/>
          <w:szCs w:val="24"/>
        </w:rPr>
        <w:t>помощь в развитии с учетом его индивидуальных образовательных потребностей</w:t>
      </w:r>
      <w:r w:rsidRPr="005E4C0E">
        <w:rPr>
          <w:rFonts w:ascii="Times New Roman" w:hAnsi="Times New Roman"/>
          <w:caps/>
          <w:color w:val="auto"/>
          <w:sz w:val="24"/>
          <w:szCs w:val="24"/>
        </w:rPr>
        <w:t>.</w:t>
      </w:r>
    </w:p>
    <w:p w:rsidR="003B61AF" w:rsidRPr="005E4C0E" w:rsidRDefault="003B61AF" w:rsidP="003B61AF">
      <w:pPr>
        <w:pStyle w:val="ad"/>
        <w:spacing w:after="0" w:line="240" w:lineRule="auto"/>
        <w:ind w:firstLine="720"/>
        <w:jc w:val="both"/>
        <w:rPr>
          <w:rFonts w:ascii="Times New Roman" w:hAnsi="Times New Roman"/>
          <w:caps/>
          <w:color w:val="auto"/>
          <w:sz w:val="24"/>
          <w:szCs w:val="24"/>
        </w:rPr>
      </w:pPr>
      <w:r w:rsidRPr="005E4C0E">
        <w:rPr>
          <w:rFonts w:ascii="Times New Roman" w:hAnsi="Times New Roman"/>
          <w:color w:val="auto"/>
          <w:sz w:val="24"/>
          <w:szCs w:val="24"/>
        </w:rPr>
        <w:t>Принцип</w:t>
      </w:r>
      <w:r w:rsidRPr="005E4C0E">
        <w:rPr>
          <w:rStyle w:val="18"/>
          <w:iCs/>
          <w:caps w:val="0"/>
          <w:color w:val="auto"/>
          <w:sz w:val="24"/>
          <w:szCs w:val="24"/>
        </w:rPr>
        <w:t xml:space="preserve"> системности -</w:t>
      </w:r>
      <w:r w:rsidRPr="005E4C0E">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E4C0E">
        <w:rPr>
          <w:rFonts w:ascii="Times New Roman" w:hAnsi="Times New Roman"/>
          <w:caps/>
          <w:color w:val="auto"/>
          <w:sz w:val="24"/>
          <w:szCs w:val="24"/>
        </w:rPr>
        <w:t xml:space="preserve"> </w:t>
      </w:r>
    </w:p>
    <w:p w:rsidR="003B61AF" w:rsidRPr="005E4C0E" w:rsidRDefault="003B61AF" w:rsidP="003B61AF">
      <w:pPr>
        <w:pStyle w:val="ad"/>
        <w:spacing w:after="0" w:line="240" w:lineRule="auto"/>
        <w:ind w:firstLine="720"/>
        <w:jc w:val="both"/>
        <w:rPr>
          <w:rFonts w:ascii="Times New Roman" w:hAnsi="Times New Roman"/>
          <w:caps/>
          <w:color w:val="auto"/>
          <w:sz w:val="24"/>
          <w:szCs w:val="24"/>
        </w:rPr>
      </w:pPr>
      <w:r w:rsidRPr="005E4C0E">
        <w:rPr>
          <w:rFonts w:ascii="Times New Roman" w:hAnsi="Times New Roman"/>
          <w:color w:val="auto"/>
          <w:sz w:val="24"/>
          <w:szCs w:val="24"/>
        </w:rPr>
        <w:t>Принцип</w:t>
      </w:r>
      <w:r w:rsidRPr="005E4C0E">
        <w:rPr>
          <w:rStyle w:val="18"/>
          <w:iCs/>
          <w:caps w:val="0"/>
          <w:color w:val="auto"/>
          <w:sz w:val="24"/>
          <w:szCs w:val="24"/>
        </w:rPr>
        <w:t xml:space="preserve"> непрерывности </w:t>
      </w:r>
      <w:r w:rsidRPr="005E4C0E">
        <w:rPr>
          <w:rStyle w:val="18"/>
          <w:i w:val="0"/>
          <w:iCs/>
          <w:caps w:val="0"/>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5E4C0E">
        <w:rPr>
          <w:rFonts w:ascii="Times New Roman" w:hAnsi="Times New Roman"/>
          <w:caps/>
          <w:color w:val="auto"/>
          <w:sz w:val="24"/>
          <w:szCs w:val="24"/>
        </w:rPr>
        <w:t>.</w:t>
      </w:r>
    </w:p>
    <w:p w:rsidR="003B61AF" w:rsidRPr="005E4C0E" w:rsidRDefault="003B61AF" w:rsidP="003B61AF">
      <w:pPr>
        <w:tabs>
          <w:tab w:val="left" w:pos="-180"/>
          <w:tab w:val="left" w:pos="0"/>
        </w:tabs>
        <w:spacing w:after="0" w:line="240" w:lineRule="auto"/>
        <w:ind w:firstLine="720"/>
        <w:jc w:val="both"/>
        <w:rPr>
          <w:rFonts w:ascii="Times New Roman" w:hAnsi="Times New Roman" w:cs="Times New Roman"/>
          <w:color w:val="auto"/>
          <w:kern w:val="28"/>
          <w:sz w:val="24"/>
          <w:szCs w:val="24"/>
        </w:rPr>
      </w:pPr>
      <w:proofErr w:type="gramStart"/>
      <w:r w:rsidRPr="005E4C0E">
        <w:rPr>
          <w:rFonts w:ascii="Times New Roman" w:hAnsi="Times New Roman" w:cs="Times New Roman"/>
          <w:color w:val="auto"/>
          <w:kern w:val="28"/>
          <w:sz w:val="24"/>
          <w:szCs w:val="24"/>
        </w:rPr>
        <w:t xml:space="preserve">Принцип </w:t>
      </w:r>
      <w:r w:rsidRPr="005E4C0E">
        <w:rPr>
          <w:rStyle w:val="18"/>
          <w:iCs/>
          <w:caps w:val="0"/>
          <w:color w:val="auto"/>
          <w:sz w:val="24"/>
          <w:szCs w:val="24"/>
        </w:rPr>
        <w:t>вариативности</w:t>
      </w:r>
      <w:r w:rsidRPr="005E4C0E">
        <w:rPr>
          <w:rFonts w:ascii="Times New Roman" w:hAnsi="Times New Roman" w:cs="Times New Roman"/>
          <w:caps/>
          <w:color w:val="auto"/>
          <w:sz w:val="24"/>
          <w:szCs w:val="24"/>
        </w:rPr>
        <w:t xml:space="preserve"> </w:t>
      </w:r>
      <w:r w:rsidRPr="005E4C0E">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3B61AF" w:rsidRPr="005E4C0E" w:rsidRDefault="003B61AF" w:rsidP="003B61AF">
      <w:pPr>
        <w:tabs>
          <w:tab w:val="left" w:pos="-180"/>
          <w:tab w:val="left" w:pos="0"/>
        </w:tabs>
        <w:spacing w:after="0" w:line="240" w:lineRule="auto"/>
        <w:ind w:firstLine="720"/>
        <w:jc w:val="both"/>
        <w:rPr>
          <w:rFonts w:ascii="Times New Roman" w:hAnsi="Times New Roman" w:cs="Times New Roman"/>
          <w:sz w:val="24"/>
          <w:szCs w:val="24"/>
        </w:rPr>
      </w:pPr>
      <w:r w:rsidRPr="005E4C0E">
        <w:rPr>
          <w:rFonts w:ascii="Times New Roman" w:hAnsi="Times New Roman" w:cs="Times New Roman"/>
          <w:color w:val="auto"/>
          <w:kern w:val="28"/>
          <w:sz w:val="24"/>
          <w:szCs w:val="24"/>
        </w:rPr>
        <w:t xml:space="preserve">Принцип </w:t>
      </w:r>
      <w:r w:rsidRPr="005E4C0E">
        <w:rPr>
          <w:rFonts w:ascii="Times New Roman" w:hAnsi="Times New Roman" w:cs="Times New Roman"/>
          <w:i/>
          <w:color w:val="auto"/>
          <w:kern w:val="28"/>
          <w:sz w:val="24"/>
          <w:szCs w:val="24"/>
        </w:rPr>
        <w:t>комплексности</w:t>
      </w:r>
      <w:r w:rsidRPr="005E4C0E">
        <w:rPr>
          <w:rFonts w:ascii="Times New Roman" w:hAnsi="Times New Roman" w:cs="Times New Roman"/>
          <w:color w:val="auto"/>
          <w:kern w:val="28"/>
          <w:sz w:val="24"/>
          <w:szCs w:val="24"/>
        </w:rPr>
        <w:t xml:space="preserve"> коррекционного воздействия предполагает необходимость </w:t>
      </w:r>
      <w:r w:rsidRPr="005E4C0E">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5E4C0E">
        <w:rPr>
          <w:rFonts w:ascii="Times New Roman" w:hAnsi="Times New Roman" w:cs="Times New Roman"/>
          <w:color w:val="auto"/>
          <w:kern w:val="28"/>
          <w:sz w:val="24"/>
          <w:szCs w:val="24"/>
        </w:rPr>
        <w:t xml:space="preserve">их особых образовательных потребностей и возможностей психофизического развития на основе </w:t>
      </w:r>
      <w:r w:rsidRPr="005E4C0E">
        <w:rPr>
          <w:rFonts w:ascii="Times New Roman" w:hAnsi="Times New Roman" w:cs="Times New Roman"/>
          <w:sz w:val="24"/>
          <w:szCs w:val="24"/>
        </w:rPr>
        <w:t>использования всего многообразия методов, техник и приемов коррекционной работы.</w:t>
      </w:r>
    </w:p>
    <w:p w:rsidR="003B61AF" w:rsidRPr="005E4C0E" w:rsidRDefault="003B61AF" w:rsidP="003B61AF">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xml:space="preserve">Принцип </w:t>
      </w:r>
      <w:r w:rsidRPr="005E4C0E">
        <w:rPr>
          <w:rFonts w:ascii="Times New Roman" w:hAnsi="Times New Roman" w:cs="Times New Roman"/>
          <w:i/>
          <w:color w:val="auto"/>
          <w:kern w:val="28"/>
          <w:sz w:val="24"/>
          <w:szCs w:val="24"/>
        </w:rPr>
        <w:t>единства психолого-педагогических и медицинских средств</w:t>
      </w:r>
      <w:r w:rsidRPr="005E4C0E">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B61AF" w:rsidRPr="005E4C0E" w:rsidRDefault="003B61AF" w:rsidP="003B61AF">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xml:space="preserve">Принцип </w:t>
      </w:r>
      <w:r w:rsidRPr="005E4C0E">
        <w:rPr>
          <w:rFonts w:ascii="Times New Roman" w:hAnsi="Times New Roman" w:cs="Times New Roman"/>
          <w:i/>
          <w:color w:val="auto"/>
          <w:kern w:val="28"/>
          <w:sz w:val="24"/>
          <w:szCs w:val="24"/>
        </w:rPr>
        <w:t>сотрудничества с семьей</w:t>
      </w:r>
      <w:r w:rsidRPr="005E4C0E">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B61AF" w:rsidRPr="005E4C0E" w:rsidRDefault="003B61AF" w:rsidP="003B61AF">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sz w:val="24"/>
          <w:szCs w:val="24"/>
        </w:rPr>
        <w:t xml:space="preserve">Коррекционная работа с </w:t>
      </w:r>
      <w:proofErr w:type="gramStart"/>
      <w:r w:rsidRPr="005E4C0E">
        <w:rPr>
          <w:rFonts w:ascii="Times New Roman" w:hAnsi="Times New Roman" w:cs="Times New Roman"/>
          <w:color w:val="auto"/>
          <w:sz w:val="24"/>
          <w:szCs w:val="24"/>
        </w:rPr>
        <w:t>обучающимися</w:t>
      </w:r>
      <w:proofErr w:type="gramEnd"/>
      <w:r w:rsidRPr="005E4C0E">
        <w:rPr>
          <w:rFonts w:ascii="Times New Roman" w:hAnsi="Times New Roman" w:cs="Times New Roman"/>
          <w:color w:val="auto"/>
          <w:kern w:val="28"/>
          <w:sz w:val="24"/>
          <w:szCs w:val="24"/>
        </w:rPr>
        <w:t xml:space="preserve"> с ЗПР</w:t>
      </w:r>
      <w:r w:rsidRPr="005E4C0E">
        <w:rPr>
          <w:rFonts w:ascii="Times New Roman" w:hAnsi="Times New Roman" w:cs="Times New Roman"/>
          <w:color w:val="auto"/>
          <w:sz w:val="24"/>
          <w:szCs w:val="24"/>
        </w:rPr>
        <w:t xml:space="preserve"> </w:t>
      </w:r>
      <w:r w:rsidRPr="005E4C0E">
        <w:rPr>
          <w:rFonts w:ascii="Times New Roman" w:hAnsi="Times New Roman" w:cs="Times New Roman"/>
          <w:sz w:val="24"/>
          <w:szCs w:val="24"/>
        </w:rPr>
        <w:t>осуществляется в ходе всего учебно-образовательного процесса</w:t>
      </w:r>
      <w:r w:rsidRPr="005E4C0E">
        <w:rPr>
          <w:rFonts w:ascii="Times New Roman" w:hAnsi="Times New Roman" w:cs="Times New Roman"/>
          <w:color w:val="auto"/>
          <w:kern w:val="28"/>
          <w:sz w:val="24"/>
          <w:szCs w:val="24"/>
        </w:rPr>
        <w:t>:</w:t>
      </w:r>
    </w:p>
    <w:p w:rsidR="003B61AF" w:rsidRPr="005E4C0E" w:rsidRDefault="003B61AF" w:rsidP="003B61AF">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3B61AF" w:rsidRPr="005E4C0E" w:rsidRDefault="003B61AF" w:rsidP="003B61AF">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5E4C0E">
        <w:rPr>
          <w:rFonts w:ascii="Times New Roman" w:hAnsi="Times New Roman" w:cs="Times New Roman"/>
          <w:color w:val="auto"/>
          <w:kern w:val="28"/>
          <w:sz w:val="24"/>
          <w:szCs w:val="24"/>
        </w:rPr>
        <w:t>психокоррекционные</w:t>
      </w:r>
      <w:proofErr w:type="spellEnd"/>
      <w:r w:rsidRPr="005E4C0E">
        <w:rPr>
          <w:rFonts w:ascii="Times New Roman" w:hAnsi="Times New Roman" w:cs="Times New Roman"/>
          <w:color w:val="auto"/>
          <w:kern w:val="28"/>
          <w:sz w:val="24"/>
          <w:szCs w:val="24"/>
        </w:rPr>
        <w:t xml:space="preserve"> и логопедические занятия, занятия ритмикой);</w:t>
      </w:r>
    </w:p>
    <w:p w:rsidR="003B61AF" w:rsidRPr="005E4C0E" w:rsidRDefault="003B61AF" w:rsidP="003B61AF">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5E4C0E">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5E4C0E">
        <w:rPr>
          <w:rFonts w:ascii="Times New Roman" w:hAnsi="Times New Roman" w:cs="Times New Roman"/>
          <w:color w:val="auto"/>
          <w:sz w:val="24"/>
          <w:szCs w:val="24"/>
        </w:rPr>
        <w:t>обучающихся.</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3B61AF" w:rsidRPr="005E4C0E" w:rsidRDefault="003B61AF" w:rsidP="003B61AF">
      <w:pPr>
        <w:spacing w:after="0" w:line="240" w:lineRule="auto"/>
        <w:ind w:firstLine="709"/>
        <w:jc w:val="both"/>
        <w:rPr>
          <w:rFonts w:ascii="Times New Roman" w:hAnsi="Times New Roman" w:cs="Times New Roman"/>
          <w:sz w:val="24"/>
          <w:szCs w:val="24"/>
        </w:rPr>
      </w:pPr>
      <w:proofErr w:type="gramStart"/>
      <w:r w:rsidRPr="005E4C0E">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3B61AF" w:rsidRPr="005E4C0E" w:rsidRDefault="003B61AF" w:rsidP="002E65EB">
      <w:pPr>
        <w:numPr>
          <w:ilvl w:val="0"/>
          <w:numId w:val="21"/>
        </w:numPr>
        <w:spacing w:after="0" w:line="240" w:lineRule="auto"/>
        <w:ind w:left="0" w:firstLine="709"/>
        <w:jc w:val="both"/>
        <w:rPr>
          <w:rFonts w:ascii="Times New Roman" w:hAnsi="Times New Roman" w:cs="Times New Roman"/>
          <w:sz w:val="24"/>
          <w:szCs w:val="24"/>
        </w:rPr>
      </w:pPr>
      <w:r w:rsidRPr="005E4C0E">
        <w:rPr>
          <w:rFonts w:ascii="Times New Roman" w:hAnsi="Times New Roman" w:cs="Times New Roman"/>
          <w:i/>
          <w:sz w:val="24"/>
          <w:szCs w:val="24"/>
        </w:rPr>
        <w:t>Диагностическая работа</w:t>
      </w:r>
      <w:r w:rsidRPr="005E4C0E">
        <w:rPr>
          <w:rFonts w:ascii="Times New Roman" w:hAnsi="Times New Roman" w:cs="Times New Roman"/>
          <w:sz w:val="24"/>
          <w:szCs w:val="24"/>
        </w:rPr>
        <w:t xml:space="preserve"> </w:t>
      </w:r>
      <w:r w:rsidRPr="005E4C0E">
        <w:rPr>
          <w:rFonts w:ascii="Times New Roman" w:hAnsi="Times New Roman" w:cs="Times New Roman"/>
          <w:color w:val="auto"/>
          <w:sz w:val="24"/>
          <w:szCs w:val="24"/>
        </w:rPr>
        <w:t xml:space="preserve">обеспечивает выявление особенностей развития и </w:t>
      </w:r>
      <w:proofErr w:type="gramStart"/>
      <w:r w:rsidRPr="005E4C0E">
        <w:rPr>
          <w:rFonts w:ascii="Times New Roman" w:hAnsi="Times New Roman" w:cs="Times New Roman"/>
          <w:color w:val="auto"/>
          <w:sz w:val="24"/>
          <w:szCs w:val="24"/>
        </w:rPr>
        <w:t>здоровья</w:t>
      </w:r>
      <w:proofErr w:type="gramEnd"/>
      <w:r w:rsidRPr="005E4C0E">
        <w:rPr>
          <w:rFonts w:ascii="Times New Roman" w:hAnsi="Times New Roman" w:cs="Times New Roman"/>
          <w:color w:val="auto"/>
          <w:sz w:val="24"/>
          <w:szCs w:val="24"/>
        </w:rPr>
        <w:t xml:space="preserve"> обучающихся с ЗПР с целью создания благоприятных условий для овладения ими содержанием АООП НОО</w:t>
      </w:r>
      <w:r w:rsidRPr="005E4C0E">
        <w:rPr>
          <w:rFonts w:ascii="Times New Roman" w:hAnsi="Times New Roman" w:cs="Times New Roman"/>
          <w:sz w:val="24"/>
          <w:szCs w:val="24"/>
        </w:rPr>
        <w:t xml:space="preserve">.  </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Проведение диагностической работы предполагает</w:t>
      </w:r>
      <w:r w:rsidRPr="005E4C0E">
        <w:rPr>
          <w:rFonts w:ascii="Times New Roman" w:hAnsi="Times New Roman" w:cs="Times New Roman"/>
          <w:caps w:val="0"/>
          <w:color w:val="auto"/>
          <w:kern w:val="28"/>
          <w:sz w:val="24"/>
          <w:szCs w:val="24"/>
        </w:rPr>
        <w:t xml:space="preserve"> осуществление</w:t>
      </w:r>
      <w:r w:rsidRPr="005E4C0E">
        <w:rPr>
          <w:rFonts w:ascii="Times New Roman" w:hAnsi="Times New Roman" w:cs="Times New Roman"/>
          <w:caps w:val="0"/>
          <w:color w:val="auto"/>
          <w:sz w:val="24"/>
          <w:szCs w:val="24"/>
        </w:rPr>
        <w:t>:</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развития эмоционально-волевой сферы и личностных особенностей обучающихся;</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sz w:val="24"/>
          <w:szCs w:val="24"/>
        </w:rPr>
        <w:t>― определение социальной ситуации развития и условий семейного воспитания обучающегося;</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kern w:val="28"/>
          <w:sz w:val="24"/>
          <w:szCs w:val="24"/>
        </w:rPr>
        <w:t>2) мониторинга динамики развития обучающихся, их успешности в освоении АООП НОО;</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2.</w:t>
      </w:r>
      <w:r w:rsidRPr="005E4C0E">
        <w:rPr>
          <w:rFonts w:ascii="Times New Roman" w:hAnsi="Times New Roman" w:cs="Times New Roman"/>
          <w:i/>
          <w:sz w:val="24"/>
          <w:szCs w:val="24"/>
        </w:rPr>
        <w:t xml:space="preserve"> Коррекционно-развивающая работа</w:t>
      </w:r>
      <w:r w:rsidRPr="005E4C0E">
        <w:rPr>
          <w:rFonts w:ascii="Times New Roman" w:hAnsi="Times New Roman" w:cs="Times New Roman"/>
          <w:sz w:val="24"/>
          <w:szCs w:val="24"/>
        </w:rPr>
        <w:t xml:space="preserve"> </w:t>
      </w:r>
      <w:r w:rsidRPr="005E4C0E">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5E4C0E">
        <w:rPr>
          <w:rFonts w:ascii="Times New Roman" w:hAnsi="Times New Roman" w:cs="Times New Roman"/>
          <w:sz w:val="24"/>
          <w:szCs w:val="24"/>
        </w:rPr>
        <w:t xml:space="preserve">. </w:t>
      </w:r>
    </w:p>
    <w:p w:rsidR="003B61AF" w:rsidRPr="005E4C0E" w:rsidRDefault="003B61AF" w:rsidP="003B61AF">
      <w:pPr>
        <w:pStyle w:val="afd"/>
        <w:spacing w:line="240" w:lineRule="auto"/>
        <w:ind w:firstLine="720"/>
        <w:rPr>
          <w:rFonts w:ascii="Times New Roman" w:hAnsi="Times New Roman" w:cs="Times New Roman"/>
          <w:i/>
          <w:caps w:val="0"/>
          <w:color w:val="auto"/>
          <w:sz w:val="24"/>
          <w:szCs w:val="24"/>
        </w:rPr>
      </w:pPr>
      <w:r w:rsidRPr="005E4C0E">
        <w:rPr>
          <w:rFonts w:ascii="Times New Roman" w:hAnsi="Times New Roman" w:cs="Times New Roman"/>
          <w:caps w:val="0"/>
          <w:color w:val="auto"/>
          <w:sz w:val="24"/>
          <w:szCs w:val="24"/>
        </w:rPr>
        <w:t>К</w:t>
      </w:r>
      <w:r w:rsidRPr="005E4C0E">
        <w:rPr>
          <w:rStyle w:val="18"/>
          <w:i w:val="0"/>
          <w:iCs/>
          <w:color w:val="auto"/>
          <w:sz w:val="24"/>
          <w:szCs w:val="24"/>
        </w:rPr>
        <w:t>оррекционно-развивающая работа включает:</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3B61AF" w:rsidRPr="005E4C0E" w:rsidRDefault="003B61AF" w:rsidP="003B61AF">
      <w:pPr>
        <w:pStyle w:val="afd"/>
        <w:spacing w:line="240" w:lineRule="auto"/>
        <w:ind w:firstLine="720"/>
        <w:rPr>
          <w:rFonts w:ascii="Times New Roman" w:hAnsi="Times New Roman" w:cs="Times New Roman"/>
          <w:bCs/>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bCs/>
          <w:caps w:val="0"/>
          <w:color w:val="auto"/>
          <w:kern w:val="28"/>
          <w:sz w:val="24"/>
          <w:szCs w:val="24"/>
        </w:rPr>
        <w:t>формирование в классе психологического климата комфортного для всех обучающихся;</w:t>
      </w:r>
    </w:p>
    <w:p w:rsidR="003B61AF" w:rsidRPr="005E4C0E" w:rsidRDefault="003B61AF" w:rsidP="003B61AF">
      <w:pPr>
        <w:pStyle w:val="afd"/>
        <w:spacing w:line="240" w:lineRule="auto"/>
        <w:ind w:firstLine="720"/>
        <w:rPr>
          <w:rFonts w:ascii="Times New Roman" w:hAnsi="Times New Roman" w:cs="Times New Roman"/>
          <w:bCs/>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xml:space="preserve">― организацию и проведение специалистами индивидуальных и групповых занятий по </w:t>
      </w:r>
      <w:proofErr w:type="spellStart"/>
      <w:r w:rsidRPr="005E4C0E">
        <w:rPr>
          <w:rFonts w:ascii="Times New Roman" w:hAnsi="Times New Roman" w:cs="Times New Roman"/>
          <w:caps w:val="0"/>
          <w:color w:val="auto"/>
          <w:sz w:val="24"/>
          <w:szCs w:val="24"/>
        </w:rPr>
        <w:t>психокоррекции</w:t>
      </w:r>
      <w:proofErr w:type="spellEnd"/>
      <w:r w:rsidRPr="005E4C0E">
        <w:rPr>
          <w:rFonts w:ascii="Times New Roman" w:hAnsi="Times New Roman" w:cs="Times New Roman"/>
          <w:caps w:val="0"/>
          <w:color w:val="auto"/>
          <w:sz w:val="24"/>
          <w:szCs w:val="24"/>
        </w:rPr>
        <w:t>, необходимых для преодоления нарушений развития обучающихся;</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развитие эмоционально-волевой и личностной сферы обучающегося и коррекцию его поведения;</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xml:space="preserve">― социальное сопровождение </w:t>
      </w:r>
      <w:proofErr w:type="gramStart"/>
      <w:r w:rsidRPr="005E4C0E">
        <w:rPr>
          <w:rFonts w:ascii="Times New Roman" w:hAnsi="Times New Roman" w:cs="Times New Roman"/>
          <w:caps w:val="0"/>
          <w:color w:val="auto"/>
          <w:sz w:val="24"/>
          <w:szCs w:val="24"/>
        </w:rPr>
        <w:t>обучающегося</w:t>
      </w:r>
      <w:proofErr w:type="gramEnd"/>
      <w:r w:rsidRPr="005E4C0E">
        <w:rPr>
          <w:rFonts w:ascii="Times New Roman" w:hAnsi="Times New Roman" w:cs="Times New Roman"/>
          <w:caps w:val="0"/>
          <w:color w:val="auto"/>
          <w:sz w:val="24"/>
          <w:szCs w:val="24"/>
        </w:rPr>
        <w:t xml:space="preserve"> в случае неблагоприятных условий жизни при психотравмирующих обстоятельствах.</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3.</w:t>
      </w:r>
      <w:r w:rsidRPr="005E4C0E">
        <w:rPr>
          <w:rFonts w:ascii="Times New Roman" w:hAnsi="Times New Roman" w:cs="Times New Roman"/>
          <w:i/>
          <w:sz w:val="24"/>
          <w:szCs w:val="24"/>
        </w:rPr>
        <w:t xml:space="preserve"> Консультативная работа</w:t>
      </w:r>
      <w:r w:rsidRPr="005E4C0E">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3B61AF" w:rsidRPr="005E4C0E" w:rsidRDefault="003B61AF" w:rsidP="003B61AF">
      <w:pPr>
        <w:pStyle w:val="afd"/>
        <w:spacing w:line="240" w:lineRule="auto"/>
        <w:ind w:firstLine="720"/>
        <w:rPr>
          <w:rStyle w:val="18"/>
          <w:i w:val="0"/>
          <w:iCs/>
          <w:color w:val="auto"/>
          <w:sz w:val="24"/>
          <w:szCs w:val="24"/>
        </w:rPr>
      </w:pPr>
      <w:r w:rsidRPr="005E4C0E">
        <w:rPr>
          <w:rFonts w:ascii="Times New Roman" w:hAnsi="Times New Roman" w:cs="Times New Roman"/>
          <w:caps w:val="0"/>
          <w:color w:val="auto"/>
          <w:sz w:val="24"/>
          <w:szCs w:val="24"/>
        </w:rPr>
        <w:t>К</w:t>
      </w:r>
      <w:r w:rsidRPr="005E4C0E">
        <w:rPr>
          <w:rStyle w:val="18"/>
          <w:i w:val="0"/>
          <w:iCs/>
          <w:color w:val="auto"/>
          <w:sz w:val="24"/>
          <w:szCs w:val="24"/>
        </w:rPr>
        <w:t>онсультативная работа включает:</w:t>
      </w:r>
    </w:p>
    <w:p w:rsidR="003B61AF" w:rsidRPr="005E4C0E" w:rsidRDefault="003B61AF" w:rsidP="003B61AF">
      <w:pPr>
        <w:pStyle w:val="Default"/>
        <w:ind w:firstLine="720"/>
        <w:jc w:val="both"/>
      </w:pPr>
      <w:r w:rsidRPr="005E4C0E">
        <w:rPr>
          <w:caps/>
          <w:color w:val="auto"/>
        </w:rPr>
        <w:lastRenderedPageBreak/>
        <w:t>― </w:t>
      </w:r>
      <w:r w:rsidRPr="005E4C0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3B61AF" w:rsidRPr="005E4C0E" w:rsidRDefault="003B61AF" w:rsidP="003B61AF">
      <w:pPr>
        <w:pStyle w:val="afd"/>
        <w:spacing w:line="240" w:lineRule="auto"/>
        <w:ind w:firstLine="720"/>
        <w:rPr>
          <w:rFonts w:ascii="Times New Roman" w:hAnsi="Times New Roman" w:cs="Times New Roman"/>
          <w:caps w:val="0"/>
          <w:color w:val="auto"/>
          <w:sz w:val="24"/>
          <w:szCs w:val="24"/>
        </w:rPr>
      </w:pPr>
      <w:r w:rsidRPr="005E4C0E">
        <w:rPr>
          <w:rFonts w:ascii="Times New Roman" w:hAnsi="Times New Roman" w:cs="Times New Roman"/>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5E4C0E">
        <w:rPr>
          <w:rFonts w:ascii="Times New Roman" w:hAnsi="Times New Roman" w:cs="Times New Roman"/>
          <w:caps w:val="0"/>
          <w:color w:val="auto"/>
          <w:sz w:val="24"/>
          <w:szCs w:val="24"/>
        </w:rPr>
        <w:t>обучающимуся</w:t>
      </w:r>
      <w:proofErr w:type="spellEnd"/>
      <w:r w:rsidRPr="005E4C0E">
        <w:rPr>
          <w:rFonts w:ascii="Times New Roman" w:hAnsi="Times New Roman" w:cs="Times New Roman"/>
          <w:caps w:val="0"/>
          <w:color w:val="auto"/>
          <w:sz w:val="24"/>
          <w:szCs w:val="24"/>
        </w:rPr>
        <w:t xml:space="preserve"> в освоении общеобразовательной программы.</w:t>
      </w:r>
    </w:p>
    <w:p w:rsidR="003B61AF" w:rsidRPr="005E4C0E" w:rsidRDefault="003B61AF" w:rsidP="002E65EB">
      <w:pPr>
        <w:numPr>
          <w:ilvl w:val="0"/>
          <w:numId w:val="9"/>
        </w:num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i/>
          <w:sz w:val="24"/>
          <w:szCs w:val="24"/>
        </w:rPr>
        <w:t>Информационно-просветительская работа</w:t>
      </w:r>
      <w:r w:rsidRPr="005E4C0E">
        <w:rPr>
          <w:rFonts w:ascii="Times New Roman" w:hAnsi="Times New Roman" w:cs="Times New Roman"/>
          <w:sz w:val="24"/>
          <w:szCs w:val="24"/>
        </w:rPr>
        <w:t xml:space="preserve"> </w:t>
      </w:r>
      <w:r w:rsidRPr="005E4C0E">
        <w:rPr>
          <w:rFonts w:ascii="Times New Roman" w:hAnsi="Times New Roman" w:cs="Times New Roman"/>
          <w:color w:val="auto"/>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E4C0E">
        <w:rPr>
          <w:rFonts w:ascii="Times New Roman" w:hAnsi="Times New Roman" w:cs="Times New Roman"/>
          <w:color w:val="auto"/>
          <w:sz w:val="24"/>
          <w:szCs w:val="24"/>
        </w:rPr>
        <w:t>воспитания</w:t>
      </w:r>
      <w:proofErr w:type="gramEnd"/>
      <w:r w:rsidRPr="005E4C0E">
        <w:rPr>
          <w:rFonts w:ascii="Times New Roman" w:hAnsi="Times New Roman" w:cs="Times New Roman"/>
          <w:color w:val="auto"/>
          <w:sz w:val="24"/>
          <w:szCs w:val="24"/>
        </w:rPr>
        <w:t xml:space="preserve"> обучающихся с</w:t>
      </w:r>
      <w:r w:rsidRPr="005E4C0E">
        <w:rPr>
          <w:rFonts w:ascii="Times New Roman" w:hAnsi="Times New Roman" w:cs="Times New Roman"/>
          <w:sz w:val="24"/>
          <w:szCs w:val="24"/>
        </w:rPr>
        <w:t xml:space="preserve"> ЗПР, </w:t>
      </w:r>
      <w:r w:rsidRPr="005E4C0E">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3B61AF" w:rsidRPr="005E4C0E" w:rsidRDefault="003B61AF" w:rsidP="003B61AF">
      <w:pPr>
        <w:pStyle w:val="afd"/>
        <w:spacing w:line="240" w:lineRule="auto"/>
        <w:ind w:firstLine="720"/>
        <w:rPr>
          <w:rStyle w:val="18"/>
          <w:i w:val="0"/>
          <w:iCs/>
          <w:color w:val="auto"/>
          <w:sz w:val="24"/>
          <w:szCs w:val="24"/>
        </w:rPr>
      </w:pPr>
      <w:r w:rsidRPr="005E4C0E">
        <w:rPr>
          <w:rStyle w:val="18"/>
          <w:i w:val="0"/>
          <w:iCs/>
          <w:color w:val="auto"/>
          <w:sz w:val="24"/>
          <w:szCs w:val="24"/>
        </w:rPr>
        <w:t>Информационно-просветительская</w:t>
      </w:r>
      <w:r w:rsidRPr="005E4C0E">
        <w:rPr>
          <w:rStyle w:val="18"/>
          <w:iCs/>
          <w:color w:val="auto"/>
          <w:sz w:val="24"/>
          <w:szCs w:val="24"/>
        </w:rPr>
        <w:t xml:space="preserve"> </w:t>
      </w:r>
      <w:r w:rsidRPr="005E4C0E">
        <w:rPr>
          <w:rStyle w:val="18"/>
          <w:i w:val="0"/>
          <w:iCs/>
          <w:color w:val="auto"/>
          <w:sz w:val="24"/>
          <w:szCs w:val="24"/>
        </w:rPr>
        <w:t xml:space="preserve">работа включает: </w:t>
      </w:r>
    </w:p>
    <w:p w:rsidR="003B61AF" w:rsidRPr="005E4C0E" w:rsidRDefault="003B61AF" w:rsidP="003B61AF">
      <w:pPr>
        <w:pStyle w:val="afd"/>
        <w:spacing w:line="240" w:lineRule="auto"/>
        <w:ind w:firstLine="720"/>
        <w:rPr>
          <w:rFonts w:ascii="Times New Roman" w:hAnsi="Times New Roman" w:cs="Times New Roman"/>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caps w:val="0"/>
          <w:color w:val="auto"/>
          <w:kern w:val="28"/>
          <w:sz w:val="24"/>
          <w:szCs w:val="24"/>
        </w:rPr>
        <w:t>оформление информационных стендов, печатных и других материалов;</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caps w:val="0"/>
          <w:color w:val="auto"/>
          <w:kern w:val="28"/>
          <w:sz w:val="24"/>
          <w:szCs w:val="24"/>
        </w:rPr>
        <w:t>психологическое просвещение педагогов с целью повышения их психологической  компетентности;</w:t>
      </w:r>
    </w:p>
    <w:p w:rsidR="003B61AF" w:rsidRPr="005E4C0E" w:rsidRDefault="003B61AF" w:rsidP="003B61AF">
      <w:pPr>
        <w:pStyle w:val="afd"/>
        <w:spacing w:line="240" w:lineRule="auto"/>
        <w:ind w:firstLine="720"/>
        <w:rPr>
          <w:rFonts w:ascii="Times New Roman" w:hAnsi="Times New Roman" w:cs="Times New Roman"/>
          <w:caps w:val="0"/>
          <w:color w:val="auto"/>
          <w:kern w:val="28"/>
          <w:sz w:val="24"/>
          <w:szCs w:val="24"/>
        </w:rPr>
      </w:pPr>
      <w:r w:rsidRPr="005E4C0E">
        <w:rPr>
          <w:rFonts w:ascii="Times New Roman" w:hAnsi="Times New Roman" w:cs="Times New Roman"/>
          <w:caps w:val="0"/>
          <w:color w:val="auto"/>
          <w:sz w:val="24"/>
          <w:szCs w:val="24"/>
        </w:rPr>
        <w:t>― </w:t>
      </w:r>
      <w:r w:rsidRPr="005E4C0E">
        <w:rPr>
          <w:rFonts w:ascii="Times New Roman" w:hAnsi="Times New Roman" w:cs="Times New Roman"/>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bCs/>
          <w:sz w:val="24"/>
          <w:szCs w:val="24"/>
        </w:rPr>
        <w:t>Программа коррекционной работы</w:t>
      </w:r>
      <w:r w:rsidRPr="005E4C0E">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5E4C0E">
        <w:rPr>
          <w:rFonts w:ascii="Times New Roman" w:hAnsi="Times New Roman" w:cs="Times New Roman"/>
          <w:sz w:val="24"/>
          <w:szCs w:val="24"/>
        </w:rPr>
        <w:t>обучающийся</w:t>
      </w:r>
      <w:proofErr w:type="gramEnd"/>
      <w:r w:rsidRPr="005E4C0E">
        <w:rPr>
          <w:rFonts w:ascii="Times New Roman" w:hAnsi="Times New Roman" w:cs="Times New Roman"/>
          <w:sz w:val="24"/>
          <w:szCs w:val="24"/>
        </w:rPr>
        <w:t xml:space="preserve"> с ЗПР направляется на комплексное </w:t>
      </w:r>
      <w:proofErr w:type="spellStart"/>
      <w:r w:rsidRPr="005E4C0E">
        <w:rPr>
          <w:rFonts w:ascii="Times New Roman" w:hAnsi="Times New Roman" w:cs="Times New Roman"/>
          <w:sz w:val="24"/>
          <w:szCs w:val="24"/>
        </w:rPr>
        <w:t>психолого-медико-педагогическое</w:t>
      </w:r>
      <w:proofErr w:type="spellEnd"/>
      <w:r w:rsidRPr="005E4C0E">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П</w:t>
      </w:r>
      <w:r w:rsidRPr="005E4C0E">
        <w:rPr>
          <w:rFonts w:ascii="Times New Roman" w:hAnsi="Times New Roman" w:cs="Times New Roman"/>
          <w:iCs/>
          <w:sz w:val="24"/>
          <w:szCs w:val="24"/>
        </w:rPr>
        <w:t xml:space="preserve">сихолого-педагогическое сопровождение </w:t>
      </w:r>
      <w:proofErr w:type="gramStart"/>
      <w:r w:rsidRPr="005E4C0E">
        <w:rPr>
          <w:rFonts w:ascii="Times New Roman" w:hAnsi="Times New Roman" w:cs="Times New Roman"/>
          <w:sz w:val="24"/>
          <w:szCs w:val="24"/>
        </w:rPr>
        <w:t>обучающихся</w:t>
      </w:r>
      <w:proofErr w:type="gramEnd"/>
      <w:r w:rsidRPr="005E4C0E">
        <w:rPr>
          <w:rFonts w:ascii="Times New Roman" w:hAnsi="Times New Roman" w:cs="Times New Roman"/>
          <w:sz w:val="24"/>
          <w:szCs w:val="24"/>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Взаимодействие специалистов Организации предусматривает:</w:t>
      </w:r>
    </w:p>
    <w:p w:rsidR="003B61AF" w:rsidRPr="005E4C0E" w:rsidRDefault="003B61AF" w:rsidP="003B61AF">
      <w:pPr>
        <w:spacing w:after="0" w:line="240" w:lineRule="auto"/>
        <w:ind w:firstLine="709"/>
        <w:jc w:val="both"/>
        <w:rPr>
          <w:rFonts w:ascii="Times New Roman" w:hAnsi="Times New Roman" w:cs="Times New Roman"/>
          <w:sz w:val="24"/>
          <w:szCs w:val="24"/>
        </w:rPr>
      </w:pPr>
      <w:proofErr w:type="spellStart"/>
      <w:r w:rsidRPr="005E4C0E">
        <w:rPr>
          <w:rFonts w:ascii="Times New Roman" w:hAnsi="Times New Roman" w:cs="Times New Roman"/>
          <w:sz w:val="24"/>
          <w:szCs w:val="24"/>
        </w:rPr>
        <w:t>многоаспектный</w:t>
      </w:r>
      <w:proofErr w:type="spellEnd"/>
      <w:r w:rsidRPr="005E4C0E">
        <w:rPr>
          <w:rFonts w:ascii="Times New Roman" w:hAnsi="Times New Roman" w:cs="Times New Roman"/>
          <w:sz w:val="24"/>
          <w:szCs w:val="24"/>
        </w:rPr>
        <w:t xml:space="preserve"> анализ психофизического развития обучающего с ЗПР;</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разработку индивидуальных образовательных маршрутов обучающихся с ЗПР.</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lastRenderedPageBreak/>
        <w:t>Социальное партнерство предусматривает:</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5E4C0E">
        <w:rPr>
          <w:rFonts w:ascii="Times New Roman" w:hAnsi="Times New Roman" w:cs="Times New Roman"/>
          <w:sz w:val="24"/>
          <w:szCs w:val="24"/>
        </w:rPr>
        <w:t>здоровьесбережения</w:t>
      </w:r>
      <w:proofErr w:type="spellEnd"/>
      <w:r w:rsidRPr="005E4C0E">
        <w:rPr>
          <w:rFonts w:ascii="Times New Roman" w:hAnsi="Times New Roman" w:cs="Times New Roman"/>
          <w:sz w:val="24"/>
          <w:szCs w:val="24"/>
        </w:rPr>
        <w:t xml:space="preserve"> </w:t>
      </w:r>
      <w:proofErr w:type="gramStart"/>
      <w:r w:rsidRPr="005E4C0E">
        <w:rPr>
          <w:rFonts w:ascii="Times New Roman" w:hAnsi="Times New Roman" w:cs="Times New Roman"/>
          <w:sz w:val="24"/>
          <w:szCs w:val="24"/>
        </w:rPr>
        <w:t>обучающихся</w:t>
      </w:r>
      <w:proofErr w:type="gramEnd"/>
      <w:r w:rsidRPr="005E4C0E">
        <w:rPr>
          <w:rFonts w:ascii="Times New Roman" w:hAnsi="Times New Roman" w:cs="Times New Roman"/>
          <w:sz w:val="24"/>
          <w:szCs w:val="24"/>
        </w:rPr>
        <w:t xml:space="preserve"> с ЗПР;</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сотрудничество со средствами массовой информации;</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сотрудничество с родительской общественностью.</w:t>
      </w:r>
    </w:p>
    <w:p w:rsidR="003B61AF" w:rsidRPr="005E4C0E" w:rsidRDefault="003B61AF" w:rsidP="003B61AF">
      <w:pPr>
        <w:spacing w:after="0" w:line="240" w:lineRule="auto"/>
        <w:ind w:firstLine="709"/>
        <w:jc w:val="both"/>
        <w:rPr>
          <w:rFonts w:ascii="Times New Roman" w:hAnsi="Times New Roman" w:cs="Times New Roman"/>
          <w:sz w:val="24"/>
          <w:szCs w:val="24"/>
        </w:rPr>
      </w:pPr>
      <w:r w:rsidRPr="005E4C0E">
        <w:rPr>
          <w:rFonts w:ascii="Times New Roman" w:hAnsi="Times New Roman" w:cs="Times New Roman"/>
          <w:sz w:val="24"/>
          <w:szCs w:val="24"/>
        </w:rPr>
        <w:t>Программа коррекционной работы должна содержать: цель, задачи</w:t>
      </w:r>
      <w:r w:rsidRPr="005E4C0E">
        <w:rPr>
          <w:rFonts w:ascii="Times New Roman" w:hAnsi="Times New Roman" w:cs="Times New Roman"/>
          <w:caps/>
          <w:sz w:val="24"/>
          <w:szCs w:val="24"/>
        </w:rPr>
        <w:t>,</w:t>
      </w:r>
      <w:r w:rsidRPr="005E4C0E">
        <w:rPr>
          <w:rFonts w:ascii="Times New Roman" w:hAnsi="Times New Roman" w:cs="Times New Roman"/>
          <w:sz w:val="24"/>
          <w:szCs w:val="24"/>
        </w:rPr>
        <w:t xml:space="preserve"> программы коррекционных курсов, систему комплексного </w:t>
      </w:r>
      <w:proofErr w:type="spellStart"/>
      <w:r w:rsidRPr="005E4C0E">
        <w:rPr>
          <w:rFonts w:ascii="Times New Roman" w:hAnsi="Times New Roman" w:cs="Times New Roman"/>
          <w:sz w:val="24"/>
          <w:szCs w:val="24"/>
        </w:rPr>
        <w:t>психолого-медико-педагогического</w:t>
      </w:r>
      <w:proofErr w:type="spellEnd"/>
      <w:r w:rsidRPr="005E4C0E">
        <w:rPr>
          <w:rFonts w:ascii="Times New Roman" w:hAnsi="Times New Roman" w:cs="Times New Roman"/>
          <w:sz w:val="24"/>
          <w:szCs w:val="24"/>
        </w:rPr>
        <w:t xml:space="preserve">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52EE1" w:rsidRDefault="00C52EE1" w:rsidP="003B61AF">
      <w:pPr>
        <w:pStyle w:val="14TexstOSNOVA1012"/>
        <w:spacing w:line="240" w:lineRule="auto"/>
        <w:ind w:firstLine="0"/>
        <w:jc w:val="center"/>
        <w:outlineLvl w:val="2"/>
        <w:rPr>
          <w:rFonts w:ascii="Times New Roman" w:hAnsi="Times New Roman" w:cs="Times New Roman"/>
          <w:b/>
          <w:color w:val="auto"/>
          <w:spacing w:val="2"/>
          <w:sz w:val="24"/>
          <w:szCs w:val="24"/>
          <w:highlight w:val="yellow"/>
        </w:rPr>
      </w:pPr>
      <w:bookmarkStart w:id="27" w:name="_Toc415833134"/>
    </w:p>
    <w:p w:rsidR="003B61AF" w:rsidRPr="00C52EE1" w:rsidRDefault="00530437" w:rsidP="003B61AF">
      <w:pPr>
        <w:pStyle w:val="14TexstOSNOVA1012"/>
        <w:spacing w:line="240" w:lineRule="auto"/>
        <w:ind w:firstLine="0"/>
        <w:jc w:val="center"/>
        <w:outlineLvl w:val="2"/>
        <w:rPr>
          <w:rFonts w:ascii="Times New Roman" w:hAnsi="Times New Roman" w:cs="Times New Roman"/>
          <w:b/>
          <w:color w:val="auto"/>
          <w:spacing w:val="2"/>
          <w:sz w:val="24"/>
          <w:szCs w:val="24"/>
        </w:rPr>
      </w:pPr>
      <w:r>
        <w:rPr>
          <w:rFonts w:ascii="Times New Roman" w:hAnsi="Times New Roman" w:cs="Times New Roman"/>
          <w:b/>
          <w:color w:val="auto"/>
          <w:spacing w:val="2"/>
          <w:sz w:val="24"/>
          <w:szCs w:val="24"/>
        </w:rPr>
        <w:t>3</w:t>
      </w:r>
      <w:r w:rsidR="003B61AF" w:rsidRPr="00C52EE1">
        <w:rPr>
          <w:rFonts w:ascii="Times New Roman" w:hAnsi="Times New Roman" w:cs="Times New Roman"/>
          <w:b/>
          <w:color w:val="auto"/>
          <w:spacing w:val="2"/>
          <w:sz w:val="24"/>
          <w:szCs w:val="24"/>
        </w:rPr>
        <w:t>.2.6. Программа внеурочной деятельности</w:t>
      </w:r>
      <w:bookmarkEnd w:id="27"/>
    </w:p>
    <w:p w:rsidR="00C52EE1" w:rsidRPr="00C52EE1" w:rsidRDefault="00C52EE1" w:rsidP="003B61AF">
      <w:pPr>
        <w:pStyle w:val="14TexstOSNOVA1012"/>
        <w:spacing w:line="240" w:lineRule="auto"/>
        <w:ind w:firstLine="0"/>
        <w:jc w:val="center"/>
        <w:outlineLvl w:val="2"/>
        <w:rPr>
          <w:rFonts w:ascii="Times New Roman" w:hAnsi="Times New Roman" w:cs="Times New Roman"/>
          <w:b/>
          <w:color w:val="auto"/>
          <w:spacing w:val="2"/>
          <w:sz w:val="24"/>
          <w:szCs w:val="24"/>
        </w:rPr>
      </w:pPr>
      <w:r w:rsidRPr="00C52EE1">
        <w:rPr>
          <w:rFonts w:ascii="Times New Roman" w:hAnsi="Times New Roman" w:cs="Times New Roman"/>
          <w:b/>
          <w:color w:val="auto"/>
          <w:spacing w:val="2"/>
          <w:sz w:val="24"/>
          <w:szCs w:val="24"/>
        </w:rPr>
        <w:t>1.Обоснование</w:t>
      </w:r>
    </w:p>
    <w:p w:rsidR="003B61AF" w:rsidRPr="00C52EE1" w:rsidRDefault="003B61AF" w:rsidP="003B61AF">
      <w:pPr>
        <w:pStyle w:val="western"/>
        <w:spacing w:before="0" w:beforeAutospacing="0"/>
        <w:ind w:firstLine="709"/>
        <w:jc w:val="both"/>
      </w:pPr>
      <w:r w:rsidRPr="00C52EE1">
        <w:t xml:space="preserve">Программа внеурочной деятельности обеспечивает учет индивидуальных особенностей и </w:t>
      </w:r>
      <w:proofErr w:type="gramStart"/>
      <w:r w:rsidRPr="00C52EE1">
        <w:t>потребностей</w:t>
      </w:r>
      <w:proofErr w:type="gramEnd"/>
      <w:r w:rsidRPr="00C52EE1">
        <w:t xml:space="preserve"> обучающихся с ЗПР через организацию внеурочной деятельности.</w:t>
      </w:r>
    </w:p>
    <w:p w:rsidR="003B61AF" w:rsidRPr="00C52EE1" w:rsidRDefault="003B61AF" w:rsidP="003B61AF">
      <w:pPr>
        <w:pStyle w:val="ad"/>
        <w:spacing w:after="0" w:line="240" w:lineRule="auto"/>
        <w:ind w:firstLine="709"/>
        <w:jc w:val="both"/>
        <w:rPr>
          <w:rFonts w:ascii="Times New Roman" w:hAnsi="Times New Roman"/>
          <w:sz w:val="24"/>
          <w:szCs w:val="24"/>
        </w:rPr>
      </w:pPr>
      <w:proofErr w:type="gramStart"/>
      <w:r w:rsidRPr="00C52EE1">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C52EE1">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3B61AF" w:rsidRPr="00C52EE1" w:rsidRDefault="003B61AF" w:rsidP="003B61AF">
      <w:pPr>
        <w:pStyle w:val="western"/>
        <w:spacing w:before="0" w:beforeAutospacing="0"/>
        <w:ind w:firstLine="709"/>
        <w:jc w:val="both"/>
      </w:pPr>
      <w:r w:rsidRPr="00C52EE1">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3B61AF" w:rsidRPr="00C52EE1" w:rsidRDefault="003B61AF" w:rsidP="003B61AF">
      <w:pPr>
        <w:pStyle w:val="western"/>
        <w:spacing w:before="0" w:beforeAutospacing="0"/>
        <w:ind w:firstLine="709"/>
        <w:jc w:val="both"/>
      </w:pPr>
      <w:r w:rsidRPr="00C52EE1">
        <w:t>Внеурочная деятельность ориентирована на создание условий для:</w:t>
      </w:r>
      <w:r w:rsidRPr="00C52EE1">
        <w:rPr>
          <w:b/>
          <w:bCs/>
          <w:i/>
          <w:iCs/>
        </w:rPr>
        <w:t xml:space="preserve"> </w:t>
      </w:r>
      <w:r w:rsidRPr="00C52EE1">
        <w:rPr>
          <w:bCs/>
          <w:iCs/>
        </w:rPr>
        <w:t>творческой самореализации обучающихся с ЗПР в комфортной р</w:t>
      </w:r>
      <w:r w:rsidRPr="00C52EE1">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52EE1">
        <w:rPr>
          <w:bCs/>
          <w:iCs/>
        </w:rPr>
        <w:t xml:space="preserve">социального становления обучающегося </w:t>
      </w:r>
      <w:r w:rsidRPr="00C52EE1">
        <w:t>в процессе общения и совместной деятельности в детском сообществе, активного взаимодействия со сверстниками и педагогами.</w:t>
      </w:r>
    </w:p>
    <w:p w:rsidR="003B61AF" w:rsidRPr="00C52EE1" w:rsidRDefault="003B61AF" w:rsidP="003B61AF">
      <w:pPr>
        <w:pStyle w:val="western"/>
        <w:spacing w:before="0" w:beforeAutospacing="0"/>
        <w:ind w:firstLine="709"/>
        <w:jc w:val="both"/>
      </w:pPr>
      <w:r w:rsidRPr="00C52EE1">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3B61AF" w:rsidRPr="00C52EE1" w:rsidRDefault="003B61AF" w:rsidP="003B61AF">
      <w:pPr>
        <w:pStyle w:val="western"/>
        <w:spacing w:before="0" w:beforeAutospacing="0"/>
        <w:ind w:firstLine="709"/>
        <w:jc w:val="both"/>
      </w:pPr>
      <w:r w:rsidRPr="00C52EE1">
        <w:rPr>
          <w:i/>
        </w:rPr>
        <w:t>Основными целями</w:t>
      </w:r>
      <w:r w:rsidRPr="00C52EE1">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B61AF" w:rsidRPr="00C52EE1" w:rsidRDefault="003B61AF" w:rsidP="003B61AF">
      <w:pPr>
        <w:shd w:val="clear" w:color="auto" w:fill="FFFFFF"/>
        <w:spacing w:after="0" w:line="240" w:lineRule="auto"/>
        <w:ind w:firstLine="709"/>
        <w:jc w:val="both"/>
        <w:rPr>
          <w:rFonts w:ascii="Times New Roman" w:hAnsi="Times New Roman" w:cs="Times New Roman"/>
          <w:i/>
          <w:color w:val="000000"/>
          <w:sz w:val="24"/>
          <w:szCs w:val="24"/>
        </w:rPr>
      </w:pPr>
      <w:r w:rsidRPr="00C52EE1">
        <w:rPr>
          <w:rFonts w:ascii="Times New Roman" w:hAnsi="Times New Roman" w:cs="Times New Roman"/>
          <w:i/>
          <w:color w:val="000000"/>
          <w:sz w:val="24"/>
          <w:szCs w:val="24"/>
        </w:rPr>
        <w:t>Основные задачи:</w:t>
      </w:r>
    </w:p>
    <w:p w:rsidR="003B61AF" w:rsidRPr="00C52EE1" w:rsidRDefault="003B61AF" w:rsidP="003B61AF">
      <w:pPr>
        <w:pStyle w:val="a4"/>
        <w:tabs>
          <w:tab w:val="num" w:pos="900"/>
        </w:tabs>
        <w:spacing w:before="0" w:after="0" w:line="240" w:lineRule="auto"/>
        <w:ind w:firstLine="709"/>
        <w:jc w:val="both"/>
      </w:pPr>
      <w:r w:rsidRPr="00C52EE1">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B61AF" w:rsidRPr="00C52EE1" w:rsidRDefault="003B61AF" w:rsidP="003B61AF">
      <w:pPr>
        <w:spacing w:after="0" w:line="240" w:lineRule="auto"/>
        <w:ind w:firstLine="709"/>
        <w:jc w:val="both"/>
        <w:rPr>
          <w:rFonts w:ascii="Times New Roman" w:hAnsi="Times New Roman" w:cs="Times New Roman"/>
          <w:bCs/>
          <w:sz w:val="24"/>
          <w:szCs w:val="24"/>
        </w:rPr>
      </w:pPr>
      <w:r w:rsidRPr="00C52EE1">
        <w:rPr>
          <w:rFonts w:ascii="Times New Roman" w:hAnsi="Times New Roman" w:cs="Times New Roman"/>
          <w:sz w:val="24"/>
          <w:szCs w:val="24"/>
        </w:rPr>
        <w:t>развитие активности, самостоятельности и независимости в повседневной жизни;</w:t>
      </w:r>
    </w:p>
    <w:p w:rsidR="003B61AF" w:rsidRPr="00C52EE1" w:rsidRDefault="003B61AF" w:rsidP="003B61AF">
      <w:pPr>
        <w:spacing w:after="0" w:line="240" w:lineRule="auto"/>
        <w:ind w:firstLine="709"/>
        <w:jc w:val="both"/>
        <w:rPr>
          <w:rFonts w:ascii="Times New Roman" w:hAnsi="Times New Roman" w:cs="Times New Roman"/>
          <w:bCs/>
          <w:sz w:val="24"/>
          <w:szCs w:val="24"/>
        </w:rPr>
      </w:pPr>
      <w:r w:rsidRPr="00C52EE1">
        <w:rPr>
          <w:rFonts w:ascii="Times New Roman" w:hAnsi="Times New Roman" w:cs="Times New Roman"/>
          <w:bCs/>
          <w:sz w:val="24"/>
          <w:szCs w:val="24"/>
        </w:rPr>
        <w:lastRenderedPageBreak/>
        <w:t xml:space="preserve">развитие возможных избирательных способностей и интересов </w:t>
      </w:r>
      <w:proofErr w:type="gramStart"/>
      <w:r w:rsidRPr="00C52EE1">
        <w:rPr>
          <w:rFonts w:ascii="Times New Roman" w:hAnsi="Times New Roman" w:cs="Times New Roman"/>
          <w:bCs/>
          <w:sz w:val="24"/>
          <w:szCs w:val="24"/>
        </w:rPr>
        <w:t>обучающегося</w:t>
      </w:r>
      <w:proofErr w:type="gramEnd"/>
      <w:r w:rsidRPr="00C52EE1">
        <w:rPr>
          <w:rFonts w:ascii="Times New Roman" w:hAnsi="Times New Roman" w:cs="Times New Roman"/>
          <w:bCs/>
          <w:sz w:val="24"/>
          <w:szCs w:val="24"/>
        </w:rPr>
        <w:t xml:space="preserve"> в разных видах деятельности;</w:t>
      </w:r>
    </w:p>
    <w:p w:rsidR="003B61AF" w:rsidRPr="00C52EE1" w:rsidRDefault="003B61AF" w:rsidP="003B61AF">
      <w:pPr>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3B61AF" w:rsidRPr="00C52EE1" w:rsidRDefault="003B61AF" w:rsidP="003B61AF">
      <w:pPr>
        <w:tabs>
          <w:tab w:val="num" w:pos="563"/>
        </w:tabs>
        <w:overflowPunct w:val="0"/>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 xml:space="preserve">формирование эстетических потребностей, ценностей и чувств; </w:t>
      </w:r>
    </w:p>
    <w:p w:rsidR="003B61AF" w:rsidRPr="00C52EE1" w:rsidRDefault="003B61AF" w:rsidP="003B61AF">
      <w:pPr>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3B61AF" w:rsidRPr="00C52EE1" w:rsidRDefault="003B61AF" w:rsidP="003B61AF">
      <w:pPr>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расширение представлений обучающегося о мире и о себе, его социального опыта;</w:t>
      </w:r>
    </w:p>
    <w:p w:rsidR="003B61AF" w:rsidRPr="00C52EE1" w:rsidRDefault="003B61AF" w:rsidP="003B61AF">
      <w:pPr>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формирование положительного отношения к базовым общественным ценностям;</w:t>
      </w:r>
    </w:p>
    <w:p w:rsidR="003B61AF" w:rsidRPr="00C52EE1" w:rsidRDefault="003B61AF" w:rsidP="003B61AF">
      <w:pPr>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52EE1">
        <w:rPr>
          <w:rFonts w:ascii="Times New Roman" w:hAnsi="Times New Roman" w:cs="Times New Roman"/>
          <w:sz w:val="24"/>
          <w:szCs w:val="24"/>
        </w:rPr>
        <w:t xml:space="preserve"> </w:t>
      </w:r>
    </w:p>
    <w:p w:rsidR="003B61AF" w:rsidRPr="00C52EE1" w:rsidRDefault="003B61AF" w:rsidP="003B61AF">
      <w:pPr>
        <w:spacing w:after="0" w:line="240" w:lineRule="auto"/>
        <w:ind w:firstLine="709"/>
        <w:jc w:val="both"/>
        <w:rPr>
          <w:rFonts w:ascii="Times New Roman" w:hAnsi="Times New Roman" w:cs="Times New Roman"/>
          <w:bCs/>
          <w:sz w:val="24"/>
          <w:szCs w:val="24"/>
        </w:rPr>
      </w:pPr>
      <w:r w:rsidRPr="00C52EE1">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3B61AF" w:rsidRPr="00C52EE1" w:rsidRDefault="003B61AF" w:rsidP="003B61AF">
      <w:pPr>
        <w:overflowPunct w:val="0"/>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B61AF" w:rsidRPr="00C52EE1" w:rsidRDefault="003B61AF" w:rsidP="003B61AF">
      <w:pPr>
        <w:overflowPunct w:val="0"/>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 xml:space="preserve">укрепление доверия к другим людям; </w:t>
      </w:r>
    </w:p>
    <w:p w:rsidR="003B61AF" w:rsidRPr="00C52EE1" w:rsidRDefault="003B61AF" w:rsidP="003B61AF">
      <w:pPr>
        <w:overflowPunct w:val="0"/>
        <w:spacing w:after="0" w:line="240" w:lineRule="auto"/>
        <w:ind w:firstLine="709"/>
        <w:jc w:val="both"/>
        <w:rPr>
          <w:rFonts w:ascii="Times New Roman" w:hAnsi="Times New Roman" w:cs="Times New Roman"/>
          <w:sz w:val="24"/>
          <w:szCs w:val="24"/>
        </w:rPr>
      </w:pPr>
      <w:r w:rsidRPr="00C52EE1">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3B61AF" w:rsidRPr="00C52EE1" w:rsidRDefault="003B61AF" w:rsidP="003B61AF">
      <w:pPr>
        <w:pStyle w:val="western"/>
        <w:spacing w:before="0" w:beforeAutospacing="0"/>
        <w:ind w:firstLine="709"/>
        <w:jc w:val="both"/>
      </w:pPr>
      <w:r w:rsidRPr="00C52EE1">
        <w:t>Внеурочная деятельность организуется по направлениям развития личности: спортивно-оздоровительное, нравственное, социальное, обще</w:t>
      </w:r>
      <w:r w:rsidRPr="00C52EE1">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3B61AF" w:rsidRPr="00C52EE1" w:rsidRDefault="003B61AF" w:rsidP="003B61AF">
      <w:pPr>
        <w:pStyle w:val="western"/>
        <w:tabs>
          <w:tab w:val="left" w:pos="709"/>
        </w:tabs>
        <w:spacing w:before="0" w:beforeAutospacing="0"/>
        <w:ind w:firstLine="709"/>
        <w:jc w:val="both"/>
        <w:rPr>
          <w:bCs/>
          <w:iCs/>
        </w:rPr>
      </w:pPr>
      <w:r w:rsidRPr="00C52EE1">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3B61AF" w:rsidRPr="00C52EE1" w:rsidRDefault="003B61AF" w:rsidP="003B61AF">
      <w:pPr>
        <w:pStyle w:val="western"/>
        <w:tabs>
          <w:tab w:val="left" w:pos="709"/>
        </w:tabs>
        <w:spacing w:before="0" w:beforeAutospacing="0"/>
        <w:ind w:firstLine="709"/>
        <w:jc w:val="both"/>
        <w:rPr>
          <w:caps/>
        </w:rPr>
      </w:pPr>
      <w:r w:rsidRPr="00C52EE1">
        <w:rPr>
          <w:bCs/>
          <w:iCs/>
        </w:rPr>
        <w:t>Обязательной частью внеурочной деятельности</w:t>
      </w:r>
      <w:r w:rsidRPr="00C52EE1">
        <w:rPr>
          <w:iCs/>
        </w:rPr>
        <w:t>,</w:t>
      </w:r>
      <w:r w:rsidRPr="00C52EE1">
        <w:t xml:space="preserve"> поддерживающей процесс освоения содержания АООП НОО, является</w:t>
      </w:r>
      <w:r w:rsidRPr="00C52EE1">
        <w:rPr>
          <w:b/>
        </w:rPr>
        <w:t xml:space="preserve"> коррекционно-развивающая область</w:t>
      </w:r>
      <w:r w:rsidRPr="00C52EE1">
        <w:t xml:space="preserve">. </w:t>
      </w:r>
      <w:r w:rsidRPr="00C52EE1">
        <w:rPr>
          <w:caps/>
        </w:rPr>
        <w:t>С</w:t>
      </w:r>
      <w:r w:rsidRPr="00C52EE1">
        <w:t xml:space="preserve">одержание </w:t>
      </w:r>
      <w:r w:rsidRPr="00C52EE1">
        <w:rPr>
          <w:b/>
        </w:rPr>
        <w:t>коррекционно-развивающей области</w:t>
      </w:r>
      <w:r w:rsidRPr="00C52EE1">
        <w:t xml:space="preserve"> представлено коррекционно-развивающими занятиями (логопедическими и </w:t>
      </w:r>
      <w:proofErr w:type="spellStart"/>
      <w:r w:rsidRPr="00C52EE1">
        <w:t>психо-коррекционными</w:t>
      </w:r>
      <w:proofErr w:type="spellEnd"/>
      <w:r w:rsidRPr="00C52EE1">
        <w:t>) и ритмикой</w:t>
      </w:r>
      <w:r w:rsidRPr="00C52EE1">
        <w:rPr>
          <w:caps/>
        </w:rPr>
        <w:t>.</w:t>
      </w:r>
    </w:p>
    <w:p w:rsidR="003B61AF" w:rsidRPr="00C52EE1" w:rsidRDefault="003B61AF" w:rsidP="003B61AF">
      <w:pPr>
        <w:pStyle w:val="Standard"/>
        <w:tabs>
          <w:tab w:val="left" w:pos="4500"/>
          <w:tab w:val="left" w:pos="9180"/>
          <w:tab w:val="left" w:pos="9360"/>
        </w:tabs>
        <w:ind w:firstLine="709"/>
        <w:jc w:val="both"/>
        <w:rPr>
          <w:rFonts w:ascii="Times New Roman" w:hAnsi="Times New Roman" w:cs="Times New Roman"/>
        </w:rPr>
      </w:pPr>
      <w:r w:rsidRPr="00C52EE1">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w:t>
      </w:r>
      <w:r w:rsidR="00844485">
        <w:rPr>
          <w:rFonts w:ascii="Times New Roman" w:hAnsi="Times New Roman" w:cs="Times New Roman"/>
        </w:rPr>
        <w:t>3360</w:t>
      </w:r>
      <w:r w:rsidRPr="00C52EE1">
        <w:rPr>
          <w:rFonts w:ascii="Times New Roman" w:hAnsi="Times New Roman" w:cs="Times New Roman"/>
        </w:rPr>
        <w:t xml:space="preserve"> часов</w:t>
      </w:r>
      <w:r w:rsidR="00844485">
        <w:rPr>
          <w:rFonts w:ascii="Times New Roman" w:hAnsi="Times New Roman" w:cs="Times New Roman"/>
        </w:rPr>
        <w:t xml:space="preserve"> (на 7.1 и 7.2).-</w:t>
      </w:r>
      <w:r w:rsidRPr="00C52EE1">
        <w:rPr>
          <w:rFonts w:ascii="Times New Roman" w:hAnsi="Times New Roman" w:cs="Times New Roman"/>
        </w:rPr>
        <w:t xml:space="preserve"> </w:t>
      </w:r>
    </w:p>
    <w:p w:rsidR="003B61AF" w:rsidRPr="00C52EE1" w:rsidRDefault="003B61AF" w:rsidP="003B61AF">
      <w:pPr>
        <w:pStyle w:val="14TexstOSNOVA1012"/>
        <w:spacing w:line="240" w:lineRule="auto"/>
        <w:ind w:firstLine="709"/>
        <w:rPr>
          <w:rFonts w:ascii="Times New Roman" w:hAnsi="Times New Roman" w:cs="Times New Roman"/>
          <w:color w:val="auto"/>
          <w:kern w:val="2"/>
          <w:sz w:val="24"/>
          <w:szCs w:val="24"/>
        </w:rPr>
      </w:pPr>
      <w:r w:rsidRPr="00C52EE1">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3B61AF" w:rsidRPr="00C52EE1" w:rsidRDefault="003B61AF" w:rsidP="003B61AF">
      <w:pPr>
        <w:pStyle w:val="western"/>
        <w:spacing w:before="0" w:beforeAutospacing="0"/>
        <w:ind w:firstLine="709"/>
        <w:jc w:val="both"/>
      </w:pPr>
      <w:r w:rsidRPr="00C52EE1">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3B61AF" w:rsidRPr="00C52EE1" w:rsidRDefault="003B61AF" w:rsidP="003B61AF">
      <w:pPr>
        <w:pStyle w:val="western"/>
        <w:spacing w:before="0" w:beforeAutospacing="0"/>
        <w:ind w:firstLine="709"/>
        <w:jc w:val="both"/>
      </w:pPr>
      <w:r w:rsidRPr="00C52EE1">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C52EE1">
        <w:rPr>
          <w:spacing w:val="-4"/>
        </w:rPr>
        <w:t xml:space="preserve"> на основе </w:t>
      </w:r>
      <w:proofErr w:type="spellStart"/>
      <w:r w:rsidRPr="00C52EE1">
        <w:rPr>
          <w:spacing w:val="-4"/>
        </w:rPr>
        <w:t>системно-деятельностного</w:t>
      </w:r>
      <w:proofErr w:type="spellEnd"/>
      <w:r w:rsidRPr="00C52EE1">
        <w:rPr>
          <w:spacing w:val="-4"/>
        </w:rPr>
        <w:t xml:space="preserve"> и культурно-исторического подходов</w:t>
      </w:r>
      <w:r w:rsidRPr="00C52EE1">
        <w:t>.</w:t>
      </w:r>
    </w:p>
    <w:p w:rsidR="006E761C" w:rsidRDefault="006E761C" w:rsidP="006E761C">
      <w:pPr>
        <w:spacing w:after="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Пояснительная записка</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с ОВЗ.  Внеурочная деятельность понимается сегодня преимущественно как деятельность, организуемая во внеурочное </w:t>
      </w:r>
      <w:r>
        <w:rPr>
          <w:rFonts w:ascii="Times New Roman" w:eastAsia="Times New Roman" w:hAnsi="Times New Roman" w:cs="Times New Roman"/>
          <w:color w:val="000000"/>
          <w:sz w:val="24"/>
          <w:szCs w:val="24"/>
          <w:lang w:eastAsia="ru-RU"/>
        </w:rPr>
        <w:lastRenderedPageBreak/>
        <w:t>время для удовлетворения потребностей учащихся с ОВЗ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с ОВЗ,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Часы, отводимые на внеурочную деятельность, используются по желанию учащихся и родителей (законных представителей) и направлены на реализацию различных форм  организации, отличных от урочной системы обучения. </w:t>
      </w:r>
      <w:proofErr w:type="gramStart"/>
      <w:r>
        <w:rPr>
          <w:rFonts w:ascii="Times New Roman" w:eastAsia="Times New Roman" w:hAnsi="Times New Roman" w:cs="Times New Roman"/>
          <w:color w:val="000000"/>
          <w:sz w:val="24"/>
          <w:szCs w:val="24"/>
          <w:lang w:eastAsia="ru-RU"/>
        </w:rPr>
        <w:t xml:space="preserve">Занятия проводятся в форме экскурсий, кружков, секций,  круглых столов, конференций, </w:t>
      </w:r>
      <w:proofErr w:type="spellStart"/>
      <w:r>
        <w:rPr>
          <w:rFonts w:ascii="Times New Roman" w:eastAsia="Times New Roman" w:hAnsi="Times New Roman" w:cs="Times New Roman"/>
          <w:color w:val="000000"/>
          <w:sz w:val="24"/>
          <w:szCs w:val="24"/>
          <w:lang w:eastAsia="ru-RU"/>
        </w:rPr>
        <w:t>КВНов</w:t>
      </w:r>
      <w:proofErr w:type="spellEnd"/>
      <w:r>
        <w:rPr>
          <w:rFonts w:ascii="Times New Roman" w:eastAsia="Times New Roman" w:hAnsi="Times New Roman" w:cs="Times New Roman"/>
          <w:color w:val="000000"/>
          <w:sz w:val="24"/>
          <w:szCs w:val="24"/>
          <w:lang w:eastAsia="ru-RU"/>
        </w:rPr>
        <w:t>, викторин, праздничных мероприятий, классных часов, олимпиад, соревнований и т.д.</w:t>
      </w:r>
      <w:proofErr w:type="gramEnd"/>
      <w:r>
        <w:rPr>
          <w:rFonts w:ascii="Times New Roman" w:eastAsia="Times New Roman" w:hAnsi="Times New Roman" w:cs="Times New Roman"/>
          <w:color w:val="000000"/>
          <w:sz w:val="24"/>
          <w:szCs w:val="24"/>
          <w:lang w:eastAsia="ru-RU"/>
        </w:rPr>
        <w:t xml:space="preserve">  Посещая кружки, учащиеся  адаптируются в среде сверстников, благодаря индивидуальной работе руководителя,  глубже изучается программный материал.       </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Занятия проводятся в форме экскурсий, кружков, секций, круглых столов, конференций, диспутов, </w:t>
      </w:r>
      <w:proofErr w:type="spellStart"/>
      <w:r>
        <w:rPr>
          <w:rFonts w:ascii="Times New Roman" w:eastAsia="Times New Roman" w:hAnsi="Times New Roman" w:cs="Times New Roman"/>
          <w:color w:val="000000"/>
          <w:sz w:val="24"/>
          <w:szCs w:val="24"/>
          <w:lang w:eastAsia="ru-RU"/>
        </w:rPr>
        <w:t>КВНов</w:t>
      </w:r>
      <w:proofErr w:type="spellEnd"/>
      <w:r>
        <w:rPr>
          <w:rFonts w:ascii="Times New Roman" w:eastAsia="Times New Roman" w:hAnsi="Times New Roman" w:cs="Times New Roman"/>
          <w:color w:val="000000"/>
          <w:sz w:val="24"/>
          <w:szCs w:val="24"/>
          <w:lang w:eastAsia="ru-RU"/>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Pr>
          <w:rFonts w:ascii="Times New Roman" w:eastAsia="Times New Roman" w:hAnsi="Times New Roman" w:cs="Times New Roman"/>
          <w:color w:val="000000"/>
          <w:sz w:val="24"/>
          <w:szCs w:val="24"/>
          <w:lang w:eastAsia="ru-RU"/>
        </w:rPr>
        <w:t xml:space="preserve">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с ОВЗ такие способности, как организаторские, творческие, музыкальные, что играет немаловажную роль в духовном развитии подростков.</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Внеурочные занятия должны направлять свою деятельность на каждого ученика, чтобы он мог ощутить свою уникальность и </w:t>
      </w:r>
      <w:proofErr w:type="spellStart"/>
      <w:r>
        <w:rPr>
          <w:rFonts w:ascii="Times New Roman" w:eastAsia="Times New Roman" w:hAnsi="Times New Roman" w:cs="Times New Roman"/>
          <w:color w:val="000000"/>
          <w:sz w:val="24"/>
          <w:szCs w:val="24"/>
          <w:lang w:eastAsia="ru-RU"/>
        </w:rPr>
        <w:t>востребованность</w:t>
      </w:r>
      <w:proofErr w:type="spellEnd"/>
      <w:r>
        <w:rPr>
          <w:rFonts w:ascii="Times New Roman" w:eastAsia="Times New Roman" w:hAnsi="Times New Roman" w:cs="Times New Roman"/>
          <w:color w:val="000000"/>
          <w:sz w:val="24"/>
          <w:szCs w:val="24"/>
          <w:lang w:eastAsia="ru-RU"/>
        </w:rPr>
        <w:t>.</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могут проводиться не только учителями общеобразовательных учреждений, но и педагогами учреждений дополнительного образования.</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 отведенные на внеурочную деятельность, не учитываются при определении обязательной допустимой нагрузки учащихся с ОВЗ, но являются обязательными для финансирования.</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внеурочной деятельности реализует индивидуальный подход в процессе внеурочной деятельности, позволяя учащимся раскрыть свои творческие способности и интересы, с учетом особенностей психического и физического развития и состояния здоровья учащегося с ОВЗ.</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групп  проводятся на базе школы в учебных аудиториях, компьютерном классе,  в спортивном зале, читальном зале, актовом зале, хореографическом зале, логопедическом кабинете, кабинете технологии.</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курсов внеурочной деятельности начинаются после обязательных уроков. Рекомендуется устраивать перерыв продолжительностью не менее 45 минут между началом внеурочных занятий и окончанием последнего урока по расписанию. Перемена между занятиями внеурочной деятельности продолжительностью не менее 10 минут. Планируемый объем учебного времени - 10 часов в неделю.</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Внеурочные занятия направляют свою деятельность на каждого ученика, чтобы он мог ощутить свою уникальность и </w:t>
      </w:r>
      <w:proofErr w:type="spellStart"/>
      <w:r>
        <w:rPr>
          <w:rFonts w:ascii="Times New Roman" w:eastAsia="Times New Roman" w:hAnsi="Times New Roman" w:cs="Times New Roman"/>
          <w:color w:val="000000"/>
          <w:sz w:val="24"/>
          <w:szCs w:val="24"/>
          <w:lang w:eastAsia="ru-RU"/>
        </w:rPr>
        <w:t>востребованность</w:t>
      </w:r>
      <w:proofErr w:type="spellEnd"/>
      <w:r>
        <w:rPr>
          <w:rFonts w:ascii="Times New Roman" w:eastAsia="Times New Roman" w:hAnsi="Times New Roman" w:cs="Times New Roman"/>
          <w:color w:val="000000"/>
          <w:sz w:val="24"/>
          <w:szCs w:val="24"/>
          <w:lang w:eastAsia="ru-RU"/>
        </w:rPr>
        <w:t>.</w:t>
      </w:r>
    </w:p>
    <w:p w:rsidR="006E761C" w:rsidRDefault="006E761C" w:rsidP="006E76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организуется по пяти направлениям:</w:t>
      </w:r>
    </w:p>
    <w:p w:rsidR="006E761C" w:rsidRDefault="006E761C" w:rsidP="006E761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спортивно-оздоровительное;</w:t>
      </w:r>
    </w:p>
    <w:p w:rsidR="006E761C" w:rsidRDefault="006E761C" w:rsidP="006E761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духовно-нравственное;</w:t>
      </w:r>
    </w:p>
    <w:p w:rsidR="006E761C" w:rsidRDefault="006E761C" w:rsidP="006E761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социальное;</w:t>
      </w:r>
    </w:p>
    <w:p w:rsidR="006E761C" w:rsidRDefault="006E761C" w:rsidP="006E761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общеинтеллектуальное</w:t>
      </w:r>
      <w:proofErr w:type="spellEnd"/>
      <w:r>
        <w:rPr>
          <w:rFonts w:ascii="Times New Roman" w:eastAsia="Times New Roman" w:hAnsi="Times New Roman" w:cs="Times New Roman"/>
          <w:color w:val="000000"/>
          <w:sz w:val="24"/>
          <w:szCs w:val="24"/>
          <w:lang w:eastAsia="ru-RU"/>
        </w:rPr>
        <w:t>;</w:t>
      </w:r>
    </w:p>
    <w:p w:rsidR="006E761C" w:rsidRDefault="006E761C" w:rsidP="006E761C">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общекультурное.</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Коррекционно-развивающие занятия направлены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сохранных функций;</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положительной мотивации к обучению;</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уровня общего развития, восполнение пробелов предшествующего развития и обучения;</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●воспитание умения общаться, развитие коммуникативных навыков.</w:t>
      </w:r>
    </w:p>
    <w:p w:rsidR="006E761C" w:rsidRDefault="006E761C" w:rsidP="006E76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Цели, задачи внеурочной деятельности</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Цели внеурочной деятельности - </w:t>
      </w:r>
      <w:r>
        <w:rPr>
          <w:rFonts w:ascii="Times New Roman" w:eastAsia="Times New Roman" w:hAnsi="Times New Roman" w:cs="Times New Roman"/>
          <w:color w:val="000000"/>
          <w:sz w:val="24"/>
          <w:szCs w:val="24"/>
          <w:lang w:eastAsia="ru-RU"/>
        </w:rPr>
        <w:t>создание  условий  для достижения  учащимся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учащегося  с  ЗПР,  создание воспитывающей среды, обеспечивающей развитие социальных, интеллектуальных интересов учащихся в свободное время.</w:t>
      </w:r>
    </w:p>
    <w:p w:rsidR="006E761C" w:rsidRDefault="006E761C" w:rsidP="006E761C">
      <w:pPr>
        <w:spacing w:after="0" w:line="240" w:lineRule="auto"/>
        <w:ind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Задачи внеурочной деятельности</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коррекция  всех  компонентов  психофизического,  интеллектуального,  личностного развития учащихся с ЗПР с учетом их  возрастных и индивидуальных особенностей;</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активности,  самостоятельности и независимости в повседневной жизни;</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возможных  избирательных  способностей  и  интересов учащегося  в разных видах деятельности;</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трудолюбия, способности к преодолению трудностей, целеустремленности и настойчивости в достижении результата;</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представлений учащегося о мире и о себе, его социального опыта;</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положительного отношения к базовым общественным ценностям;</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умений, навыков социального общения людей;  </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круга общения, выход учащегося за пределы семьи и образовательной организации;</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навыков  осуществления  сотрудничества  с  педагогами,  сверстниками, родителями, старшими детьми в решении общих проблем;  </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укрепление доверия к другим людям;  </w:t>
      </w:r>
    </w:p>
    <w:p w:rsidR="006E761C" w:rsidRDefault="006E761C" w:rsidP="006E761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доброжелательности  и  эмоциональной  отзывчивости,  понимания  других людей и сопереживания им.</w:t>
      </w:r>
    </w:p>
    <w:p w:rsidR="006E761C" w:rsidRDefault="006E761C" w:rsidP="006E76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Общие подходы к организации внеурочной деятельности:</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поддержки учебных (урочных и внеурочных), внешкольных и </w:t>
      </w:r>
      <w:proofErr w:type="spellStart"/>
      <w:r>
        <w:rPr>
          <w:rFonts w:ascii="Times New Roman" w:eastAsia="Times New Roman" w:hAnsi="Times New Roman" w:cs="Times New Roman"/>
          <w:color w:val="000000"/>
          <w:sz w:val="24"/>
          <w:szCs w:val="24"/>
          <w:lang w:eastAsia="ru-RU"/>
        </w:rPr>
        <w:t>внеучебных</w:t>
      </w:r>
      <w:proofErr w:type="spellEnd"/>
      <w:r>
        <w:rPr>
          <w:rFonts w:ascii="Times New Roman" w:eastAsia="Times New Roman" w:hAnsi="Times New Roman" w:cs="Times New Roman"/>
          <w:color w:val="000000"/>
          <w:sz w:val="24"/>
          <w:szCs w:val="24"/>
          <w:lang w:eastAsia="ru-RU"/>
        </w:rPr>
        <w:t xml:space="preserve"> образовательных достижений школьников, их проектов и социальной практики;</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образовательной организации  при реализации основной образовательной программы с социальными партнёрами;</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и развитие способностей учащихся,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cs="Times New Roman"/>
          <w:color w:val="000000"/>
          <w:sz w:val="24"/>
          <w:szCs w:val="24"/>
          <w:lang w:eastAsia="ru-RU"/>
        </w:rPr>
        <w:t>внутришкольной</w:t>
      </w:r>
      <w:proofErr w:type="spellEnd"/>
      <w:r>
        <w:rPr>
          <w:rFonts w:ascii="Times New Roman" w:eastAsia="Times New Roman" w:hAnsi="Times New Roman" w:cs="Times New Roman"/>
          <w:color w:val="000000"/>
          <w:sz w:val="24"/>
          <w:szCs w:val="24"/>
          <w:lang w:eastAsia="ru-RU"/>
        </w:rPr>
        <w:t xml:space="preserve"> социальной среды, школьного уклада;</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социального и учебно-исследовательского проектирования, профессиональной ориентации учащихся при поддержке педагогов, психолога, социального педагога, сотрудничестве с базовыми предприятиями, организациями профессионального образования;</w:t>
      </w:r>
    </w:p>
    <w:p w:rsidR="006E761C" w:rsidRDefault="006E761C" w:rsidP="00425EDF">
      <w:pPr>
        <w:numPr>
          <w:ilvl w:val="0"/>
          <w:numId w:val="53"/>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учащихся, обеспечение их безопасности.</w:t>
      </w:r>
    </w:p>
    <w:p w:rsidR="006E761C" w:rsidRDefault="006E761C" w:rsidP="006E76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6E761C" w:rsidRDefault="006E761C" w:rsidP="006E76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4.  Основные принципы программы</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Включение учащихся с ОВЗ в активную деятельность.</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Доступность и наглядность.</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Связь теории с практикой.</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Учёт возрастных особенностей.</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Сочетание индивидуальных и коллективных форм деятельности.</w:t>
      </w:r>
    </w:p>
    <w:p w:rsidR="006E761C" w:rsidRDefault="006E761C" w:rsidP="00425EDF">
      <w:pPr>
        <w:numPr>
          <w:ilvl w:val="0"/>
          <w:numId w:val="54"/>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Целенаправленность и последовательность деятельности (от </w:t>
      </w:r>
      <w:proofErr w:type="gramStart"/>
      <w:r>
        <w:rPr>
          <w:rFonts w:ascii="Times New Roman" w:eastAsia="Times New Roman" w:hAnsi="Times New Roman" w:cs="Times New Roman"/>
          <w:color w:val="000000"/>
          <w:sz w:val="24"/>
          <w:szCs w:val="24"/>
          <w:lang w:eastAsia="ru-RU"/>
        </w:rPr>
        <w:t>простого</w:t>
      </w:r>
      <w:proofErr w:type="gramEnd"/>
      <w:r>
        <w:rPr>
          <w:rFonts w:ascii="Times New Roman" w:eastAsia="Times New Roman" w:hAnsi="Times New Roman" w:cs="Times New Roman"/>
          <w:color w:val="000000"/>
          <w:sz w:val="24"/>
          <w:szCs w:val="24"/>
          <w:lang w:eastAsia="ru-RU"/>
        </w:rPr>
        <w:t xml:space="preserve"> к сложному).</w:t>
      </w:r>
      <w:r>
        <w:rPr>
          <w:rFonts w:ascii="Times New Roman" w:eastAsia="Times New Roman" w:hAnsi="Times New Roman" w:cs="Times New Roman"/>
          <w:b/>
          <w:bCs/>
          <w:color w:val="000000"/>
          <w:sz w:val="24"/>
          <w:szCs w:val="24"/>
          <w:lang w:eastAsia="ru-RU"/>
        </w:rPr>
        <w:t> </w:t>
      </w:r>
    </w:p>
    <w:p w:rsidR="006E761C" w:rsidRDefault="006E761C" w:rsidP="006E761C">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6E761C" w:rsidRDefault="006E761C" w:rsidP="006E761C">
      <w:pPr>
        <w:spacing w:after="0" w:line="240" w:lineRule="auto"/>
        <w:ind w:left="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Направления реализации программы</w:t>
      </w:r>
    </w:p>
    <w:p w:rsidR="006E761C" w:rsidRDefault="006E761C" w:rsidP="006E761C">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Для учащихся с ОВЗ особое направление имеет коррекционно-развивающая деятельность.                        </w:t>
      </w:r>
    </w:p>
    <w:p w:rsidR="006E761C" w:rsidRDefault="006E761C" w:rsidP="006E761C">
      <w:pPr>
        <w:spacing w:after="0" w:line="240" w:lineRule="auto"/>
        <w:ind w:left="360" w:firstLine="6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Внеурочная деятельность в соответствии с требованиями Стандарта организуется по основным направлениям развития личности:</w:t>
      </w:r>
    </w:p>
    <w:p w:rsidR="006E761C" w:rsidRDefault="006E761C" w:rsidP="00425EDF">
      <w:pPr>
        <w:numPr>
          <w:ilvl w:val="0"/>
          <w:numId w:val="55"/>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духовно-нравственное,</w:t>
      </w:r>
    </w:p>
    <w:p w:rsidR="006E761C" w:rsidRDefault="00B152E6" w:rsidP="00425EDF">
      <w:pPr>
        <w:numPr>
          <w:ilvl w:val="0"/>
          <w:numId w:val="55"/>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w:t>
      </w:r>
    </w:p>
    <w:p w:rsidR="006E761C" w:rsidRDefault="006E761C" w:rsidP="00425EDF">
      <w:pPr>
        <w:numPr>
          <w:ilvl w:val="0"/>
          <w:numId w:val="55"/>
        </w:numPr>
        <w:suppressAutoHyphens w:val="0"/>
        <w:autoSpaceDN/>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общеинтеллектуальное</w:t>
      </w:r>
      <w:proofErr w:type="spellEnd"/>
      <w:r>
        <w:rPr>
          <w:rFonts w:ascii="Times New Roman" w:eastAsia="Times New Roman" w:hAnsi="Times New Roman" w:cs="Times New Roman"/>
          <w:color w:val="000000"/>
          <w:sz w:val="24"/>
          <w:szCs w:val="24"/>
          <w:lang w:eastAsia="ru-RU"/>
        </w:rPr>
        <w:t>,</w:t>
      </w:r>
    </w:p>
    <w:p w:rsidR="006E761C" w:rsidRDefault="006E761C" w:rsidP="00425EDF">
      <w:pPr>
        <w:numPr>
          <w:ilvl w:val="0"/>
          <w:numId w:val="55"/>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общекультурное,</w:t>
      </w:r>
    </w:p>
    <w:p w:rsidR="006E761C" w:rsidRDefault="006E761C" w:rsidP="00425EDF">
      <w:pPr>
        <w:numPr>
          <w:ilvl w:val="0"/>
          <w:numId w:val="55"/>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спортивно-оздоровительное.</w:t>
      </w:r>
    </w:p>
    <w:tbl>
      <w:tblPr>
        <w:tblW w:w="15087" w:type="dxa"/>
        <w:tblInd w:w="-572" w:type="dxa"/>
        <w:tblLook w:val="04A0"/>
      </w:tblPr>
      <w:tblGrid>
        <w:gridCol w:w="2519"/>
        <w:gridCol w:w="12568"/>
      </w:tblGrid>
      <w:tr w:rsidR="006E761C" w:rsidTr="00530437">
        <w:tc>
          <w:tcPr>
            <w:tcW w:w="15087"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Спортивно-оздоровительное направление</w:t>
            </w:r>
          </w:p>
        </w:tc>
      </w:tr>
      <w:tr w:rsidR="006E761C" w:rsidTr="00530437">
        <w:tc>
          <w:tcPr>
            <w:tcW w:w="25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125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обеспечивающих становление физически здоровой личности школьника на основе развития его индивидуальности</w:t>
            </w:r>
          </w:p>
        </w:tc>
      </w:tr>
      <w:tr w:rsidR="006E761C" w:rsidTr="00530437">
        <w:tc>
          <w:tcPr>
            <w:tcW w:w="25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125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56"/>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6E761C" w:rsidRDefault="006E761C" w:rsidP="00425EDF">
            <w:pPr>
              <w:numPr>
                <w:ilvl w:val="0"/>
                <w:numId w:val="56"/>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негативного отношения к вредным привычкам.</w:t>
            </w:r>
          </w:p>
          <w:p w:rsidR="006E761C" w:rsidRDefault="006E761C" w:rsidP="00425EDF">
            <w:pPr>
              <w:numPr>
                <w:ilvl w:val="0"/>
                <w:numId w:val="57"/>
              </w:numPr>
              <w:suppressAutoHyphens w:val="0"/>
              <w:autoSpaceDN/>
              <w:spacing w:after="0" w:line="0" w:lineRule="atLeast"/>
              <w:ind w:left="8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активности учащихся с ОВЗ в делах класса, формирующих умение и потребность вести здоровый образ жизни.</w:t>
            </w:r>
          </w:p>
        </w:tc>
      </w:tr>
    </w:tbl>
    <w:p w:rsidR="006E761C" w:rsidRDefault="006E761C" w:rsidP="006E761C">
      <w:pPr>
        <w:spacing w:after="0" w:line="240" w:lineRule="auto"/>
        <w:rPr>
          <w:rFonts w:ascii="Times New Roman" w:eastAsia="Times New Roman" w:hAnsi="Times New Roman" w:cs="Times New Roman"/>
          <w:vanish/>
          <w:color w:val="auto"/>
          <w:sz w:val="24"/>
          <w:szCs w:val="24"/>
          <w:lang w:eastAsia="ru-RU"/>
        </w:rPr>
      </w:pPr>
    </w:p>
    <w:tbl>
      <w:tblPr>
        <w:tblW w:w="15087" w:type="dxa"/>
        <w:tblInd w:w="-572" w:type="dxa"/>
        <w:tblLook w:val="04A0"/>
      </w:tblPr>
      <w:tblGrid>
        <w:gridCol w:w="2489"/>
        <w:gridCol w:w="9"/>
        <w:gridCol w:w="21"/>
        <w:gridCol w:w="12568"/>
      </w:tblGrid>
      <w:tr w:rsidR="006E761C" w:rsidTr="00530437">
        <w:tc>
          <w:tcPr>
            <w:tcW w:w="15087"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Социальное направление</w:t>
            </w:r>
          </w:p>
        </w:tc>
      </w:tr>
      <w:tr w:rsidR="006E761C" w:rsidTr="00530437">
        <w:tc>
          <w:tcPr>
            <w:tcW w:w="24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12598"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обеспечивающих социальную активность учащегося с ОВЗ на основе развития его индивидуальности</w:t>
            </w:r>
          </w:p>
        </w:tc>
      </w:tr>
      <w:tr w:rsidR="006E761C" w:rsidTr="00530437">
        <w:tc>
          <w:tcPr>
            <w:tcW w:w="248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12598"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58"/>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знаний о человеке (человек - часть социума,  человек в общении с другими людьми, терпимое отношение к людям).</w:t>
            </w:r>
          </w:p>
          <w:p w:rsidR="006E761C" w:rsidRDefault="006E761C" w:rsidP="00425EDF">
            <w:pPr>
              <w:numPr>
                <w:ilvl w:val="0"/>
                <w:numId w:val="59"/>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Организация общественно-полезной и </w:t>
            </w:r>
            <w:proofErr w:type="spellStart"/>
            <w:r>
              <w:rPr>
                <w:rFonts w:ascii="Times New Roman" w:eastAsia="Times New Roman" w:hAnsi="Times New Roman" w:cs="Times New Roman"/>
                <w:color w:val="000000"/>
                <w:sz w:val="24"/>
                <w:szCs w:val="24"/>
                <w:lang w:eastAsia="ru-RU"/>
              </w:rPr>
              <w:t>досуговой</w:t>
            </w:r>
            <w:proofErr w:type="spellEnd"/>
            <w:r>
              <w:rPr>
                <w:rFonts w:ascii="Times New Roman" w:eastAsia="Times New Roman" w:hAnsi="Times New Roman" w:cs="Times New Roman"/>
                <w:color w:val="000000"/>
                <w:sz w:val="24"/>
                <w:szCs w:val="24"/>
                <w:lang w:eastAsia="ru-RU"/>
              </w:rPr>
              <w:t xml:space="preserve"> деятельности учащихся с ОВЗ.</w:t>
            </w:r>
          </w:p>
          <w:p w:rsidR="006E761C" w:rsidRDefault="006E761C" w:rsidP="00425EDF">
            <w:pPr>
              <w:numPr>
                <w:ilvl w:val="0"/>
                <w:numId w:val="59"/>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потребности  активно участвовать в социальной жизни.</w:t>
            </w:r>
          </w:p>
          <w:p w:rsidR="006E761C" w:rsidRDefault="006E761C" w:rsidP="00425EDF">
            <w:pPr>
              <w:numPr>
                <w:ilvl w:val="0"/>
                <w:numId w:val="59"/>
              </w:numPr>
              <w:suppressAutoHyphens w:val="0"/>
              <w:autoSpaceDN/>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навыков организации и осуществления сотрудничества с педагогами, родителями, сверстниками, </w:t>
            </w:r>
            <w:r>
              <w:rPr>
                <w:rFonts w:ascii="Times New Roman" w:eastAsia="Times New Roman" w:hAnsi="Times New Roman" w:cs="Times New Roman"/>
                <w:color w:val="000000"/>
                <w:sz w:val="24"/>
                <w:szCs w:val="24"/>
                <w:lang w:eastAsia="ru-RU"/>
              </w:rPr>
              <w:lastRenderedPageBreak/>
              <w:t>старшими и младшими детьми в решении общих проблем.</w:t>
            </w:r>
          </w:p>
        </w:tc>
      </w:tr>
      <w:tr w:rsidR="006E761C" w:rsidTr="00530437">
        <w:tc>
          <w:tcPr>
            <w:tcW w:w="15087"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roofErr w:type="spellStart"/>
            <w:r>
              <w:rPr>
                <w:rFonts w:ascii="Times New Roman" w:eastAsia="Times New Roman" w:hAnsi="Times New Roman" w:cs="Times New Roman"/>
                <w:b/>
                <w:bCs/>
                <w:color w:val="000000"/>
                <w:sz w:val="24"/>
                <w:szCs w:val="24"/>
                <w:lang w:eastAsia="ru-RU"/>
              </w:rPr>
              <w:t>Общеителлектуальное</w:t>
            </w:r>
            <w:proofErr w:type="spellEnd"/>
            <w:r>
              <w:rPr>
                <w:rFonts w:ascii="Times New Roman" w:eastAsia="Times New Roman" w:hAnsi="Times New Roman" w:cs="Times New Roman"/>
                <w:b/>
                <w:bCs/>
                <w:color w:val="000000"/>
                <w:sz w:val="24"/>
                <w:szCs w:val="24"/>
                <w:lang w:eastAsia="ru-RU"/>
              </w:rPr>
              <w:t xml:space="preserve"> направление</w:t>
            </w:r>
          </w:p>
        </w:tc>
      </w:tr>
      <w:tr w:rsidR="006E761C" w:rsidTr="00530437">
        <w:tc>
          <w:tcPr>
            <w:tcW w:w="2519"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125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обеспечивающих интеллектуальное развитие личности учащегося с ОВЗ  на основе развития его индивидуальности</w:t>
            </w:r>
          </w:p>
        </w:tc>
      </w:tr>
      <w:tr w:rsidR="006E761C" w:rsidTr="00530437">
        <w:tc>
          <w:tcPr>
            <w:tcW w:w="2519" w:type="dxa"/>
            <w:gridSpan w:val="3"/>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1256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60"/>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представления о самопознании и его месте в </w:t>
            </w:r>
            <w:proofErr w:type="spellStart"/>
            <w:r>
              <w:rPr>
                <w:rFonts w:ascii="Times New Roman" w:eastAsia="Times New Roman" w:hAnsi="Times New Roman" w:cs="Times New Roman"/>
                <w:color w:val="000000"/>
                <w:sz w:val="24"/>
                <w:szCs w:val="24"/>
                <w:lang w:eastAsia="ru-RU"/>
              </w:rPr>
              <w:t>самовоспитывающей</w:t>
            </w:r>
            <w:proofErr w:type="spellEnd"/>
            <w:r>
              <w:rPr>
                <w:rFonts w:ascii="Times New Roman" w:eastAsia="Times New Roman" w:hAnsi="Times New Roman" w:cs="Times New Roman"/>
                <w:color w:val="000000"/>
                <w:sz w:val="24"/>
                <w:szCs w:val="24"/>
                <w:lang w:eastAsia="ru-RU"/>
              </w:rPr>
              <w:t xml:space="preserve"> деятельности.</w:t>
            </w:r>
          </w:p>
          <w:p w:rsidR="006E761C" w:rsidRDefault="006E761C" w:rsidP="00425EDF">
            <w:pPr>
              <w:numPr>
                <w:ilvl w:val="0"/>
                <w:numId w:val="60"/>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позитивного отношения к </w:t>
            </w:r>
            <w:proofErr w:type="spellStart"/>
            <w:r>
              <w:rPr>
                <w:rFonts w:ascii="Times New Roman" w:eastAsia="Times New Roman" w:hAnsi="Times New Roman" w:cs="Times New Roman"/>
                <w:color w:val="000000"/>
                <w:sz w:val="24"/>
                <w:szCs w:val="24"/>
                <w:lang w:eastAsia="ru-RU"/>
              </w:rPr>
              <w:t>общеинтеллектуальным</w:t>
            </w:r>
            <w:proofErr w:type="spellEnd"/>
            <w:r>
              <w:rPr>
                <w:rFonts w:ascii="Times New Roman" w:eastAsia="Times New Roman" w:hAnsi="Times New Roman" w:cs="Times New Roman"/>
                <w:color w:val="000000"/>
                <w:sz w:val="24"/>
                <w:szCs w:val="24"/>
                <w:lang w:eastAsia="ru-RU"/>
              </w:rPr>
              <w:t xml:space="preserve"> видам деятельности, способствующим постоянному саморазвитию.</w:t>
            </w:r>
          </w:p>
          <w:p w:rsidR="006E761C" w:rsidRDefault="006E761C" w:rsidP="00425EDF">
            <w:pPr>
              <w:numPr>
                <w:ilvl w:val="0"/>
                <w:numId w:val="61"/>
              </w:numPr>
              <w:suppressAutoHyphens w:val="0"/>
              <w:autoSpaceDN/>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активности учащихся с ОВЗ  в интеллектуально-творческих проектах, конкурсах, викторинах, олимпиадах, интеллектуальных играх  и т.п.</w:t>
            </w:r>
          </w:p>
        </w:tc>
      </w:tr>
      <w:tr w:rsidR="006E761C" w:rsidTr="00530437">
        <w:tc>
          <w:tcPr>
            <w:tcW w:w="15087" w:type="dxa"/>
            <w:gridSpan w:val="4"/>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Духовно-нравственное направление</w:t>
            </w:r>
          </w:p>
        </w:tc>
      </w:tr>
      <w:tr w:rsidR="006E761C" w:rsidTr="00530437">
        <w:tc>
          <w:tcPr>
            <w:tcW w:w="2498"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12589"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62"/>
              </w:numPr>
              <w:suppressAutoHyphens w:val="0"/>
              <w:autoSpaceDN/>
              <w:spacing w:after="0" w:line="0" w:lineRule="atLeast"/>
              <w:ind w:left="6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обеспечивающих духовно-нравственное развитие личности учащегося с ОВЗ на основе развития его индивидуальности</w:t>
            </w:r>
          </w:p>
        </w:tc>
      </w:tr>
      <w:tr w:rsidR="006E761C" w:rsidTr="00530437">
        <w:tc>
          <w:tcPr>
            <w:tcW w:w="2498"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12589"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63"/>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духовных и нравственных ценностях.</w:t>
            </w:r>
          </w:p>
          <w:p w:rsidR="006E761C" w:rsidRDefault="006E761C" w:rsidP="00425EDF">
            <w:pPr>
              <w:numPr>
                <w:ilvl w:val="0"/>
                <w:numId w:val="63"/>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потребности соблюдать «золотые правила» взаимоотношений в семье и обществе.</w:t>
            </w:r>
          </w:p>
          <w:p w:rsidR="006E761C" w:rsidRDefault="006E761C" w:rsidP="00425EDF">
            <w:pPr>
              <w:numPr>
                <w:ilvl w:val="0"/>
                <w:numId w:val="64"/>
              </w:numPr>
              <w:suppressAutoHyphens w:val="0"/>
              <w:autoSpaceDN/>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интереса учащихся с ОВЗ к духовно-нравственным ценностям народа.</w:t>
            </w:r>
          </w:p>
        </w:tc>
      </w:tr>
    </w:tbl>
    <w:p w:rsidR="006E761C" w:rsidRDefault="006E761C" w:rsidP="006E761C">
      <w:pPr>
        <w:spacing w:after="0" w:line="240" w:lineRule="auto"/>
        <w:rPr>
          <w:rFonts w:ascii="Times New Roman" w:eastAsia="Times New Roman" w:hAnsi="Times New Roman" w:cs="Times New Roman"/>
          <w:vanish/>
          <w:color w:val="auto"/>
          <w:sz w:val="24"/>
          <w:szCs w:val="24"/>
          <w:lang w:eastAsia="ru-RU"/>
        </w:rPr>
      </w:pPr>
    </w:p>
    <w:tbl>
      <w:tblPr>
        <w:tblW w:w="15087" w:type="dxa"/>
        <w:tblInd w:w="-572" w:type="dxa"/>
        <w:tblLook w:val="04A0"/>
      </w:tblPr>
      <w:tblGrid>
        <w:gridCol w:w="2488"/>
        <w:gridCol w:w="12599"/>
      </w:tblGrid>
      <w:tr w:rsidR="006E761C" w:rsidTr="00530437">
        <w:tc>
          <w:tcPr>
            <w:tcW w:w="15087" w:type="dxa"/>
            <w:gridSpan w:val="2"/>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Общекультурное направление</w:t>
            </w:r>
          </w:p>
        </w:tc>
      </w:tr>
      <w:tr w:rsidR="006E761C" w:rsidTr="00530437">
        <w:tc>
          <w:tcPr>
            <w:tcW w:w="24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
        </w:tc>
        <w:tc>
          <w:tcPr>
            <w:tcW w:w="1259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65"/>
              </w:numPr>
              <w:suppressAutoHyphens w:val="0"/>
              <w:autoSpaceDN/>
              <w:spacing w:after="0" w:line="0" w:lineRule="atLeast"/>
              <w:ind w:left="8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обеспечивающих общекультурное развитие личности учащегося  с ОВЗ на основе развития его индивидуальности</w:t>
            </w:r>
          </w:p>
        </w:tc>
      </w:tr>
      <w:tr w:rsidR="006E761C" w:rsidTr="00530437">
        <w:tc>
          <w:tcPr>
            <w:tcW w:w="248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pPr>
              <w:spacing w:after="0" w:line="0" w:lineRule="atLeast"/>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tc>
        <w:tc>
          <w:tcPr>
            <w:tcW w:w="1259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6E761C" w:rsidRDefault="006E761C" w:rsidP="00425EDF">
            <w:pPr>
              <w:numPr>
                <w:ilvl w:val="0"/>
                <w:numId w:val="66"/>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культуре личности.</w:t>
            </w:r>
          </w:p>
          <w:p w:rsidR="006E761C" w:rsidRDefault="006E761C" w:rsidP="00425EDF">
            <w:pPr>
              <w:numPr>
                <w:ilvl w:val="0"/>
                <w:numId w:val="66"/>
              </w:numPr>
              <w:suppressAutoHyphens w:val="0"/>
              <w:autoSpaceDN/>
              <w:spacing w:after="0" w:line="240" w:lineRule="auto"/>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Расширение знаний о культурных ценностях народов мира.</w:t>
            </w:r>
          </w:p>
          <w:p w:rsidR="006E761C" w:rsidRDefault="006E761C" w:rsidP="00425EDF">
            <w:pPr>
              <w:numPr>
                <w:ilvl w:val="0"/>
                <w:numId w:val="66"/>
              </w:numPr>
              <w:suppressAutoHyphens w:val="0"/>
              <w:autoSpaceDN/>
              <w:spacing w:after="0" w:line="0" w:lineRule="atLeast"/>
              <w:ind w:left="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потребности соблюдать «золотые правила» взаимоотношений с окружающими.</w:t>
            </w:r>
          </w:p>
        </w:tc>
      </w:tr>
    </w:tbl>
    <w:p w:rsidR="006E761C" w:rsidRDefault="006E761C" w:rsidP="006E761C">
      <w:pPr>
        <w:spacing w:after="0" w:line="240" w:lineRule="auto"/>
        <w:ind w:left="360"/>
        <w:jc w:val="center"/>
        <w:rPr>
          <w:rFonts w:ascii="Times New Roman" w:eastAsia="Times New Roman" w:hAnsi="Times New Roman" w:cs="Times New Roman"/>
          <w:b/>
          <w:bCs/>
          <w:color w:val="000000"/>
          <w:sz w:val="24"/>
          <w:szCs w:val="24"/>
          <w:lang w:eastAsia="ru-RU"/>
        </w:rPr>
      </w:pPr>
    </w:p>
    <w:p w:rsidR="006E761C" w:rsidRDefault="006E761C" w:rsidP="006E761C">
      <w:pPr>
        <w:spacing w:after="0" w:line="240" w:lineRule="auto"/>
        <w:ind w:left="72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6.Условия реализации программы</w:t>
      </w:r>
    </w:p>
    <w:p w:rsidR="006E761C" w:rsidRDefault="006E761C" w:rsidP="006E761C">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успешной реализации программы необходимо выполнение ряда условий:</w:t>
      </w:r>
    </w:p>
    <w:p w:rsidR="006E761C" w:rsidRDefault="006E761C" w:rsidP="00425EDF">
      <w:pPr>
        <w:numPr>
          <w:ilvl w:val="0"/>
          <w:numId w:val="67"/>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кадровое обеспечение программы,</w:t>
      </w:r>
    </w:p>
    <w:p w:rsidR="006E761C" w:rsidRDefault="006E761C" w:rsidP="00425EDF">
      <w:pPr>
        <w:numPr>
          <w:ilvl w:val="0"/>
          <w:numId w:val="67"/>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методическое обеспечение программы,</w:t>
      </w:r>
    </w:p>
    <w:p w:rsidR="006E761C" w:rsidRDefault="006E761C" w:rsidP="00425EDF">
      <w:pPr>
        <w:numPr>
          <w:ilvl w:val="0"/>
          <w:numId w:val="68"/>
        </w:numPr>
        <w:suppressAutoHyphens w:val="0"/>
        <w:autoSpaceDN/>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материально-техническое обеспечение программы.</w:t>
      </w:r>
    </w:p>
    <w:p w:rsidR="006E761C" w:rsidRDefault="006E761C" w:rsidP="006E761C">
      <w:pPr>
        <w:spacing w:after="0" w:line="240" w:lineRule="auto"/>
        <w:ind w:left="360" w:firstLine="77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7.Кадровое обеспечение:</w:t>
      </w:r>
    </w:p>
    <w:p w:rsidR="006E761C" w:rsidRDefault="006E761C" w:rsidP="006E761C">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реализации программы участвуют:</w:t>
      </w:r>
    </w:p>
    <w:p w:rsidR="006E761C" w:rsidRDefault="006E761C" w:rsidP="00425EDF">
      <w:pPr>
        <w:numPr>
          <w:ilvl w:val="0"/>
          <w:numId w:val="69"/>
        </w:numPr>
        <w:suppressAutoHyphens w:val="0"/>
        <w:autoSpaceDN/>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 школы, реализующие программу;</w:t>
      </w:r>
    </w:p>
    <w:p w:rsidR="006E761C" w:rsidRDefault="006E761C" w:rsidP="00425EDF">
      <w:pPr>
        <w:numPr>
          <w:ilvl w:val="0"/>
          <w:numId w:val="69"/>
        </w:numPr>
        <w:suppressAutoHyphens w:val="0"/>
        <w:autoSpaceDN/>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библиотекарь.</w:t>
      </w:r>
    </w:p>
    <w:p w:rsidR="006E761C" w:rsidRDefault="006E761C" w:rsidP="00425EDF">
      <w:pPr>
        <w:numPr>
          <w:ilvl w:val="0"/>
          <w:numId w:val="69"/>
        </w:numPr>
        <w:suppressAutoHyphens w:val="0"/>
        <w:autoSpaceDN/>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w:t>
      </w:r>
    </w:p>
    <w:p w:rsidR="006E761C" w:rsidRDefault="006E761C" w:rsidP="00425EDF">
      <w:pPr>
        <w:numPr>
          <w:ilvl w:val="0"/>
          <w:numId w:val="69"/>
        </w:numPr>
        <w:suppressAutoHyphens w:val="0"/>
        <w:autoSpaceDN/>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w:t>
      </w:r>
    </w:p>
    <w:p w:rsidR="006E761C" w:rsidRDefault="006E761C" w:rsidP="00425EDF">
      <w:pPr>
        <w:numPr>
          <w:ilvl w:val="0"/>
          <w:numId w:val="69"/>
        </w:numPr>
        <w:suppressAutoHyphens w:val="0"/>
        <w:autoSpaceDN/>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социальный педагог</w:t>
      </w:r>
    </w:p>
    <w:p w:rsidR="006E761C" w:rsidRDefault="006E761C" w:rsidP="006E761C">
      <w:pPr>
        <w:spacing w:after="0" w:line="240" w:lineRule="auto"/>
        <w:ind w:left="720"/>
        <w:rPr>
          <w:rFonts w:ascii="Times New Roman" w:eastAsia="Times New Roman" w:hAnsi="Times New Roman" w:cs="Times New Roman"/>
          <w:color w:val="000000"/>
          <w:sz w:val="24"/>
          <w:szCs w:val="24"/>
          <w:lang w:eastAsia="ru-RU"/>
        </w:rPr>
      </w:pPr>
    </w:p>
    <w:p w:rsidR="006E761C" w:rsidRDefault="006E761C" w:rsidP="006E76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8.Материально-техническое обеспечение программы</w:t>
      </w:r>
    </w:p>
    <w:p w:rsidR="006E761C" w:rsidRDefault="006E761C" w:rsidP="006E761C">
      <w:pPr>
        <w:spacing w:after="0" w:line="240" w:lineRule="auto"/>
        <w:ind w:left="358" w:firstLine="77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организации внеурочной деятельности МОУ Ишненской СОШ располагает необходимой материально-технической базой:</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спортивный зал со спортивным инвентарем;</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актовый зал;</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кабинет музыки;</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музыкальная техника,</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музыкальные инструменты;</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актовый зал;</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кабинет  психолога;</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логопедический кабинет;</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кабинет технологии.</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кабинеты, </w:t>
      </w:r>
      <w:proofErr w:type="gramStart"/>
      <w:r>
        <w:rPr>
          <w:rFonts w:ascii="Times New Roman" w:eastAsia="Times New Roman" w:hAnsi="Times New Roman" w:cs="Times New Roman"/>
          <w:color w:val="000000"/>
          <w:sz w:val="24"/>
          <w:szCs w:val="24"/>
          <w:lang w:eastAsia="ru-RU"/>
        </w:rPr>
        <w:t>оборудованными</w:t>
      </w:r>
      <w:proofErr w:type="gramEnd"/>
      <w:r>
        <w:rPr>
          <w:rFonts w:ascii="Times New Roman" w:eastAsia="Times New Roman" w:hAnsi="Times New Roman" w:cs="Times New Roman"/>
          <w:color w:val="000000"/>
          <w:sz w:val="24"/>
          <w:szCs w:val="24"/>
          <w:lang w:eastAsia="ru-RU"/>
        </w:rPr>
        <w:t xml:space="preserve"> компьютерной техникой подключенными к локальной сети Интернет;</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мультимедийный</w:t>
      </w:r>
      <w:proofErr w:type="spellEnd"/>
      <w:r>
        <w:rPr>
          <w:rFonts w:ascii="Times New Roman" w:eastAsia="Times New Roman" w:hAnsi="Times New Roman" w:cs="Times New Roman"/>
          <w:color w:val="000000"/>
          <w:sz w:val="24"/>
          <w:szCs w:val="24"/>
          <w:lang w:eastAsia="ru-RU"/>
        </w:rPr>
        <w:t xml:space="preserve"> проектор,</w:t>
      </w:r>
    </w:p>
    <w:p w:rsidR="006E761C" w:rsidRDefault="006E761C" w:rsidP="00425EDF">
      <w:pPr>
        <w:numPr>
          <w:ilvl w:val="0"/>
          <w:numId w:val="70"/>
        </w:numPr>
        <w:suppressAutoHyphens w:val="0"/>
        <w:autoSpaceDN/>
        <w:spacing w:after="0" w:line="240" w:lineRule="auto"/>
        <w:ind w:left="257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интерактивная доска.</w:t>
      </w:r>
    </w:p>
    <w:p w:rsidR="006E761C" w:rsidRDefault="006E761C" w:rsidP="006E761C">
      <w:pPr>
        <w:rPr>
          <w:rFonts w:ascii="Times New Roman" w:eastAsia="Times New Roman" w:hAnsi="Times New Roman" w:cs="Times New Roman"/>
          <w:b/>
          <w:bCs/>
          <w:color w:val="000000"/>
          <w:sz w:val="28"/>
          <w:lang w:eastAsia="ru-RU"/>
        </w:rPr>
      </w:pPr>
    </w:p>
    <w:p w:rsidR="003B61AF" w:rsidRPr="002C5D37" w:rsidRDefault="003B61AF" w:rsidP="003B61AF">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28" w:name="_Toc415833135"/>
      <w:r w:rsidRPr="002C5D37">
        <w:rPr>
          <w:rFonts w:ascii="Times New Roman" w:hAnsi="Times New Roman" w:cs="Times New Roman"/>
          <w:b/>
          <w:color w:val="auto"/>
          <w:sz w:val="24"/>
          <w:szCs w:val="24"/>
        </w:rPr>
        <w:t>4.3. Организационный раздел</w:t>
      </w:r>
      <w:bookmarkEnd w:id="28"/>
    </w:p>
    <w:p w:rsidR="003B61AF" w:rsidRPr="002C5D37" w:rsidRDefault="003B61AF" w:rsidP="003B61AF">
      <w:pPr>
        <w:autoSpaceDE w:val="0"/>
        <w:adjustRightInd w:val="0"/>
        <w:spacing w:after="0" w:line="240" w:lineRule="auto"/>
        <w:jc w:val="center"/>
        <w:outlineLvl w:val="2"/>
        <w:rPr>
          <w:rFonts w:ascii="Times New Roman" w:hAnsi="Times New Roman" w:cs="Times New Roman"/>
          <w:b/>
          <w:color w:val="auto"/>
          <w:sz w:val="24"/>
          <w:szCs w:val="24"/>
        </w:rPr>
      </w:pPr>
      <w:bookmarkStart w:id="29" w:name="_Toc415833136"/>
      <w:r w:rsidRPr="002C5D37">
        <w:rPr>
          <w:rFonts w:ascii="Times New Roman" w:hAnsi="Times New Roman" w:cs="Times New Roman"/>
          <w:b/>
          <w:color w:val="auto"/>
          <w:sz w:val="24"/>
          <w:szCs w:val="24"/>
        </w:rPr>
        <w:t>4.3.1. Учебный план</w:t>
      </w:r>
      <w:bookmarkEnd w:id="29"/>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pacing w:val="-2"/>
          <w:sz w:val="24"/>
          <w:szCs w:val="24"/>
        </w:rPr>
        <w:t xml:space="preserve">Учебный план Организаций Российской Федерации, реализующих АООП НОО </w:t>
      </w:r>
      <w:r w:rsidRPr="002C5D37">
        <w:rPr>
          <w:rFonts w:ascii="Times New Roman" w:hAnsi="Times New Roman" w:cs="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B61AF" w:rsidRPr="002C5D37" w:rsidRDefault="003B61AF" w:rsidP="003B61AF">
      <w:pPr>
        <w:shd w:val="clear" w:color="auto" w:fill="FFFFFF"/>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2C5D37">
        <w:rPr>
          <w:rFonts w:ascii="Times New Roman" w:hAnsi="Times New Roman" w:cs="Times New Roman"/>
          <w:sz w:val="24"/>
          <w:szCs w:val="24"/>
        </w:rPr>
        <w:t>СанПиНом</w:t>
      </w:r>
      <w:proofErr w:type="spellEnd"/>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В учебном плане представлены семь предметных областей и коррекционно-развивающая область. </w:t>
      </w:r>
      <w:r w:rsidRPr="002C5D37">
        <w:rPr>
          <w:rFonts w:ascii="Times New Roman" w:hAnsi="Times New Roman" w:cs="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r w:rsidRPr="002C5D37">
        <w:rPr>
          <w:rFonts w:ascii="Times New Roman" w:hAnsi="Times New Roman" w:cs="Times New Roman"/>
          <w:color w:val="auto"/>
          <w:spacing w:val="-4"/>
          <w:sz w:val="24"/>
          <w:szCs w:val="24"/>
        </w:rPr>
        <w:lastRenderedPageBreak/>
        <w:t xml:space="preserve">возможностей обучающихся с ЗПР. Коррекционно-развивающая область включена в структуру учебного плана </w:t>
      </w:r>
      <w:r w:rsidRPr="002C5D37">
        <w:rPr>
          <w:rFonts w:ascii="Times New Roman" w:hAnsi="Times New Roman" w:cs="Times New Roman"/>
          <w:color w:val="auto"/>
          <w:sz w:val="24"/>
          <w:szCs w:val="24"/>
        </w:rPr>
        <w:t>с целью коррекции недостатков психофизического развития обучающихся</w:t>
      </w:r>
      <w:r w:rsidRPr="002C5D37">
        <w:rPr>
          <w:rFonts w:ascii="Times New Roman" w:hAnsi="Times New Roman" w:cs="Times New Roman"/>
          <w:color w:val="auto"/>
          <w:spacing w:val="-4"/>
          <w:sz w:val="24"/>
          <w:szCs w:val="24"/>
        </w:rPr>
        <w:t>.</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b/>
          <w:i/>
          <w:sz w:val="24"/>
          <w:szCs w:val="24"/>
        </w:rPr>
        <w:t>Обязательная часть учебного плана</w:t>
      </w:r>
      <w:r w:rsidRPr="002C5D37">
        <w:rPr>
          <w:rFonts w:ascii="Times New Roman" w:hAnsi="Times New Roman" w:cs="Times New Roman"/>
          <w:sz w:val="24"/>
          <w:szCs w:val="24"/>
        </w:rPr>
        <w:t xml:space="preserve"> определяет </w:t>
      </w:r>
      <w:r w:rsidRPr="002C5D37">
        <w:rPr>
          <w:rFonts w:ascii="Times New Roman" w:hAnsi="Times New Roman" w:cs="Times New Roman"/>
          <w:spacing w:val="2"/>
          <w:sz w:val="24"/>
          <w:szCs w:val="24"/>
        </w:rPr>
        <w:t>состав учебных предметов обязательных предметных обла</w:t>
      </w:r>
      <w:r w:rsidRPr="002C5D37">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2C5D37">
        <w:rPr>
          <w:rFonts w:ascii="Times New Roman" w:hAnsi="Times New Roman" w:cs="Times New Roman"/>
          <w:sz w:val="24"/>
          <w:szCs w:val="24"/>
        </w:rPr>
        <w:t xml:space="preserve"> важнейших целей современного образования обучающихся с ЗПР:</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готовность </w:t>
      </w:r>
      <w:proofErr w:type="gramStart"/>
      <w:r w:rsidRPr="002C5D37">
        <w:rPr>
          <w:rFonts w:ascii="Times New Roman" w:hAnsi="Times New Roman" w:cs="Times New Roman"/>
          <w:sz w:val="24"/>
          <w:szCs w:val="24"/>
        </w:rPr>
        <w:t>обучающихся</w:t>
      </w:r>
      <w:proofErr w:type="gramEnd"/>
      <w:r w:rsidRPr="002C5D37">
        <w:rPr>
          <w:rFonts w:ascii="Times New Roman" w:hAnsi="Times New Roman" w:cs="Times New Roman"/>
          <w:sz w:val="24"/>
          <w:szCs w:val="24"/>
        </w:rPr>
        <w:t xml:space="preserve"> к продолжению образования на </w:t>
      </w:r>
      <w:r w:rsidRPr="002C5D37">
        <w:rPr>
          <w:rFonts w:ascii="Times New Roman" w:hAnsi="Times New Roman" w:cs="Times New Roman"/>
          <w:spacing w:val="2"/>
          <w:sz w:val="24"/>
          <w:szCs w:val="24"/>
        </w:rPr>
        <w:t>последующей ступени основного общего образования</w:t>
      </w:r>
      <w:r w:rsidRPr="002C5D37">
        <w:rPr>
          <w:rFonts w:ascii="Times New Roman" w:hAnsi="Times New Roman" w:cs="Times New Roman"/>
          <w:sz w:val="24"/>
          <w:szCs w:val="24"/>
        </w:rPr>
        <w:t>;</w:t>
      </w:r>
    </w:p>
    <w:p w:rsidR="003B61AF" w:rsidRPr="002C5D37" w:rsidRDefault="003B61AF" w:rsidP="003B61AF">
      <w:pPr>
        <w:pStyle w:val="af9"/>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pacing w:val="2"/>
          <w:sz w:val="24"/>
          <w:szCs w:val="24"/>
        </w:rPr>
        <w:t xml:space="preserve">формирование здорового образа жизни, элементарных </w:t>
      </w:r>
      <w:r w:rsidRPr="002C5D37">
        <w:rPr>
          <w:rFonts w:ascii="Times New Roman" w:hAnsi="Times New Roman" w:cs="Times New Roman"/>
          <w:sz w:val="24"/>
          <w:szCs w:val="24"/>
        </w:rPr>
        <w:t>правил поведения в экстремальных ситуациях;</w:t>
      </w:r>
    </w:p>
    <w:p w:rsidR="003B61AF" w:rsidRPr="002C5D37" w:rsidRDefault="003B61AF" w:rsidP="003B61AF">
      <w:pPr>
        <w:pStyle w:val="af9"/>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личностное развитие </w:t>
      </w:r>
      <w:proofErr w:type="gramStart"/>
      <w:r w:rsidRPr="002C5D37">
        <w:rPr>
          <w:rFonts w:ascii="Times New Roman" w:hAnsi="Times New Roman" w:cs="Times New Roman"/>
          <w:sz w:val="24"/>
          <w:szCs w:val="24"/>
        </w:rPr>
        <w:t>обучающегося</w:t>
      </w:r>
      <w:proofErr w:type="gramEnd"/>
      <w:r w:rsidRPr="002C5D37">
        <w:rPr>
          <w:rFonts w:ascii="Times New Roman" w:hAnsi="Times New Roman" w:cs="Times New Roman"/>
          <w:sz w:val="24"/>
          <w:szCs w:val="24"/>
        </w:rPr>
        <w:t xml:space="preserve"> в соответствии с его индивидуальностью.</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2C5D37">
        <w:rPr>
          <w:rFonts w:ascii="Times New Roman" w:hAnsi="Times New Roman" w:cs="Times New Roman"/>
          <w:color w:val="auto"/>
          <w:sz w:val="24"/>
          <w:szCs w:val="24"/>
        </w:rPr>
        <w:t>предметно-практическая деятельность, экскурсии и т.</w:t>
      </w:r>
      <w:r w:rsidRPr="002C5D37">
        <w:rPr>
          <w:rFonts w:ascii="Times New Roman" w:hAnsi="Cambria Math" w:cs="Times New Roman"/>
          <w:color w:val="auto"/>
          <w:sz w:val="24"/>
          <w:szCs w:val="24"/>
        </w:rPr>
        <w:t> </w:t>
      </w:r>
      <w:r w:rsidRPr="002C5D37">
        <w:rPr>
          <w:rFonts w:ascii="Times New Roman" w:hAnsi="Times New Roman" w:cs="Times New Roman"/>
          <w:color w:val="auto"/>
          <w:sz w:val="24"/>
          <w:szCs w:val="24"/>
        </w:rPr>
        <w:t>д.</w:t>
      </w:r>
      <w:r w:rsidRPr="002C5D37">
        <w:rPr>
          <w:rFonts w:ascii="Times New Roman" w:hAnsi="Times New Roman" w:cs="Times New Roman"/>
          <w:sz w:val="24"/>
          <w:szCs w:val="24"/>
        </w:rPr>
        <w:t>).</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b/>
          <w:i/>
          <w:color w:val="auto"/>
          <w:sz w:val="24"/>
          <w:szCs w:val="24"/>
        </w:rPr>
        <w:t>Часть учебного плана, формируемая участниками образовательных отношений</w:t>
      </w:r>
      <w:r w:rsidRPr="002C5D37">
        <w:rPr>
          <w:rFonts w:ascii="Times New Roman" w:hAnsi="Times New Roman" w:cs="Times New Roman"/>
          <w:b/>
          <w:color w:val="auto"/>
          <w:sz w:val="24"/>
          <w:szCs w:val="24"/>
        </w:rPr>
        <w:t>,</w:t>
      </w:r>
      <w:r w:rsidRPr="002C5D37">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2C5D37">
        <w:rPr>
          <w:rFonts w:ascii="Times New Roman" w:hAnsi="Times New Roman" w:cs="Times New Roman"/>
          <w:color w:val="auto"/>
          <w:spacing w:val="2"/>
          <w:sz w:val="24"/>
          <w:szCs w:val="24"/>
        </w:rPr>
        <w:t xml:space="preserve"> 1 и 1дополнительном классах </w:t>
      </w:r>
      <w:r w:rsidRPr="002C5D37">
        <w:rPr>
          <w:rFonts w:ascii="Times New Roman" w:hAnsi="Times New Roman" w:cs="Times New Roman"/>
          <w:color w:val="auto"/>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2C5D37">
        <w:rPr>
          <w:rFonts w:ascii="Times New Roman" w:hAnsi="Times New Roman" w:cs="Times New Roman"/>
          <w:color w:val="auto"/>
          <w:sz w:val="24"/>
          <w:szCs w:val="24"/>
        </w:rPr>
        <w:t>обучающихся</w:t>
      </w:r>
      <w:proofErr w:type="gramEnd"/>
      <w:r w:rsidRPr="002C5D37">
        <w:rPr>
          <w:rFonts w:ascii="Times New Roman" w:hAnsi="Times New Roman" w:cs="Times New Roman"/>
          <w:color w:val="auto"/>
          <w:sz w:val="24"/>
          <w:szCs w:val="24"/>
        </w:rPr>
        <w:t xml:space="preserve"> может быть использовано:</w:t>
      </w:r>
    </w:p>
    <w:p w:rsidR="003B61AF" w:rsidRPr="002C5D37"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2C5D37">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3B61AF" w:rsidRPr="002C5D37" w:rsidRDefault="003B61AF" w:rsidP="003B61AF">
      <w:pPr>
        <w:tabs>
          <w:tab w:val="left" w:pos="1260"/>
        </w:tabs>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на </w:t>
      </w:r>
      <w:r w:rsidRPr="002C5D37">
        <w:rPr>
          <w:rFonts w:ascii="Times New Roman" w:eastAsia="Times New Roman" w:hAnsi="Times New Roman" w:cs="Times New Roman"/>
          <w:color w:val="auto"/>
          <w:kern w:val="0"/>
          <w:sz w:val="24"/>
          <w:szCs w:val="24"/>
          <w:lang w:eastAsia="ru-RU"/>
        </w:rPr>
        <w:t>введение учебных курсов</w:t>
      </w:r>
      <w:r w:rsidRPr="002C5D37">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B61AF" w:rsidRPr="002C5D37" w:rsidRDefault="003B61AF" w:rsidP="003B61AF">
      <w:pPr>
        <w:tabs>
          <w:tab w:val="left" w:pos="1260"/>
        </w:tabs>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на </w:t>
      </w:r>
      <w:r w:rsidRPr="002C5D37">
        <w:rPr>
          <w:rFonts w:ascii="Times New Roman" w:eastAsia="Times New Roman" w:hAnsi="Times New Roman" w:cs="Times New Roman"/>
          <w:color w:val="auto"/>
          <w:kern w:val="0"/>
          <w:sz w:val="24"/>
          <w:szCs w:val="24"/>
          <w:lang w:eastAsia="ru-RU"/>
        </w:rPr>
        <w:t>введение учебных курсов</w:t>
      </w:r>
      <w:r w:rsidRPr="002C5D37">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3B61AF" w:rsidRPr="002C5D37" w:rsidRDefault="003B61AF" w:rsidP="003B61AF">
      <w:pPr>
        <w:adjustRightInd w:val="0"/>
        <w:spacing w:after="0" w:line="240" w:lineRule="auto"/>
        <w:ind w:firstLine="709"/>
        <w:jc w:val="both"/>
        <w:rPr>
          <w:rFonts w:ascii="Times New Roman" w:hAnsi="Times New Roman" w:cs="Times New Roman"/>
          <w:sz w:val="24"/>
          <w:szCs w:val="24"/>
        </w:rPr>
      </w:pPr>
      <w:proofErr w:type="gramStart"/>
      <w:r w:rsidRPr="002C5D37">
        <w:rPr>
          <w:rFonts w:ascii="Times New Roman" w:hAnsi="Times New Roman" w:cs="Times New Roman"/>
          <w:sz w:val="24"/>
          <w:szCs w:val="24"/>
        </w:rPr>
        <w:t xml:space="preserve">на </w:t>
      </w:r>
      <w:r w:rsidRPr="002C5D37">
        <w:rPr>
          <w:rFonts w:ascii="Times New Roman" w:eastAsia="Times New Roman" w:hAnsi="Times New Roman" w:cs="Times New Roman"/>
          <w:color w:val="auto"/>
          <w:kern w:val="0"/>
          <w:sz w:val="24"/>
          <w:szCs w:val="24"/>
          <w:lang w:eastAsia="ru-RU"/>
        </w:rPr>
        <w:t>введение учебных курсов</w:t>
      </w:r>
      <w:r w:rsidRPr="002C5D37">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2C5D37">
        <w:rPr>
          <w:rFonts w:ascii="Times New Roman" w:hAnsi="Times New Roman" w:cs="Times New Roman"/>
          <w:color w:val="auto"/>
          <w:spacing w:val="2"/>
          <w:sz w:val="24"/>
          <w:szCs w:val="24"/>
        </w:rPr>
        <w:t xml:space="preserve">обучающихся в соответствии с </w:t>
      </w:r>
      <w:proofErr w:type="spellStart"/>
      <w:r w:rsidRPr="002C5D37">
        <w:rPr>
          <w:rFonts w:ascii="Times New Roman" w:hAnsi="Times New Roman" w:cs="Times New Roman"/>
          <w:color w:val="auto"/>
          <w:spacing w:val="2"/>
          <w:sz w:val="24"/>
          <w:szCs w:val="24"/>
        </w:rPr>
        <w:t>сани</w:t>
      </w:r>
      <w:r w:rsidRPr="002C5D37">
        <w:rPr>
          <w:rFonts w:ascii="Times New Roman" w:hAnsi="Times New Roman" w:cs="Times New Roman"/>
          <w:color w:val="auto"/>
          <w:sz w:val="24"/>
          <w:szCs w:val="24"/>
        </w:rPr>
        <w:t>тарно</w:t>
      </w:r>
      <w:r w:rsidRPr="002C5D37">
        <w:rPr>
          <w:rFonts w:ascii="Times New Roman" w:hAnsi="Times New Roman" w:cs="Times New Roman"/>
          <w:color w:val="auto"/>
          <w:sz w:val="24"/>
          <w:szCs w:val="24"/>
        </w:rPr>
        <w:softHyphen/>
        <w:t>гигиеническими</w:t>
      </w:r>
      <w:proofErr w:type="spellEnd"/>
      <w:r w:rsidRPr="002C5D37">
        <w:rPr>
          <w:rFonts w:ascii="Times New Roman" w:hAnsi="Times New Roman" w:cs="Times New Roman"/>
          <w:color w:val="auto"/>
          <w:sz w:val="24"/>
          <w:szCs w:val="24"/>
        </w:rPr>
        <w:t xml:space="preserve"> требованиями</w:t>
      </w:r>
      <w:r w:rsidRPr="002C5D37">
        <w:rPr>
          <w:rFonts w:ascii="Times New Roman" w:hAnsi="Times New Roman" w:cs="Times New Roman"/>
          <w:sz w:val="24"/>
          <w:szCs w:val="24"/>
        </w:rPr>
        <w:t>.</w:t>
      </w:r>
    </w:p>
    <w:p w:rsidR="003B61AF" w:rsidRPr="002C5D37" w:rsidRDefault="003B61AF" w:rsidP="003B61AF">
      <w:pPr>
        <w:tabs>
          <w:tab w:val="left" w:pos="1260"/>
        </w:tabs>
        <w:autoSpaceDE w:val="0"/>
        <w:adjustRightInd w:val="0"/>
        <w:spacing w:after="0" w:line="240" w:lineRule="auto"/>
        <w:ind w:firstLine="709"/>
        <w:jc w:val="both"/>
        <w:rPr>
          <w:rFonts w:ascii="Times New Roman" w:hAnsi="Times New Roman" w:cs="Times New Roman"/>
          <w:color w:val="auto"/>
          <w:spacing w:val="2"/>
          <w:sz w:val="24"/>
          <w:szCs w:val="24"/>
        </w:rPr>
      </w:pPr>
      <w:r w:rsidRPr="002C5D37">
        <w:rPr>
          <w:rFonts w:ascii="Times New Roman" w:hAnsi="Times New Roman" w:cs="Times New Roman"/>
          <w:sz w:val="24"/>
          <w:szCs w:val="24"/>
        </w:rPr>
        <w:t xml:space="preserve">Обязательным компонентом учебного плана является </w:t>
      </w:r>
      <w:r w:rsidRPr="002C5D37">
        <w:rPr>
          <w:rFonts w:ascii="Times New Roman" w:hAnsi="Times New Roman" w:cs="Times New Roman"/>
          <w:b/>
          <w:i/>
          <w:sz w:val="24"/>
          <w:szCs w:val="24"/>
        </w:rPr>
        <w:t>внеурочная деятельность</w:t>
      </w:r>
      <w:r w:rsidRPr="002C5D37">
        <w:rPr>
          <w:rFonts w:ascii="Times New Roman" w:hAnsi="Times New Roman" w:cs="Times New Roman"/>
          <w:sz w:val="24"/>
          <w:szCs w:val="24"/>
        </w:rPr>
        <w:t xml:space="preserve">. В соответствии с требованиями ФГОС НОО </w:t>
      </w:r>
      <w:proofErr w:type="gramStart"/>
      <w:r w:rsidRPr="002C5D37">
        <w:rPr>
          <w:rFonts w:ascii="Times New Roman" w:hAnsi="Times New Roman" w:cs="Times New Roman"/>
          <w:sz w:val="24"/>
          <w:szCs w:val="24"/>
        </w:rPr>
        <w:t>обучающихся</w:t>
      </w:r>
      <w:proofErr w:type="gramEnd"/>
      <w:r w:rsidRPr="002C5D37">
        <w:rPr>
          <w:rFonts w:ascii="Times New Roman" w:hAnsi="Times New Roman" w:cs="Times New Roman"/>
          <w:sz w:val="24"/>
          <w:szCs w:val="24"/>
        </w:rPr>
        <w:t xml:space="preserve"> с ОВЗ</w:t>
      </w:r>
      <w:r w:rsidRPr="002C5D37">
        <w:rPr>
          <w:rFonts w:ascii="Times New Roman" w:hAnsi="Times New Roman" w:cs="Times New Roman"/>
          <w:b/>
          <w:bCs/>
          <w:sz w:val="24"/>
          <w:szCs w:val="24"/>
        </w:rPr>
        <w:t xml:space="preserve"> </w:t>
      </w:r>
      <w:r w:rsidRPr="002C5D37">
        <w:rPr>
          <w:rFonts w:ascii="Times New Roman" w:hAnsi="Times New Roman" w:cs="Times New Roman"/>
          <w:bCs/>
          <w:sz w:val="24"/>
          <w:szCs w:val="24"/>
        </w:rPr>
        <w:t>внеурочная деятельность</w:t>
      </w:r>
      <w:r w:rsidRPr="002C5D37">
        <w:rPr>
          <w:rFonts w:ascii="Times New Roman" w:hAnsi="Times New Roman" w:cs="Times New Roman"/>
          <w:b/>
          <w:bCs/>
          <w:sz w:val="24"/>
          <w:szCs w:val="24"/>
        </w:rPr>
        <w:t xml:space="preserve"> </w:t>
      </w:r>
      <w:r w:rsidRPr="002C5D37">
        <w:rPr>
          <w:rFonts w:ascii="Times New Roman" w:hAnsi="Times New Roman" w:cs="Times New Roman"/>
          <w:sz w:val="24"/>
          <w:szCs w:val="24"/>
        </w:rPr>
        <w:t>организ</w:t>
      </w:r>
      <w:r w:rsidRPr="002C5D37">
        <w:rPr>
          <w:rFonts w:ascii="Times New Roman" w:hAnsi="Times New Roman" w:cs="Times New Roman"/>
          <w:spacing w:val="2"/>
          <w:sz w:val="24"/>
          <w:szCs w:val="24"/>
        </w:rPr>
        <w:t>уется по направлениям развития личности (</w:t>
      </w:r>
      <w:proofErr w:type="spellStart"/>
      <w:r w:rsidRPr="002C5D37">
        <w:rPr>
          <w:rFonts w:ascii="Times New Roman" w:hAnsi="Times New Roman" w:cs="Times New Roman"/>
          <w:spacing w:val="2"/>
          <w:sz w:val="24"/>
          <w:szCs w:val="24"/>
        </w:rPr>
        <w:t>духовно</w:t>
      </w:r>
      <w:r w:rsidRPr="002C5D37">
        <w:rPr>
          <w:rFonts w:ascii="Times New Roman" w:hAnsi="Times New Roman" w:cs="Times New Roman"/>
          <w:spacing w:val="2"/>
          <w:sz w:val="24"/>
          <w:szCs w:val="24"/>
        </w:rPr>
        <w:softHyphen/>
        <w:t>нравственное</w:t>
      </w:r>
      <w:proofErr w:type="spellEnd"/>
      <w:r w:rsidRPr="002C5D37">
        <w:rPr>
          <w:rFonts w:ascii="Times New Roman" w:hAnsi="Times New Roman" w:cs="Times New Roman"/>
          <w:spacing w:val="2"/>
          <w:sz w:val="24"/>
          <w:szCs w:val="24"/>
        </w:rPr>
        <w:t xml:space="preserve">, социальное, </w:t>
      </w:r>
      <w:proofErr w:type="spellStart"/>
      <w:r w:rsidRPr="002C5D37">
        <w:rPr>
          <w:rFonts w:ascii="Times New Roman" w:hAnsi="Times New Roman" w:cs="Times New Roman"/>
          <w:spacing w:val="2"/>
          <w:sz w:val="24"/>
          <w:szCs w:val="24"/>
        </w:rPr>
        <w:t>общеинтеллектуальное</w:t>
      </w:r>
      <w:proofErr w:type="spellEnd"/>
      <w:r w:rsidRPr="002C5D37">
        <w:rPr>
          <w:rFonts w:ascii="Times New Roman" w:hAnsi="Times New Roman" w:cs="Times New Roman"/>
          <w:spacing w:val="2"/>
          <w:sz w:val="24"/>
          <w:szCs w:val="24"/>
        </w:rPr>
        <w:t>, общекультур</w:t>
      </w:r>
      <w:r w:rsidRPr="002C5D37">
        <w:rPr>
          <w:rFonts w:ascii="Times New Roman" w:hAnsi="Times New Roman" w:cs="Times New Roman"/>
          <w:sz w:val="24"/>
          <w:szCs w:val="24"/>
        </w:rPr>
        <w:t xml:space="preserve">ное, </w:t>
      </w:r>
      <w:proofErr w:type="spellStart"/>
      <w:r w:rsidRPr="002C5D37">
        <w:rPr>
          <w:rFonts w:ascii="Times New Roman" w:hAnsi="Times New Roman" w:cs="Times New Roman"/>
          <w:sz w:val="24"/>
          <w:szCs w:val="24"/>
        </w:rPr>
        <w:t>спортивно</w:t>
      </w:r>
      <w:r w:rsidRPr="002C5D37">
        <w:rPr>
          <w:rFonts w:ascii="Times New Roman" w:hAnsi="Times New Roman" w:cs="Times New Roman"/>
          <w:sz w:val="24"/>
          <w:szCs w:val="24"/>
        </w:rPr>
        <w:softHyphen/>
        <w:t>оздоровительное</w:t>
      </w:r>
      <w:proofErr w:type="spellEnd"/>
      <w:r w:rsidRPr="002C5D37">
        <w:rPr>
          <w:rFonts w:ascii="Times New Roman" w:hAnsi="Times New Roman" w:cs="Times New Roman"/>
          <w:sz w:val="24"/>
          <w:szCs w:val="24"/>
        </w:rPr>
        <w:t xml:space="preserve">). </w:t>
      </w:r>
      <w:r w:rsidRPr="002C5D37">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lastRenderedPageBreak/>
        <w:t>Выбор направлений внеурочной деятельности определяется Организацией.</w:t>
      </w:r>
    </w:p>
    <w:p w:rsidR="003B61AF" w:rsidRPr="002C5D37" w:rsidRDefault="003B61AF" w:rsidP="003B61AF">
      <w:pPr>
        <w:pStyle w:val="af8"/>
        <w:spacing w:line="240" w:lineRule="auto"/>
        <w:ind w:firstLine="709"/>
        <w:rPr>
          <w:rFonts w:ascii="Times New Roman" w:hAnsi="Times New Roman" w:cs="Times New Roman"/>
          <w:spacing w:val="1"/>
          <w:sz w:val="24"/>
          <w:szCs w:val="24"/>
        </w:rPr>
      </w:pPr>
      <w:r w:rsidRPr="002C5D37">
        <w:rPr>
          <w:rFonts w:ascii="Times New Roman" w:hAnsi="Times New Roman" w:cs="Times New Roman"/>
          <w:b/>
          <w:i/>
          <w:sz w:val="24"/>
          <w:szCs w:val="24"/>
        </w:rPr>
        <w:t>Коррекционно-развивающая область</w:t>
      </w:r>
      <w:r w:rsidRPr="002C5D37">
        <w:rPr>
          <w:rFonts w:ascii="Times New Roman" w:hAnsi="Times New Roman" w:cs="Times New Roman"/>
          <w:sz w:val="24"/>
          <w:szCs w:val="24"/>
        </w:rPr>
        <w:t xml:space="preserve">, согласно требованиям Стандарта, является </w:t>
      </w:r>
      <w:r w:rsidRPr="002C5D37">
        <w:rPr>
          <w:rFonts w:ascii="Times New Roman" w:hAnsi="Times New Roman" w:cs="Times New Roman"/>
          <w:b/>
          <w:sz w:val="24"/>
          <w:szCs w:val="24"/>
        </w:rPr>
        <w:t>обязательной частью внеурочной деятельности</w:t>
      </w:r>
      <w:r w:rsidRPr="002C5D37">
        <w:rPr>
          <w:rFonts w:ascii="Times New Roman" w:hAnsi="Times New Roman" w:cs="Times New Roman"/>
          <w:sz w:val="24"/>
          <w:szCs w:val="24"/>
        </w:rPr>
        <w:t xml:space="preserve"> и представлено </w:t>
      </w:r>
      <w:r w:rsidRPr="002C5D37">
        <w:rPr>
          <w:rFonts w:ascii="Times New Roman" w:hAnsi="Times New Roman" w:cs="Times New Roman"/>
          <w:spacing w:val="1"/>
          <w:sz w:val="24"/>
          <w:szCs w:val="24"/>
        </w:rPr>
        <w:t xml:space="preserve">фронтальными и индивидуальными </w:t>
      </w:r>
      <w:r w:rsidRPr="002C5D37">
        <w:rPr>
          <w:rFonts w:ascii="Times New Roman" w:hAnsi="Times New Roman" w:cs="Times New Roman"/>
          <w:sz w:val="24"/>
          <w:szCs w:val="24"/>
        </w:rPr>
        <w:t xml:space="preserve">коррекционно-развивающими занятиями (логопедическими и </w:t>
      </w:r>
      <w:proofErr w:type="spellStart"/>
      <w:r w:rsidRPr="002C5D37">
        <w:rPr>
          <w:rFonts w:ascii="Times New Roman" w:hAnsi="Times New Roman" w:cs="Times New Roman"/>
          <w:sz w:val="24"/>
          <w:szCs w:val="24"/>
        </w:rPr>
        <w:t>психокоррекционными</w:t>
      </w:r>
      <w:proofErr w:type="spellEnd"/>
      <w:r w:rsidRPr="002C5D37">
        <w:rPr>
          <w:rFonts w:ascii="Times New Roman" w:hAnsi="Times New Roman" w:cs="Times New Roman"/>
          <w:sz w:val="24"/>
          <w:szCs w:val="24"/>
        </w:rPr>
        <w:t xml:space="preserve">) и ритмикой, </w:t>
      </w:r>
      <w:r w:rsidRPr="002C5D37">
        <w:rPr>
          <w:rFonts w:ascii="Times New Roman" w:hAnsi="Times New Roman" w:cs="Times New Roman"/>
          <w:spacing w:val="1"/>
          <w:sz w:val="24"/>
          <w:szCs w:val="24"/>
        </w:rPr>
        <w:t xml:space="preserve">направленными на </w:t>
      </w:r>
      <w:r w:rsidRPr="002C5D37">
        <w:rPr>
          <w:rFonts w:ascii="Times New Roman" w:hAnsi="Times New Roman" w:cs="Times New Roman"/>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2C5D37">
        <w:rPr>
          <w:rFonts w:ascii="Times New Roman" w:hAnsi="Times New Roman" w:cs="Times New Roman"/>
          <w:sz w:val="24"/>
          <w:szCs w:val="24"/>
        </w:rPr>
        <w:t>особенностей</w:t>
      </w:r>
      <w:proofErr w:type="gramEnd"/>
      <w:r w:rsidRPr="002C5D37">
        <w:rPr>
          <w:rFonts w:ascii="Times New Roman" w:hAnsi="Times New Roman" w:cs="Times New Roman"/>
          <w:sz w:val="24"/>
          <w:szCs w:val="24"/>
        </w:rPr>
        <w:t xml:space="preserve"> обучающихся с ЗПР на основании рекомендаций ПМПК и индивидуальной программы реабилитации инвалида. К</w:t>
      </w:r>
      <w:r w:rsidRPr="002C5D37">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2C5D37">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Организация.</w:t>
      </w:r>
    </w:p>
    <w:p w:rsidR="003B61AF" w:rsidRPr="002C5D37" w:rsidRDefault="003B61AF" w:rsidP="003B61AF">
      <w:pPr>
        <w:tabs>
          <w:tab w:val="left" w:pos="1260"/>
        </w:tabs>
        <w:autoSpaceDE w:val="0"/>
        <w:adjustRightInd w:val="0"/>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2C5D37">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2C5D37">
        <w:rPr>
          <w:rFonts w:ascii="Times New Roman" w:hAnsi="Times New Roman" w:cs="Times New Roman"/>
          <w:color w:val="auto"/>
          <w:spacing w:val="2"/>
          <w:sz w:val="24"/>
          <w:szCs w:val="24"/>
        </w:rPr>
        <w:t>учебные программы (содержание дисциплин, курсов, моду</w:t>
      </w:r>
      <w:r w:rsidRPr="002C5D37">
        <w:rPr>
          <w:rFonts w:ascii="Times New Roman" w:hAnsi="Times New Roman" w:cs="Times New Roman"/>
          <w:color w:val="auto"/>
          <w:sz w:val="24"/>
          <w:szCs w:val="24"/>
        </w:rPr>
        <w:t xml:space="preserve">лей, формы образования). </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w:t>
      </w:r>
      <w:r w:rsidRPr="002C5D37">
        <w:rPr>
          <w:rStyle w:val="aff"/>
          <w:rFonts w:ascii="Times New Roman" w:hAnsi="Times New Roman" w:cs="Times New Roman"/>
          <w:sz w:val="24"/>
          <w:szCs w:val="24"/>
        </w:rPr>
        <w:footnoteReference w:id="25"/>
      </w:r>
      <w:r w:rsidRPr="002C5D37">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3B61AF" w:rsidRPr="002C5D37"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2C5D37">
        <w:rPr>
          <w:rFonts w:ascii="Times New Roman" w:eastAsia="Times New Roman" w:hAnsi="Times New Roman" w:cs="Times New Roman"/>
          <w:color w:val="auto"/>
          <w:kern w:val="0"/>
          <w:sz w:val="24"/>
          <w:szCs w:val="24"/>
          <w:lang w:eastAsia="ru-RU"/>
        </w:rPr>
        <w:t>Для первой ступени общего образования обучающихся с ЗПР представлены два варианта примерного учебного плана:</w:t>
      </w:r>
    </w:p>
    <w:p w:rsidR="003B61AF" w:rsidRPr="002C5D37"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2C5D37">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обучение ведётся на русском языке;</w:t>
      </w:r>
    </w:p>
    <w:p w:rsidR="003B61AF" w:rsidRPr="002C5D37"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2C5D37">
        <w:rPr>
          <w:rFonts w:ascii="Times New Roman" w:eastAsia="Times New Roman" w:hAnsi="Times New Roman" w:cs="Times New Roman"/>
          <w:color w:val="auto"/>
          <w:kern w:val="0"/>
          <w:sz w:val="24"/>
          <w:szCs w:val="24"/>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3B61AF" w:rsidRPr="002C5D37" w:rsidRDefault="003B61AF" w:rsidP="003B61AF">
      <w:pPr>
        <w:pStyle w:val="af8"/>
        <w:spacing w:line="240" w:lineRule="auto"/>
        <w:ind w:firstLine="709"/>
        <w:rPr>
          <w:rFonts w:ascii="Times New Roman" w:eastAsia="Times New Roman" w:hAnsi="Times New Roman" w:cs="Times New Roman"/>
          <w:color w:val="auto"/>
          <w:spacing w:val="2"/>
          <w:sz w:val="24"/>
          <w:szCs w:val="24"/>
        </w:rPr>
      </w:pPr>
      <w:r w:rsidRPr="002C5D37">
        <w:rPr>
          <w:rFonts w:ascii="Times New Roman" w:hAnsi="Times New Roman" w:cs="Times New Roman"/>
          <w:color w:val="auto"/>
          <w:sz w:val="24"/>
          <w:szCs w:val="24"/>
        </w:rPr>
        <w:t xml:space="preserve">Сроки освоения АООП НОО (вариант 7.2) </w:t>
      </w:r>
      <w:proofErr w:type="gramStart"/>
      <w:r w:rsidRPr="002C5D37">
        <w:rPr>
          <w:rFonts w:ascii="Times New Roman" w:hAnsi="Times New Roman" w:cs="Times New Roman"/>
          <w:color w:val="auto"/>
          <w:sz w:val="24"/>
          <w:szCs w:val="24"/>
        </w:rPr>
        <w:t>обучающимися</w:t>
      </w:r>
      <w:proofErr w:type="gramEnd"/>
      <w:r w:rsidRPr="002C5D37">
        <w:rPr>
          <w:rFonts w:ascii="Times New Roman" w:hAnsi="Times New Roman" w:cs="Times New Roman"/>
          <w:color w:val="auto"/>
          <w:sz w:val="24"/>
          <w:szCs w:val="24"/>
        </w:rPr>
        <w:t xml:space="preserve"> с ЗПР составляют 5 лет, с обязательным введение 1 дополнительного класса.</w:t>
      </w:r>
    </w:p>
    <w:p w:rsidR="003B61AF" w:rsidRPr="002C5D37" w:rsidRDefault="003B61AF" w:rsidP="003B61AF">
      <w:pPr>
        <w:pStyle w:val="Default"/>
        <w:ind w:firstLine="709"/>
        <w:jc w:val="both"/>
        <w:rPr>
          <w:color w:val="auto"/>
        </w:rPr>
      </w:pPr>
      <w:r w:rsidRPr="002C5D37">
        <w:rPr>
          <w:color w:val="auto"/>
        </w:rPr>
        <w:lastRenderedPageBreak/>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3B61AF" w:rsidRPr="002C5D37" w:rsidRDefault="003B61AF" w:rsidP="003B61AF">
      <w:pPr>
        <w:pStyle w:val="af8"/>
        <w:spacing w:line="240" w:lineRule="auto"/>
        <w:ind w:firstLine="709"/>
        <w:rPr>
          <w:rFonts w:ascii="Times New Roman" w:hAnsi="Times New Roman" w:cs="Times New Roman"/>
          <w:sz w:val="24"/>
          <w:szCs w:val="24"/>
        </w:rPr>
      </w:pPr>
      <w:r w:rsidRPr="002C5D37">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1 и 1 </w:t>
      </w:r>
      <w:proofErr w:type="gramStart"/>
      <w:r w:rsidRPr="002C5D37">
        <w:rPr>
          <w:rFonts w:ascii="Times New Roman" w:hAnsi="Times New Roman" w:cs="Times New Roman"/>
          <w:sz w:val="24"/>
          <w:szCs w:val="24"/>
        </w:rPr>
        <w:t>дополнительном</w:t>
      </w:r>
      <w:proofErr w:type="gramEnd"/>
      <w:r w:rsidRPr="002C5D37">
        <w:rPr>
          <w:rFonts w:ascii="Times New Roman" w:hAnsi="Times New Roman" w:cs="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2C5D37">
        <w:rPr>
          <w:rFonts w:ascii="Times New Roman" w:hAnsi="Times New Roman" w:cs="Times New Roman"/>
          <w:spacing w:val="2"/>
          <w:sz w:val="24"/>
          <w:szCs w:val="24"/>
        </w:rPr>
        <w:t>8 недель. Для обучающихся в 1 и 1 дополнительном</w:t>
      </w:r>
      <w:proofErr w:type="gramStart"/>
      <w:r w:rsidRPr="002C5D37">
        <w:rPr>
          <w:rFonts w:ascii="Times New Roman" w:hAnsi="Times New Roman" w:cs="Times New Roman"/>
          <w:spacing w:val="2"/>
          <w:sz w:val="24"/>
          <w:szCs w:val="24"/>
          <w:vertAlign w:val="superscript"/>
        </w:rPr>
        <w:t>1</w:t>
      </w:r>
      <w:proofErr w:type="gramEnd"/>
      <w:r w:rsidRPr="002C5D37">
        <w:rPr>
          <w:rFonts w:ascii="Times New Roman" w:hAnsi="Times New Roman" w:cs="Times New Roman"/>
          <w:spacing w:val="2"/>
          <w:sz w:val="24"/>
          <w:szCs w:val="24"/>
        </w:rPr>
        <w:t xml:space="preserve"> классов устанавливаются в </w:t>
      </w:r>
      <w:r w:rsidRPr="002C5D37">
        <w:rPr>
          <w:rFonts w:ascii="Times New Roman" w:hAnsi="Times New Roman" w:cs="Times New Roman"/>
          <w:sz w:val="24"/>
          <w:szCs w:val="24"/>
        </w:rPr>
        <w:t xml:space="preserve">течение года дополнительные недельные каникулы. </w:t>
      </w:r>
    </w:p>
    <w:p w:rsidR="003B61AF" w:rsidRPr="002C5D37" w:rsidRDefault="003B61AF" w:rsidP="003B61AF">
      <w:pPr>
        <w:pStyle w:val="af8"/>
        <w:spacing w:line="240" w:lineRule="auto"/>
        <w:ind w:firstLine="709"/>
        <w:rPr>
          <w:rFonts w:ascii="Times New Roman" w:hAnsi="Times New Roman" w:cs="Times New Roman"/>
          <w:color w:val="auto"/>
          <w:sz w:val="24"/>
          <w:szCs w:val="24"/>
        </w:rPr>
      </w:pPr>
      <w:r w:rsidRPr="002C5D37">
        <w:rPr>
          <w:rFonts w:ascii="Times New Roman" w:hAnsi="Times New Roman" w:cs="Times New Roman"/>
          <w:sz w:val="24"/>
          <w:szCs w:val="24"/>
        </w:rPr>
        <w:t xml:space="preserve">Продолжительность учебных занятий составляет 40 минут. </w:t>
      </w:r>
      <w:proofErr w:type="gramStart"/>
      <w:r w:rsidRPr="002C5D37">
        <w:rPr>
          <w:rFonts w:ascii="Times New Roman" w:hAnsi="Times New Roman" w:cs="Times New Roman"/>
          <w:color w:val="auto"/>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C5D37">
        <w:rPr>
          <w:rStyle w:val="aff"/>
          <w:rFonts w:ascii="Times New Roman" w:hAnsi="Times New Roman" w:cs="Times New Roman"/>
          <w:color w:val="auto"/>
          <w:sz w:val="24"/>
          <w:szCs w:val="24"/>
        </w:rPr>
        <w:footnoteReference w:id="26"/>
      </w:r>
      <w:proofErr w:type="gramEnd"/>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2C5D37">
        <w:rPr>
          <w:rFonts w:ascii="Times New Roman" w:hAnsi="Times New Roman" w:cs="Times New Roman"/>
          <w:color w:val="auto"/>
          <w:sz w:val="24"/>
          <w:szCs w:val="24"/>
        </w:rPr>
        <w:t>Родной язык и литературное чтение</w:t>
      </w:r>
      <w:r w:rsidRPr="002C5D37">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3B61AF" w:rsidRPr="002C5D37" w:rsidRDefault="003B61AF" w:rsidP="003B61AF">
      <w:pPr>
        <w:spacing w:after="0" w:line="240" w:lineRule="auto"/>
        <w:ind w:firstLine="709"/>
        <w:jc w:val="both"/>
        <w:rPr>
          <w:rFonts w:ascii="Times New Roman" w:hAnsi="Times New Roman" w:cs="Times New Roman"/>
          <w:sz w:val="24"/>
          <w:szCs w:val="24"/>
        </w:rPr>
      </w:pPr>
      <w:proofErr w:type="gramStart"/>
      <w:r w:rsidRPr="002C5D37">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2C5D37">
        <w:rPr>
          <w:rFonts w:ascii="Times New Roman" w:hAnsi="Times New Roman" w:cs="Times New Roman"/>
          <w:sz w:val="24"/>
          <w:szCs w:val="24"/>
        </w:rPr>
        <w:t>психокоррекционными</w:t>
      </w:r>
      <w:proofErr w:type="spellEnd"/>
      <w:r w:rsidRPr="002C5D37">
        <w:rPr>
          <w:rFonts w:ascii="Times New Roman" w:hAnsi="Times New Roman" w:cs="Times New Roman"/>
          <w:sz w:val="24"/>
          <w:szCs w:val="24"/>
        </w:rPr>
        <w:t xml:space="preserve">), направленными на </w:t>
      </w:r>
      <w:r w:rsidRPr="002C5D37">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2C5D37">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2C5D37">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3B61AF" w:rsidRPr="002C5D37"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3B61AF" w:rsidRDefault="003B61AF" w:rsidP="003B61AF">
      <w:pPr>
        <w:spacing w:after="0" w:line="240" w:lineRule="auto"/>
        <w:ind w:firstLine="709"/>
        <w:jc w:val="both"/>
        <w:rPr>
          <w:rFonts w:ascii="Times New Roman" w:hAnsi="Times New Roman" w:cs="Times New Roman"/>
          <w:sz w:val="24"/>
          <w:szCs w:val="24"/>
        </w:rPr>
      </w:pPr>
      <w:r w:rsidRPr="002C5D37">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CE467C" w:rsidRPr="002C5D37" w:rsidRDefault="00CE467C" w:rsidP="003B61AF">
      <w:pPr>
        <w:spacing w:after="0" w:line="240" w:lineRule="auto"/>
        <w:ind w:firstLine="709"/>
        <w:jc w:val="both"/>
        <w:rPr>
          <w:rFonts w:ascii="Times New Roman" w:hAnsi="Times New Roman" w:cs="Times New Roman"/>
          <w:sz w:val="24"/>
          <w:szCs w:val="24"/>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9"/>
        <w:gridCol w:w="2692"/>
        <w:gridCol w:w="1134"/>
        <w:gridCol w:w="709"/>
        <w:gridCol w:w="709"/>
        <w:gridCol w:w="709"/>
        <w:gridCol w:w="708"/>
        <w:gridCol w:w="1275"/>
      </w:tblGrid>
      <w:tr w:rsidR="00E72329" w:rsidRPr="002C5D37" w:rsidTr="00E72329">
        <w:tc>
          <w:tcPr>
            <w:tcW w:w="9885" w:type="dxa"/>
            <w:gridSpan w:val="8"/>
            <w:tcBorders>
              <w:top w:val="single" w:sz="4" w:space="0" w:color="000000"/>
              <w:left w:val="single" w:sz="4" w:space="0" w:color="000000"/>
              <w:bottom w:val="single" w:sz="4" w:space="0" w:color="000000"/>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6E04F4">
              <w:rPr>
                <w:rFonts w:ascii="Times New Roman" w:hAnsi="Times New Roman" w:cs="Times New Roman"/>
                <w:color w:val="auto"/>
                <w:sz w:val="24"/>
                <w:szCs w:val="24"/>
                <w:highlight w:val="yellow"/>
              </w:rPr>
              <w:br w:type="page"/>
            </w:r>
            <w:r w:rsidRPr="002C5D37">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Г</w:t>
            </w:r>
            <w:r w:rsidRPr="002C5D37">
              <w:rPr>
                <w:rFonts w:ascii="Times New Roman" w:hAnsi="Times New Roman" w:cs="Times New Roman"/>
                <w:b/>
                <w:color w:val="auto"/>
                <w:sz w:val="24"/>
                <w:szCs w:val="24"/>
              </w:rPr>
              <w:t>одовой учебный план начального общего образования</w:t>
            </w:r>
            <w:r w:rsidRPr="002C5D37">
              <w:rPr>
                <w:rFonts w:ascii="Times New Roman" w:hAnsi="Times New Roman" w:cs="Times New Roman"/>
                <w:b/>
                <w:color w:val="auto"/>
                <w:sz w:val="24"/>
                <w:szCs w:val="24"/>
              </w:rPr>
              <w:br/>
              <w:t>обучающихся с задержкой психического развития (вариант 7.2)</w:t>
            </w:r>
            <w:r w:rsidRPr="002C5D37">
              <w:rPr>
                <w:rFonts w:ascii="Times New Roman" w:hAnsi="Times New Roman" w:cs="Times New Roman"/>
                <w:b/>
                <w:color w:val="auto"/>
                <w:sz w:val="24"/>
                <w:szCs w:val="24"/>
              </w:rPr>
              <w:br/>
              <w:t>(вариант 1)</w:t>
            </w:r>
          </w:p>
        </w:tc>
      </w:tr>
      <w:tr w:rsidR="00E72329" w:rsidRPr="002C5D37" w:rsidTr="00E72329">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sz w:val="24"/>
                <w:szCs w:val="24"/>
              </w:rPr>
            </w:pPr>
            <w:r w:rsidRPr="002C5D37">
              <w:rPr>
                <w:rFonts w:ascii="Times New Roman" w:hAnsi="Times New Roman" w:cs="Times New Roman"/>
                <w:b/>
                <w:sz w:val="24"/>
                <w:szCs w:val="24"/>
              </w:rPr>
              <w:t xml:space="preserve">Предметные </w:t>
            </w:r>
            <w:r w:rsidRPr="002C5D37">
              <w:rPr>
                <w:rFonts w:ascii="Times New Roman" w:hAnsi="Times New Roman" w:cs="Times New Roman"/>
                <w:b/>
                <w:sz w:val="24"/>
                <w:szCs w:val="24"/>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E72329" w:rsidRPr="002C5D37" w:rsidRDefault="00E72329" w:rsidP="00E72329">
            <w:pPr>
              <w:spacing w:after="0" w:line="240" w:lineRule="auto"/>
              <w:jc w:val="right"/>
              <w:rPr>
                <w:rFonts w:ascii="Times New Roman" w:hAnsi="Times New Roman" w:cs="Times New Roman"/>
                <w:b/>
                <w:color w:val="auto"/>
                <w:sz w:val="24"/>
                <w:szCs w:val="24"/>
              </w:rPr>
            </w:pPr>
            <w:r w:rsidRPr="002C5D37">
              <w:rPr>
                <w:rFonts w:ascii="Times New Roman" w:hAnsi="Times New Roman" w:cs="Times New Roman"/>
                <w:b/>
                <w:color w:val="auto"/>
                <w:sz w:val="24"/>
                <w:szCs w:val="24"/>
              </w:rPr>
              <w:t xml:space="preserve">Классы </w:t>
            </w:r>
          </w:p>
          <w:p w:rsidR="00E72329" w:rsidRPr="002C5D37" w:rsidRDefault="00E72329" w:rsidP="00E72329">
            <w:pPr>
              <w:spacing w:after="0" w:line="240" w:lineRule="auto"/>
              <w:rPr>
                <w:rFonts w:ascii="Times New Roman" w:hAnsi="Times New Roman" w:cs="Times New Roman"/>
                <w:b/>
                <w:color w:val="auto"/>
                <w:sz w:val="24"/>
                <w:szCs w:val="24"/>
              </w:rPr>
            </w:pPr>
          </w:p>
          <w:p w:rsidR="00E72329" w:rsidRPr="002C5D37" w:rsidRDefault="00E72329" w:rsidP="00E72329">
            <w:pPr>
              <w:spacing w:after="0" w:line="240" w:lineRule="auto"/>
              <w:rPr>
                <w:rFonts w:ascii="Times New Roman" w:hAnsi="Times New Roman" w:cs="Times New Roman"/>
                <w:b/>
                <w:color w:val="auto"/>
                <w:sz w:val="24"/>
                <w:szCs w:val="24"/>
              </w:rPr>
            </w:pPr>
            <w:r w:rsidRPr="002C5D37">
              <w:rPr>
                <w:rFonts w:ascii="Times New Roman" w:hAnsi="Times New Roman" w:cs="Times New Roman"/>
                <w:b/>
                <w:color w:val="auto"/>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 xml:space="preserve">Количество часов </w:t>
            </w:r>
            <w:r w:rsidRPr="002C5D37">
              <w:rPr>
                <w:rFonts w:ascii="Times New Roman" w:hAnsi="Times New Roman" w:cs="Times New Roman"/>
                <w:b/>
                <w:color w:val="auto"/>
                <w:sz w:val="24"/>
                <w:szCs w:val="24"/>
              </w:rPr>
              <w:br/>
              <w:t>в год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Всего</w:t>
            </w:r>
          </w:p>
        </w:tc>
      </w:tr>
      <w:tr w:rsidR="00E72329" w:rsidRPr="002C5D37" w:rsidTr="00E72329">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b/>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b/>
                <w:color w:val="auto"/>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b/>
                <w:color w:val="auto"/>
                <w:sz w:val="24"/>
                <w:szCs w:val="24"/>
              </w:rPr>
            </w:pP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i/>
                <w:color w:val="auto"/>
                <w:sz w:val="24"/>
                <w:szCs w:val="24"/>
              </w:rPr>
            </w:pPr>
            <w:r w:rsidRPr="002C5D37">
              <w:rPr>
                <w:rFonts w:ascii="Times New Roman" w:hAnsi="Times New Roman" w:cs="Times New Roman"/>
                <w:b/>
                <w:i/>
                <w:color w:val="auto"/>
                <w:sz w:val="24"/>
                <w:szCs w:val="24"/>
              </w:rPr>
              <w:t>Обязательная часть</w:t>
            </w:r>
          </w:p>
        </w:tc>
        <w:tc>
          <w:tcPr>
            <w:tcW w:w="5244" w:type="dxa"/>
            <w:gridSpan w:val="6"/>
            <w:tcBorders>
              <w:top w:val="single" w:sz="4" w:space="0" w:color="000000"/>
              <w:left w:val="single" w:sz="4" w:space="0" w:color="000000"/>
              <w:bottom w:val="single" w:sz="4" w:space="0" w:color="000000"/>
              <w:right w:val="single" w:sz="4" w:space="0" w:color="000000"/>
            </w:tcBorders>
            <w:vAlign w:val="center"/>
          </w:tcPr>
          <w:p w:rsidR="00E72329" w:rsidRPr="002C5D37" w:rsidRDefault="00E72329" w:rsidP="00E72329">
            <w:pPr>
              <w:spacing w:after="0" w:line="240" w:lineRule="auto"/>
              <w:rPr>
                <w:rFonts w:ascii="Times New Roman" w:hAnsi="Times New Roman" w:cs="Times New Roman"/>
                <w:color w:val="auto"/>
                <w:sz w:val="24"/>
                <w:szCs w:val="24"/>
              </w:rPr>
            </w:pPr>
          </w:p>
        </w:tc>
      </w:tr>
      <w:tr w:rsidR="00E72329" w:rsidRPr="002C5D37" w:rsidTr="00E72329">
        <w:tc>
          <w:tcPr>
            <w:tcW w:w="1949" w:type="dxa"/>
            <w:vMerge w:val="restart"/>
            <w:tcBorders>
              <w:top w:val="single" w:sz="4" w:space="0" w:color="000000"/>
              <w:left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Русский язык и </w:t>
            </w:r>
            <w:r>
              <w:rPr>
                <w:rFonts w:ascii="Times New Roman" w:hAnsi="Times New Roman" w:cs="Times New Roman"/>
                <w:sz w:val="24"/>
                <w:szCs w:val="24"/>
              </w:rPr>
              <w:lastRenderedPageBreak/>
              <w:t>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lastRenderedPageBreak/>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772</w:t>
            </w:r>
          </w:p>
        </w:tc>
      </w:tr>
      <w:tr w:rsidR="00E72329" w:rsidRPr="002C5D37" w:rsidTr="00E72329">
        <w:trPr>
          <w:trHeight w:val="660"/>
        </w:trPr>
        <w:tc>
          <w:tcPr>
            <w:tcW w:w="1949" w:type="dxa"/>
            <w:vMerge/>
            <w:tcBorders>
              <w:left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638</w:t>
            </w:r>
          </w:p>
        </w:tc>
      </w:tr>
      <w:tr w:rsidR="00E72329" w:rsidRPr="002C5D37" w:rsidTr="00E72329">
        <w:trPr>
          <w:trHeight w:val="660"/>
        </w:trPr>
        <w:tc>
          <w:tcPr>
            <w:tcW w:w="1949" w:type="dxa"/>
            <w:vMerge w:val="restart"/>
            <w:tcBorders>
              <w:left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Родной  язык и литературное чтение на родном языке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Родной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E72329" w:rsidRPr="002C5D37" w:rsidTr="00E72329">
        <w:trPr>
          <w:trHeight w:val="660"/>
        </w:trPr>
        <w:tc>
          <w:tcPr>
            <w:tcW w:w="1949" w:type="dxa"/>
            <w:vMerge/>
            <w:tcBorders>
              <w:left w:val="single" w:sz="4" w:space="0" w:color="000000"/>
              <w:right w:val="single" w:sz="4" w:space="0" w:color="000000"/>
            </w:tcBorders>
            <w:vAlign w:val="center"/>
            <w:hideMark/>
          </w:tcPr>
          <w:p w:rsidR="00E72329" w:rsidRDefault="00E72329" w:rsidP="00E72329">
            <w:pPr>
              <w:suppressAutoHyphens w:val="0"/>
              <w:autoSpaceDN/>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Pr>
                <w:rFonts w:ascii="Times New Roman" w:hAnsi="Times New Roman" w:cs="Times New Roman"/>
                <w:sz w:val="24"/>
                <w:szCs w:val="24"/>
              </w:rPr>
              <w:t>Литературное чтение на родном языке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r>
      <w:tr w:rsidR="00E72329" w:rsidRPr="002C5D37" w:rsidTr="00E72329">
        <w:tc>
          <w:tcPr>
            <w:tcW w:w="1949" w:type="dxa"/>
            <w:tcBorders>
              <w:left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r>
      <w:tr w:rsidR="00E72329" w:rsidRPr="002C5D37" w:rsidTr="00E72329">
        <w:tc>
          <w:tcPr>
            <w:tcW w:w="1949" w:type="dxa"/>
            <w:tcBorders>
              <w:left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p>
        </w:tc>
      </w:tr>
      <w:tr w:rsidR="00E72329" w:rsidRPr="002C5D37" w:rsidTr="00E72329">
        <w:trPr>
          <w:trHeight w:val="562"/>
        </w:trPr>
        <w:tc>
          <w:tcPr>
            <w:tcW w:w="1949" w:type="dxa"/>
            <w:tcBorders>
              <w:left w:val="single" w:sz="4" w:space="0" w:color="000000"/>
              <w:bottom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r>
      <w:tr w:rsidR="00E72329" w:rsidRPr="002C5D37" w:rsidTr="00E72329">
        <w:tc>
          <w:tcPr>
            <w:tcW w:w="194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136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672</w:t>
            </w:r>
          </w:p>
        </w:tc>
      </w:tr>
      <w:tr w:rsidR="00E72329" w:rsidRPr="002C5D37" w:rsidTr="00E72329">
        <w:tc>
          <w:tcPr>
            <w:tcW w:w="194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336</w:t>
            </w:r>
          </w:p>
        </w:tc>
      </w:tr>
      <w:tr w:rsidR="00E72329" w:rsidRPr="002C5D37" w:rsidTr="00E72329">
        <w:tc>
          <w:tcPr>
            <w:tcW w:w="194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sym w:font="Symbol" w:char="0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sym w:font="Symbol" w:char="0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r>
      <w:tr w:rsidR="00E72329" w:rsidRPr="002C5D37" w:rsidTr="00E72329">
        <w:trPr>
          <w:trHeight w:val="394"/>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168</w:t>
            </w:r>
          </w:p>
        </w:tc>
      </w:tr>
      <w:tr w:rsidR="00E72329" w:rsidRPr="002C5D37" w:rsidTr="00E72329">
        <w:trPr>
          <w:trHeight w:val="598"/>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uppressAutoHyphens w:val="0"/>
              <w:autoSpaceDN/>
              <w:spacing w:after="0" w:line="240" w:lineRule="auto"/>
              <w:rPr>
                <w:rFonts w:ascii="Times New Roman" w:hAnsi="Times New Roman" w:cs="Times New Roman"/>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168</w:t>
            </w:r>
          </w:p>
        </w:tc>
      </w:tr>
      <w:tr w:rsidR="00E72329" w:rsidRPr="002C5D37" w:rsidTr="00E72329">
        <w:tc>
          <w:tcPr>
            <w:tcW w:w="194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168</w:t>
            </w:r>
          </w:p>
        </w:tc>
      </w:tr>
      <w:tr w:rsidR="00E72329" w:rsidRPr="002C5D37" w:rsidTr="00E72329">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sz w:val="24"/>
                <w:szCs w:val="24"/>
              </w:rPr>
            </w:pPr>
            <w:r w:rsidRPr="002C5D37">
              <w:rPr>
                <w:rFonts w:ascii="Times New Roman" w:hAnsi="Times New Roman" w:cs="Times New Roman"/>
                <w:sz w:val="24"/>
                <w:szCs w:val="24"/>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rPr>
                <w:rFonts w:ascii="Times New Roman" w:hAnsi="Times New Roman" w:cs="Times New Roman"/>
                <w:color w:val="auto"/>
                <w:sz w:val="24"/>
                <w:szCs w:val="24"/>
              </w:rPr>
            </w:pPr>
            <w:r w:rsidRPr="002C5D37">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504</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right"/>
              <w:rPr>
                <w:rFonts w:ascii="Times New Roman" w:hAnsi="Times New Roman" w:cs="Times New Roman"/>
                <w:b/>
                <w:color w:val="auto"/>
                <w:sz w:val="24"/>
                <w:szCs w:val="24"/>
              </w:rPr>
            </w:pPr>
            <w:r w:rsidRPr="002C5D37">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714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3528</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hAnsi="Times New Roman" w:cs="Times New Roman"/>
                <w:b/>
                <w:i/>
                <w:color w:val="auto"/>
                <w:sz w:val="24"/>
                <w:szCs w:val="24"/>
              </w:rPr>
            </w:pPr>
            <w:r w:rsidRPr="002C5D37">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204</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hAnsi="Times New Roman" w:cs="Times New Roman"/>
                <w:color w:val="auto"/>
                <w:sz w:val="24"/>
                <w:szCs w:val="24"/>
              </w:rPr>
            </w:pPr>
            <w:r w:rsidRPr="002C5D37">
              <w:rPr>
                <w:rFonts w:ascii="Times New Roman" w:hAnsi="Times New Roman" w:cs="Times New Roman"/>
                <w:b/>
                <w:color w:val="auto"/>
                <w:sz w:val="24"/>
                <w:szCs w:val="24"/>
              </w:rPr>
              <w:t>Максимально допустимая годовая нагрузка</w:t>
            </w:r>
            <w:r w:rsidRPr="002C5D37">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782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3732</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hAnsi="Times New Roman" w:cs="Times New Roman"/>
                <w:color w:val="auto"/>
                <w:sz w:val="24"/>
                <w:szCs w:val="24"/>
              </w:rPr>
            </w:pPr>
            <w:r w:rsidRPr="002C5D37">
              <w:rPr>
                <w:rFonts w:ascii="Times New Roman" w:hAnsi="Times New Roman" w:cs="Times New Roman"/>
                <w:b/>
                <w:color w:val="auto"/>
                <w:sz w:val="24"/>
                <w:szCs w:val="24"/>
              </w:rPr>
              <w:t>Внеурочная деятельность</w:t>
            </w:r>
            <w:r w:rsidRPr="002C5D37">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340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1680</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hAnsi="Times New Roman" w:cs="Times New Roman"/>
                <w:b/>
                <w:i/>
                <w:color w:val="auto"/>
                <w:sz w:val="24"/>
                <w:szCs w:val="24"/>
              </w:rPr>
            </w:pPr>
            <w:r w:rsidRPr="002C5D37">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238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1176</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eastAsia="Times New Roman" w:hAnsi="Times New Roman" w:cs="Times New Roman"/>
                <w:color w:val="auto"/>
                <w:sz w:val="24"/>
                <w:szCs w:val="24"/>
              </w:rPr>
            </w:pPr>
            <w:r w:rsidRPr="002C5D37">
              <w:rPr>
                <w:rFonts w:ascii="Times New Roman" w:hAnsi="Times New Roman" w:cs="Times New Roman"/>
                <w:color w:val="auto"/>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204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1008</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eastAsia="Times New Roman" w:hAnsi="Times New Roman" w:cs="Times New Roman"/>
                <w:color w:val="auto"/>
                <w:sz w:val="24"/>
                <w:szCs w:val="24"/>
              </w:rPr>
            </w:pPr>
            <w:r w:rsidRPr="002C5D37">
              <w:rPr>
                <w:rFonts w:ascii="Times New Roman" w:hAnsi="Times New Roman" w:cs="Times New Roman"/>
                <w:color w:val="auto"/>
                <w:sz w:val="24"/>
                <w:szCs w:val="24"/>
              </w:rPr>
              <w:lastRenderedPageBreak/>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color w:val="auto"/>
                <w:sz w:val="24"/>
                <w:szCs w:val="24"/>
              </w:rPr>
            </w:pPr>
            <w:r w:rsidRPr="002C5D37">
              <w:rPr>
                <w:rFonts w:ascii="Times New Roman" w:hAnsi="Times New Roman" w:cs="Times New Roman"/>
                <w:color w:val="auto"/>
                <w:sz w:val="24"/>
                <w:szCs w:val="24"/>
              </w:rPr>
              <w:t>168</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both"/>
              <w:rPr>
                <w:rFonts w:ascii="Times New Roman" w:hAnsi="Times New Roman" w:cs="Times New Roman"/>
                <w:i/>
                <w:color w:val="auto"/>
                <w:sz w:val="24"/>
                <w:szCs w:val="24"/>
              </w:rPr>
            </w:pPr>
            <w:r w:rsidRPr="002C5D37">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i/>
                <w:color w:val="auto"/>
                <w:sz w:val="24"/>
                <w:szCs w:val="24"/>
              </w:rPr>
            </w:pPr>
            <w:r w:rsidRPr="002C5D37">
              <w:rPr>
                <w:rFonts w:ascii="Times New Roman" w:hAnsi="Times New Roman" w:cs="Times New Roman"/>
                <w:i/>
                <w:color w:val="auto"/>
                <w:sz w:val="24"/>
                <w:szCs w:val="24"/>
              </w:rPr>
              <w:t>504</w:t>
            </w:r>
          </w:p>
        </w:tc>
      </w:tr>
      <w:tr w:rsidR="00E72329" w:rsidRPr="002C5D37" w:rsidTr="00E72329">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right"/>
              <w:rPr>
                <w:rFonts w:ascii="Times New Roman" w:hAnsi="Times New Roman" w:cs="Times New Roman"/>
                <w:b/>
                <w:color w:val="auto"/>
                <w:sz w:val="24"/>
                <w:szCs w:val="24"/>
              </w:rPr>
            </w:pPr>
            <w:r w:rsidRPr="002C5D37">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1122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2329" w:rsidRPr="002C5D37" w:rsidRDefault="00E72329" w:rsidP="00E72329">
            <w:pPr>
              <w:spacing w:after="0" w:line="240" w:lineRule="auto"/>
              <w:jc w:val="center"/>
              <w:rPr>
                <w:rFonts w:ascii="Times New Roman" w:hAnsi="Times New Roman" w:cs="Times New Roman"/>
                <w:b/>
                <w:color w:val="auto"/>
                <w:sz w:val="24"/>
                <w:szCs w:val="24"/>
              </w:rPr>
            </w:pPr>
            <w:r w:rsidRPr="002C5D37">
              <w:rPr>
                <w:rFonts w:ascii="Times New Roman" w:hAnsi="Times New Roman" w:cs="Times New Roman"/>
                <w:b/>
                <w:color w:val="auto"/>
                <w:sz w:val="24"/>
                <w:szCs w:val="24"/>
              </w:rPr>
              <w:t>5412</w:t>
            </w:r>
          </w:p>
        </w:tc>
      </w:tr>
    </w:tbl>
    <w:p w:rsidR="003B61AF" w:rsidRPr="006E04F4" w:rsidRDefault="003B61AF" w:rsidP="003B61AF">
      <w:pPr>
        <w:spacing w:after="0" w:line="240" w:lineRule="auto"/>
        <w:jc w:val="center"/>
        <w:rPr>
          <w:rFonts w:ascii="Times New Roman" w:hAnsi="Times New Roman" w:cs="Times New Roman"/>
          <w:sz w:val="24"/>
          <w:szCs w:val="24"/>
          <w:highlight w:val="yellow"/>
        </w:rPr>
      </w:pPr>
    </w:p>
    <w:p w:rsidR="003B61AF" w:rsidRPr="006E04F4" w:rsidRDefault="003B61AF" w:rsidP="003B61AF">
      <w:pPr>
        <w:spacing w:after="0" w:line="240" w:lineRule="auto"/>
        <w:jc w:val="center"/>
        <w:rPr>
          <w:rFonts w:ascii="Times New Roman" w:hAnsi="Times New Roman" w:cs="Times New Roman"/>
          <w:sz w:val="24"/>
          <w:szCs w:val="24"/>
          <w:highlight w:val="yellow"/>
        </w:rPr>
      </w:pPr>
      <w:r w:rsidRPr="006E04F4">
        <w:rPr>
          <w:rFonts w:ascii="Times New Roman" w:hAnsi="Times New Roman" w:cs="Times New Roman"/>
          <w:sz w:val="24"/>
          <w:szCs w:val="24"/>
          <w:highlight w:val="yellow"/>
        </w:rPr>
        <w:br w:type="page"/>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9"/>
        <w:gridCol w:w="2543"/>
        <w:gridCol w:w="504"/>
        <w:gridCol w:w="63"/>
        <w:gridCol w:w="518"/>
        <w:gridCol w:w="49"/>
        <w:gridCol w:w="532"/>
        <w:gridCol w:w="35"/>
        <w:gridCol w:w="546"/>
        <w:gridCol w:w="21"/>
        <w:gridCol w:w="560"/>
        <w:gridCol w:w="7"/>
        <w:gridCol w:w="988"/>
      </w:tblGrid>
      <w:tr w:rsidR="00E72329" w:rsidRPr="005E4C0E" w:rsidTr="00E72329">
        <w:tc>
          <w:tcPr>
            <w:tcW w:w="9885" w:type="dxa"/>
            <w:gridSpan w:val="14"/>
            <w:tcBorders>
              <w:top w:val="single" w:sz="4" w:space="0" w:color="000000"/>
              <w:left w:val="single" w:sz="4" w:space="0" w:color="000000"/>
              <w:bottom w:val="single" w:sz="4" w:space="0" w:color="000000"/>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b/>
                <w:sz w:val="24"/>
                <w:szCs w:val="24"/>
              </w:rPr>
            </w:pPr>
            <w:bookmarkStart w:id="30" w:name="_Toc415833137"/>
            <w:r>
              <w:rPr>
                <w:rFonts w:ascii="Times New Roman" w:hAnsi="Times New Roman" w:cs="Times New Roman"/>
                <w:b/>
                <w:sz w:val="24"/>
                <w:szCs w:val="24"/>
              </w:rPr>
              <w:lastRenderedPageBreak/>
              <w:t>Н</w:t>
            </w:r>
            <w:r w:rsidRPr="005E4C0E">
              <w:rPr>
                <w:rFonts w:ascii="Times New Roman" w:hAnsi="Times New Roman" w:cs="Times New Roman"/>
                <w:b/>
                <w:sz w:val="24"/>
                <w:szCs w:val="24"/>
              </w:rPr>
              <w:t>едельный учебный план начального общего образования</w:t>
            </w:r>
            <w:r w:rsidRPr="005E4C0E">
              <w:rPr>
                <w:rFonts w:ascii="Times New Roman" w:hAnsi="Times New Roman" w:cs="Times New Roman"/>
                <w:b/>
                <w:sz w:val="24"/>
                <w:szCs w:val="24"/>
              </w:rPr>
              <w:br/>
            </w:r>
            <w:r w:rsidRPr="005E4C0E">
              <w:rPr>
                <w:rFonts w:ascii="Times New Roman" w:hAnsi="Times New Roman" w:cs="Times New Roman"/>
                <w:b/>
                <w:color w:val="auto"/>
                <w:sz w:val="24"/>
                <w:szCs w:val="24"/>
              </w:rPr>
              <w:t>обучающихся с задержкой психического развития (вариант 7.2)</w:t>
            </w:r>
            <w:r w:rsidRPr="005E4C0E">
              <w:rPr>
                <w:rFonts w:ascii="Times New Roman" w:hAnsi="Times New Roman" w:cs="Times New Roman"/>
                <w:b/>
                <w:color w:val="auto"/>
                <w:sz w:val="24"/>
                <w:szCs w:val="24"/>
              </w:rPr>
              <w:br/>
            </w:r>
            <w:r w:rsidRPr="005E4C0E">
              <w:rPr>
                <w:rFonts w:ascii="Times New Roman" w:hAnsi="Times New Roman" w:cs="Times New Roman"/>
                <w:b/>
                <w:sz w:val="24"/>
                <w:szCs w:val="24"/>
              </w:rPr>
              <w:t>(вариант 1)</w:t>
            </w:r>
          </w:p>
        </w:tc>
      </w:tr>
      <w:tr w:rsidR="00E72329" w:rsidRPr="005E4C0E" w:rsidTr="00E72329">
        <w:trPr>
          <w:trHeight w:val="472"/>
        </w:trPr>
        <w:tc>
          <w:tcPr>
            <w:tcW w:w="35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 xml:space="preserve">Предметные </w:t>
            </w:r>
            <w:r w:rsidRPr="005E4C0E">
              <w:rPr>
                <w:rFonts w:ascii="Times New Roman" w:hAnsi="Times New Roman" w:cs="Times New Roman"/>
                <w:b/>
                <w:sz w:val="24"/>
                <w:szCs w:val="24"/>
              </w:rPr>
              <w:br/>
              <w:t>области</w:t>
            </w:r>
          </w:p>
        </w:tc>
        <w:tc>
          <w:tcPr>
            <w:tcW w:w="2543" w:type="dxa"/>
            <w:vMerge w:val="restart"/>
            <w:tcBorders>
              <w:top w:val="single" w:sz="4" w:space="0" w:color="000000"/>
              <w:left w:val="single" w:sz="4" w:space="0" w:color="000000"/>
              <w:bottom w:val="single" w:sz="4" w:space="0" w:color="000000"/>
              <w:right w:val="single" w:sz="4" w:space="0" w:color="000000"/>
            </w:tcBorders>
          </w:tcPr>
          <w:p w:rsidR="00E72329" w:rsidRPr="005E4C0E" w:rsidRDefault="00E72329" w:rsidP="00E72329">
            <w:pPr>
              <w:spacing w:after="0" w:line="240" w:lineRule="auto"/>
              <w:jc w:val="right"/>
              <w:rPr>
                <w:rFonts w:ascii="Times New Roman" w:hAnsi="Times New Roman" w:cs="Times New Roman"/>
                <w:b/>
                <w:sz w:val="24"/>
                <w:szCs w:val="24"/>
              </w:rPr>
            </w:pPr>
            <w:r w:rsidRPr="005E4C0E">
              <w:rPr>
                <w:rFonts w:ascii="Times New Roman" w:hAnsi="Times New Roman" w:cs="Times New Roman"/>
                <w:b/>
                <w:sz w:val="24"/>
                <w:szCs w:val="24"/>
              </w:rPr>
              <w:t xml:space="preserve">Классы </w:t>
            </w:r>
          </w:p>
          <w:p w:rsidR="00E72329" w:rsidRPr="005E4C0E" w:rsidRDefault="00E72329" w:rsidP="00E72329">
            <w:pPr>
              <w:spacing w:after="0" w:line="240" w:lineRule="auto"/>
              <w:rPr>
                <w:rFonts w:ascii="Times New Roman" w:hAnsi="Times New Roman" w:cs="Times New Roman"/>
                <w:b/>
                <w:sz w:val="24"/>
                <w:szCs w:val="24"/>
              </w:rPr>
            </w:pPr>
          </w:p>
          <w:p w:rsidR="00E72329" w:rsidRPr="005E4C0E" w:rsidRDefault="00E72329" w:rsidP="00E72329">
            <w:pPr>
              <w:spacing w:after="0" w:line="240" w:lineRule="auto"/>
              <w:rPr>
                <w:rFonts w:ascii="Times New Roman" w:hAnsi="Times New Roman" w:cs="Times New Roman"/>
                <w:b/>
                <w:sz w:val="24"/>
                <w:szCs w:val="24"/>
              </w:rPr>
            </w:pPr>
            <w:r w:rsidRPr="005E4C0E">
              <w:rPr>
                <w:rFonts w:ascii="Times New Roman" w:hAnsi="Times New Roman" w:cs="Times New Roman"/>
                <w:b/>
                <w:sz w:val="24"/>
                <w:szCs w:val="24"/>
              </w:rPr>
              <w:t>Учебные предметы</w:t>
            </w:r>
          </w:p>
          <w:p w:rsidR="00E72329" w:rsidRPr="005E4C0E" w:rsidRDefault="00E72329" w:rsidP="00E72329">
            <w:pPr>
              <w:spacing w:after="0" w:line="240" w:lineRule="auto"/>
              <w:jc w:val="right"/>
              <w:rPr>
                <w:rFonts w:ascii="Times New Roman" w:hAnsi="Times New Roman" w:cs="Times New Roman"/>
                <w:b/>
                <w:sz w:val="24"/>
                <w:szCs w:val="24"/>
              </w:rPr>
            </w:pPr>
          </w:p>
        </w:tc>
        <w:tc>
          <w:tcPr>
            <w:tcW w:w="2828" w:type="dxa"/>
            <w:gridSpan w:val="9"/>
            <w:tcBorders>
              <w:top w:val="single" w:sz="4" w:space="0" w:color="000000"/>
              <w:left w:val="single" w:sz="4" w:space="0" w:color="000000"/>
              <w:bottom w:val="single" w:sz="4" w:space="0" w:color="auto"/>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 xml:space="preserve">Количество часов </w:t>
            </w:r>
            <w:r w:rsidRPr="005E4C0E">
              <w:rPr>
                <w:rFonts w:ascii="Times New Roman" w:hAnsi="Times New Roman" w:cs="Times New Roman"/>
                <w:b/>
                <w:sz w:val="24"/>
                <w:szCs w:val="24"/>
              </w:rPr>
              <w:br/>
              <w:t>в неделю</w:t>
            </w:r>
          </w:p>
        </w:tc>
        <w:tc>
          <w:tcPr>
            <w:tcW w:w="9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2329" w:rsidRPr="005E4C0E" w:rsidRDefault="00E72329" w:rsidP="00E72329">
            <w:pPr>
              <w:tabs>
                <w:tab w:val="left" w:pos="525"/>
              </w:tabs>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Всего</w:t>
            </w:r>
          </w:p>
          <w:p w:rsidR="00E72329" w:rsidRPr="005E4C0E" w:rsidRDefault="00E72329" w:rsidP="00E72329">
            <w:pPr>
              <w:tabs>
                <w:tab w:val="left" w:pos="525"/>
              </w:tabs>
              <w:spacing w:after="0" w:line="240" w:lineRule="auto"/>
              <w:rPr>
                <w:rFonts w:ascii="Times New Roman" w:hAnsi="Times New Roman" w:cs="Times New Roman"/>
                <w:b/>
                <w:sz w:val="24"/>
                <w:szCs w:val="24"/>
              </w:rPr>
            </w:pPr>
          </w:p>
        </w:tc>
      </w:tr>
      <w:tr w:rsidR="00E72329" w:rsidRPr="005E4C0E" w:rsidTr="00E72329">
        <w:trPr>
          <w:trHeight w:val="299"/>
        </w:trPr>
        <w:tc>
          <w:tcPr>
            <w:tcW w:w="3519" w:type="dxa"/>
            <w:gridSpan w:val="2"/>
            <w:vMerge/>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b/>
                <w:sz w:val="24"/>
                <w:szCs w:val="24"/>
              </w:rPr>
            </w:pPr>
          </w:p>
        </w:tc>
        <w:tc>
          <w:tcPr>
            <w:tcW w:w="2543" w:type="dxa"/>
            <w:vMerge/>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b/>
                <w:sz w:val="24"/>
                <w:szCs w:val="24"/>
              </w:rPr>
            </w:pPr>
          </w:p>
        </w:tc>
        <w:tc>
          <w:tcPr>
            <w:tcW w:w="504" w:type="dxa"/>
            <w:tcBorders>
              <w:top w:val="single" w:sz="4" w:space="0" w:color="auto"/>
              <w:left w:val="single" w:sz="4" w:space="0" w:color="000000"/>
              <w:bottom w:val="single" w:sz="4" w:space="0" w:color="000000"/>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auto"/>
              <w:left w:val="single" w:sz="4" w:space="0" w:color="000000"/>
              <w:bottom w:val="single" w:sz="4" w:space="0" w:color="000000"/>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sz w:val="24"/>
                <w:szCs w:val="24"/>
                <w:vertAlign w:val="superscript"/>
              </w:rPr>
            </w:pPr>
            <w:r w:rsidRPr="005E4C0E">
              <w:rPr>
                <w:rFonts w:ascii="Times New Roman" w:hAnsi="Times New Roman" w:cs="Times New Roman"/>
                <w:sz w:val="24"/>
                <w:szCs w:val="24"/>
              </w:rPr>
              <w:t>1</w:t>
            </w:r>
            <w:r w:rsidRPr="005E4C0E">
              <w:rPr>
                <w:rFonts w:ascii="Times New Roman" w:hAnsi="Times New Roman" w:cs="Times New Roman"/>
                <w:sz w:val="24"/>
                <w:szCs w:val="24"/>
                <w:vertAlign w:val="superscript"/>
              </w:rPr>
              <w:t>1</w:t>
            </w:r>
          </w:p>
        </w:tc>
        <w:tc>
          <w:tcPr>
            <w:tcW w:w="581" w:type="dxa"/>
            <w:gridSpan w:val="2"/>
            <w:tcBorders>
              <w:top w:val="single" w:sz="4" w:space="0" w:color="auto"/>
              <w:left w:val="single" w:sz="4" w:space="0" w:color="000000"/>
              <w:bottom w:val="single" w:sz="4" w:space="0" w:color="000000"/>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auto"/>
              <w:left w:val="single" w:sz="4" w:space="0" w:color="000000"/>
              <w:bottom w:val="single" w:sz="4" w:space="0" w:color="000000"/>
              <w:right w:val="single" w:sz="4" w:space="0" w:color="auto"/>
            </w:tcBorders>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581" w:type="dxa"/>
            <w:gridSpan w:val="2"/>
            <w:tcBorders>
              <w:top w:val="single" w:sz="4" w:space="0" w:color="auto"/>
              <w:left w:val="single" w:sz="4" w:space="0" w:color="auto"/>
              <w:bottom w:val="single" w:sz="4" w:space="0" w:color="000000"/>
              <w:right w:val="single" w:sz="4" w:space="0" w:color="000000"/>
            </w:tcBorders>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995" w:type="dxa"/>
            <w:gridSpan w:val="2"/>
            <w:vMerge/>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b/>
                <w:sz w:val="24"/>
                <w:szCs w:val="24"/>
              </w:rPr>
            </w:pP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i/>
                <w:sz w:val="24"/>
                <w:szCs w:val="24"/>
              </w:rPr>
            </w:pPr>
            <w:r w:rsidRPr="005E4C0E">
              <w:rPr>
                <w:rFonts w:ascii="Times New Roman" w:hAnsi="Times New Roman" w:cs="Times New Roman"/>
                <w:b/>
                <w:i/>
                <w:sz w:val="24"/>
                <w:szCs w:val="24"/>
              </w:rPr>
              <w:t>Обязательная часть</w:t>
            </w:r>
          </w:p>
        </w:tc>
        <w:tc>
          <w:tcPr>
            <w:tcW w:w="3823" w:type="dxa"/>
            <w:gridSpan w:val="11"/>
            <w:tcBorders>
              <w:top w:val="single" w:sz="4" w:space="0" w:color="000000"/>
              <w:left w:val="single" w:sz="4" w:space="0" w:color="000000"/>
              <w:bottom w:val="single" w:sz="4" w:space="0" w:color="000000"/>
              <w:right w:val="single" w:sz="4" w:space="0" w:color="000000"/>
            </w:tcBorders>
            <w:vAlign w:val="center"/>
          </w:tcPr>
          <w:p w:rsidR="00E72329" w:rsidRPr="005E4C0E" w:rsidRDefault="00E72329" w:rsidP="00E72329">
            <w:pPr>
              <w:spacing w:after="0" w:line="240" w:lineRule="auto"/>
              <w:rPr>
                <w:rFonts w:ascii="Times New Roman" w:hAnsi="Times New Roman" w:cs="Times New Roman"/>
                <w:sz w:val="24"/>
                <w:szCs w:val="24"/>
              </w:rPr>
            </w:pPr>
          </w:p>
        </w:tc>
      </w:tr>
      <w:tr w:rsidR="00E72329" w:rsidRPr="005E4C0E" w:rsidTr="00E72329">
        <w:trPr>
          <w:trHeight w:val="503"/>
        </w:trPr>
        <w:tc>
          <w:tcPr>
            <w:tcW w:w="3510" w:type="dxa"/>
            <w:vMerge w:val="restart"/>
            <w:tcBorders>
              <w:top w:val="single" w:sz="4" w:space="0" w:color="000000"/>
              <w:left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Русский язык и литературное чтение</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Русский язык</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c>
          <w:tcPr>
            <w:tcW w:w="567"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23</w:t>
            </w:r>
          </w:p>
        </w:tc>
      </w:tr>
      <w:tr w:rsidR="00E72329" w:rsidRPr="005E4C0E" w:rsidTr="00E72329">
        <w:tc>
          <w:tcPr>
            <w:tcW w:w="3510" w:type="dxa"/>
            <w:vMerge/>
            <w:tcBorders>
              <w:left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Литературное чтение</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67"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19</w:t>
            </w:r>
          </w:p>
        </w:tc>
      </w:tr>
      <w:tr w:rsidR="00E72329" w:rsidRPr="005E4C0E" w:rsidTr="00E72329">
        <w:trPr>
          <w:trHeight w:val="516"/>
        </w:trPr>
        <w:tc>
          <w:tcPr>
            <w:tcW w:w="3510" w:type="dxa"/>
            <w:tcBorders>
              <w:left w:val="single" w:sz="4" w:space="0" w:color="000000"/>
              <w:bottom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sz w:val="24"/>
                <w:szCs w:val="24"/>
              </w:rPr>
            </w:pPr>
            <w:r w:rsidRPr="005E4C0E">
              <w:rPr>
                <w:rFonts w:ascii="Times New Roman" w:hAnsi="Times New Roman" w:cs="Times New Roman"/>
                <w:sz w:val="24"/>
                <w:szCs w:val="24"/>
              </w:rPr>
              <w:t>Иностранный язык</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Иностранный язык</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w:t>
            </w:r>
          </w:p>
        </w:tc>
        <w:tc>
          <w:tcPr>
            <w:tcW w:w="567"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67"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88"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r>
      <w:tr w:rsidR="00E72329" w:rsidRPr="005E4C0E" w:rsidTr="00E72329">
        <w:tc>
          <w:tcPr>
            <w:tcW w:w="3519"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Математика</w:t>
            </w:r>
          </w:p>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и информатика</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Математика</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4</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20</w:t>
            </w:r>
          </w:p>
        </w:tc>
      </w:tr>
      <w:tr w:rsidR="00E72329" w:rsidRPr="005E4C0E" w:rsidTr="00E72329">
        <w:tc>
          <w:tcPr>
            <w:tcW w:w="3519"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Обществознание и естествознание</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Окружающий мир</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10</w:t>
            </w:r>
          </w:p>
        </w:tc>
      </w:tr>
      <w:tr w:rsidR="00E72329" w:rsidRPr="005E4C0E" w:rsidTr="00E72329">
        <w:tc>
          <w:tcPr>
            <w:tcW w:w="3519"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Основы религиозных культур и светской этики</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Основы религиозных культур и светской этики</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sym w:font="Symbol" w:char="002D"/>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sym w:font="Symbol" w:char="002D"/>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sym w:font="Symbol" w:char="002D"/>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sym w:font="Symbol" w:char="002D"/>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r>
      <w:tr w:rsidR="00E72329" w:rsidRPr="005E4C0E" w:rsidTr="00E72329">
        <w:trPr>
          <w:trHeight w:val="441"/>
        </w:trPr>
        <w:tc>
          <w:tcPr>
            <w:tcW w:w="35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Искусство</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Музыка</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r>
      <w:tr w:rsidR="00E72329" w:rsidRPr="005E4C0E" w:rsidTr="00E72329">
        <w:trPr>
          <w:trHeight w:val="647"/>
        </w:trPr>
        <w:tc>
          <w:tcPr>
            <w:tcW w:w="3519" w:type="dxa"/>
            <w:gridSpan w:val="2"/>
            <w:vMerge/>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uppressAutoHyphens w:val="0"/>
              <w:autoSpaceDN/>
              <w:spacing w:after="0" w:line="240" w:lineRule="auto"/>
              <w:rPr>
                <w:rFonts w:ascii="Times New Roman" w:hAnsi="Times New Roman" w:cs="Times New Roman"/>
                <w:sz w:val="24"/>
                <w:szCs w:val="24"/>
              </w:rPr>
            </w:pP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Изобразительное искусство</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r>
      <w:tr w:rsidR="00E72329" w:rsidRPr="005E4C0E" w:rsidTr="00E72329">
        <w:tc>
          <w:tcPr>
            <w:tcW w:w="3519"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Технология</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Технология</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r>
      <w:tr w:rsidR="00E72329" w:rsidRPr="005E4C0E" w:rsidTr="00E72329">
        <w:trPr>
          <w:trHeight w:val="759"/>
        </w:trPr>
        <w:tc>
          <w:tcPr>
            <w:tcW w:w="3519"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Физическая культура</w:t>
            </w:r>
          </w:p>
        </w:tc>
        <w:tc>
          <w:tcPr>
            <w:tcW w:w="2543"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rPr>
                <w:rFonts w:ascii="Times New Roman" w:hAnsi="Times New Roman" w:cs="Times New Roman"/>
                <w:sz w:val="24"/>
                <w:szCs w:val="24"/>
              </w:rPr>
            </w:pPr>
            <w:r w:rsidRPr="005E4C0E">
              <w:rPr>
                <w:rFonts w:ascii="Times New Roman" w:hAnsi="Times New Roman" w:cs="Times New Roman"/>
                <w:sz w:val="24"/>
                <w:szCs w:val="24"/>
              </w:rPr>
              <w:t xml:space="preserve">Физическая культура </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15</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right"/>
              <w:rPr>
                <w:rFonts w:ascii="Times New Roman" w:hAnsi="Times New Roman" w:cs="Times New Roman"/>
                <w:b/>
                <w:sz w:val="24"/>
                <w:szCs w:val="24"/>
              </w:rPr>
            </w:pPr>
            <w:r w:rsidRPr="005E4C0E">
              <w:rPr>
                <w:rFonts w:ascii="Times New Roman" w:hAnsi="Times New Roman" w:cs="Times New Roman"/>
                <w:b/>
                <w:sz w:val="24"/>
                <w:szCs w:val="24"/>
              </w:rPr>
              <w:t>Итого</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105</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hAnsi="Times New Roman" w:cs="Times New Roman"/>
                <w:b/>
                <w:sz w:val="24"/>
                <w:szCs w:val="24"/>
              </w:rPr>
            </w:pPr>
            <w:r w:rsidRPr="005E4C0E">
              <w:rPr>
                <w:rFonts w:ascii="Times New Roman" w:hAnsi="Times New Roman" w:cs="Times New Roman"/>
                <w:b/>
                <w:i/>
                <w:sz w:val="24"/>
                <w:szCs w:val="24"/>
              </w:rPr>
              <w:t>Часть, формируемая участниками образовательного процесса</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2</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hAnsi="Times New Roman" w:cs="Times New Roman"/>
                <w:sz w:val="24"/>
                <w:szCs w:val="24"/>
              </w:rPr>
            </w:pPr>
            <w:r w:rsidRPr="005E4C0E">
              <w:rPr>
                <w:rFonts w:ascii="Times New Roman" w:hAnsi="Times New Roman" w:cs="Times New Roman"/>
                <w:b/>
                <w:sz w:val="24"/>
                <w:szCs w:val="24"/>
              </w:rPr>
              <w:t>Максимально допустимая недельная нагрузка</w:t>
            </w:r>
            <w:r w:rsidRPr="005E4C0E">
              <w:rPr>
                <w:rFonts w:ascii="Times New Roman" w:hAnsi="Times New Roman" w:cs="Times New Roman"/>
                <w:sz w:val="24"/>
                <w:szCs w:val="24"/>
              </w:rPr>
              <w:t xml:space="preserve"> (при 5-дневной учебной неделе)</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23</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23</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23</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111</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hAnsi="Times New Roman" w:cs="Times New Roman"/>
                <w:sz w:val="24"/>
                <w:szCs w:val="24"/>
              </w:rPr>
            </w:pPr>
            <w:r w:rsidRPr="005E4C0E">
              <w:rPr>
                <w:rFonts w:ascii="Times New Roman" w:hAnsi="Times New Roman" w:cs="Times New Roman"/>
                <w:b/>
                <w:sz w:val="24"/>
                <w:szCs w:val="24"/>
              </w:rPr>
              <w:t>Внеурочная деятельность</w:t>
            </w:r>
            <w:r w:rsidRPr="005E4C0E">
              <w:rPr>
                <w:rFonts w:ascii="Times New Roman" w:hAnsi="Times New Roman" w:cs="Times New Roman"/>
                <w:sz w:val="24"/>
                <w:szCs w:val="24"/>
              </w:rPr>
              <w:t xml:space="preserve"> (включая коррекционно-развивающую область):</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10</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50</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hAnsi="Times New Roman" w:cs="Times New Roman"/>
                <w:b/>
                <w:i/>
                <w:sz w:val="24"/>
                <w:szCs w:val="24"/>
              </w:rPr>
            </w:pPr>
            <w:r w:rsidRPr="005E4C0E">
              <w:rPr>
                <w:rFonts w:ascii="Times New Roman" w:eastAsia="Times New Roman" w:hAnsi="Times New Roman" w:cs="Times New Roman"/>
                <w:i/>
                <w:sz w:val="24"/>
                <w:szCs w:val="24"/>
              </w:rPr>
              <w:lastRenderedPageBreak/>
              <w:t>коррекционно-развивающая область</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7</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7</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7</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7</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7</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35</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eastAsia="Times New Roman" w:hAnsi="Times New Roman" w:cs="Times New Roman"/>
                <w:sz w:val="24"/>
                <w:szCs w:val="24"/>
              </w:rPr>
            </w:pPr>
            <w:r w:rsidRPr="005E4C0E">
              <w:rPr>
                <w:rFonts w:ascii="Times New Roman" w:hAnsi="Times New Roman" w:cs="Times New Roman"/>
                <w:sz w:val="24"/>
                <w:szCs w:val="24"/>
              </w:rPr>
              <w:t>коррекционно-развивающие занятия</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6</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30</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eastAsia="Times New Roman" w:hAnsi="Times New Roman" w:cs="Times New Roman"/>
                <w:sz w:val="24"/>
                <w:szCs w:val="24"/>
              </w:rPr>
            </w:pPr>
            <w:r w:rsidRPr="005E4C0E">
              <w:rPr>
                <w:rFonts w:ascii="Times New Roman" w:hAnsi="Times New Roman" w:cs="Times New Roman"/>
                <w:sz w:val="24"/>
                <w:szCs w:val="24"/>
              </w:rPr>
              <w:t>ритмика</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1</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sz w:val="24"/>
                <w:szCs w:val="24"/>
              </w:rPr>
            </w:pPr>
            <w:r w:rsidRPr="005E4C0E">
              <w:rPr>
                <w:rFonts w:ascii="Times New Roman" w:hAnsi="Times New Roman" w:cs="Times New Roman"/>
                <w:sz w:val="24"/>
                <w:szCs w:val="24"/>
              </w:rPr>
              <w:t>5</w:t>
            </w:r>
          </w:p>
        </w:tc>
      </w:tr>
      <w:tr w:rsidR="00E72329" w:rsidRPr="005E4C0E"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both"/>
              <w:rPr>
                <w:rFonts w:ascii="Times New Roman" w:hAnsi="Times New Roman" w:cs="Times New Roman"/>
                <w:i/>
                <w:sz w:val="24"/>
                <w:szCs w:val="24"/>
              </w:rPr>
            </w:pPr>
            <w:r w:rsidRPr="005E4C0E">
              <w:rPr>
                <w:rFonts w:ascii="Times New Roman" w:eastAsia="Times New Roman" w:hAnsi="Times New Roman" w:cs="Times New Roman"/>
                <w:i/>
                <w:sz w:val="24"/>
                <w:szCs w:val="24"/>
              </w:rPr>
              <w:t>направления внеурочной деятельности</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3</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i/>
                <w:sz w:val="24"/>
                <w:szCs w:val="24"/>
              </w:rPr>
            </w:pPr>
            <w:r w:rsidRPr="005E4C0E">
              <w:rPr>
                <w:rFonts w:ascii="Times New Roman" w:hAnsi="Times New Roman" w:cs="Times New Roman"/>
                <w:i/>
                <w:sz w:val="24"/>
                <w:szCs w:val="24"/>
              </w:rPr>
              <w:t>15</w:t>
            </w:r>
          </w:p>
        </w:tc>
      </w:tr>
      <w:tr w:rsidR="00E72329" w:rsidRPr="006E04F4" w:rsidTr="00E72329">
        <w:tc>
          <w:tcPr>
            <w:tcW w:w="6062" w:type="dxa"/>
            <w:gridSpan w:val="3"/>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right"/>
              <w:rPr>
                <w:rFonts w:ascii="Times New Roman" w:hAnsi="Times New Roman" w:cs="Times New Roman"/>
                <w:b/>
                <w:sz w:val="24"/>
                <w:szCs w:val="24"/>
              </w:rPr>
            </w:pPr>
            <w:r w:rsidRPr="005E4C0E">
              <w:rPr>
                <w:rFonts w:ascii="Times New Roman" w:hAnsi="Times New Roman" w:cs="Times New Roman"/>
                <w:b/>
                <w:sz w:val="24"/>
                <w:szCs w:val="24"/>
              </w:rPr>
              <w:t>Всего к финансированию</w:t>
            </w:r>
          </w:p>
        </w:tc>
        <w:tc>
          <w:tcPr>
            <w:tcW w:w="504" w:type="dxa"/>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31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31</w:t>
            </w:r>
          </w:p>
        </w:tc>
        <w:tc>
          <w:tcPr>
            <w:tcW w:w="581"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33</w:t>
            </w:r>
          </w:p>
        </w:tc>
        <w:tc>
          <w:tcPr>
            <w:tcW w:w="581" w:type="dxa"/>
            <w:gridSpan w:val="2"/>
            <w:tcBorders>
              <w:top w:val="single" w:sz="4" w:space="0" w:color="000000"/>
              <w:left w:val="single" w:sz="4" w:space="0" w:color="000000"/>
              <w:bottom w:val="single" w:sz="4" w:space="0" w:color="000000"/>
              <w:right w:val="single" w:sz="4" w:space="0" w:color="auto"/>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33</w:t>
            </w:r>
          </w:p>
        </w:tc>
        <w:tc>
          <w:tcPr>
            <w:tcW w:w="581" w:type="dxa"/>
            <w:gridSpan w:val="2"/>
            <w:tcBorders>
              <w:top w:val="single" w:sz="4" w:space="0" w:color="000000"/>
              <w:left w:val="single" w:sz="4" w:space="0" w:color="auto"/>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33</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E72329" w:rsidRPr="005E4C0E" w:rsidRDefault="00E72329" w:rsidP="00E72329">
            <w:pPr>
              <w:spacing w:after="0" w:line="240" w:lineRule="auto"/>
              <w:jc w:val="center"/>
              <w:rPr>
                <w:rFonts w:ascii="Times New Roman" w:hAnsi="Times New Roman" w:cs="Times New Roman"/>
                <w:b/>
                <w:sz w:val="24"/>
                <w:szCs w:val="24"/>
              </w:rPr>
            </w:pPr>
            <w:r w:rsidRPr="005E4C0E">
              <w:rPr>
                <w:rFonts w:ascii="Times New Roman" w:hAnsi="Times New Roman" w:cs="Times New Roman"/>
                <w:b/>
                <w:sz w:val="24"/>
                <w:szCs w:val="24"/>
              </w:rPr>
              <w:t>161</w:t>
            </w:r>
          </w:p>
        </w:tc>
      </w:tr>
    </w:tbl>
    <w:p w:rsidR="005E4C0E" w:rsidRDefault="005E4C0E" w:rsidP="005E4C0E">
      <w:pPr>
        <w:spacing w:after="0" w:line="240" w:lineRule="auto"/>
        <w:rPr>
          <w:rFonts w:ascii="Times New Roman" w:hAnsi="Times New Roman" w:cs="Times New Roman"/>
          <w:sz w:val="24"/>
          <w:szCs w:val="24"/>
          <w:highlight w:val="yellow"/>
        </w:rPr>
      </w:pPr>
    </w:p>
    <w:p w:rsidR="005E4C0E" w:rsidRDefault="005E4C0E" w:rsidP="005E4C0E">
      <w:pPr>
        <w:spacing w:after="0" w:line="240" w:lineRule="auto"/>
        <w:rPr>
          <w:rFonts w:ascii="Times New Roman" w:hAnsi="Times New Roman" w:cs="Times New Roman"/>
          <w:sz w:val="24"/>
          <w:szCs w:val="24"/>
          <w:highlight w:val="yellow"/>
        </w:rPr>
      </w:pPr>
    </w:p>
    <w:p w:rsidR="003B61AF" w:rsidRPr="00D4621B" w:rsidRDefault="003B61AF" w:rsidP="005E4C0E">
      <w:pPr>
        <w:spacing w:after="0" w:line="240" w:lineRule="auto"/>
        <w:rPr>
          <w:rFonts w:ascii="Times New Roman" w:hAnsi="Times New Roman" w:cs="Times New Roman"/>
          <w:sz w:val="24"/>
          <w:szCs w:val="24"/>
        </w:rPr>
      </w:pPr>
      <w:r w:rsidRPr="00D4621B">
        <w:rPr>
          <w:rFonts w:ascii="Times New Roman" w:hAnsi="Times New Roman" w:cs="Times New Roman"/>
          <w:b/>
          <w:color w:val="auto"/>
          <w:sz w:val="24"/>
          <w:szCs w:val="24"/>
        </w:rPr>
        <w:t xml:space="preserve">4.3.2. Система условий реализации </w:t>
      </w:r>
      <w:r w:rsidRPr="00D4621B">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30"/>
      <w:r w:rsidRPr="00D4621B">
        <w:rPr>
          <w:rFonts w:ascii="Times New Roman" w:hAnsi="Times New Roman" w:cs="Times New Roman"/>
          <w:b/>
          <w:color w:val="auto"/>
          <w:kern w:val="28"/>
          <w:sz w:val="24"/>
          <w:szCs w:val="24"/>
        </w:rPr>
        <w:t xml:space="preserve"> </w:t>
      </w:r>
    </w:p>
    <w:p w:rsidR="003B61AF" w:rsidRPr="00D4621B" w:rsidRDefault="003B61AF" w:rsidP="003B61AF">
      <w:pPr>
        <w:pStyle w:val="14TexstOSNOVA1012"/>
        <w:spacing w:line="240" w:lineRule="auto"/>
        <w:ind w:firstLine="709"/>
        <w:rPr>
          <w:rFonts w:ascii="Times New Roman" w:hAnsi="Times New Roman" w:cs="Times New Roman"/>
          <w:color w:val="auto"/>
          <w:sz w:val="24"/>
          <w:szCs w:val="24"/>
        </w:rPr>
      </w:pPr>
      <w:proofErr w:type="gramStart"/>
      <w:r w:rsidRPr="00D4621B">
        <w:rPr>
          <w:rFonts w:ascii="Times New Roman" w:hAnsi="Times New Roman" w:cs="Times New Roman"/>
          <w:sz w:val="24"/>
          <w:szCs w:val="24"/>
        </w:rPr>
        <w:t>Требования к условиям получения образования обучающимися с ЗПР</w:t>
      </w:r>
      <w:r w:rsidRPr="00D4621B">
        <w:rPr>
          <w:rFonts w:ascii="Times New Roman" w:hAnsi="Times New Roman" w:cs="Times New Roman"/>
          <w:caps/>
          <w:sz w:val="24"/>
          <w:szCs w:val="24"/>
        </w:rPr>
        <w:t xml:space="preserve"> </w:t>
      </w:r>
      <w:r w:rsidRPr="00D4621B">
        <w:rPr>
          <w:rFonts w:ascii="Times New Roman" w:hAnsi="Times New Roman" w:cs="Times New Roman"/>
          <w:sz w:val="24"/>
          <w:szCs w:val="24"/>
        </w:rPr>
        <w:t>определяются</w:t>
      </w:r>
      <w:r w:rsidRPr="00D4621B">
        <w:rPr>
          <w:rFonts w:ascii="Times New Roman" w:hAnsi="Times New Roman" w:cs="Times New Roman"/>
          <w:caps/>
          <w:sz w:val="24"/>
          <w:szCs w:val="24"/>
        </w:rPr>
        <w:t xml:space="preserve"> ФГОС НОО </w:t>
      </w:r>
      <w:r w:rsidRPr="00D4621B">
        <w:rPr>
          <w:rFonts w:ascii="Times New Roman" w:hAnsi="Times New Roman" w:cs="Times New Roman"/>
          <w:sz w:val="24"/>
          <w:szCs w:val="24"/>
        </w:rPr>
        <w:t>обучающихся с</w:t>
      </w:r>
      <w:r w:rsidRPr="00D4621B">
        <w:rPr>
          <w:rFonts w:ascii="Times New Roman" w:hAnsi="Times New Roman" w:cs="Times New Roman"/>
          <w:caps/>
          <w:sz w:val="24"/>
          <w:szCs w:val="24"/>
        </w:rPr>
        <w:t xml:space="preserve"> ОВЗ </w:t>
      </w:r>
      <w:r w:rsidRPr="00D4621B">
        <w:rPr>
          <w:rFonts w:ascii="Times New Roman" w:hAnsi="Times New Roman" w:cs="Times New Roman"/>
          <w:sz w:val="24"/>
          <w:szCs w:val="24"/>
        </w:rPr>
        <w:t>и</w:t>
      </w:r>
      <w:r w:rsidRPr="00D4621B">
        <w:rPr>
          <w:rFonts w:ascii="Times New Roman" w:hAnsi="Times New Roman" w:cs="Times New Roman"/>
          <w:caps/>
          <w:sz w:val="24"/>
          <w:szCs w:val="24"/>
        </w:rPr>
        <w:t xml:space="preserve"> </w:t>
      </w:r>
      <w:r w:rsidRPr="00D4621B">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3B61AF" w:rsidRPr="00D4621B" w:rsidRDefault="003B61AF" w:rsidP="003B61AF">
      <w:pPr>
        <w:pStyle w:val="14TexstOSNOVA1012"/>
        <w:spacing w:line="240" w:lineRule="auto"/>
        <w:ind w:firstLine="709"/>
        <w:rPr>
          <w:rFonts w:ascii="Times New Roman" w:hAnsi="Times New Roman" w:cs="Times New Roman"/>
          <w:sz w:val="24"/>
          <w:szCs w:val="24"/>
        </w:rPr>
      </w:pPr>
      <w:r w:rsidRPr="00D4621B">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D4621B">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3B61AF" w:rsidRPr="00D4621B" w:rsidRDefault="003B61AF" w:rsidP="003B61AF">
      <w:pPr>
        <w:spacing w:after="0" w:line="240" w:lineRule="auto"/>
        <w:jc w:val="center"/>
        <w:rPr>
          <w:rFonts w:ascii="Times New Roman" w:hAnsi="Times New Roman" w:cs="Times New Roman"/>
          <w:b/>
          <w:color w:val="auto"/>
          <w:sz w:val="24"/>
          <w:szCs w:val="24"/>
        </w:rPr>
      </w:pPr>
      <w:r w:rsidRPr="00D4621B">
        <w:rPr>
          <w:rFonts w:ascii="Times New Roman" w:hAnsi="Times New Roman" w:cs="Times New Roman"/>
          <w:b/>
          <w:kern w:val="28"/>
          <w:sz w:val="24"/>
          <w:szCs w:val="24"/>
        </w:rPr>
        <w:t>Кадровые условия</w:t>
      </w:r>
    </w:p>
    <w:p w:rsidR="003B61AF" w:rsidRPr="00D4621B" w:rsidRDefault="003B61AF" w:rsidP="003B61AF">
      <w:pPr>
        <w:pStyle w:val="14TexstOSNOVA1012"/>
        <w:spacing w:line="240" w:lineRule="auto"/>
        <w:ind w:firstLine="709"/>
        <w:rPr>
          <w:rFonts w:ascii="Times New Roman" w:hAnsi="Times New Roman" w:cs="Times New Roman"/>
          <w:color w:val="auto"/>
          <w:sz w:val="24"/>
          <w:szCs w:val="24"/>
        </w:rPr>
      </w:pPr>
      <w:r w:rsidRPr="00D4621B">
        <w:rPr>
          <w:rFonts w:ascii="Times New Roman" w:hAnsi="Times New Roman" w:cs="Times New Roman"/>
          <w:i/>
          <w:iCs/>
          <w:color w:val="auto"/>
          <w:sz w:val="24"/>
          <w:szCs w:val="24"/>
        </w:rPr>
        <w:t>Кадровое обеспечение</w:t>
      </w:r>
      <w:r w:rsidRPr="00D4621B">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3B61AF" w:rsidRPr="00D4621B" w:rsidRDefault="003B61AF" w:rsidP="003B61AF">
      <w:pPr>
        <w:pStyle w:val="ad"/>
        <w:spacing w:after="0" w:line="240" w:lineRule="auto"/>
        <w:ind w:firstLine="708"/>
        <w:jc w:val="both"/>
        <w:rPr>
          <w:rFonts w:ascii="Times New Roman" w:hAnsi="Times New Roman"/>
          <w:sz w:val="24"/>
          <w:szCs w:val="24"/>
        </w:rPr>
      </w:pPr>
      <w:r w:rsidRPr="00D4621B">
        <w:rPr>
          <w:rFonts w:ascii="Times New Roman" w:hAnsi="Times New Roman"/>
          <w:sz w:val="24"/>
          <w:szCs w:val="24"/>
        </w:rPr>
        <w:t>Описание кадровых условий реализации АООП НОО включает:</w:t>
      </w:r>
    </w:p>
    <w:p w:rsidR="003B61AF" w:rsidRPr="00D4621B" w:rsidRDefault="003B61AF" w:rsidP="003B61AF">
      <w:pPr>
        <w:pStyle w:val="afd"/>
        <w:spacing w:line="240" w:lineRule="auto"/>
        <w:ind w:firstLine="708"/>
        <w:rPr>
          <w:rFonts w:ascii="Times New Roman" w:hAnsi="Times New Roman" w:cs="Times New Roman"/>
          <w:sz w:val="24"/>
          <w:szCs w:val="24"/>
        </w:rPr>
      </w:pPr>
      <w:r w:rsidRPr="00D4621B">
        <w:rPr>
          <w:rFonts w:ascii="Times New Roman" w:hAnsi="Times New Roman" w:cs="Times New Roman"/>
          <w:sz w:val="24"/>
          <w:szCs w:val="24"/>
        </w:rPr>
        <w:t>• </w:t>
      </w:r>
      <w:r w:rsidRPr="00D4621B">
        <w:rPr>
          <w:rFonts w:ascii="Times New Roman" w:hAnsi="Times New Roman" w:cs="Times New Roman"/>
          <w:caps w:val="0"/>
          <w:sz w:val="24"/>
          <w:szCs w:val="24"/>
        </w:rPr>
        <w:t>характеристику укомплектованности Организации;</w:t>
      </w:r>
    </w:p>
    <w:p w:rsidR="003B61AF" w:rsidRPr="00D4621B" w:rsidRDefault="003B61AF" w:rsidP="003B61AF">
      <w:pPr>
        <w:pStyle w:val="afd"/>
        <w:spacing w:line="240" w:lineRule="auto"/>
        <w:ind w:firstLine="708"/>
        <w:rPr>
          <w:rFonts w:ascii="Times New Roman" w:hAnsi="Times New Roman" w:cs="Times New Roman"/>
          <w:sz w:val="24"/>
          <w:szCs w:val="24"/>
        </w:rPr>
      </w:pPr>
      <w:r w:rsidRPr="00D4621B">
        <w:rPr>
          <w:rFonts w:ascii="Times New Roman" w:hAnsi="Times New Roman" w:cs="Times New Roman"/>
          <w:sz w:val="24"/>
          <w:szCs w:val="24"/>
        </w:rPr>
        <w:t>• </w:t>
      </w:r>
      <w:r w:rsidRPr="00D4621B">
        <w:rPr>
          <w:rFonts w:ascii="Times New Roman" w:hAnsi="Times New Roman" w:cs="Times New Roman"/>
          <w:caps w:val="0"/>
          <w:sz w:val="24"/>
          <w:szCs w:val="24"/>
        </w:rPr>
        <w:t>описание уровня квалификации работников Организации и их функциональных обязанностей;</w:t>
      </w:r>
    </w:p>
    <w:p w:rsidR="003B61AF" w:rsidRPr="00D4621B" w:rsidRDefault="003B61AF" w:rsidP="003B61AF">
      <w:pPr>
        <w:pStyle w:val="afd"/>
        <w:spacing w:line="240" w:lineRule="auto"/>
        <w:ind w:firstLine="708"/>
        <w:rPr>
          <w:rFonts w:ascii="Times New Roman" w:hAnsi="Times New Roman" w:cs="Times New Roman"/>
          <w:sz w:val="24"/>
          <w:szCs w:val="24"/>
        </w:rPr>
      </w:pPr>
      <w:r w:rsidRPr="00D4621B">
        <w:rPr>
          <w:rFonts w:ascii="Times New Roman" w:hAnsi="Times New Roman" w:cs="Times New Roman"/>
          <w:sz w:val="24"/>
          <w:szCs w:val="24"/>
        </w:rPr>
        <w:t>• </w:t>
      </w:r>
      <w:r w:rsidRPr="00D4621B">
        <w:rPr>
          <w:rFonts w:ascii="Times New Roman" w:hAnsi="Times New Roman" w:cs="Times New Roman"/>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3B61AF" w:rsidRPr="00D4621B" w:rsidRDefault="003B61AF" w:rsidP="003B61AF">
      <w:pPr>
        <w:pStyle w:val="afd"/>
        <w:spacing w:line="240" w:lineRule="auto"/>
        <w:ind w:firstLine="708"/>
        <w:rPr>
          <w:rFonts w:ascii="Times New Roman" w:hAnsi="Times New Roman" w:cs="Times New Roman"/>
          <w:sz w:val="24"/>
          <w:szCs w:val="24"/>
        </w:rPr>
      </w:pPr>
      <w:r w:rsidRPr="00D4621B">
        <w:rPr>
          <w:rFonts w:ascii="Times New Roman" w:hAnsi="Times New Roman" w:cs="Times New Roman"/>
          <w:sz w:val="24"/>
          <w:szCs w:val="24"/>
        </w:rPr>
        <w:t>• </w:t>
      </w:r>
      <w:r w:rsidRPr="00D4621B">
        <w:rPr>
          <w:rFonts w:ascii="Times New Roman" w:hAnsi="Times New Roman" w:cs="Times New Roman"/>
          <w:caps w:val="0"/>
          <w:sz w:val="24"/>
          <w:szCs w:val="24"/>
        </w:rPr>
        <w:t xml:space="preserve">описание </w:t>
      </w:r>
      <w:proofErr w:type="gramStart"/>
      <w:r w:rsidRPr="00D4621B">
        <w:rPr>
          <w:rFonts w:ascii="Times New Roman" w:hAnsi="Times New Roman" w:cs="Times New Roman"/>
          <w:caps w:val="0"/>
          <w:sz w:val="24"/>
          <w:szCs w:val="24"/>
        </w:rPr>
        <w:t>системы оценки деятельности членов педагогического коллектива</w:t>
      </w:r>
      <w:proofErr w:type="gramEnd"/>
      <w:r w:rsidRPr="00D4621B">
        <w:rPr>
          <w:rFonts w:ascii="Times New Roman" w:hAnsi="Times New Roman" w:cs="Times New Roman"/>
          <w:caps w:val="0"/>
          <w:sz w:val="24"/>
          <w:szCs w:val="24"/>
        </w:rPr>
        <w:t>.</w:t>
      </w:r>
    </w:p>
    <w:p w:rsidR="003B61AF" w:rsidRPr="00D4621B" w:rsidRDefault="003B61AF" w:rsidP="003B61AF">
      <w:pPr>
        <w:pStyle w:val="Default"/>
        <w:ind w:firstLine="709"/>
        <w:jc w:val="both"/>
      </w:pPr>
      <w:r w:rsidRPr="00D4621B">
        <w:t xml:space="preserve">Организация, реализующая АООП НОО </w:t>
      </w:r>
      <w:proofErr w:type="gramStart"/>
      <w:r w:rsidRPr="00D4621B">
        <w:t>обучающихся</w:t>
      </w:r>
      <w:proofErr w:type="gramEnd"/>
      <w:r w:rsidRPr="00D4621B">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3B61AF" w:rsidRPr="00D4621B" w:rsidRDefault="003B61AF" w:rsidP="003B61AF">
      <w:pPr>
        <w:pStyle w:val="14TexstOSNOVA1012"/>
        <w:spacing w:line="240" w:lineRule="auto"/>
        <w:ind w:firstLine="709"/>
        <w:rPr>
          <w:rFonts w:ascii="Times New Roman" w:hAnsi="Times New Roman" w:cs="Times New Roman"/>
          <w:caps/>
          <w:color w:val="auto"/>
          <w:sz w:val="24"/>
          <w:szCs w:val="24"/>
        </w:rPr>
      </w:pPr>
      <w:r w:rsidRPr="00D4621B">
        <w:rPr>
          <w:rFonts w:ascii="Times New Roman" w:hAnsi="Times New Roman" w:cs="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D4621B">
        <w:rPr>
          <w:rFonts w:ascii="Times New Roman" w:hAnsi="Times New Roman" w:cs="Times New Roman"/>
          <w:sz w:val="24"/>
          <w:szCs w:val="24"/>
        </w:rPr>
        <w:t>обучающихся</w:t>
      </w:r>
      <w:proofErr w:type="gramEnd"/>
      <w:r w:rsidRPr="00D4621B">
        <w:rPr>
          <w:rFonts w:ascii="Times New Roman" w:hAnsi="Times New Roman" w:cs="Times New Roman"/>
          <w:sz w:val="24"/>
          <w:szCs w:val="24"/>
        </w:rPr>
        <w:t xml:space="preserve"> с ЗПР возможно временное или постоянное участие </w:t>
      </w:r>
      <w:proofErr w:type="spellStart"/>
      <w:r w:rsidRPr="00D4621B">
        <w:rPr>
          <w:rFonts w:ascii="Times New Roman" w:hAnsi="Times New Roman" w:cs="Times New Roman"/>
          <w:sz w:val="24"/>
          <w:szCs w:val="24"/>
        </w:rPr>
        <w:t>тьютораи</w:t>
      </w:r>
      <w:proofErr w:type="spellEnd"/>
      <w:r w:rsidRPr="00D4621B">
        <w:rPr>
          <w:rFonts w:ascii="Times New Roman" w:hAnsi="Times New Roman" w:cs="Times New Roman"/>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lastRenderedPageBreak/>
        <w:t xml:space="preserve">В процессе </w:t>
      </w:r>
      <w:proofErr w:type="spellStart"/>
      <w:r w:rsidRPr="00D4621B">
        <w:rPr>
          <w:rFonts w:ascii="Times New Roman" w:eastAsia="Times New Roman" w:hAnsi="Times New Roman" w:cs="Times New Roman"/>
          <w:kern w:val="0"/>
          <w:sz w:val="24"/>
          <w:szCs w:val="24"/>
          <w:lang w:eastAsia="ru-RU"/>
        </w:rPr>
        <w:t>психолого-медико-педагогического</w:t>
      </w:r>
      <w:proofErr w:type="spellEnd"/>
      <w:r w:rsidRPr="00D4621B">
        <w:rPr>
          <w:rFonts w:ascii="Times New Roman" w:eastAsia="Times New Roman" w:hAnsi="Times New Roman" w:cs="Times New Roman"/>
          <w:kern w:val="0"/>
          <w:sz w:val="24"/>
          <w:szCs w:val="24"/>
          <w:lang w:eastAsia="ru-RU"/>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 xml:space="preserve">В реализации АООП </w:t>
      </w:r>
      <w:r w:rsidRPr="00D4621B">
        <w:rPr>
          <w:rFonts w:ascii="Times New Roman" w:hAnsi="Times New Roman" w:cs="Times New Roman"/>
          <w:spacing w:val="2"/>
          <w:sz w:val="24"/>
          <w:szCs w:val="24"/>
        </w:rPr>
        <w:t xml:space="preserve">НОО </w:t>
      </w:r>
      <w:r w:rsidRPr="00D4621B">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D4621B">
        <w:rPr>
          <w:rFonts w:ascii="Times New Roman" w:eastAsia="Times New Roman" w:hAnsi="Times New Roman" w:cs="Times New Roman"/>
          <w:kern w:val="0"/>
          <w:sz w:val="24"/>
          <w:szCs w:val="24"/>
          <w:lang w:eastAsia="ru-RU"/>
        </w:rPr>
        <w:t>здоровья</w:t>
      </w:r>
      <w:proofErr w:type="gramEnd"/>
      <w:r w:rsidRPr="00D4621B">
        <w:rPr>
          <w:rFonts w:ascii="Times New Roman" w:eastAsia="Times New Roman" w:hAnsi="Times New Roman" w:cs="Times New Roman"/>
          <w:kern w:val="0"/>
          <w:sz w:val="24"/>
          <w:szCs w:val="24"/>
          <w:lang w:eastAsia="ru-RU"/>
        </w:rPr>
        <w:t xml:space="preserve"> обучающихся и информационную поддержку АООП </w:t>
      </w:r>
      <w:r w:rsidRPr="00D4621B">
        <w:rPr>
          <w:rFonts w:ascii="Times New Roman" w:hAnsi="Times New Roman" w:cs="Times New Roman"/>
          <w:spacing w:val="2"/>
          <w:sz w:val="24"/>
          <w:szCs w:val="24"/>
        </w:rPr>
        <w:t>НОО</w:t>
      </w:r>
      <w:r w:rsidRPr="00D4621B">
        <w:rPr>
          <w:rFonts w:ascii="Times New Roman" w:eastAsia="Times New Roman" w:hAnsi="Times New Roman" w:cs="Times New Roman"/>
          <w:kern w:val="0"/>
          <w:sz w:val="24"/>
          <w:szCs w:val="24"/>
          <w:lang w:eastAsia="ru-RU"/>
        </w:rPr>
        <w:t>.</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3B61AF" w:rsidRPr="00D4621B" w:rsidRDefault="003B61AF" w:rsidP="003B61AF">
      <w:pPr>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z w:val="24"/>
          <w:szCs w:val="24"/>
        </w:rPr>
        <w:t xml:space="preserve">В штат специалистов Организации, реализующей вариант 7.2 АООП НОО обучающихся с ЗПР, должны входить </w:t>
      </w:r>
      <w:proofErr w:type="spellStart"/>
      <w:r w:rsidRPr="00D4621B">
        <w:rPr>
          <w:rFonts w:ascii="Times New Roman" w:hAnsi="Times New Roman" w:cs="Times New Roman"/>
          <w:sz w:val="24"/>
          <w:szCs w:val="24"/>
        </w:rPr>
        <w:t>учителя-олигофренопедагоги</w:t>
      </w:r>
      <w:proofErr w:type="spellEnd"/>
      <w:r w:rsidRPr="00D4621B">
        <w:rPr>
          <w:rFonts w:ascii="Times New Roman" w:hAnsi="Times New Roman" w:cs="Times New Roman"/>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3B61AF" w:rsidRPr="00D4621B" w:rsidRDefault="003B61AF" w:rsidP="003B61AF">
      <w:pPr>
        <w:shd w:val="clear" w:color="auto" w:fill="FFFFFF"/>
        <w:tabs>
          <w:tab w:val="left" w:pos="0"/>
        </w:tabs>
        <w:autoSpaceDE w:val="0"/>
        <w:autoSpaceDN/>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sz w:val="24"/>
          <w:szCs w:val="24"/>
        </w:rPr>
        <w:t xml:space="preserve">В процессе реализации АООП НОО для обучающихся с ЗПР </w:t>
      </w:r>
      <w:r w:rsidRPr="00D4621B">
        <w:rPr>
          <w:rFonts w:ascii="Times New Roman" w:hAnsi="Times New Roman" w:cs="Times New Roman"/>
          <w:i/>
          <w:iCs/>
          <w:sz w:val="24"/>
          <w:szCs w:val="24"/>
        </w:rPr>
        <w:t>в рамках сетевого взаимодействия,</w:t>
      </w:r>
      <w:r w:rsidRPr="00D4621B">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D4621B">
        <w:rPr>
          <w:rFonts w:ascii="Times New Roman" w:hAnsi="Times New Roman" w:cs="Times New Roman"/>
          <w:sz w:val="24"/>
          <w:szCs w:val="24"/>
        </w:rPr>
        <w:t xml:space="preserve"> подбора технических средств коррекции (средства передвижения для детей с нарушениями опорно-двигательного аппарата и т.д.). </w:t>
      </w:r>
    </w:p>
    <w:p w:rsidR="003B61AF" w:rsidRPr="00D4621B" w:rsidRDefault="003B61AF" w:rsidP="003B61AF">
      <w:pPr>
        <w:pStyle w:val="af3"/>
        <w:ind w:firstLine="709"/>
        <w:jc w:val="both"/>
        <w:rPr>
          <w:rFonts w:ascii="Times New Roman" w:hAnsi="Times New Roman"/>
          <w:sz w:val="24"/>
          <w:szCs w:val="24"/>
        </w:rPr>
      </w:pPr>
      <w:r w:rsidRPr="00D4621B">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D4621B">
        <w:rPr>
          <w:rFonts w:ascii="Times New Roman" w:hAnsi="Times New Roman"/>
          <w:i/>
          <w:sz w:val="24"/>
          <w:szCs w:val="24"/>
        </w:rPr>
        <w:t>)</w:t>
      </w:r>
      <w:r w:rsidRPr="00D4621B">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D4621B">
        <w:rPr>
          <w:rFonts w:ascii="Times New Roman" w:hAnsi="Times New Roman"/>
          <w:i/>
          <w:sz w:val="24"/>
          <w:szCs w:val="24"/>
        </w:rPr>
        <w:t>тьютора</w:t>
      </w:r>
      <w:proofErr w:type="spellEnd"/>
      <w:r w:rsidRPr="00D4621B">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61AF" w:rsidRPr="00D4621B" w:rsidRDefault="003B61AF" w:rsidP="003B61AF">
      <w:pPr>
        <w:pStyle w:val="af3"/>
        <w:ind w:firstLine="709"/>
        <w:jc w:val="both"/>
        <w:rPr>
          <w:rFonts w:ascii="Times New Roman" w:hAnsi="Times New Roman"/>
          <w:sz w:val="24"/>
          <w:szCs w:val="24"/>
        </w:rPr>
      </w:pPr>
      <w:r w:rsidRPr="00D4621B">
        <w:rPr>
          <w:rFonts w:ascii="Times New Roman" w:hAnsi="Times New Roman"/>
          <w:sz w:val="24"/>
          <w:szCs w:val="24"/>
        </w:rPr>
        <w:lastRenderedPageBreak/>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61AF" w:rsidRPr="00D4621B" w:rsidRDefault="003B61AF" w:rsidP="003B61AF">
      <w:pPr>
        <w:spacing w:after="0" w:line="240" w:lineRule="auto"/>
        <w:ind w:firstLine="709"/>
        <w:jc w:val="both"/>
        <w:rPr>
          <w:rFonts w:ascii="Times New Roman" w:hAnsi="Times New Roman" w:cs="Times New Roman"/>
          <w:color w:val="auto"/>
          <w:sz w:val="24"/>
          <w:szCs w:val="24"/>
        </w:rPr>
      </w:pPr>
      <w:r w:rsidRPr="00D4621B">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D4621B">
        <w:rPr>
          <w:rFonts w:ascii="Times New Roman" w:hAnsi="Times New Roman" w:cs="Times New Roman"/>
          <w:caps/>
          <w:color w:val="auto"/>
          <w:sz w:val="24"/>
          <w:szCs w:val="24"/>
        </w:rPr>
        <w:t xml:space="preserve">, </w:t>
      </w:r>
      <w:r w:rsidRPr="00D4621B">
        <w:rPr>
          <w:rFonts w:ascii="Times New Roman" w:hAnsi="Times New Roman" w:cs="Times New Roman"/>
          <w:color w:val="auto"/>
          <w:sz w:val="24"/>
          <w:szCs w:val="24"/>
        </w:rPr>
        <w:t xml:space="preserve">медицинских работников) других организаций к работе с </w:t>
      </w:r>
      <w:proofErr w:type="gramStart"/>
      <w:r w:rsidRPr="00D4621B">
        <w:rPr>
          <w:rFonts w:ascii="Times New Roman" w:hAnsi="Times New Roman" w:cs="Times New Roman"/>
          <w:color w:val="auto"/>
          <w:sz w:val="24"/>
          <w:szCs w:val="24"/>
        </w:rPr>
        <w:t>обучающимися</w:t>
      </w:r>
      <w:proofErr w:type="gramEnd"/>
      <w:r w:rsidRPr="00D4621B">
        <w:rPr>
          <w:rFonts w:ascii="Times New Roman" w:hAnsi="Times New Roman" w:cs="Times New Roman"/>
          <w:color w:val="auto"/>
          <w:sz w:val="24"/>
          <w:szCs w:val="24"/>
        </w:rPr>
        <w:t xml:space="preserve"> с ЗПР для удовлетворения их особых образовательных потребностей.</w:t>
      </w:r>
    </w:p>
    <w:p w:rsidR="003B61AF" w:rsidRPr="00D4621B" w:rsidRDefault="003B61AF" w:rsidP="003B61AF">
      <w:pPr>
        <w:shd w:val="clear" w:color="auto" w:fill="FFFFFF"/>
        <w:autoSpaceDE w:val="0"/>
        <w:adjustRightInd w:val="0"/>
        <w:spacing w:after="0" w:line="240" w:lineRule="auto"/>
        <w:jc w:val="center"/>
        <w:rPr>
          <w:rFonts w:ascii="Times New Roman" w:hAnsi="Times New Roman" w:cs="Times New Roman"/>
          <w:sz w:val="24"/>
          <w:szCs w:val="24"/>
        </w:rPr>
      </w:pPr>
      <w:r w:rsidRPr="00D4621B">
        <w:rPr>
          <w:rFonts w:ascii="Times New Roman" w:hAnsi="Times New Roman" w:cs="Times New Roman"/>
          <w:b/>
          <w:kern w:val="28"/>
          <w:sz w:val="24"/>
          <w:szCs w:val="24"/>
        </w:rPr>
        <w:t>Финансовые условия</w:t>
      </w:r>
    </w:p>
    <w:p w:rsidR="003B61AF" w:rsidRPr="00D4621B" w:rsidRDefault="003B61AF" w:rsidP="003B61AF">
      <w:pPr>
        <w:pStyle w:val="Standard"/>
        <w:ind w:firstLine="708"/>
        <w:jc w:val="both"/>
        <w:rPr>
          <w:rFonts w:ascii="Times New Roman" w:hAnsi="Times New Roman" w:cs="Times New Roman"/>
        </w:rPr>
      </w:pPr>
      <w:r w:rsidRPr="00D4621B">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3B61AF" w:rsidRPr="00D4621B" w:rsidRDefault="003B61AF" w:rsidP="003B61AF">
      <w:pPr>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3B61AF" w:rsidRPr="00D4621B" w:rsidRDefault="003B61AF" w:rsidP="003B61AF">
      <w:pPr>
        <w:pStyle w:val="Standard"/>
        <w:shd w:val="clear" w:color="auto" w:fill="FFFFFF"/>
        <w:ind w:firstLine="708"/>
        <w:jc w:val="both"/>
        <w:rPr>
          <w:rFonts w:ascii="Times New Roman" w:hAnsi="Times New Roman" w:cs="Times New Roman"/>
        </w:rPr>
      </w:pPr>
      <w:r w:rsidRPr="00D4621B">
        <w:rPr>
          <w:rFonts w:ascii="Times New Roman" w:hAnsi="Times New Roman" w:cs="Times New Roman"/>
        </w:rPr>
        <w:t xml:space="preserve">Финансовые условия реализации АООП НОО </w:t>
      </w:r>
      <w:proofErr w:type="gramStart"/>
      <w:r w:rsidRPr="00D4621B">
        <w:rPr>
          <w:rFonts w:ascii="Times New Roman" w:hAnsi="Times New Roman" w:cs="Times New Roman"/>
        </w:rPr>
        <w:t>обучающихся</w:t>
      </w:r>
      <w:proofErr w:type="gramEnd"/>
      <w:r w:rsidRPr="00D4621B">
        <w:rPr>
          <w:rFonts w:ascii="Times New Roman" w:hAnsi="Times New Roman" w:cs="Times New Roman"/>
        </w:rPr>
        <w:t xml:space="preserve"> с ЗПР должны:</w:t>
      </w:r>
    </w:p>
    <w:p w:rsidR="003B61AF" w:rsidRPr="00D4621B" w:rsidRDefault="003B61AF" w:rsidP="002E65EB">
      <w:pPr>
        <w:pStyle w:val="af4"/>
        <w:numPr>
          <w:ilvl w:val="0"/>
          <w:numId w:val="22"/>
        </w:numPr>
        <w:shd w:val="clear" w:color="auto" w:fill="FFFFFF"/>
        <w:suppressAutoHyphens/>
        <w:spacing w:line="240" w:lineRule="auto"/>
        <w:ind w:firstLine="708"/>
        <w:jc w:val="both"/>
        <w:textAlignment w:val="baseline"/>
        <w:rPr>
          <w:caps w:val="0"/>
        </w:rPr>
      </w:pPr>
      <w:r w:rsidRPr="00D4621B">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D4621B">
        <w:t>;</w:t>
      </w:r>
    </w:p>
    <w:p w:rsidR="003B61AF" w:rsidRPr="00D4621B" w:rsidRDefault="003B61AF" w:rsidP="002E65EB">
      <w:pPr>
        <w:pStyle w:val="af4"/>
        <w:numPr>
          <w:ilvl w:val="0"/>
          <w:numId w:val="22"/>
        </w:numPr>
        <w:shd w:val="clear" w:color="auto" w:fill="FFFFFF"/>
        <w:suppressAutoHyphens/>
        <w:spacing w:line="240" w:lineRule="auto"/>
        <w:ind w:firstLine="708"/>
        <w:jc w:val="both"/>
        <w:textAlignment w:val="baseline"/>
        <w:rPr>
          <w:caps w:val="0"/>
        </w:rPr>
      </w:pPr>
      <w:r w:rsidRPr="00D4621B">
        <w:rPr>
          <w:caps w:val="0"/>
        </w:rPr>
        <w:t xml:space="preserve">обеспечивать возможность исполнения требований </w:t>
      </w:r>
      <w:r w:rsidRPr="00D4621B">
        <w:t xml:space="preserve">ФГОС НОО </w:t>
      </w:r>
      <w:r w:rsidRPr="00D4621B">
        <w:rPr>
          <w:caps w:val="0"/>
        </w:rPr>
        <w:t>обучающихся с</w:t>
      </w:r>
      <w:r w:rsidRPr="00D4621B">
        <w:t xml:space="preserve"> ОВЗ</w:t>
      </w:r>
      <w:r w:rsidRPr="00D4621B">
        <w:rPr>
          <w:caps w:val="0"/>
        </w:rPr>
        <w:t>;</w:t>
      </w:r>
    </w:p>
    <w:p w:rsidR="003B61AF" w:rsidRPr="00D4621B" w:rsidRDefault="003B61AF" w:rsidP="002E65EB">
      <w:pPr>
        <w:pStyle w:val="af4"/>
        <w:numPr>
          <w:ilvl w:val="0"/>
          <w:numId w:val="22"/>
        </w:numPr>
        <w:shd w:val="clear" w:color="auto" w:fill="FFFFFF"/>
        <w:suppressAutoHyphens/>
        <w:spacing w:line="240" w:lineRule="auto"/>
        <w:ind w:firstLine="708"/>
        <w:jc w:val="both"/>
        <w:textAlignment w:val="baseline"/>
        <w:rPr>
          <w:caps w:val="0"/>
        </w:rPr>
      </w:pPr>
      <w:r w:rsidRPr="00D4621B">
        <w:rPr>
          <w:caps w:val="0"/>
          <w:kern w:val="2"/>
        </w:rPr>
        <w:t>обеспечивать реализацию обязательной части АООП НОО и части, формируемой участниками образовательных отношений</w:t>
      </w:r>
      <w:r w:rsidRPr="00D4621B">
        <w:t xml:space="preserve">, </w:t>
      </w:r>
      <w:r w:rsidRPr="00D4621B">
        <w:rPr>
          <w:caps w:val="0"/>
        </w:rPr>
        <w:t>учитывая вариативность особых образовательных потребностей и индивидуальных особенностей развития обучающихся</w:t>
      </w:r>
      <w:r w:rsidRPr="00D4621B">
        <w:rPr>
          <w:bCs/>
          <w:caps w:val="0"/>
        </w:rPr>
        <w:t xml:space="preserve"> с ЗПР</w:t>
      </w:r>
      <w:r w:rsidRPr="00D4621B">
        <w:rPr>
          <w:kern w:val="2"/>
        </w:rPr>
        <w:t>;</w:t>
      </w:r>
      <w:r w:rsidRPr="00D4621B">
        <w:t xml:space="preserve"> </w:t>
      </w:r>
    </w:p>
    <w:p w:rsidR="003B61AF" w:rsidRPr="00D4621B" w:rsidRDefault="003B61AF" w:rsidP="002E65EB">
      <w:pPr>
        <w:pStyle w:val="af4"/>
        <w:numPr>
          <w:ilvl w:val="0"/>
          <w:numId w:val="22"/>
        </w:numPr>
        <w:shd w:val="clear" w:color="auto" w:fill="FFFFFF"/>
        <w:suppressAutoHyphens/>
        <w:spacing w:line="240" w:lineRule="auto"/>
        <w:ind w:firstLine="708"/>
        <w:jc w:val="both"/>
        <w:textAlignment w:val="baseline"/>
        <w:rPr>
          <w:bCs/>
          <w:iCs/>
        </w:rPr>
      </w:pPr>
      <w:r w:rsidRPr="00D4621B">
        <w:rPr>
          <w:caps w:val="0"/>
        </w:rPr>
        <w:t xml:space="preserve">отражать </w:t>
      </w:r>
      <w:r w:rsidRPr="00D4621B">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3B61AF" w:rsidRPr="00D4621B" w:rsidRDefault="003B61AF" w:rsidP="003B61AF">
      <w:pPr>
        <w:pStyle w:val="ad"/>
        <w:spacing w:after="0" w:line="240" w:lineRule="auto"/>
        <w:ind w:firstLine="708"/>
        <w:jc w:val="both"/>
        <w:rPr>
          <w:rFonts w:ascii="Times New Roman" w:hAnsi="Times New Roman"/>
          <w:sz w:val="24"/>
          <w:szCs w:val="24"/>
        </w:rPr>
      </w:pPr>
      <w:r w:rsidRPr="00D4621B">
        <w:rPr>
          <w:rStyle w:val="aff3"/>
          <w:rFonts w:ascii="Times New Roman" w:hAnsi="Times New Roman"/>
          <w:b w:val="0"/>
        </w:rPr>
        <w:t>Финансовое обеспечение</w:t>
      </w:r>
      <w:r w:rsidRPr="00D4621B">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 xml:space="preserve">Нормативы определяются в соответствии с </w:t>
      </w:r>
      <w:r w:rsidRPr="00D4621B">
        <w:rPr>
          <w:rFonts w:ascii="Times New Roman" w:hAnsi="Times New Roman" w:cs="Times New Roman"/>
          <w:sz w:val="24"/>
          <w:szCs w:val="24"/>
        </w:rPr>
        <w:t xml:space="preserve">ФГОС НОО </w:t>
      </w:r>
      <w:proofErr w:type="gramStart"/>
      <w:r w:rsidRPr="00D4621B">
        <w:rPr>
          <w:rFonts w:ascii="Times New Roman" w:hAnsi="Times New Roman" w:cs="Times New Roman"/>
          <w:sz w:val="24"/>
          <w:szCs w:val="24"/>
        </w:rPr>
        <w:t>обучающихся</w:t>
      </w:r>
      <w:proofErr w:type="gramEnd"/>
      <w:r w:rsidRPr="00D4621B">
        <w:rPr>
          <w:rFonts w:ascii="Times New Roman" w:hAnsi="Times New Roman" w:cs="Times New Roman"/>
          <w:sz w:val="24"/>
          <w:szCs w:val="24"/>
        </w:rPr>
        <w:t xml:space="preserve"> с ОВЗ</w:t>
      </w:r>
      <w:r w:rsidRPr="00D4621B">
        <w:rPr>
          <w:rFonts w:ascii="Times New Roman" w:eastAsia="Times New Roman" w:hAnsi="Times New Roman" w:cs="Times New Roman"/>
          <w:kern w:val="0"/>
          <w:sz w:val="24"/>
          <w:szCs w:val="24"/>
          <w:lang w:eastAsia="ru-RU"/>
        </w:rPr>
        <w:t>:</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D4621B">
        <w:rPr>
          <w:rFonts w:ascii="Times New Roman" w:hAnsi="Times New Roman" w:cs="Times New Roman"/>
          <w:spacing w:val="2"/>
          <w:sz w:val="24"/>
          <w:szCs w:val="24"/>
        </w:rPr>
        <w:t>НОО</w:t>
      </w:r>
      <w:r w:rsidRPr="00D4621B">
        <w:rPr>
          <w:rFonts w:ascii="Times New Roman" w:eastAsia="Times New Roman" w:hAnsi="Times New Roman" w:cs="Times New Roman"/>
          <w:kern w:val="0"/>
          <w:sz w:val="24"/>
          <w:szCs w:val="24"/>
          <w:lang w:eastAsia="ru-RU"/>
        </w:rPr>
        <w:t>;</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B61AF" w:rsidRPr="00D4621B" w:rsidRDefault="003B61AF" w:rsidP="003B61AF">
      <w:pPr>
        <w:suppressAutoHyphens w:val="0"/>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4621B">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D4621B">
        <w:rPr>
          <w:rFonts w:ascii="Times New Roman" w:hAnsi="Times New Roman" w:cs="Times New Roman"/>
          <w:spacing w:val="2"/>
          <w:sz w:val="24"/>
          <w:szCs w:val="24"/>
        </w:rPr>
        <w:t xml:space="preserve">НОО, в том числе с круглосуточным пребыванием </w:t>
      </w:r>
      <w:proofErr w:type="gramStart"/>
      <w:r w:rsidRPr="00D4621B">
        <w:rPr>
          <w:rFonts w:ascii="Times New Roman" w:hAnsi="Times New Roman" w:cs="Times New Roman"/>
          <w:spacing w:val="2"/>
          <w:sz w:val="24"/>
          <w:szCs w:val="24"/>
        </w:rPr>
        <w:t>обучающихся</w:t>
      </w:r>
      <w:proofErr w:type="gramEnd"/>
      <w:r w:rsidRPr="00D4621B">
        <w:rPr>
          <w:rFonts w:ascii="Times New Roman" w:hAnsi="Times New Roman" w:cs="Times New Roman"/>
          <w:spacing w:val="2"/>
          <w:sz w:val="24"/>
          <w:szCs w:val="24"/>
        </w:rPr>
        <w:t xml:space="preserve"> с ОВЗ в Организации</w:t>
      </w:r>
      <w:r w:rsidRPr="00D4621B">
        <w:rPr>
          <w:rFonts w:ascii="Times New Roman" w:eastAsia="Times New Roman" w:hAnsi="Times New Roman" w:cs="Times New Roman"/>
          <w:kern w:val="0"/>
          <w:sz w:val="24"/>
          <w:szCs w:val="24"/>
          <w:lang w:eastAsia="ru-RU"/>
        </w:rPr>
        <w:t>.</w:t>
      </w:r>
    </w:p>
    <w:p w:rsidR="003B61AF" w:rsidRPr="00D4621B" w:rsidRDefault="003B61AF" w:rsidP="003B61AF">
      <w:pPr>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3B61AF" w:rsidRPr="00D4621B" w:rsidRDefault="003B61AF" w:rsidP="003B61AF">
      <w:pPr>
        <w:pStyle w:val="14TexstOSNOVA1012"/>
        <w:spacing w:line="240" w:lineRule="auto"/>
        <w:ind w:firstLine="708"/>
        <w:rPr>
          <w:rFonts w:ascii="Times New Roman" w:hAnsi="Times New Roman" w:cs="Times New Roman"/>
          <w:caps/>
          <w:color w:val="00000A"/>
          <w:sz w:val="24"/>
          <w:szCs w:val="24"/>
        </w:rPr>
      </w:pPr>
      <w:r w:rsidRPr="00D4621B">
        <w:rPr>
          <w:rFonts w:ascii="Times New Roman" w:hAnsi="Times New Roman" w:cs="Times New Roman"/>
          <w:color w:val="00000A"/>
          <w:sz w:val="24"/>
          <w:szCs w:val="24"/>
        </w:rPr>
        <w:t>Структура расходов на образование включает</w:t>
      </w:r>
      <w:r w:rsidRPr="00D4621B">
        <w:rPr>
          <w:rFonts w:ascii="Times New Roman" w:hAnsi="Times New Roman" w:cs="Times New Roman"/>
          <w:caps/>
          <w:color w:val="00000A"/>
          <w:sz w:val="24"/>
          <w:szCs w:val="24"/>
        </w:rPr>
        <w:t>:</w:t>
      </w:r>
    </w:p>
    <w:p w:rsidR="003B61AF" w:rsidRPr="00D4621B" w:rsidRDefault="003B61AF" w:rsidP="002E65EB">
      <w:pPr>
        <w:pStyle w:val="14TexstOSNOVA1012"/>
        <w:numPr>
          <w:ilvl w:val="0"/>
          <w:numId w:val="23"/>
        </w:numPr>
        <w:suppressAutoHyphens/>
        <w:autoSpaceDE/>
        <w:adjustRightInd/>
        <w:spacing w:line="240" w:lineRule="auto"/>
        <w:ind w:left="0" w:firstLine="621"/>
        <w:textAlignment w:val="baseline"/>
        <w:rPr>
          <w:rFonts w:ascii="Times New Roman" w:hAnsi="Times New Roman" w:cs="Times New Roman"/>
          <w:caps/>
          <w:color w:val="00000A"/>
          <w:sz w:val="24"/>
          <w:szCs w:val="24"/>
        </w:rPr>
      </w:pPr>
      <w:r w:rsidRPr="00D4621B">
        <w:rPr>
          <w:rFonts w:ascii="Times New Roman" w:hAnsi="Times New Roman" w:cs="Times New Roman"/>
          <w:color w:val="00000A"/>
          <w:sz w:val="24"/>
          <w:szCs w:val="24"/>
        </w:rPr>
        <w:lastRenderedPageBreak/>
        <w:t xml:space="preserve">образование </w:t>
      </w:r>
      <w:proofErr w:type="gramStart"/>
      <w:r w:rsidRPr="00D4621B">
        <w:rPr>
          <w:rFonts w:ascii="Times New Roman" w:hAnsi="Times New Roman" w:cs="Times New Roman"/>
          <w:color w:val="00000A"/>
          <w:sz w:val="24"/>
          <w:szCs w:val="24"/>
        </w:rPr>
        <w:t>обучающегося</w:t>
      </w:r>
      <w:proofErr w:type="gramEnd"/>
      <w:r w:rsidRPr="00D4621B">
        <w:rPr>
          <w:rFonts w:ascii="Times New Roman" w:hAnsi="Times New Roman" w:cs="Times New Roman"/>
          <w:color w:val="00000A"/>
          <w:sz w:val="24"/>
          <w:szCs w:val="24"/>
        </w:rPr>
        <w:t xml:space="preserve"> с ЗПР на основе АООП НОО;</w:t>
      </w:r>
    </w:p>
    <w:p w:rsidR="003B61AF" w:rsidRPr="00D4621B" w:rsidRDefault="003B61AF" w:rsidP="002E65EB">
      <w:pPr>
        <w:pStyle w:val="14TexstOSNOVA1012"/>
        <w:numPr>
          <w:ilvl w:val="0"/>
          <w:numId w:val="23"/>
        </w:numPr>
        <w:suppressAutoHyphens/>
        <w:autoSpaceDE/>
        <w:adjustRightInd/>
        <w:spacing w:line="240" w:lineRule="auto"/>
        <w:ind w:left="0" w:firstLine="708"/>
        <w:textAlignment w:val="baseline"/>
        <w:rPr>
          <w:rFonts w:ascii="Times New Roman" w:hAnsi="Times New Roman" w:cs="Times New Roman"/>
          <w:caps/>
          <w:color w:val="00000A"/>
          <w:sz w:val="24"/>
          <w:szCs w:val="24"/>
        </w:rPr>
      </w:pPr>
      <w:r w:rsidRPr="00D4621B">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D4621B">
        <w:rPr>
          <w:rFonts w:ascii="Times New Roman" w:hAnsi="Times New Roman" w:cs="Times New Roman"/>
          <w:caps/>
          <w:color w:val="00000A"/>
          <w:sz w:val="24"/>
          <w:szCs w:val="24"/>
        </w:rPr>
        <w:t>;</w:t>
      </w:r>
    </w:p>
    <w:p w:rsidR="003B61AF" w:rsidRPr="00D4621B" w:rsidRDefault="003B61AF" w:rsidP="002E65EB">
      <w:pPr>
        <w:pStyle w:val="14TexstOSNOVA1012"/>
        <w:numPr>
          <w:ilvl w:val="0"/>
          <w:numId w:val="23"/>
        </w:numPr>
        <w:suppressAutoHyphens/>
        <w:autoSpaceDE/>
        <w:adjustRightInd/>
        <w:spacing w:line="240" w:lineRule="auto"/>
        <w:ind w:left="0" w:firstLine="708"/>
        <w:textAlignment w:val="baseline"/>
        <w:rPr>
          <w:rFonts w:ascii="Times New Roman" w:hAnsi="Times New Roman" w:cs="Times New Roman"/>
          <w:caps/>
          <w:color w:val="00000A"/>
          <w:sz w:val="24"/>
          <w:szCs w:val="24"/>
        </w:rPr>
      </w:pPr>
      <w:r w:rsidRPr="00D4621B">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D4621B">
        <w:rPr>
          <w:rFonts w:ascii="Times New Roman" w:hAnsi="Times New Roman" w:cs="Times New Roman"/>
          <w:caps/>
          <w:color w:val="00000A"/>
          <w:sz w:val="24"/>
          <w:szCs w:val="24"/>
        </w:rPr>
        <w:t>;</w:t>
      </w:r>
    </w:p>
    <w:p w:rsidR="003B61AF" w:rsidRPr="00D4621B" w:rsidRDefault="003B61AF" w:rsidP="002E65EB">
      <w:pPr>
        <w:pStyle w:val="14TexstOSNOVA1012"/>
        <w:numPr>
          <w:ilvl w:val="0"/>
          <w:numId w:val="23"/>
        </w:numPr>
        <w:suppressAutoHyphens/>
        <w:autoSpaceDE/>
        <w:adjustRightInd/>
        <w:spacing w:line="240" w:lineRule="auto"/>
        <w:ind w:left="0" w:firstLine="708"/>
        <w:textAlignment w:val="baseline"/>
        <w:rPr>
          <w:rFonts w:ascii="Times New Roman" w:hAnsi="Times New Roman" w:cs="Times New Roman"/>
          <w:sz w:val="24"/>
          <w:szCs w:val="24"/>
        </w:rPr>
      </w:pPr>
      <w:r w:rsidRPr="00D4621B">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D4621B">
        <w:rPr>
          <w:rFonts w:ascii="Times New Roman" w:hAnsi="Times New Roman" w:cs="Times New Roman"/>
          <w:caps/>
          <w:color w:val="00000A"/>
          <w:sz w:val="24"/>
          <w:szCs w:val="24"/>
        </w:rPr>
        <w:t>.</w:t>
      </w:r>
    </w:p>
    <w:p w:rsidR="003B61AF" w:rsidRPr="00D4621B" w:rsidRDefault="003B61AF" w:rsidP="003B61AF">
      <w:pPr>
        <w:shd w:val="clear" w:color="auto" w:fill="FFFFFF"/>
        <w:spacing w:after="0" w:line="240" w:lineRule="auto"/>
        <w:jc w:val="center"/>
        <w:rPr>
          <w:rFonts w:ascii="Times New Roman" w:hAnsi="Times New Roman" w:cs="Times New Roman"/>
          <w:b/>
          <w:bCs/>
          <w:i/>
          <w:spacing w:val="-3"/>
          <w:sz w:val="24"/>
          <w:szCs w:val="24"/>
        </w:rPr>
      </w:pPr>
      <w:r w:rsidRPr="00D4621B">
        <w:rPr>
          <w:rFonts w:ascii="Times New Roman" w:hAnsi="Times New Roman" w:cs="Times New Roman"/>
          <w:b/>
          <w:bCs/>
          <w:i/>
          <w:spacing w:val="-3"/>
          <w:sz w:val="24"/>
          <w:szCs w:val="24"/>
        </w:rPr>
        <w:t>Определение нормативных затрат на оказание государственной услуги</w:t>
      </w:r>
    </w:p>
    <w:p w:rsidR="003B61AF" w:rsidRPr="00D4621B" w:rsidRDefault="003B61AF" w:rsidP="003B61AF">
      <w:pPr>
        <w:shd w:val="clear" w:color="auto" w:fill="FFFFFF"/>
        <w:tabs>
          <w:tab w:val="left" w:pos="1087"/>
        </w:tabs>
        <w:spacing w:after="0" w:line="240" w:lineRule="auto"/>
        <w:ind w:firstLine="677"/>
        <w:jc w:val="both"/>
        <w:rPr>
          <w:rFonts w:ascii="Times New Roman" w:hAnsi="Times New Roman" w:cs="Times New Roman"/>
          <w:spacing w:val="-2"/>
          <w:sz w:val="24"/>
          <w:szCs w:val="24"/>
        </w:rPr>
      </w:pPr>
      <w:r w:rsidRPr="00D4621B">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w:t>
      </w:r>
      <w:bookmarkStart w:id="31" w:name="_GoBack"/>
      <w:bookmarkEnd w:id="31"/>
      <w:r w:rsidRPr="00D4621B">
        <w:rPr>
          <w:rFonts w:ascii="Times New Roman" w:hAnsi="Times New Roman" w:cs="Times New Roman"/>
          <w:spacing w:val="-2"/>
          <w:sz w:val="24"/>
          <w:szCs w:val="24"/>
        </w:rPr>
        <w:t xml:space="preserve">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D4621B">
        <w:rPr>
          <w:rFonts w:ascii="Times New Roman" w:hAnsi="Times New Roman" w:cs="Times New Roman"/>
          <w:color w:val="auto"/>
          <w:spacing w:val="-2"/>
          <w:sz w:val="24"/>
          <w:szCs w:val="24"/>
        </w:rPr>
        <w:t>обучающихся с ЗПР, требованиями</w:t>
      </w:r>
      <w:r w:rsidRPr="00D4621B">
        <w:rPr>
          <w:rFonts w:ascii="Times New Roman" w:hAnsi="Times New Roman" w:cs="Times New Roman"/>
          <w:spacing w:val="-2"/>
          <w:sz w:val="24"/>
          <w:szCs w:val="24"/>
        </w:rPr>
        <w:t xml:space="preserve"> к наполняемости классов в соответствии с </w:t>
      </w:r>
      <w:proofErr w:type="spellStart"/>
      <w:r w:rsidRPr="00D4621B">
        <w:rPr>
          <w:rFonts w:ascii="Times New Roman" w:hAnsi="Times New Roman" w:cs="Times New Roman"/>
          <w:spacing w:val="-2"/>
          <w:sz w:val="24"/>
          <w:szCs w:val="24"/>
        </w:rPr>
        <w:t>СанПиН</w:t>
      </w:r>
      <w:proofErr w:type="spellEnd"/>
      <w:r w:rsidRPr="00D4621B">
        <w:rPr>
          <w:rFonts w:ascii="Times New Roman" w:hAnsi="Times New Roman" w:cs="Times New Roman"/>
          <w:spacing w:val="-2"/>
          <w:sz w:val="24"/>
          <w:szCs w:val="24"/>
        </w:rPr>
        <w:t>.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B61AF" w:rsidRPr="00D4621B" w:rsidRDefault="003B61AF" w:rsidP="003B61AF">
      <w:pPr>
        <w:shd w:val="clear" w:color="auto" w:fill="FFFFFF"/>
        <w:tabs>
          <w:tab w:val="left" w:pos="1087"/>
        </w:tabs>
        <w:spacing w:after="0" w:line="240" w:lineRule="auto"/>
        <w:ind w:firstLine="677"/>
        <w:jc w:val="both"/>
        <w:rPr>
          <w:rFonts w:ascii="Times New Roman" w:hAnsi="Times New Roman" w:cs="Times New Roman"/>
          <w:sz w:val="24"/>
          <w:szCs w:val="24"/>
        </w:rPr>
      </w:pPr>
      <w:r w:rsidRPr="00D4621B">
        <w:rPr>
          <w:rFonts w:ascii="Times New Roman" w:hAnsi="Times New Roman" w:cs="Times New Roman"/>
          <w:spacing w:val="-2"/>
          <w:sz w:val="24"/>
          <w:szCs w:val="24"/>
        </w:rPr>
        <w:t xml:space="preserve">Нормативные затраты на оказание </w:t>
      </w:r>
      <w:proofErr w:type="spellStart"/>
      <w:r w:rsidRPr="00D4621B">
        <w:rPr>
          <w:rFonts w:ascii="Times New Roman" w:hAnsi="Times New Roman" w:cs="Times New Roman"/>
          <w:spacing w:val="-2"/>
          <w:sz w:val="24"/>
          <w:szCs w:val="24"/>
          <w:lang w:val="en-US"/>
        </w:rPr>
        <w:t>i</w:t>
      </w:r>
      <w:proofErr w:type="spellEnd"/>
      <w:r w:rsidRPr="00D4621B">
        <w:rPr>
          <w:rFonts w:ascii="Times New Roman" w:hAnsi="Times New Roman" w:cs="Times New Roman"/>
          <w:spacing w:val="-2"/>
          <w:sz w:val="24"/>
          <w:szCs w:val="24"/>
        </w:rPr>
        <w:t>-той государственной услуги</w:t>
      </w:r>
      <w:r w:rsidRPr="00D4621B">
        <w:rPr>
          <w:rFonts w:ascii="Times New Roman" w:hAnsi="Times New Roman" w:cs="Times New Roman"/>
          <w:sz w:val="24"/>
          <w:szCs w:val="24"/>
        </w:rPr>
        <w:t xml:space="preserve"> </w:t>
      </w:r>
      <w:r w:rsidRPr="00D4621B">
        <w:rPr>
          <w:rFonts w:ascii="Times New Roman" w:hAnsi="Times New Roman" w:cs="Times New Roman"/>
          <w:spacing w:val="-2"/>
          <w:sz w:val="24"/>
          <w:szCs w:val="24"/>
        </w:rPr>
        <w:t xml:space="preserve">на </w:t>
      </w:r>
      <w:r w:rsidRPr="00D4621B">
        <w:rPr>
          <w:rFonts w:ascii="Times New Roman" w:hAnsi="Times New Roman" w:cs="Times New Roman"/>
          <w:sz w:val="24"/>
          <w:szCs w:val="24"/>
        </w:rPr>
        <w:t>соответствующий финансовый год определяются по формуле:</w:t>
      </w:r>
    </w:p>
    <w:p w:rsidR="003B61AF" w:rsidRPr="00D4621B" w:rsidRDefault="003B61AF" w:rsidP="003B61AF">
      <w:pPr>
        <w:shd w:val="clear" w:color="auto" w:fill="FFFFFF"/>
        <w:spacing w:after="0" w:line="240" w:lineRule="auto"/>
        <w:ind w:firstLine="708"/>
        <w:jc w:val="both"/>
        <w:rPr>
          <w:rFonts w:ascii="Times New Roman" w:hAnsi="Times New Roman" w:cs="Times New Roman"/>
          <w:b/>
          <w:sz w:val="24"/>
          <w:szCs w:val="24"/>
        </w:rPr>
      </w:pPr>
      <w:r w:rsidRPr="00D4621B">
        <w:rPr>
          <w:rFonts w:ascii="Times New Roman" w:hAnsi="Times New Roman" w:cs="Times New Roman"/>
          <w:b/>
          <w:i/>
          <w:sz w:val="24"/>
          <w:szCs w:val="24"/>
        </w:rPr>
        <w:t xml:space="preserve">      </w:t>
      </w:r>
      <w:proofErr w:type="gramStart"/>
      <w:r w:rsidRPr="00D4621B">
        <w:rPr>
          <w:rFonts w:ascii="Times New Roman" w:hAnsi="Times New Roman" w:cs="Times New Roman"/>
          <w:b/>
          <w:i/>
          <w:sz w:val="24"/>
          <w:szCs w:val="24"/>
        </w:rPr>
        <w:t>З</w:t>
      </w:r>
      <w:proofErr w:type="gramEnd"/>
      <w:r w:rsidRPr="00D4621B">
        <w:rPr>
          <w:rFonts w:ascii="Times New Roman" w:hAnsi="Times New Roman" w:cs="Times New Roman"/>
          <w:b/>
          <w:i/>
          <w:sz w:val="24"/>
          <w:szCs w:val="24"/>
        </w:rPr>
        <w:t xml:space="preserve"> </w:t>
      </w:r>
      <w:proofErr w:type="spellStart"/>
      <w:r w:rsidRPr="00D4621B">
        <w:rPr>
          <w:rFonts w:ascii="Times New Roman" w:hAnsi="Times New Roman" w:cs="Times New Roman"/>
          <w:i/>
          <w:sz w:val="24"/>
          <w:szCs w:val="24"/>
          <w:vertAlign w:val="superscript"/>
          <w:lang w:val="en-US"/>
        </w:rPr>
        <w:t>i</w:t>
      </w:r>
      <w:r w:rsidRPr="00D4621B">
        <w:rPr>
          <w:rFonts w:ascii="Times New Roman" w:hAnsi="Times New Roman" w:cs="Times New Roman"/>
          <w:i/>
          <w:sz w:val="24"/>
          <w:szCs w:val="24"/>
          <w:vertAlign w:val="subscript"/>
        </w:rPr>
        <w:t>гу</w:t>
      </w:r>
      <w:proofErr w:type="spellEnd"/>
      <w:r w:rsidRPr="00D4621B">
        <w:rPr>
          <w:rFonts w:ascii="Times New Roman" w:hAnsi="Times New Roman" w:cs="Times New Roman"/>
          <w:i/>
          <w:sz w:val="24"/>
          <w:szCs w:val="24"/>
        </w:rPr>
        <w:t xml:space="preserve"> </w:t>
      </w:r>
      <w:r w:rsidRPr="00D4621B">
        <w:rPr>
          <w:rFonts w:ascii="Times New Roman" w:hAnsi="Times New Roman" w:cs="Times New Roman"/>
          <w:b/>
          <w:bCs/>
          <w:spacing w:val="-4"/>
          <w:sz w:val="24"/>
          <w:szCs w:val="24"/>
        </w:rPr>
        <w:t xml:space="preserve"> = </w:t>
      </w:r>
      <w:r w:rsidRPr="00D4621B">
        <w:rPr>
          <w:rFonts w:ascii="Times New Roman" w:hAnsi="Times New Roman" w:cs="Times New Roman"/>
          <w:b/>
          <w:bCs/>
          <w:i/>
          <w:spacing w:val="-4"/>
          <w:sz w:val="24"/>
          <w:szCs w:val="24"/>
        </w:rPr>
        <w:t>НЗ</w:t>
      </w:r>
      <w:r w:rsidRPr="00D4621B">
        <w:rPr>
          <w:rFonts w:ascii="Times New Roman" w:hAnsi="Times New Roman" w:cs="Times New Roman"/>
          <w:i/>
          <w:sz w:val="24"/>
          <w:szCs w:val="24"/>
          <w:vertAlign w:val="superscript"/>
        </w:rPr>
        <w:t xml:space="preserve"> </w:t>
      </w:r>
      <w:proofErr w:type="spellStart"/>
      <w:r w:rsidRPr="00D4621B">
        <w:rPr>
          <w:rFonts w:ascii="Times New Roman" w:hAnsi="Times New Roman" w:cs="Times New Roman"/>
          <w:i/>
          <w:sz w:val="24"/>
          <w:szCs w:val="24"/>
          <w:vertAlign w:val="superscript"/>
          <w:lang w:val="en-US"/>
        </w:rPr>
        <w:t>i</w:t>
      </w:r>
      <w:r w:rsidRPr="00D4621B">
        <w:rPr>
          <w:rFonts w:ascii="Times New Roman" w:hAnsi="Times New Roman" w:cs="Times New Roman"/>
          <w:i/>
          <w:sz w:val="24"/>
          <w:szCs w:val="24"/>
          <w:vertAlign w:val="subscript"/>
        </w:rPr>
        <w:t>очр</w:t>
      </w:r>
      <w:proofErr w:type="spellEnd"/>
      <w:r w:rsidRPr="00D4621B">
        <w:rPr>
          <w:rFonts w:ascii="Times New Roman" w:hAnsi="Times New Roman" w:cs="Times New Roman"/>
          <w:i/>
          <w:sz w:val="24"/>
          <w:szCs w:val="24"/>
          <w:vertAlign w:val="subscript"/>
        </w:rPr>
        <w:t xml:space="preserve"> </w:t>
      </w:r>
      <w:r w:rsidRPr="00D4621B">
        <w:rPr>
          <w:rFonts w:ascii="Times New Roman" w:hAnsi="Times New Roman" w:cs="Times New Roman"/>
          <w:b/>
          <w:i/>
          <w:sz w:val="24"/>
          <w:szCs w:val="24"/>
          <w:vertAlign w:val="subscript"/>
        </w:rPr>
        <w:t>*</w:t>
      </w:r>
      <w:proofErr w:type="spellStart"/>
      <w:r w:rsidRPr="00D4621B">
        <w:rPr>
          <w:rFonts w:ascii="Times New Roman" w:hAnsi="Times New Roman" w:cs="Times New Roman"/>
          <w:b/>
          <w:i/>
          <w:sz w:val="24"/>
          <w:szCs w:val="24"/>
          <w:vertAlign w:val="subscript"/>
          <w:lang w:val="en-US"/>
        </w:rPr>
        <w:t>k</w:t>
      </w:r>
      <w:r w:rsidRPr="00D4621B">
        <w:rPr>
          <w:rFonts w:ascii="Times New Roman" w:hAnsi="Times New Roman" w:cs="Times New Roman"/>
          <w:i/>
          <w:sz w:val="24"/>
          <w:szCs w:val="24"/>
          <w:vertAlign w:val="subscript"/>
          <w:lang w:val="en-US"/>
        </w:rPr>
        <w:t>i</w:t>
      </w:r>
      <w:proofErr w:type="spellEnd"/>
      <w:r w:rsidRPr="00D4621B">
        <w:rPr>
          <w:rFonts w:ascii="Times New Roman" w:hAnsi="Times New Roman" w:cs="Times New Roman"/>
          <w:i/>
          <w:sz w:val="24"/>
          <w:szCs w:val="24"/>
          <w:vertAlign w:val="subscript"/>
        </w:rPr>
        <w:t xml:space="preserve"> </w:t>
      </w:r>
      <w:r w:rsidRPr="00D4621B">
        <w:rPr>
          <w:rFonts w:ascii="Times New Roman" w:hAnsi="Times New Roman" w:cs="Times New Roman"/>
          <w:b/>
          <w:sz w:val="24"/>
          <w:szCs w:val="24"/>
        </w:rPr>
        <w:t xml:space="preserve">  </w:t>
      </w:r>
      <w:r w:rsidRPr="00D4621B">
        <w:rPr>
          <w:rFonts w:ascii="Times New Roman" w:hAnsi="Times New Roman" w:cs="Times New Roman"/>
          <w:i/>
          <w:iCs/>
          <w:sz w:val="24"/>
          <w:szCs w:val="24"/>
        </w:rPr>
        <w:t xml:space="preserve">, </w:t>
      </w:r>
      <w:r w:rsidRPr="00D4621B">
        <w:rPr>
          <w:rFonts w:ascii="Times New Roman" w:hAnsi="Times New Roman" w:cs="Times New Roman"/>
          <w:sz w:val="24"/>
          <w:szCs w:val="24"/>
        </w:rPr>
        <w:t>где</w:t>
      </w:r>
    </w:p>
    <w:p w:rsidR="003B61AF" w:rsidRPr="00D4621B" w:rsidRDefault="003B61AF" w:rsidP="003B61AF">
      <w:pPr>
        <w:shd w:val="clear" w:color="auto" w:fill="FFFFFF"/>
        <w:spacing w:after="0" w:line="240" w:lineRule="auto"/>
        <w:ind w:firstLine="677"/>
        <w:jc w:val="both"/>
        <w:rPr>
          <w:rFonts w:ascii="Times New Roman" w:hAnsi="Times New Roman" w:cs="Times New Roman"/>
          <w:sz w:val="24"/>
          <w:szCs w:val="24"/>
        </w:rPr>
      </w:pPr>
      <w:proofErr w:type="gramStart"/>
      <w:r w:rsidRPr="00D4621B">
        <w:rPr>
          <w:rFonts w:ascii="Times New Roman" w:hAnsi="Times New Roman" w:cs="Times New Roman"/>
          <w:sz w:val="24"/>
          <w:szCs w:val="24"/>
        </w:rPr>
        <w:t>З</w:t>
      </w:r>
      <w:proofErr w:type="gramEnd"/>
      <w:r w:rsidRPr="00D4621B">
        <w:rPr>
          <w:rFonts w:ascii="Times New Roman" w:hAnsi="Times New Roman" w:cs="Times New Roman"/>
          <w:sz w:val="24"/>
          <w:szCs w:val="24"/>
        </w:rPr>
        <w:t xml:space="preserve"> </w:t>
      </w:r>
      <w:proofErr w:type="spellStart"/>
      <w:r w:rsidRPr="00D4621B">
        <w:rPr>
          <w:rFonts w:ascii="Times New Roman" w:hAnsi="Times New Roman" w:cs="Times New Roman"/>
          <w:i/>
          <w:sz w:val="24"/>
          <w:szCs w:val="24"/>
          <w:vertAlign w:val="superscript"/>
          <w:lang w:val="en-US"/>
        </w:rPr>
        <w:t>i</w:t>
      </w:r>
      <w:r w:rsidRPr="00D4621B">
        <w:rPr>
          <w:rFonts w:ascii="Times New Roman" w:hAnsi="Times New Roman" w:cs="Times New Roman"/>
          <w:i/>
          <w:sz w:val="24"/>
          <w:szCs w:val="24"/>
          <w:vertAlign w:val="subscript"/>
        </w:rPr>
        <w:t>гу</w:t>
      </w:r>
      <w:proofErr w:type="spellEnd"/>
      <w:r w:rsidRPr="00D4621B">
        <w:rPr>
          <w:rFonts w:ascii="Times New Roman" w:hAnsi="Times New Roman" w:cs="Times New Roman"/>
          <w:i/>
          <w:sz w:val="24"/>
          <w:szCs w:val="24"/>
        </w:rPr>
        <w:t xml:space="preserve"> </w:t>
      </w:r>
      <w:r w:rsidRPr="00D4621B">
        <w:rPr>
          <w:rFonts w:ascii="Times New Roman" w:hAnsi="Times New Roman" w:cs="Times New Roman"/>
          <w:b/>
          <w:bCs/>
          <w:spacing w:val="-4"/>
          <w:sz w:val="24"/>
          <w:szCs w:val="24"/>
        </w:rPr>
        <w:t xml:space="preserve"> - </w:t>
      </w:r>
      <w:r w:rsidRPr="00D4621B">
        <w:rPr>
          <w:rFonts w:ascii="Times New Roman" w:hAnsi="Times New Roman" w:cs="Times New Roman"/>
          <w:bCs/>
          <w:spacing w:val="-4"/>
          <w:sz w:val="24"/>
          <w:szCs w:val="24"/>
        </w:rPr>
        <w:t>н</w:t>
      </w:r>
      <w:r w:rsidRPr="00D4621B">
        <w:rPr>
          <w:rFonts w:ascii="Times New Roman" w:hAnsi="Times New Roman" w:cs="Times New Roman"/>
          <w:spacing w:val="-2"/>
          <w:sz w:val="24"/>
          <w:szCs w:val="24"/>
        </w:rPr>
        <w:t xml:space="preserve">ормативные затраты на оказание </w:t>
      </w:r>
      <w:proofErr w:type="spellStart"/>
      <w:r w:rsidRPr="00D4621B">
        <w:rPr>
          <w:rFonts w:ascii="Times New Roman" w:hAnsi="Times New Roman" w:cs="Times New Roman"/>
          <w:spacing w:val="-2"/>
          <w:sz w:val="24"/>
          <w:szCs w:val="24"/>
          <w:lang w:val="en-US"/>
        </w:rPr>
        <w:t>i</w:t>
      </w:r>
      <w:proofErr w:type="spellEnd"/>
      <w:r w:rsidRPr="00D4621B">
        <w:rPr>
          <w:rFonts w:ascii="Times New Roman" w:hAnsi="Times New Roman" w:cs="Times New Roman"/>
          <w:spacing w:val="-2"/>
          <w:sz w:val="24"/>
          <w:szCs w:val="24"/>
        </w:rPr>
        <w:t>-той государственной услуги</w:t>
      </w:r>
      <w:r w:rsidRPr="00D4621B">
        <w:rPr>
          <w:rFonts w:ascii="Times New Roman" w:hAnsi="Times New Roman" w:cs="Times New Roman"/>
          <w:sz w:val="24"/>
          <w:szCs w:val="24"/>
        </w:rPr>
        <w:t xml:space="preserve"> </w:t>
      </w:r>
      <w:r w:rsidRPr="00D4621B">
        <w:rPr>
          <w:rFonts w:ascii="Times New Roman" w:hAnsi="Times New Roman" w:cs="Times New Roman"/>
          <w:spacing w:val="-2"/>
          <w:sz w:val="24"/>
          <w:szCs w:val="24"/>
        </w:rPr>
        <w:t xml:space="preserve">на </w:t>
      </w:r>
      <w:r w:rsidRPr="00D4621B">
        <w:rPr>
          <w:rFonts w:ascii="Times New Roman" w:hAnsi="Times New Roman" w:cs="Times New Roman"/>
          <w:sz w:val="24"/>
          <w:szCs w:val="24"/>
        </w:rPr>
        <w:t>соответствующий финансовый год;</w:t>
      </w:r>
    </w:p>
    <w:p w:rsidR="003B61AF" w:rsidRPr="00D4621B" w:rsidRDefault="003B61AF" w:rsidP="003B61AF">
      <w:pPr>
        <w:shd w:val="clear" w:color="auto" w:fill="FFFFFF"/>
        <w:spacing w:after="0" w:line="240" w:lineRule="auto"/>
        <w:ind w:firstLine="677"/>
        <w:jc w:val="both"/>
        <w:rPr>
          <w:rFonts w:ascii="Times New Roman" w:hAnsi="Times New Roman" w:cs="Times New Roman"/>
          <w:sz w:val="24"/>
          <w:szCs w:val="24"/>
        </w:rPr>
      </w:pPr>
      <w:r w:rsidRPr="00D4621B">
        <w:rPr>
          <w:rFonts w:ascii="Times New Roman" w:hAnsi="Times New Roman" w:cs="Times New Roman"/>
          <w:bCs/>
          <w:spacing w:val="-4"/>
          <w:sz w:val="24"/>
          <w:szCs w:val="24"/>
        </w:rPr>
        <w:t>НЗ</w:t>
      </w:r>
      <w:r w:rsidRPr="00D4621B">
        <w:rPr>
          <w:rFonts w:ascii="Times New Roman" w:hAnsi="Times New Roman" w:cs="Times New Roman"/>
          <w:sz w:val="24"/>
          <w:szCs w:val="24"/>
          <w:vertAlign w:val="superscript"/>
        </w:rPr>
        <w:t xml:space="preserve"> </w:t>
      </w:r>
      <w:proofErr w:type="spellStart"/>
      <w:proofErr w:type="gramStart"/>
      <w:r w:rsidRPr="00D4621B">
        <w:rPr>
          <w:rFonts w:ascii="Times New Roman" w:hAnsi="Times New Roman" w:cs="Times New Roman"/>
          <w:sz w:val="24"/>
          <w:szCs w:val="24"/>
          <w:vertAlign w:val="superscript"/>
          <w:lang w:val="en-US"/>
        </w:rPr>
        <w:t>i</w:t>
      </w:r>
      <w:proofErr w:type="gramEnd"/>
      <w:r w:rsidRPr="00D4621B">
        <w:rPr>
          <w:rFonts w:ascii="Times New Roman" w:hAnsi="Times New Roman" w:cs="Times New Roman"/>
          <w:sz w:val="24"/>
          <w:szCs w:val="24"/>
          <w:vertAlign w:val="subscript"/>
        </w:rPr>
        <w:t>очр</w:t>
      </w:r>
      <w:proofErr w:type="spellEnd"/>
      <w:r w:rsidRPr="00D4621B">
        <w:rPr>
          <w:rFonts w:ascii="Times New Roman" w:hAnsi="Times New Roman" w:cs="Times New Roman"/>
          <w:i/>
          <w:sz w:val="24"/>
          <w:szCs w:val="24"/>
          <w:vertAlign w:val="subscript"/>
        </w:rPr>
        <w:t xml:space="preserve"> </w:t>
      </w:r>
      <w:r w:rsidRPr="00D4621B">
        <w:rPr>
          <w:rFonts w:ascii="Times New Roman" w:hAnsi="Times New Roman" w:cs="Times New Roman"/>
          <w:sz w:val="24"/>
          <w:szCs w:val="24"/>
          <w:vertAlign w:val="superscript"/>
        </w:rPr>
        <w:t>_</w:t>
      </w:r>
      <w:r w:rsidRPr="00D4621B">
        <w:rPr>
          <w:rFonts w:ascii="Times New Roman" w:hAnsi="Times New Roman" w:cs="Times New Roman"/>
          <w:sz w:val="24"/>
          <w:szCs w:val="24"/>
        </w:rPr>
        <w:t xml:space="preserve"> </w:t>
      </w:r>
      <w:r w:rsidRPr="00D4621B">
        <w:rPr>
          <w:rFonts w:ascii="Times New Roman" w:hAnsi="Times New Roman" w:cs="Times New Roman"/>
          <w:spacing w:val="-2"/>
          <w:sz w:val="24"/>
          <w:szCs w:val="24"/>
        </w:rPr>
        <w:t xml:space="preserve">нормативные затраты на оказание единицы </w:t>
      </w:r>
      <w:proofErr w:type="spellStart"/>
      <w:r w:rsidRPr="00D4621B">
        <w:rPr>
          <w:rFonts w:ascii="Times New Roman" w:hAnsi="Times New Roman" w:cs="Times New Roman"/>
          <w:spacing w:val="-2"/>
          <w:sz w:val="24"/>
          <w:szCs w:val="24"/>
          <w:lang w:val="en-US"/>
        </w:rPr>
        <w:t>i</w:t>
      </w:r>
      <w:proofErr w:type="spellEnd"/>
      <w:r w:rsidRPr="00D4621B">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3B61AF" w:rsidRPr="00D4621B" w:rsidRDefault="003B61AF" w:rsidP="003B61AF">
      <w:pPr>
        <w:shd w:val="clear" w:color="auto" w:fill="FFFFFF"/>
        <w:spacing w:after="0" w:line="240" w:lineRule="auto"/>
        <w:ind w:firstLine="677"/>
        <w:jc w:val="both"/>
        <w:rPr>
          <w:rFonts w:ascii="Times New Roman" w:hAnsi="Times New Roman" w:cs="Times New Roman"/>
          <w:sz w:val="24"/>
          <w:szCs w:val="24"/>
        </w:rPr>
      </w:pPr>
      <w:proofErr w:type="spellStart"/>
      <w:proofErr w:type="gramStart"/>
      <w:r w:rsidRPr="00D4621B">
        <w:rPr>
          <w:rFonts w:ascii="Times New Roman" w:hAnsi="Times New Roman" w:cs="Times New Roman"/>
          <w:i/>
          <w:iCs/>
          <w:sz w:val="24"/>
          <w:szCs w:val="24"/>
          <w:lang w:val="en-US"/>
        </w:rPr>
        <w:t>K</w:t>
      </w:r>
      <w:r w:rsidRPr="00D4621B">
        <w:rPr>
          <w:rFonts w:ascii="Times New Roman" w:hAnsi="Times New Roman" w:cs="Times New Roman"/>
          <w:i/>
          <w:iCs/>
          <w:sz w:val="24"/>
          <w:szCs w:val="24"/>
          <w:vertAlign w:val="subscript"/>
          <w:lang w:val="en-US"/>
        </w:rPr>
        <w:t>i</w:t>
      </w:r>
      <w:proofErr w:type="spellEnd"/>
      <w:r w:rsidRPr="00D4621B">
        <w:rPr>
          <w:rFonts w:ascii="Times New Roman" w:hAnsi="Times New Roman" w:cs="Times New Roman"/>
          <w:i/>
          <w:iCs/>
          <w:sz w:val="24"/>
          <w:szCs w:val="24"/>
        </w:rPr>
        <w:t xml:space="preserve"> </w:t>
      </w:r>
      <w:r w:rsidRPr="00D4621B">
        <w:rPr>
          <w:rFonts w:ascii="Times New Roman" w:hAnsi="Times New Roman" w:cs="Times New Roman"/>
          <w:sz w:val="24"/>
          <w:szCs w:val="24"/>
        </w:rPr>
        <w:t xml:space="preserve">- объем </w:t>
      </w:r>
      <w:proofErr w:type="spellStart"/>
      <w:r w:rsidRPr="00D4621B">
        <w:rPr>
          <w:rFonts w:ascii="Times New Roman" w:hAnsi="Times New Roman" w:cs="Times New Roman"/>
          <w:sz w:val="24"/>
          <w:szCs w:val="24"/>
          <w:lang w:val="en-US"/>
        </w:rPr>
        <w:t>i</w:t>
      </w:r>
      <w:proofErr w:type="spellEnd"/>
      <w:r w:rsidRPr="00D4621B">
        <w:rPr>
          <w:rFonts w:ascii="Times New Roman" w:hAnsi="Times New Roman" w:cs="Times New Roman"/>
          <w:sz w:val="24"/>
          <w:szCs w:val="24"/>
        </w:rPr>
        <w:t>-той государственной услуги в соответствии с государственным (муниципальным) заданием.</w:t>
      </w:r>
      <w:proofErr w:type="gramEnd"/>
    </w:p>
    <w:p w:rsidR="003B61AF" w:rsidRPr="00D4621B" w:rsidRDefault="003B61AF" w:rsidP="003B61AF">
      <w:pPr>
        <w:shd w:val="clear" w:color="auto" w:fill="FFFFFF"/>
        <w:tabs>
          <w:tab w:val="left" w:pos="994"/>
        </w:tabs>
        <w:spacing w:after="0" w:line="240" w:lineRule="auto"/>
        <w:ind w:firstLine="698"/>
        <w:jc w:val="both"/>
        <w:rPr>
          <w:rFonts w:ascii="Times New Roman" w:hAnsi="Times New Roman" w:cs="Times New Roman"/>
          <w:spacing w:val="-4"/>
          <w:sz w:val="24"/>
          <w:szCs w:val="24"/>
        </w:rPr>
      </w:pPr>
      <w:r w:rsidRPr="00D4621B">
        <w:rPr>
          <w:rFonts w:ascii="Times New Roman" w:hAnsi="Times New Roman" w:cs="Times New Roman"/>
          <w:spacing w:val="-2"/>
          <w:sz w:val="24"/>
          <w:szCs w:val="24"/>
        </w:rPr>
        <w:t xml:space="preserve">Нормативные затраты на оказание единицы </w:t>
      </w:r>
      <w:proofErr w:type="spellStart"/>
      <w:r w:rsidRPr="00D4621B">
        <w:rPr>
          <w:rFonts w:ascii="Times New Roman" w:hAnsi="Times New Roman" w:cs="Times New Roman"/>
          <w:spacing w:val="-2"/>
          <w:sz w:val="24"/>
          <w:szCs w:val="24"/>
          <w:lang w:val="en-US"/>
        </w:rPr>
        <w:t>i</w:t>
      </w:r>
      <w:proofErr w:type="spellEnd"/>
      <w:r w:rsidRPr="00D4621B">
        <w:rPr>
          <w:rFonts w:ascii="Times New Roman" w:hAnsi="Times New Roman" w:cs="Times New Roman"/>
          <w:spacing w:val="-2"/>
          <w:sz w:val="24"/>
          <w:szCs w:val="24"/>
        </w:rPr>
        <w:t xml:space="preserve">-той государственной услуги образовательной </w:t>
      </w:r>
      <w:r w:rsidRPr="00D4621B">
        <w:rPr>
          <w:rFonts w:ascii="Times New Roman" w:hAnsi="Times New Roman" w:cs="Times New Roman"/>
          <w:spacing w:val="-4"/>
          <w:sz w:val="24"/>
          <w:szCs w:val="24"/>
        </w:rPr>
        <w:t>организации на соответствующий финансовый год определяются по формуле:</w:t>
      </w:r>
    </w:p>
    <w:p w:rsidR="003B61AF" w:rsidRPr="00D4621B" w:rsidRDefault="003B61AF" w:rsidP="003B61AF">
      <w:pPr>
        <w:shd w:val="clear" w:color="auto" w:fill="FFFFFF"/>
        <w:tabs>
          <w:tab w:val="left" w:pos="994"/>
        </w:tabs>
        <w:spacing w:after="0" w:line="240" w:lineRule="auto"/>
        <w:ind w:firstLine="698"/>
        <w:jc w:val="both"/>
        <w:rPr>
          <w:rFonts w:ascii="Times New Roman" w:hAnsi="Times New Roman" w:cs="Times New Roman"/>
          <w:sz w:val="24"/>
          <w:szCs w:val="24"/>
        </w:rPr>
      </w:pPr>
      <w:r w:rsidRPr="00D4621B">
        <w:rPr>
          <w:rFonts w:ascii="Times New Roman" w:hAnsi="Times New Roman" w:cs="Times New Roman"/>
          <w:b/>
          <w:bCs/>
          <w:i/>
          <w:spacing w:val="-4"/>
          <w:sz w:val="24"/>
          <w:szCs w:val="24"/>
        </w:rPr>
        <w:t xml:space="preserve">                   </w:t>
      </w:r>
      <w:r w:rsidRPr="00D4621B">
        <w:rPr>
          <w:rFonts w:ascii="Times New Roman" w:hAnsi="Times New Roman" w:cs="Times New Roman"/>
          <w:b/>
          <w:bCs/>
          <w:i/>
          <w:spacing w:val="-4"/>
          <w:sz w:val="24"/>
          <w:szCs w:val="24"/>
        </w:rPr>
        <w:tab/>
        <w:t>НЗ</w:t>
      </w:r>
      <w:r w:rsidRPr="00D4621B">
        <w:rPr>
          <w:rFonts w:ascii="Times New Roman" w:hAnsi="Times New Roman" w:cs="Times New Roman"/>
          <w:i/>
          <w:sz w:val="24"/>
          <w:szCs w:val="24"/>
          <w:vertAlign w:val="superscript"/>
        </w:rPr>
        <w:t xml:space="preserve"> </w:t>
      </w:r>
      <w:proofErr w:type="spellStart"/>
      <w:r w:rsidRPr="00D4621B">
        <w:rPr>
          <w:rFonts w:ascii="Times New Roman" w:hAnsi="Times New Roman" w:cs="Times New Roman"/>
          <w:i/>
          <w:sz w:val="24"/>
          <w:szCs w:val="24"/>
          <w:vertAlign w:val="superscript"/>
          <w:lang w:val="en-US"/>
        </w:rPr>
        <w:t>i</w:t>
      </w:r>
      <w:r w:rsidRPr="00D4621B">
        <w:rPr>
          <w:rFonts w:ascii="Times New Roman" w:hAnsi="Times New Roman" w:cs="Times New Roman"/>
          <w:i/>
          <w:sz w:val="24"/>
          <w:szCs w:val="24"/>
          <w:vertAlign w:val="subscript"/>
        </w:rPr>
        <w:t>очр=</w:t>
      </w:r>
      <w:proofErr w:type="spellEnd"/>
      <w:r w:rsidRPr="00D4621B">
        <w:rPr>
          <w:rFonts w:ascii="Times New Roman" w:hAnsi="Times New Roman" w:cs="Times New Roman"/>
          <w:b/>
          <w:bCs/>
          <w:i/>
          <w:spacing w:val="-4"/>
          <w:sz w:val="24"/>
          <w:szCs w:val="24"/>
        </w:rPr>
        <w:t xml:space="preserve"> НЗ</w:t>
      </w:r>
      <w:r w:rsidRPr="00D4621B">
        <w:rPr>
          <w:rFonts w:ascii="Times New Roman" w:hAnsi="Times New Roman" w:cs="Times New Roman"/>
          <w:i/>
          <w:sz w:val="24"/>
          <w:szCs w:val="24"/>
          <w:vertAlign w:val="subscript"/>
        </w:rPr>
        <w:t xml:space="preserve"> </w:t>
      </w:r>
      <w:proofErr w:type="spellStart"/>
      <w:r w:rsidRPr="00D4621B">
        <w:rPr>
          <w:rFonts w:ascii="Times New Roman" w:hAnsi="Times New Roman" w:cs="Times New Roman"/>
          <w:i/>
          <w:sz w:val="24"/>
          <w:szCs w:val="24"/>
          <w:vertAlign w:val="subscript"/>
        </w:rPr>
        <w:t>гу+</w:t>
      </w:r>
      <w:proofErr w:type="spellEnd"/>
      <w:r w:rsidRPr="00D4621B">
        <w:rPr>
          <w:rFonts w:ascii="Times New Roman" w:hAnsi="Times New Roman" w:cs="Times New Roman"/>
          <w:b/>
          <w:bCs/>
          <w:i/>
          <w:spacing w:val="-4"/>
          <w:sz w:val="24"/>
          <w:szCs w:val="24"/>
        </w:rPr>
        <w:t xml:space="preserve"> НЗ</w:t>
      </w:r>
      <w:r w:rsidRPr="00D4621B">
        <w:rPr>
          <w:rFonts w:ascii="Times New Roman" w:hAnsi="Times New Roman" w:cs="Times New Roman"/>
          <w:i/>
          <w:sz w:val="24"/>
          <w:szCs w:val="24"/>
          <w:vertAlign w:val="superscript"/>
        </w:rPr>
        <w:t xml:space="preserve"> </w:t>
      </w:r>
      <w:r w:rsidRPr="00D4621B">
        <w:rPr>
          <w:rFonts w:ascii="Times New Roman" w:hAnsi="Times New Roman" w:cs="Times New Roman"/>
          <w:i/>
          <w:sz w:val="24"/>
          <w:szCs w:val="24"/>
          <w:vertAlign w:val="subscript"/>
        </w:rPr>
        <w:t>он</w:t>
      </w:r>
      <w:proofErr w:type="gramStart"/>
      <w:r w:rsidRPr="00D4621B">
        <w:rPr>
          <w:rFonts w:ascii="Times New Roman" w:hAnsi="Times New Roman" w:cs="Times New Roman"/>
          <w:i/>
          <w:sz w:val="24"/>
          <w:szCs w:val="24"/>
          <w:vertAlign w:val="subscript"/>
        </w:rPr>
        <w:t xml:space="preserve">    </w:t>
      </w:r>
      <w:r w:rsidRPr="00D4621B">
        <w:rPr>
          <w:rFonts w:ascii="Times New Roman" w:hAnsi="Times New Roman" w:cs="Times New Roman"/>
          <w:i/>
          <w:iCs/>
          <w:sz w:val="24"/>
          <w:szCs w:val="24"/>
        </w:rPr>
        <w:t>,</w:t>
      </w:r>
      <w:proofErr w:type="gramEnd"/>
      <w:r w:rsidRPr="00D4621B">
        <w:rPr>
          <w:rFonts w:ascii="Times New Roman" w:hAnsi="Times New Roman" w:cs="Times New Roman"/>
          <w:i/>
          <w:iCs/>
          <w:sz w:val="24"/>
          <w:szCs w:val="24"/>
        </w:rPr>
        <w:t xml:space="preserve"> </w:t>
      </w:r>
      <w:r w:rsidRPr="00D4621B">
        <w:rPr>
          <w:rFonts w:ascii="Times New Roman" w:hAnsi="Times New Roman" w:cs="Times New Roman"/>
          <w:sz w:val="24"/>
          <w:szCs w:val="24"/>
        </w:rPr>
        <w:t>где</w:t>
      </w:r>
    </w:p>
    <w:p w:rsidR="003B61AF" w:rsidRPr="00D4621B" w:rsidRDefault="003B61AF" w:rsidP="003B61AF">
      <w:pPr>
        <w:shd w:val="clear" w:color="auto" w:fill="FFFFFF"/>
        <w:spacing w:after="0" w:line="240" w:lineRule="auto"/>
        <w:ind w:firstLine="670"/>
        <w:jc w:val="both"/>
        <w:rPr>
          <w:rFonts w:ascii="Times New Roman" w:hAnsi="Times New Roman" w:cs="Times New Roman"/>
          <w:b/>
          <w:bCs/>
          <w:spacing w:val="-4"/>
          <w:sz w:val="24"/>
          <w:szCs w:val="24"/>
        </w:rPr>
      </w:pPr>
      <w:r w:rsidRPr="00D4621B">
        <w:rPr>
          <w:rFonts w:ascii="Times New Roman" w:hAnsi="Times New Roman" w:cs="Times New Roman"/>
          <w:bCs/>
          <w:spacing w:val="-4"/>
          <w:sz w:val="24"/>
          <w:szCs w:val="24"/>
        </w:rPr>
        <w:t>НЗ</w:t>
      </w:r>
      <w:r w:rsidRPr="00D4621B">
        <w:rPr>
          <w:rFonts w:ascii="Times New Roman" w:hAnsi="Times New Roman" w:cs="Times New Roman"/>
          <w:i/>
          <w:sz w:val="24"/>
          <w:szCs w:val="24"/>
          <w:vertAlign w:val="superscript"/>
        </w:rPr>
        <w:t xml:space="preserve"> </w:t>
      </w:r>
      <w:proofErr w:type="spellStart"/>
      <w:proofErr w:type="gramStart"/>
      <w:r w:rsidRPr="00D4621B">
        <w:rPr>
          <w:rFonts w:ascii="Times New Roman" w:hAnsi="Times New Roman" w:cs="Times New Roman"/>
          <w:i/>
          <w:sz w:val="24"/>
          <w:szCs w:val="24"/>
          <w:vertAlign w:val="superscript"/>
          <w:lang w:val="en-US"/>
        </w:rPr>
        <w:t>i</w:t>
      </w:r>
      <w:proofErr w:type="gramEnd"/>
      <w:r w:rsidRPr="00D4621B">
        <w:rPr>
          <w:rFonts w:ascii="Times New Roman" w:hAnsi="Times New Roman" w:cs="Times New Roman"/>
          <w:i/>
          <w:sz w:val="24"/>
          <w:szCs w:val="24"/>
          <w:vertAlign w:val="subscript"/>
        </w:rPr>
        <w:t>очр</w:t>
      </w:r>
      <w:proofErr w:type="spellEnd"/>
      <w:r w:rsidRPr="00D4621B">
        <w:rPr>
          <w:rFonts w:ascii="Times New Roman" w:hAnsi="Times New Roman" w:cs="Times New Roman"/>
          <w:i/>
          <w:sz w:val="24"/>
          <w:szCs w:val="24"/>
          <w:vertAlign w:val="subscript"/>
        </w:rPr>
        <w:t xml:space="preserve"> -</w:t>
      </w:r>
      <w:r w:rsidRPr="00D4621B">
        <w:rPr>
          <w:rFonts w:ascii="Times New Roman" w:hAnsi="Times New Roman" w:cs="Times New Roman"/>
          <w:spacing w:val="-2"/>
          <w:sz w:val="24"/>
          <w:szCs w:val="24"/>
        </w:rPr>
        <w:t xml:space="preserve"> нормативные затраты на оказание единицы </w:t>
      </w:r>
      <w:proofErr w:type="spellStart"/>
      <w:r w:rsidRPr="00D4621B">
        <w:rPr>
          <w:rFonts w:ascii="Times New Roman" w:hAnsi="Times New Roman" w:cs="Times New Roman"/>
          <w:spacing w:val="-2"/>
          <w:sz w:val="24"/>
          <w:szCs w:val="24"/>
          <w:lang w:val="en-US"/>
        </w:rPr>
        <w:t>i</w:t>
      </w:r>
      <w:proofErr w:type="spellEnd"/>
      <w:r w:rsidRPr="00D4621B">
        <w:rPr>
          <w:rFonts w:ascii="Times New Roman" w:hAnsi="Times New Roman" w:cs="Times New Roman"/>
          <w:spacing w:val="-2"/>
          <w:sz w:val="24"/>
          <w:szCs w:val="24"/>
        </w:rPr>
        <w:t xml:space="preserve">-той государственной услуги образовательной </w:t>
      </w:r>
      <w:r w:rsidRPr="00D4621B">
        <w:rPr>
          <w:rFonts w:ascii="Times New Roman" w:hAnsi="Times New Roman" w:cs="Times New Roman"/>
          <w:spacing w:val="-4"/>
          <w:sz w:val="24"/>
          <w:szCs w:val="24"/>
        </w:rPr>
        <w:t>организации на соответствующий финансовый год;</w:t>
      </w:r>
    </w:p>
    <w:p w:rsidR="003B61AF" w:rsidRPr="00D4621B" w:rsidRDefault="003B61AF" w:rsidP="003B61AF">
      <w:pPr>
        <w:shd w:val="clear" w:color="auto" w:fill="FFFFFF"/>
        <w:spacing w:after="0" w:line="240" w:lineRule="auto"/>
        <w:ind w:firstLine="670"/>
        <w:jc w:val="both"/>
        <w:rPr>
          <w:rFonts w:ascii="Times New Roman" w:hAnsi="Times New Roman" w:cs="Times New Roman"/>
          <w:sz w:val="24"/>
          <w:szCs w:val="24"/>
        </w:rPr>
      </w:pPr>
      <w:r w:rsidRPr="00D4621B">
        <w:rPr>
          <w:rFonts w:ascii="Times New Roman" w:hAnsi="Times New Roman" w:cs="Times New Roman"/>
          <w:bCs/>
          <w:spacing w:val="-4"/>
          <w:sz w:val="24"/>
          <w:szCs w:val="24"/>
        </w:rPr>
        <w:t>НЗ</w:t>
      </w:r>
      <w:r w:rsidRPr="00D4621B">
        <w:rPr>
          <w:rFonts w:ascii="Times New Roman" w:hAnsi="Times New Roman" w:cs="Times New Roman"/>
          <w:sz w:val="24"/>
          <w:szCs w:val="24"/>
          <w:vertAlign w:val="superscript"/>
        </w:rPr>
        <w:t xml:space="preserve"> </w:t>
      </w:r>
      <w:proofErr w:type="spellStart"/>
      <w:r w:rsidRPr="00D4621B">
        <w:rPr>
          <w:rFonts w:ascii="Times New Roman" w:hAnsi="Times New Roman" w:cs="Times New Roman"/>
          <w:sz w:val="24"/>
          <w:szCs w:val="24"/>
          <w:vertAlign w:val="subscript"/>
        </w:rPr>
        <w:t>гу</w:t>
      </w:r>
      <w:proofErr w:type="spellEnd"/>
      <w:r w:rsidRPr="00D4621B">
        <w:rPr>
          <w:rFonts w:ascii="Times New Roman" w:hAnsi="Times New Roman" w:cs="Times New Roman"/>
          <w:spacing w:val="-3"/>
          <w:sz w:val="24"/>
          <w:szCs w:val="24"/>
        </w:rPr>
        <w:t xml:space="preserve"> - нормативные затраты, непосредственно связанные с оказанием </w:t>
      </w:r>
      <w:r w:rsidRPr="00D4621B">
        <w:rPr>
          <w:rFonts w:ascii="Times New Roman" w:hAnsi="Times New Roman" w:cs="Times New Roman"/>
          <w:sz w:val="24"/>
          <w:szCs w:val="24"/>
        </w:rPr>
        <w:t>государственной услуги;</w:t>
      </w:r>
    </w:p>
    <w:p w:rsidR="003B61AF" w:rsidRPr="00D4621B" w:rsidRDefault="003B61AF" w:rsidP="003B61AF">
      <w:pPr>
        <w:shd w:val="clear" w:color="auto" w:fill="FFFFFF"/>
        <w:spacing w:after="0" w:line="240" w:lineRule="auto"/>
        <w:ind w:firstLine="670"/>
        <w:jc w:val="both"/>
        <w:rPr>
          <w:rFonts w:ascii="Times New Roman" w:hAnsi="Times New Roman" w:cs="Times New Roman"/>
          <w:sz w:val="24"/>
          <w:szCs w:val="24"/>
        </w:rPr>
      </w:pPr>
      <w:r w:rsidRPr="00D4621B">
        <w:rPr>
          <w:rFonts w:ascii="Times New Roman" w:hAnsi="Times New Roman" w:cs="Times New Roman"/>
          <w:sz w:val="24"/>
          <w:szCs w:val="24"/>
        </w:rPr>
        <w:t xml:space="preserve">НЗ </w:t>
      </w:r>
      <w:r w:rsidRPr="00D4621B">
        <w:rPr>
          <w:rFonts w:ascii="Times New Roman" w:hAnsi="Times New Roman" w:cs="Times New Roman"/>
          <w:sz w:val="24"/>
          <w:szCs w:val="24"/>
          <w:vertAlign w:val="subscript"/>
        </w:rPr>
        <w:t>он</w:t>
      </w:r>
      <w:r w:rsidRPr="00D4621B">
        <w:rPr>
          <w:rFonts w:ascii="Times New Roman" w:hAnsi="Times New Roman" w:cs="Times New Roman"/>
          <w:sz w:val="24"/>
          <w:szCs w:val="24"/>
        </w:rPr>
        <w:t xml:space="preserve"> - нормативные затраты на общехозяйственные нужды.</w:t>
      </w:r>
    </w:p>
    <w:p w:rsidR="003B61AF" w:rsidRPr="00D4621B" w:rsidRDefault="003B61AF" w:rsidP="003B61AF">
      <w:pPr>
        <w:shd w:val="clear" w:color="auto" w:fill="FFFFFF"/>
        <w:tabs>
          <w:tab w:val="left" w:pos="1058"/>
        </w:tabs>
        <w:spacing w:after="0" w:line="240" w:lineRule="auto"/>
        <w:ind w:firstLine="684"/>
        <w:jc w:val="both"/>
        <w:rPr>
          <w:rFonts w:ascii="Times New Roman" w:hAnsi="Times New Roman" w:cs="Times New Roman"/>
          <w:sz w:val="24"/>
          <w:szCs w:val="24"/>
        </w:rPr>
      </w:pPr>
      <w:r w:rsidRPr="00D4621B">
        <w:rPr>
          <w:rFonts w:ascii="Times New Roman" w:hAnsi="Times New Roman" w:cs="Times New Roman"/>
          <w:spacing w:val="-4"/>
          <w:sz w:val="24"/>
          <w:szCs w:val="24"/>
        </w:rPr>
        <w:t>Нормативные затраты, непосредственно связанные с оказанием</w:t>
      </w:r>
      <w:r w:rsidRPr="00D4621B">
        <w:rPr>
          <w:rFonts w:ascii="Times New Roman" w:hAnsi="Times New Roman" w:cs="Times New Roman"/>
          <w:spacing w:val="-4"/>
          <w:sz w:val="24"/>
          <w:szCs w:val="24"/>
        </w:rPr>
        <w:br/>
      </w:r>
      <w:r w:rsidRPr="00D4621B">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D4621B">
        <w:rPr>
          <w:rFonts w:ascii="Times New Roman" w:hAnsi="Times New Roman" w:cs="Times New Roman"/>
          <w:sz w:val="24"/>
          <w:szCs w:val="24"/>
        </w:rPr>
        <w:t>по формуле:</w:t>
      </w:r>
    </w:p>
    <w:p w:rsidR="003B61AF" w:rsidRPr="00D4621B" w:rsidRDefault="003B61AF" w:rsidP="003B61AF">
      <w:pPr>
        <w:shd w:val="clear" w:color="auto" w:fill="FFFFFF"/>
        <w:spacing w:after="0" w:line="240" w:lineRule="auto"/>
        <w:ind w:firstLine="1282"/>
        <w:jc w:val="both"/>
        <w:rPr>
          <w:rFonts w:ascii="Times New Roman" w:hAnsi="Times New Roman" w:cs="Times New Roman"/>
          <w:i/>
          <w:iCs/>
          <w:sz w:val="24"/>
          <w:szCs w:val="24"/>
        </w:rPr>
      </w:pPr>
      <w:r w:rsidRPr="00D4621B">
        <w:rPr>
          <w:rFonts w:ascii="Times New Roman" w:hAnsi="Times New Roman" w:cs="Times New Roman"/>
          <w:b/>
          <w:bCs/>
          <w:i/>
          <w:spacing w:val="-4"/>
          <w:sz w:val="24"/>
          <w:szCs w:val="24"/>
        </w:rPr>
        <w:t>НЗ</w:t>
      </w:r>
      <w:r w:rsidRPr="00D4621B">
        <w:rPr>
          <w:rFonts w:ascii="Times New Roman" w:hAnsi="Times New Roman" w:cs="Times New Roman"/>
          <w:i/>
          <w:sz w:val="24"/>
          <w:szCs w:val="24"/>
          <w:vertAlign w:val="superscript"/>
        </w:rPr>
        <w:t xml:space="preserve"> </w:t>
      </w:r>
      <w:proofErr w:type="spellStart"/>
      <w:r w:rsidRPr="00D4621B">
        <w:rPr>
          <w:rFonts w:ascii="Times New Roman" w:hAnsi="Times New Roman" w:cs="Times New Roman"/>
          <w:b/>
          <w:sz w:val="24"/>
          <w:szCs w:val="24"/>
          <w:vertAlign w:val="subscript"/>
        </w:rPr>
        <w:t>гу</w:t>
      </w:r>
      <w:proofErr w:type="spellEnd"/>
      <w:r w:rsidRPr="00D4621B">
        <w:rPr>
          <w:rFonts w:ascii="Times New Roman" w:hAnsi="Times New Roman" w:cs="Times New Roman"/>
          <w:iCs/>
          <w:sz w:val="24"/>
          <w:szCs w:val="24"/>
        </w:rPr>
        <w:t xml:space="preserve"> </w:t>
      </w:r>
      <w:r w:rsidRPr="00D4621B">
        <w:rPr>
          <w:rFonts w:ascii="Times New Roman" w:hAnsi="Times New Roman" w:cs="Times New Roman"/>
          <w:i/>
          <w:iCs/>
          <w:sz w:val="24"/>
          <w:szCs w:val="24"/>
        </w:rPr>
        <w:t xml:space="preserve">= </w:t>
      </w:r>
      <w:r w:rsidRPr="00D4621B">
        <w:rPr>
          <w:rFonts w:ascii="Times New Roman" w:hAnsi="Times New Roman" w:cs="Times New Roman"/>
          <w:b/>
          <w:i/>
          <w:iCs/>
          <w:sz w:val="24"/>
          <w:szCs w:val="24"/>
        </w:rPr>
        <w:t>НЗ</w:t>
      </w:r>
      <w:r w:rsidRPr="00D4621B">
        <w:rPr>
          <w:rFonts w:ascii="Times New Roman" w:hAnsi="Times New Roman" w:cs="Times New Roman"/>
          <w:b/>
          <w:i/>
          <w:iCs/>
          <w:sz w:val="24"/>
          <w:szCs w:val="24"/>
          <w:vertAlign w:val="subscript"/>
          <w:lang w:val="en-US"/>
        </w:rPr>
        <w:t>o</w:t>
      </w:r>
      <w:proofErr w:type="spellStart"/>
      <w:r w:rsidRPr="00D4621B">
        <w:rPr>
          <w:rFonts w:ascii="Times New Roman" w:hAnsi="Times New Roman" w:cs="Times New Roman"/>
          <w:b/>
          <w:i/>
          <w:iCs/>
          <w:sz w:val="24"/>
          <w:szCs w:val="24"/>
          <w:vertAlign w:val="subscript"/>
        </w:rPr>
        <w:t>тгу</w:t>
      </w:r>
      <w:proofErr w:type="spellEnd"/>
      <w:r w:rsidRPr="00D4621B">
        <w:rPr>
          <w:rFonts w:ascii="Times New Roman" w:hAnsi="Times New Roman" w:cs="Times New Roman"/>
          <w:b/>
          <w:i/>
          <w:iCs/>
          <w:sz w:val="24"/>
          <w:szCs w:val="24"/>
          <w:vertAlign w:val="subscript"/>
        </w:rPr>
        <w:t xml:space="preserve"> +</w:t>
      </w:r>
      <w:r w:rsidRPr="00D4621B">
        <w:rPr>
          <w:rFonts w:ascii="Times New Roman" w:hAnsi="Times New Roman" w:cs="Times New Roman"/>
          <w:b/>
          <w:i/>
          <w:iCs/>
          <w:sz w:val="24"/>
          <w:szCs w:val="24"/>
        </w:rPr>
        <w:t xml:space="preserve"> НЗ </w:t>
      </w:r>
      <w:r w:rsidRPr="00D4621B">
        <w:rPr>
          <w:rFonts w:ascii="Times New Roman" w:hAnsi="Times New Roman" w:cs="Times New Roman"/>
          <w:b/>
          <w:i/>
          <w:iCs/>
          <w:sz w:val="24"/>
          <w:szCs w:val="24"/>
          <w:vertAlign w:val="superscript"/>
          <w:lang w:val="en-US"/>
        </w:rPr>
        <w:t>j</w:t>
      </w:r>
      <w:r w:rsidRPr="00D4621B">
        <w:rPr>
          <w:rFonts w:ascii="Times New Roman" w:hAnsi="Times New Roman" w:cs="Times New Roman"/>
          <w:b/>
          <w:i/>
          <w:iCs/>
          <w:sz w:val="24"/>
          <w:szCs w:val="24"/>
          <w:vertAlign w:val="subscript"/>
        </w:rPr>
        <w:t>м</w:t>
      </w:r>
      <w:r w:rsidRPr="00D4621B">
        <w:rPr>
          <w:rFonts w:ascii="Times New Roman" w:hAnsi="Times New Roman" w:cs="Times New Roman"/>
          <w:b/>
          <w:i/>
          <w:iCs/>
          <w:sz w:val="24"/>
          <w:szCs w:val="24"/>
          <w:vertAlign w:val="subscript"/>
          <w:lang w:val="en-US"/>
        </w:rPr>
        <w:t>p</w:t>
      </w:r>
      <w:r w:rsidRPr="00D4621B">
        <w:rPr>
          <w:rFonts w:ascii="Times New Roman" w:hAnsi="Times New Roman" w:cs="Times New Roman"/>
          <w:b/>
          <w:i/>
          <w:iCs/>
          <w:sz w:val="24"/>
          <w:szCs w:val="24"/>
          <w:vertAlign w:val="subscript"/>
        </w:rPr>
        <w:t xml:space="preserve"> +  </w:t>
      </w:r>
      <w:r w:rsidRPr="00D4621B">
        <w:rPr>
          <w:rFonts w:ascii="Times New Roman" w:hAnsi="Times New Roman" w:cs="Times New Roman"/>
          <w:b/>
          <w:i/>
          <w:iCs/>
          <w:sz w:val="24"/>
          <w:szCs w:val="24"/>
        </w:rPr>
        <w:t xml:space="preserve">НЗ </w:t>
      </w:r>
      <w:r w:rsidRPr="00D4621B">
        <w:rPr>
          <w:rFonts w:ascii="Times New Roman" w:hAnsi="Times New Roman" w:cs="Times New Roman"/>
          <w:b/>
          <w:i/>
          <w:iCs/>
          <w:sz w:val="24"/>
          <w:szCs w:val="24"/>
          <w:vertAlign w:val="superscript"/>
          <w:lang w:val="en-US"/>
        </w:rPr>
        <w:t>j</w:t>
      </w:r>
      <w:proofErr w:type="spellStart"/>
      <w:r w:rsidRPr="00D4621B">
        <w:rPr>
          <w:rFonts w:ascii="Times New Roman" w:hAnsi="Times New Roman" w:cs="Times New Roman"/>
          <w:b/>
          <w:i/>
          <w:iCs/>
          <w:sz w:val="24"/>
          <w:szCs w:val="24"/>
          <w:vertAlign w:val="subscript"/>
        </w:rPr>
        <w:t>пп</w:t>
      </w:r>
      <w:proofErr w:type="spellEnd"/>
      <w:proofErr w:type="gramStart"/>
      <w:r w:rsidRPr="00D4621B">
        <w:rPr>
          <w:rFonts w:ascii="Times New Roman" w:hAnsi="Times New Roman" w:cs="Times New Roman"/>
          <w:b/>
          <w:i/>
          <w:iCs/>
          <w:sz w:val="24"/>
          <w:szCs w:val="24"/>
          <w:vertAlign w:val="subscript"/>
        </w:rPr>
        <w:t xml:space="preserve">     </w:t>
      </w:r>
      <w:r w:rsidRPr="00D4621B">
        <w:rPr>
          <w:rFonts w:ascii="Times New Roman" w:hAnsi="Times New Roman" w:cs="Times New Roman"/>
          <w:i/>
          <w:iCs/>
          <w:sz w:val="24"/>
          <w:szCs w:val="24"/>
        </w:rPr>
        <w:t>,</w:t>
      </w:r>
      <w:proofErr w:type="gramEnd"/>
      <w:r w:rsidRPr="00D4621B">
        <w:rPr>
          <w:rFonts w:ascii="Times New Roman" w:hAnsi="Times New Roman" w:cs="Times New Roman"/>
          <w:i/>
          <w:iCs/>
          <w:sz w:val="24"/>
          <w:szCs w:val="24"/>
        </w:rPr>
        <w:t xml:space="preserve"> </w:t>
      </w:r>
      <w:r w:rsidRPr="00D4621B">
        <w:rPr>
          <w:rFonts w:ascii="Times New Roman" w:hAnsi="Times New Roman" w:cs="Times New Roman"/>
          <w:sz w:val="24"/>
          <w:szCs w:val="24"/>
        </w:rPr>
        <w:t xml:space="preserve">где                            </w:t>
      </w:r>
    </w:p>
    <w:p w:rsidR="003B61AF" w:rsidRPr="00D4621B" w:rsidRDefault="003B61AF" w:rsidP="003B61AF">
      <w:pPr>
        <w:shd w:val="clear" w:color="auto" w:fill="FFFFFF"/>
        <w:spacing w:after="0" w:line="240" w:lineRule="auto"/>
        <w:jc w:val="both"/>
        <w:rPr>
          <w:rFonts w:ascii="Times New Roman" w:hAnsi="Times New Roman" w:cs="Times New Roman"/>
          <w:sz w:val="24"/>
          <w:szCs w:val="24"/>
        </w:rPr>
      </w:pPr>
      <w:r w:rsidRPr="00D4621B">
        <w:rPr>
          <w:rFonts w:ascii="Times New Roman" w:hAnsi="Times New Roman" w:cs="Times New Roman"/>
          <w:sz w:val="24"/>
          <w:szCs w:val="24"/>
        </w:rPr>
        <w:t xml:space="preserve">         </w:t>
      </w:r>
      <w:proofErr w:type="spellStart"/>
      <w:r w:rsidRPr="00D4621B">
        <w:rPr>
          <w:rFonts w:ascii="Times New Roman" w:hAnsi="Times New Roman" w:cs="Times New Roman"/>
          <w:spacing w:val="-4"/>
          <w:sz w:val="24"/>
          <w:szCs w:val="24"/>
        </w:rPr>
        <w:t>НЗ</w:t>
      </w:r>
      <w:r w:rsidRPr="00D4621B">
        <w:rPr>
          <w:rFonts w:ascii="Times New Roman" w:hAnsi="Times New Roman" w:cs="Times New Roman"/>
          <w:spacing w:val="-4"/>
          <w:sz w:val="24"/>
          <w:szCs w:val="24"/>
          <w:vertAlign w:val="subscript"/>
        </w:rPr>
        <w:t>гу</w:t>
      </w:r>
      <w:proofErr w:type="spellEnd"/>
      <w:r w:rsidRPr="00D4621B">
        <w:rPr>
          <w:rFonts w:ascii="Times New Roman" w:hAnsi="Times New Roman" w:cs="Times New Roman"/>
          <w:spacing w:val="-4"/>
          <w:sz w:val="24"/>
          <w:szCs w:val="24"/>
          <w:vertAlign w:val="subscript"/>
        </w:rPr>
        <w:t xml:space="preserve"> </w:t>
      </w:r>
      <w:r w:rsidRPr="00D4621B">
        <w:rPr>
          <w:rFonts w:ascii="Times New Roman" w:hAnsi="Times New Roman" w:cs="Times New Roman"/>
          <w:sz w:val="24"/>
          <w:szCs w:val="24"/>
        </w:rPr>
        <w:t>- н</w:t>
      </w:r>
      <w:r w:rsidRPr="00D4621B">
        <w:rPr>
          <w:rFonts w:ascii="Times New Roman" w:hAnsi="Times New Roman" w:cs="Times New Roman"/>
          <w:spacing w:val="-4"/>
          <w:sz w:val="24"/>
          <w:szCs w:val="24"/>
        </w:rPr>
        <w:t>ормативные затраты, непосредственно связанные с оказанием</w:t>
      </w:r>
      <w:r w:rsidRPr="00D4621B">
        <w:rPr>
          <w:rFonts w:ascii="Times New Roman" w:hAnsi="Times New Roman" w:cs="Times New Roman"/>
          <w:spacing w:val="-4"/>
          <w:sz w:val="24"/>
          <w:szCs w:val="24"/>
        </w:rPr>
        <w:br/>
      </w:r>
      <w:r w:rsidRPr="00D4621B">
        <w:rPr>
          <w:rFonts w:ascii="Times New Roman" w:hAnsi="Times New Roman" w:cs="Times New Roman"/>
          <w:spacing w:val="-1"/>
          <w:sz w:val="24"/>
          <w:szCs w:val="24"/>
        </w:rPr>
        <w:t>государственной услуги на соответствующий финансовый год;</w:t>
      </w:r>
    </w:p>
    <w:p w:rsidR="003B61AF" w:rsidRPr="00D4621B" w:rsidRDefault="003B61AF" w:rsidP="003B61AF">
      <w:pPr>
        <w:shd w:val="clear" w:color="auto" w:fill="FFFFFF"/>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iCs/>
          <w:spacing w:val="-3"/>
          <w:sz w:val="24"/>
          <w:szCs w:val="24"/>
        </w:rPr>
        <w:t>НЗ</w:t>
      </w:r>
      <w:proofErr w:type="spellStart"/>
      <w:proofErr w:type="gramStart"/>
      <w:r w:rsidRPr="00D4621B">
        <w:rPr>
          <w:rFonts w:ascii="Times New Roman" w:hAnsi="Times New Roman" w:cs="Times New Roman"/>
          <w:iCs/>
          <w:spacing w:val="-3"/>
          <w:sz w:val="24"/>
          <w:szCs w:val="24"/>
          <w:vertAlign w:val="subscript"/>
          <w:lang w:val="en-US"/>
        </w:rPr>
        <w:t>om</w:t>
      </w:r>
      <w:proofErr w:type="spellEnd"/>
      <w:proofErr w:type="gramEnd"/>
      <w:r w:rsidRPr="00D4621B">
        <w:rPr>
          <w:rFonts w:ascii="Times New Roman" w:hAnsi="Times New Roman" w:cs="Times New Roman"/>
          <w:iCs/>
          <w:spacing w:val="-3"/>
          <w:sz w:val="24"/>
          <w:szCs w:val="24"/>
          <w:vertAlign w:val="subscript"/>
        </w:rPr>
        <w:t>г</w:t>
      </w:r>
      <w:r w:rsidRPr="00D4621B">
        <w:rPr>
          <w:rFonts w:ascii="Times New Roman" w:hAnsi="Times New Roman" w:cs="Times New Roman"/>
          <w:iCs/>
          <w:spacing w:val="-3"/>
          <w:sz w:val="24"/>
          <w:szCs w:val="24"/>
          <w:vertAlign w:val="subscript"/>
          <w:lang w:val="en-US"/>
        </w:rPr>
        <w:t>y</w:t>
      </w:r>
      <w:r w:rsidRPr="00D4621B">
        <w:rPr>
          <w:rFonts w:ascii="Times New Roman" w:hAnsi="Times New Roman" w:cs="Times New Roman"/>
          <w:i/>
          <w:iCs/>
          <w:spacing w:val="-3"/>
          <w:sz w:val="24"/>
          <w:szCs w:val="24"/>
          <w:vertAlign w:val="subscript"/>
        </w:rPr>
        <w:t xml:space="preserve">  </w:t>
      </w:r>
      <w:r w:rsidRPr="00D4621B">
        <w:rPr>
          <w:rFonts w:ascii="Times New Roman" w:hAnsi="Times New Roman" w:cs="Times New Roman"/>
          <w:i/>
          <w:iCs/>
          <w:spacing w:val="-3"/>
          <w:sz w:val="24"/>
          <w:szCs w:val="24"/>
        </w:rPr>
        <w:t xml:space="preserve"> </w:t>
      </w:r>
      <w:r w:rsidRPr="00D4621B">
        <w:rPr>
          <w:rFonts w:ascii="Times New Roman" w:hAnsi="Times New Roman" w:cs="Times New Roman"/>
          <w:spacing w:val="-3"/>
          <w:sz w:val="24"/>
          <w:szCs w:val="24"/>
        </w:rPr>
        <w:t>- нормативные затраты  на оплату труда и начисления на</w:t>
      </w:r>
      <w:r w:rsidRPr="00D4621B">
        <w:rPr>
          <w:rFonts w:ascii="Times New Roman" w:hAnsi="Times New Roman" w:cs="Times New Roman"/>
          <w:i/>
          <w:iCs/>
          <w:spacing w:val="-3"/>
          <w:sz w:val="24"/>
          <w:szCs w:val="24"/>
        </w:rPr>
        <w:t xml:space="preserve"> </w:t>
      </w:r>
      <w:r w:rsidRPr="00D4621B">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3B61AF" w:rsidRPr="00D4621B" w:rsidRDefault="003B61AF" w:rsidP="003B61AF">
      <w:pPr>
        <w:shd w:val="clear" w:color="auto" w:fill="FFFFFF"/>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pacing w:val="-4"/>
          <w:sz w:val="24"/>
          <w:szCs w:val="24"/>
        </w:rPr>
        <w:t xml:space="preserve">НЗ </w:t>
      </w:r>
      <w:r w:rsidRPr="00D4621B">
        <w:rPr>
          <w:rFonts w:ascii="Times New Roman" w:hAnsi="Times New Roman" w:cs="Times New Roman"/>
          <w:spacing w:val="-4"/>
          <w:sz w:val="24"/>
          <w:szCs w:val="24"/>
          <w:vertAlign w:val="superscript"/>
          <w:lang w:val="en-US"/>
        </w:rPr>
        <w:t>j</w:t>
      </w:r>
      <w:proofErr w:type="gramStart"/>
      <w:r w:rsidRPr="00D4621B">
        <w:rPr>
          <w:rFonts w:ascii="Times New Roman" w:hAnsi="Times New Roman" w:cs="Times New Roman"/>
          <w:spacing w:val="-4"/>
          <w:sz w:val="24"/>
          <w:szCs w:val="24"/>
          <w:vertAlign w:val="subscript"/>
        </w:rPr>
        <w:t>м</w:t>
      </w:r>
      <w:proofErr w:type="gramEnd"/>
      <w:r w:rsidRPr="00D4621B">
        <w:rPr>
          <w:rFonts w:ascii="Times New Roman" w:hAnsi="Times New Roman" w:cs="Times New Roman"/>
          <w:spacing w:val="-4"/>
          <w:sz w:val="24"/>
          <w:szCs w:val="24"/>
          <w:vertAlign w:val="subscript"/>
          <w:lang w:val="en-US"/>
        </w:rPr>
        <w:t>p</w:t>
      </w:r>
      <w:r w:rsidRPr="00D4621B">
        <w:rPr>
          <w:rFonts w:ascii="Times New Roman" w:hAnsi="Times New Roman" w:cs="Times New Roman"/>
          <w:spacing w:val="-4"/>
          <w:sz w:val="24"/>
          <w:szCs w:val="24"/>
        </w:rPr>
        <w:t xml:space="preserve"> - </w:t>
      </w:r>
      <w:r w:rsidRPr="00D4621B">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D4621B">
        <w:rPr>
          <w:rFonts w:ascii="Times New Roman" w:hAnsi="Times New Roman" w:cs="Times New Roman"/>
          <w:sz w:val="24"/>
          <w:szCs w:val="24"/>
        </w:rPr>
        <w:t>на</w:t>
      </w:r>
      <w:r w:rsidRPr="00D4621B">
        <w:rPr>
          <w:rFonts w:ascii="Times New Roman" w:hAnsi="Times New Roman" w:cs="Times New Roman"/>
          <w:spacing w:val="-1"/>
          <w:sz w:val="24"/>
          <w:szCs w:val="24"/>
        </w:rPr>
        <w:t xml:space="preserve"> учебники, учебные пособия, учебно-методические материалы, </w:t>
      </w:r>
      <w:r w:rsidRPr="00D4621B">
        <w:rPr>
          <w:rFonts w:ascii="Times New Roman" w:hAnsi="Times New Roman" w:cs="Times New Roman"/>
          <w:spacing w:val="-2"/>
          <w:sz w:val="24"/>
          <w:szCs w:val="24"/>
        </w:rPr>
        <w:t xml:space="preserve">специальное оборудование, специальные технические средства, </w:t>
      </w:r>
      <w:proofErr w:type="spellStart"/>
      <w:r w:rsidRPr="00D4621B">
        <w:rPr>
          <w:rFonts w:ascii="Times New Roman" w:hAnsi="Times New Roman" w:cs="Times New Roman"/>
          <w:spacing w:val="-2"/>
          <w:sz w:val="24"/>
          <w:szCs w:val="24"/>
        </w:rPr>
        <w:t>ассистивные</w:t>
      </w:r>
      <w:proofErr w:type="spellEnd"/>
      <w:r w:rsidRPr="00D4621B">
        <w:rPr>
          <w:rFonts w:ascii="Times New Roman" w:hAnsi="Times New Roman" w:cs="Times New Roman"/>
          <w:spacing w:val="-2"/>
          <w:sz w:val="24"/>
          <w:szCs w:val="24"/>
        </w:rPr>
        <w:t xml:space="preserve"> устройства, специальные компьютерные программы и другие </w:t>
      </w:r>
      <w:r w:rsidRPr="00D4621B">
        <w:rPr>
          <w:rFonts w:ascii="Times New Roman" w:hAnsi="Times New Roman" w:cs="Times New Roman"/>
          <w:spacing w:val="-1"/>
          <w:sz w:val="24"/>
          <w:szCs w:val="24"/>
        </w:rPr>
        <w:t xml:space="preserve">средства обучения и воспитания по АООП типа </w:t>
      </w:r>
      <w:proofErr w:type="spellStart"/>
      <w:r w:rsidRPr="00D4621B">
        <w:rPr>
          <w:rFonts w:ascii="Times New Roman" w:hAnsi="Times New Roman" w:cs="Times New Roman"/>
          <w:spacing w:val="-1"/>
          <w:sz w:val="24"/>
          <w:szCs w:val="24"/>
        </w:rPr>
        <w:t>j</w:t>
      </w:r>
      <w:proofErr w:type="spellEnd"/>
      <w:r w:rsidRPr="00D4621B">
        <w:rPr>
          <w:rFonts w:ascii="Times New Roman" w:hAnsi="Times New Roman" w:cs="Times New Roman"/>
          <w:spacing w:val="-1"/>
          <w:sz w:val="24"/>
          <w:szCs w:val="24"/>
        </w:rPr>
        <w:t xml:space="preserve"> (в соответствии</w:t>
      </w:r>
      <w:r w:rsidRPr="00D4621B">
        <w:rPr>
          <w:rFonts w:ascii="Times New Roman" w:hAnsi="Times New Roman" w:cs="Times New Roman"/>
          <w:sz w:val="24"/>
          <w:szCs w:val="24"/>
        </w:rPr>
        <w:t xml:space="preserve"> с материально-техническими условиями с учетом специфики обучающихся);</w:t>
      </w:r>
    </w:p>
    <w:p w:rsidR="003B61AF" w:rsidRPr="00D4621B" w:rsidRDefault="003B61AF" w:rsidP="003B61AF">
      <w:pPr>
        <w:shd w:val="clear" w:color="auto" w:fill="FFFFFF"/>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pacing w:val="-4"/>
          <w:sz w:val="24"/>
          <w:szCs w:val="24"/>
        </w:rPr>
        <w:lastRenderedPageBreak/>
        <w:t xml:space="preserve">НЗ </w:t>
      </w:r>
      <w:proofErr w:type="gramStart"/>
      <w:r w:rsidRPr="00D4621B">
        <w:rPr>
          <w:rFonts w:ascii="Times New Roman" w:hAnsi="Times New Roman" w:cs="Times New Roman"/>
          <w:spacing w:val="-4"/>
          <w:sz w:val="24"/>
          <w:szCs w:val="24"/>
          <w:vertAlign w:val="superscript"/>
          <w:lang w:val="en-US"/>
        </w:rPr>
        <w:t>j</w:t>
      </w:r>
      <w:proofErr w:type="spellStart"/>
      <w:proofErr w:type="gramEnd"/>
      <w:r w:rsidRPr="00D4621B">
        <w:rPr>
          <w:rFonts w:ascii="Times New Roman" w:hAnsi="Times New Roman" w:cs="Times New Roman"/>
          <w:spacing w:val="-4"/>
          <w:sz w:val="24"/>
          <w:szCs w:val="24"/>
          <w:vertAlign w:val="subscript"/>
        </w:rPr>
        <w:t>пп</w:t>
      </w:r>
      <w:proofErr w:type="spellEnd"/>
      <w:r w:rsidRPr="00D4621B">
        <w:rPr>
          <w:rFonts w:ascii="Times New Roman" w:hAnsi="Times New Roman" w:cs="Times New Roman"/>
          <w:spacing w:val="-4"/>
          <w:sz w:val="24"/>
          <w:szCs w:val="24"/>
        </w:rPr>
        <w:t xml:space="preserve"> - </w:t>
      </w:r>
      <w:r w:rsidRPr="00D4621B">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4621B">
        <w:rPr>
          <w:rFonts w:ascii="Times New Roman" w:hAnsi="Times New Roman" w:cs="Times New Roman"/>
          <w:sz w:val="24"/>
          <w:szCs w:val="24"/>
        </w:rPr>
        <w:t xml:space="preserve">  с материально-техническими условиями с учетом специфики обучающихся </w:t>
      </w:r>
      <w:r w:rsidRPr="00D4621B">
        <w:rPr>
          <w:rFonts w:ascii="Times New Roman" w:hAnsi="Times New Roman" w:cs="Times New Roman"/>
          <w:spacing w:val="-1"/>
          <w:sz w:val="24"/>
          <w:szCs w:val="24"/>
        </w:rPr>
        <w:t xml:space="preserve">по АООП типа </w:t>
      </w:r>
      <w:proofErr w:type="spellStart"/>
      <w:r w:rsidRPr="00D4621B">
        <w:rPr>
          <w:rFonts w:ascii="Times New Roman" w:hAnsi="Times New Roman" w:cs="Times New Roman"/>
          <w:spacing w:val="-1"/>
          <w:sz w:val="24"/>
          <w:szCs w:val="24"/>
        </w:rPr>
        <w:t>j</w:t>
      </w:r>
      <w:proofErr w:type="spellEnd"/>
      <w:r w:rsidRPr="00D4621B">
        <w:rPr>
          <w:rFonts w:ascii="Times New Roman" w:hAnsi="Times New Roman" w:cs="Times New Roman"/>
          <w:sz w:val="24"/>
          <w:szCs w:val="24"/>
        </w:rPr>
        <w:t>).</w:t>
      </w:r>
    </w:p>
    <w:p w:rsidR="003B61AF" w:rsidRPr="00D4621B" w:rsidRDefault="003B61AF" w:rsidP="003B61AF">
      <w:pPr>
        <w:shd w:val="clear" w:color="auto" w:fill="FFFFFF"/>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pacing w:val="-4"/>
          <w:sz w:val="24"/>
          <w:szCs w:val="24"/>
        </w:rPr>
        <w:t xml:space="preserve">При расчете нормативных затрат на оплату труда и начисления на </w:t>
      </w:r>
      <w:r w:rsidRPr="00D4621B">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D4621B">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3B61AF" w:rsidRPr="00D4621B" w:rsidRDefault="003B61AF" w:rsidP="003B61AF">
      <w:pPr>
        <w:shd w:val="clear" w:color="auto" w:fill="FFFFFF"/>
        <w:spacing w:after="0" w:line="240" w:lineRule="auto"/>
        <w:ind w:firstLine="708"/>
        <w:jc w:val="both"/>
        <w:rPr>
          <w:rFonts w:ascii="Times New Roman" w:hAnsi="Times New Roman" w:cs="Times New Roman"/>
          <w:sz w:val="24"/>
          <w:szCs w:val="24"/>
        </w:rPr>
      </w:pPr>
      <w:r w:rsidRPr="00D4621B">
        <w:rPr>
          <w:rFonts w:ascii="Times New Roman" w:hAnsi="Times New Roman" w:cs="Times New Roman"/>
          <w:sz w:val="24"/>
          <w:szCs w:val="24"/>
        </w:rPr>
        <w:t xml:space="preserve">Нормативные затраты на оплату труда и начисления на выплаты по </w:t>
      </w:r>
      <w:r w:rsidRPr="00D4621B">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D4621B">
        <w:rPr>
          <w:rFonts w:ascii="Times New Roman" w:hAnsi="Times New Roman" w:cs="Times New Roman"/>
          <w:sz w:val="24"/>
          <w:szCs w:val="24"/>
        </w:rPr>
        <w:t xml:space="preserve">времени персонала на количество единиц времени, необходимых для </w:t>
      </w:r>
      <w:r w:rsidRPr="00D4621B">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D4621B">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4621B">
        <w:rPr>
          <w:rFonts w:ascii="Times New Roman" w:hAnsi="Times New Roman" w:cs="Times New Roman"/>
          <w:spacing w:val="-1"/>
          <w:sz w:val="24"/>
          <w:szCs w:val="24"/>
        </w:rPr>
        <w:t xml:space="preserve">работу в районах Крайнего Севера и приравненных к ним местностях, </w:t>
      </w:r>
      <w:r w:rsidRPr="00D4621B">
        <w:rPr>
          <w:rFonts w:ascii="Times New Roman" w:hAnsi="Times New Roman" w:cs="Times New Roman"/>
          <w:sz w:val="24"/>
          <w:szCs w:val="24"/>
        </w:rPr>
        <w:t>установленных законодательством.</w:t>
      </w:r>
    </w:p>
    <w:p w:rsidR="003B61AF" w:rsidRPr="00D4621B" w:rsidRDefault="003B61AF" w:rsidP="003B61AF">
      <w:pPr>
        <w:shd w:val="clear" w:color="auto" w:fill="FFFFFF"/>
        <w:tabs>
          <w:tab w:val="left" w:pos="709"/>
          <w:tab w:val="left" w:pos="1224"/>
        </w:tabs>
        <w:spacing w:after="0" w:line="240" w:lineRule="auto"/>
        <w:ind w:firstLine="567"/>
        <w:jc w:val="both"/>
        <w:rPr>
          <w:rFonts w:ascii="Times New Roman" w:hAnsi="Times New Roman" w:cs="Times New Roman"/>
          <w:sz w:val="24"/>
          <w:szCs w:val="24"/>
        </w:rPr>
      </w:pPr>
      <w:r w:rsidRPr="00D4621B">
        <w:rPr>
          <w:rFonts w:ascii="Times New Roman" w:hAnsi="Times New Roman" w:cs="Times New Roman"/>
          <w:spacing w:val="-2"/>
          <w:sz w:val="24"/>
          <w:szCs w:val="24"/>
        </w:rPr>
        <w:t>Нормативные затраты на расходные материалы в соответствии со</w:t>
      </w:r>
      <w:r w:rsidRPr="00D4621B">
        <w:rPr>
          <w:rFonts w:ascii="Times New Roman" w:hAnsi="Times New Roman" w:cs="Times New Roman"/>
          <w:spacing w:val="-2"/>
          <w:sz w:val="24"/>
          <w:szCs w:val="24"/>
        </w:rPr>
        <w:br/>
        <w:t>стандартами качества оказания услуги рассчитываются как произведение</w:t>
      </w:r>
      <w:r w:rsidRPr="00D4621B">
        <w:rPr>
          <w:rFonts w:ascii="Times New Roman" w:hAnsi="Times New Roman" w:cs="Times New Roman"/>
          <w:spacing w:val="-2"/>
          <w:sz w:val="24"/>
          <w:szCs w:val="24"/>
        </w:rPr>
        <w:br/>
        <w:t>стоимости учебных материалов на их количество, необходимое для оказания</w:t>
      </w:r>
      <w:r w:rsidRPr="00D4621B">
        <w:rPr>
          <w:rFonts w:ascii="Times New Roman" w:hAnsi="Times New Roman" w:cs="Times New Roman"/>
          <w:spacing w:val="-2"/>
          <w:sz w:val="24"/>
          <w:szCs w:val="24"/>
        </w:rPr>
        <w:br/>
      </w:r>
      <w:r w:rsidRPr="00D4621B">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D4621B">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B61AF" w:rsidRPr="00D4621B" w:rsidRDefault="003B61AF" w:rsidP="003B61AF">
      <w:pPr>
        <w:spacing w:after="0" w:line="240" w:lineRule="auto"/>
        <w:ind w:firstLine="540"/>
        <w:jc w:val="both"/>
        <w:rPr>
          <w:rFonts w:ascii="Times New Roman" w:hAnsi="Times New Roman" w:cs="Times New Roman"/>
          <w:color w:val="auto"/>
          <w:sz w:val="24"/>
          <w:szCs w:val="24"/>
        </w:rPr>
      </w:pPr>
      <w:r w:rsidRPr="00D4621B">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w:t>
      </w:r>
      <w:r w:rsidRPr="00D4621B">
        <w:rPr>
          <w:rFonts w:ascii="Times New Roman" w:hAnsi="Times New Roman" w:cs="Times New Roman"/>
          <w:color w:val="auto"/>
          <w:sz w:val="24"/>
          <w:szCs w:val="24"/>
        </w:rPr>
        <w:t xml:space="preserve">в оказании государственной услуги начального общего образования </w:t>
      </w:r>
      <w:proofErr w:type="gramStart"/>
      <w:r w:rsidRPr="00D4621B">
        <w:rPr>
          <w:rFonts w:ascii="Times New Roman" w:hAnsi="Times New Roman" w:cs="Times New Roman"/>
          <w:color w:val="auto"/>
          <w:sz w:val="24"/>
          <w:szCs w:val="24"/>
        </w:rPr>
        <w:t>обучающихся</w:t>
      </w:r>
      <w:proofErr w:type="gramEnd"/>
      <w:r w:rsidRPr="00D4621B">
        <w:rPr>
          <w:rFonts w:ascii="Times New Roman" w:hAnsi="Times New Roman" w:cs="Times New Roman"/>
          <w:color w:val="auto"/>
          <w:sz w:val="24"/>
          <w:szCs w:val="24"/>
        </w:rPr>
        <w:t xml:space="preserve"> с ЗПР:</w:t>
      </w:r>
    </w:p>
    <w:p w:rsidR="003B61AF" w:rsidRPr="00D4621B" w:rsidRDefault="003B61AF" w:rsidP="003B61AF">
      <w:pPr>
        <w:spacing w:after="0" w:line="240" w:lineRule="auto"/>
        <w:ind w:firstLine="540"/>
        <w:jc w:val="both"/>
        <w:rPr>
          <w:rFonts w:ascii="Times New Roman" w:hAnsi="Times New Roman" w:cs="Times New Roman"/>
          <w:sz w:val="24"/>
          <w:szCs w:val="24"/>
        </w:rPr>
      </w:pPr>
      <w:r w:rsidRPr="00D4621B">
        <w:rPr>
          <w:rFonts w:ascii="Times New Roman" w:hAnsi="Times New Roman" w:cs="Times New Roman"/>
          <w:color w:val="auto"/>
          <w:sz w:val="24"/>
          <w:szCs w:val="24"/>
        </w:rPr>
        <w:t xml:space="preserve">реализация АООП НОО </w:t>
      </w:r>
      <w:proofErr w:type="gramStart"/>
      <w:r w:rsidRPr="00D4621B">
        <w:rPr>
          <w:rFonts w:ascii="Times New Roman" w:hAnsi="Times New Roman" w:cs="Times New Roman"/>
          <w:color w:val="auto"/>
          <w:sz w:val="24"/>
          <w:szCs w:val="24"/>
        </w:rPr>
        <w:t>обучающихся</w:t>
      </w:r>
      <w:proofErr w:type="gramEnd"/>
      <w:r w:rsidRPr="00D4621B">
        <w:rPr>
          <w:rFonts w:ascii="Times New Roman" w:hAnsi="Times New Roman" w:cs="Times New Roman"/>
          <w:color w:val="auto"/>
          <w:sz w:val="24"/>
          <w:szCs w:val="24"/>
        </w:rPr>
        <w:t xml:space="preserve"> с ЗПР может</w:t>
      </w:r>
      <w:r w:rsidRPr="00D4621B">
        <w:rPr>
          <w:rFonts w:ascii="Times New Roman" w:hAnsi="Times New Roman" w:cs="Times New Roman"/>
          <w:sz w:val="24"/>
          <w:szCs w:val="24"/>
        </w:rPr>
        <w:t xml:space="preserve"> определяться по формуле:</w:t>
      </w:r>
    </w:p>
    <w:p w:rsidR="003B61AF" w:rsidRPr="00D4621B" w:rsidRDefault="003B61AF" w:rsidP="003B61AF">
      <w:pPr>
        <w:spacing w:after="0" w:line="240" w:lineRule="auto"/>
        <w:ind w:firstLine="540"/>
        <w:jc w:val="both"/>
        <w:rPr>
          <w:rFonts w:ascii="Times New Roman" w:hAnsi="Times New Roman" w:cs="Times New Roman"/>
          <w:b/>
          <w:i/>
          <w:sz w:val="24"/>
          <w:szCs w:val="24"/>
        </w:rPr>
      </w:pP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отгу</w:t>
      </w:r>
      <w:proofErr w:type="spellEnd"/>
      <w:r w:rsidRPr="00D4621B">
        <w:rPr>
          <w:rFonts w:ascii="Times New Roman" w:hAnsi="Times New Roman" w:cs="Times New Roman"/>
          <w:b/>
          <w:bCs/>
          <w:i/>
          <w:sz w:val="24"/>
          <w:szCs w:val="24"/>
        </w:rPr>
        <w:t xml:space="preserve"> = ЗП</w:t>
      </w:r>
      <w:r w:rsidRPr="00D4621B">
        <w:rPr>
          <w:rFonts w:ascii="Times New Roman" w:hAnsi="Times New Roman" w:cs="Times New Roman"/>
          <w:b/>
          <w:bCs/>
          <w:i/>
          <w:sz w:val="24"/>
          <w:szCs w:val="24"/>
          <w:vertAlign w:val="superscript"/>
        </w:rPr>
        <w:t xml:space="preserve"> рег</w:t>
      </w:r>
      <w:r w:rsidRPr="00D4621B">
        <w:rPr>
          <w:rFonts w:ascii="Times New Roman" w:hAnsi="Times New Roman" w:cs="Times New Roman"/>
          <w:b/>
          <w:bCs/>
          <w:i/>
          <w:sz w:val="24"/>
          <w:szCs w:val="24"/>
          <w:vertAlign w:val="subscript"/>
        </w:rPr>
        <w:t>-1</w:t>
      </w:r>
      <w:r w:rsidRPr="00D4621B">
        <w:rPr>
          <w:rFonts w:ascii="Times New Roman" w:hAnsi="Times New Roman" w:cs="Times New Roman"/>
          <w:b/>
          <w:bCs/>
          <w:i/>
          <w:sz w:val="24"/>
          <w:szCs w:val="24"/>
        </w:rPr>
        <w:t xml:space="preserve"> * 12 * </w:t>
      </w:r>
      <w:proofErr w:type="spellStart"/>
      <w:r w:rsidRPr="00D4621B">
        <w:rPr>
          <w:rFonts w:ascii="Times New Roman" w:hAnsi="Times New Roman" w:cs="Times New Roman"/>
          <w:b/>
          <w:bCs/>
          <w:i/>
          <w:sz w:val="24"/>
          <w:szCs w:val="24"/>
        </w:rPr>
        <w:t>К</w:t>
      </w:r>
      <w:r w:rsidRPr="00D4621B">
        <w:rPr>
          <w:rFonts w:ascii="Times New Roman" w:hAnsi="Times New Roman" w:cs="Times New Roman"/>
          <w:b/>
          <w:bCs/>
          <w:i/>
          <w:sz w:val="24"/>
          <w:szCs w:val="24"/>
          <w:vertAlign w:val="superscript"/>
        </w:rPr>
        <w:t>овз</w:t>
      </w:r>
      <w:proofErr w:type="spellEnd"/>
      <w:r w:rsidRPr="00D4621B">
        <w:rPr>
          <w:rFonts w:ascii="Times New Roman" w:hAnsi="Times New Roman" w:cs="Times New Roman"/>
          <w:b/>
          <w:bCs/>
          <w:i/>
          <w:sz w:val="24"/>
          <w:szCs w:val="24"/>
        </w:rPr>
        <w:t xml:space="preserve"> * К</w:t>
      </w:r>
      <w:proofErr w:type="gramStart"/>
      <w:r w:rsidRPr="00D4621B">
        <w:rPr>
          <w:rFonts w:ascii="Times New Roman" w:hAnsi="Times New Roman" w:cs="Times New Roman"/>
          <w:b/>
          <w:bCs/>
          <w:i/>
          <w:sz w:val="24"/>
          <w:szCs w:val="24"/>
          <w:vertAlign w:val="superscript"/>
        </w:rPr>
        <w:t>1</w:t>
      </w:r>
      <w:proofErr w:type="gramEnd"/>
      <w:r w:rsidRPr="00D4621B">
        <w:rPr>
          <w:rFonts w:ascii="Times New Roman" w:hAnsi="Times New Roman" w:cs="Times New Roman"/>
          <w:b/>
          <w:bCs/>
          <w:i/>
          <w:sz w:val="24"/>
          <w:szCs w:val="24"/>
        </w:rPr>
        <w:t xml:space="preserve"> * К</w:t>
      </w:r>
      <w:r w:rsidRPr="00D4621B">
        <w:rPr>
          <w:rFonts w:ascii="Times New Roman" w:hAnsi="Times New Roman" w:cs="Times New Roman"/>
          <w:b/>
          <w:bCs/>
          <w:i/>
          <w:sz w:val="24"/>
          <w:szCs w:val="24"/>
          <w:vertAlign w:val="superscript"/>
        </w:rPr>
        <w:t>2</w:t>
      </w:r>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i/>
          <w:sz w:val="24"/>
          <w:szCs w:val="24"/>
        </w:rPr>
        <w:t xml:space="preserve">, </w:t>
      </w:r>
      <w:r w:rsidRPr="00D4621B">
        <w:rPr>
          <w:rFonts w:ascii="Times New Roman" w:hAnsi="Times New Roman" w:cs="Times New Roman"/>
          <w:b/>
          <w:bCs/>
          <w:i/>
          <w:iCs/>
          <w:sz w:val="24"/>
          <w:szCs w:val="24"/>
        </w:rPr>
        <w:t>где:</w:t>
      </w:r>
    </w:p>
    <w:p w:rsidR="003B61AF" w:rsidRPr="00D4621B" w:rsidRDefault="003B61AF" w:rsidP="003B61AF">
      <w:pPr>
        <w:spacing w:after="0" w:line="240" w:lineRule="auto"/>
        <w:ind w:firstLine="540"/>
        <w:jc w:val="both"/>
        <w:rPr>
          <w:rFonts w:ascii="Times New Roman" w:hAnsi="Times New Roman" w:cs="Times New Roman"/>
          <w:i/>
          <w:color w:val="auto"/>
          <w:sz w:val="24"/>
          <w:szCs w:val="24"/>
        </w:rPr>
      </w:pP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отгу</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w:t>
      </w:r>
      <w:r w:rsidRPr="00D4621B">
        <w:rPr>
          <w:rFonts w:ascii="Times New Roman" w:hAnsi="Times New Roman" w:cs="Times New Roman"/>
          <w:bCs/>
          <w:sz w:val="24"/>
          <w:szCs w:val="24"/>
        </w:rPr>
        <w:t>н</w:t>
      </w:r>
      <w:r w:rsidRPr="00D4621B">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D4621B">
        <w:rPr>
          <w:rFonts w:ascii="Times New Roman" w:hAnsi="Times New Roman" w:cs="Times New Roman"/>
          <w:color w:val="auto"/>
          <w:sz w:val="24"/>
          <w:szCs w:val="24"/>
        </w:rPr>
        <w:t>обучающимся</w:t>
      </w:r>
      <w:proofErr w:type="gramEnd"/>
      <w:r w:rsidRPr="00D4621B">
        <w:rPr>
          <w:rFonts w:ascii="Times New Roman" w:hAnsi="Times New Roman" w:cs="Times New Roman"/>
          <w:color w:val="auto"/>
          <w:sz w:val="24"/>
          <w:szCs w:val="24"/>
        </w:rPr>
        <w:t xml:space="preserve"> с ЗПР;</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b/>
          <w:bCs/>
          <w:i/>
          <w:sz w:val="24"/>
          <w:szCs w:val="24"/>
        </w:rPr>
        <w:t>ЗП</w:t>
      </w:r>
      <w:r w:rsidRPr="00D4621B">
        <w:rPr>
          <w:rFonts w:ascii="Times New Roman" w:hAnsi="Times New Roman" w:cs="Times New Roman"/>
          <w:b/>
          <w:bCs/>
          <w:i/>
          <w:sz w:val="24"/>
          <w:szCs w:val="24"/>
          <w:vertAlign w:val="superscript"/>
        </w:rPr>
        <w:t xml:space="preserve"> рег</w:t>
      </w:r>
      <w:r w:rsidRPr="00D4621B">
        <w:rPr>
          <w:rFonts w:ascii="Times New Roman" w:hAnsi="Times New Roman" w:cs="Times New Roman"/>
          <w:b/>
          <w:bCs/>
          <w:i/>
          <w:sz w:val="24"/>
          <w:szCs w:val="24"/>
          <w:vertAlign w:val="subscript"/>
        </w:rPr>
        <w:t>-1</w:t>
      </w:r>
      <w:r w:rsidRPr="00D4621B">
        <w:rPr>
          <w:rFonts w:ascii="Times New Roman" w:hAnsi="Times New Roman" w:cs="Times New Roman"/>
          <w:b/>
          <w:bCs/>
          <w:i/>
          <w:sz w:val="24"/>
          <w:szCs w:val="24"/>
        </w:rPr>
        <w:t xml:space="preserve"> </w:t>
      </w:r>
      <w:r w:rsidRPr="00D4621B">
        <w:rPr>
          <w:rFonts w:ascii="Times New Roman" w:hAnsi="Times New Roman" w:cs="Times New Roman"/>
          <w:bCs/>
          <w:i/>
          <w:sz w:val="24"/>
          <w:szCs w:val="24"/>
        </w:rPr>
        <w:t xml:space="preserve"> </w:t>
      </w:r>
      <w:r w:rsidRPr="00D4621B">
        <w:rPr>
          <w:rFonts w:ascii="Times New Roman" w:hAnsi="Times New Roman" w:cs="Times New Roman"/>
          <w:i/>
          <w:sz w:val="24"/>
          <w:szCs w:val="24"/>
        </w:rPr>
        <w:t xml:space="preserve">– </w:t>
      </w:r>
      <w:r w:rsidRPr="00D4621B">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bCs/>
          <w:i/>
          <w:sz w:val="24"/>
          <w:szCs w:val="24"/>
        </w:rPr>
        <w:t xml:space="preserve">12 </w:t>
      </w:r>
      <w:r w:rsidRPr="00D4621B">
        <w:rPr>
          <w:rFonts w:ascii="Times New Roman" w:hAnsi="Times New Roman" w:cs="Times New Roman"/>
          <w:i/>
          <w:sz w:val="24"/>
          <w:szCs w:val="24"/>
        </w:rPr>
        <w:t xml:space="preserve">– </w:t>
      </w:r>
      <w:r w:rsidRPr="00D4621B">
        <w:rPr>
          <w:rFonts w:ascii="Times New Roman" w:hAnsi="Times New Roman" w:cs="Times New Roman"/>
          <w:sz w:val="24"/>
          <w:szCs w:val="24"/>
        </w:rPr>
        <w:t>количество месяцев в году;</w:t>
      </w:r>
    </w:p>
    <w:p w:rsidR="003B61AF" w:rsidRPr="00D4621B" w:rsidRDefault="003B61AF" w:rsidP="003B61AF">
      <w:pPr>
        <w:tabs>
          <w:tab w:val="left" w:pos="709"/>
        </w:tabs>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i/>
          <w:sz w:val="24"/>
          <w:szCs w:val="24"/>
        </w:rPr>
        <w:t>K</w:t>
      </w:r>
      <w:proofErr w:type="gramEnd"/>
      <w:r w:rsidRPr="00D4621B">
        <w:rPr>
          <w:rFonts w:ascii="Times New Roman" w:hAnsi="Times New Roman" w:cs="Times New Roman"/>
          <w:i/>
          <w:sz w:val="24"/>
          <w:szCs w:val="24"/>
          <w:vertAlign w:val="superscript"/>
        </w:rPr>
        <w:t>ОВЗ</w:t>
      </w:r>
      <w:r w:rsidRPr="00D4621B">
        <w:rPr>
          <w:rFonts w:ascii="Times New Roman" w:hAnsi="Times New Roman" w:cs="Times New Roman"/>
          <w:i/>
          <w:sz w:val="24"/>
          <w:szCs w:val="24"/>
        </w:rPr>
        <w:t xml:space="preserve"> – </w:t>
      </w:r>
      <w:r w:rsidRPr="00D4621B">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3B61AF" w:rsidRPr="00D4621B" w:rsidRDefault="003B61AF" w:rsidP="003B61AF">
      <w:pPr>
        <w:spacing w:after="0" w:line="240" w:lineRule="auto"/>
        <w:ind w:firstLine="709"/>
        <w:jc w:val="both"/>
        <w:rPr>
          <w:rFonts w:ascii="Times New Roman" w:hAnsi="Times New Roman" w:cs="Times New Roman"/>
          <w:i/>
          <w:sz w:val="24"/>
          <w:szCs w:val="24"/>
        </w:rPr>
      </w:pPr>
      <w:proofErr w:type="gramStart"/>
      <w:r w:rsidRPr="00D4621B">
        <w:rPr>
          <w:rFonts w:ascii="Times New Roman" w:hAnsi="Times New Roman" w:cs="Times New Roman"/>
          <w:bCs/>
          <w:i/>
          <w:iCs/>
          <w:sz w:val="24"/>
          <w:szCs w:val="24"/>
          <w:lang w:val="en-US"/>
        </w:rPr>
        <w:t>K</w:t>
      </w:r>
      <w:r w:rsidRPr="00D4621B">
        <w:rPr>
          <w:rFonts w:ascii="Times New Roman" w:hAnsi="Times New Roman" w:cs="Times New Roman"/>
          <w:bCs/>
          <w:i/>
          <w:iCs/>
          <w:sz w:val="24"/>
          <w:szCs w:val="24"/>
          <w:vertAlign w:val="superscript"/>
        </w:rPr>
        <w:t>1</w:t>
      </w:r>
      <w:r w:rsidRPr="00D4621B">
        <w:rPr>
          <w:rFonts w:ascii="Times New Roman" w:hAnsi="Times New Roman" w:cs="Times New Roman"/>
          <w:bCs/>
          <w:i/>
          <w:sz w:val="24"/>
          <w:szCs w:val="24"/>
        </w:rPr>
        <w:t xml:space="preserve"> </w:t>
      </w:r>
      <w:r w:rsidRPr="00D4621B">
        <w:rPr>
          <w:rFonts w:ascii="Times New Roman" w:hAnsi="Times New Roman" w:cs="Times New Roman"/>
          <w:i/>
          <w:sz w:val="24"/>
          <w:szCs w:val="24"/>
        </w:rPr>
        <w:t xml:space="preserve">– </w:t>
      </w:r>
      <w:r w:rsidRPr="00D4621B">
        <w:rPr>
          <w:rFonts w:ascii="Times New Roman" w:hAnsi="Times New Roman" w:cs="Times New Roman"/>
          <w:sz w:val="24"/>
          <w:szCs w:val="24"/>
        </w:rPr>
        <w:t>коэффициент страховых взносов на выплаты по оплате труда.</w:t>
      </w:r>
      <w:proofErr w:type="gramEnd"/>
      <w:r w:rsidRPr="00D4621B">
        <w:rPr>
          <w:rFonts w:ascii="Times New Roman" w:hAnsi="Times New Roman" w:cs="Times New Roman"/>
          <w:sz w:val="24"/>
          <w:szCs w:val="24"/>
        </w:rPr>
        <w:t xml:space="preserve"> Значение коэффициента – 1,302;</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bCs/>
          <w:i/>
          <w:iCs/>
          <w:sz w:val="24"/>
          <w:szCs w:val="24"/>
          <w:lang w:val="en-US"/>
        </w:rPr>
        <w:t>K</w:t>
      </w:r>
      <w:r w:rsidRPr="00D4621B">
        <w:rPr>
          <w:rFonts w:ascii="Times New Roman" w:hAnsi="Times New Roman" w:cs="Times New Roman"/>
          <w:bCs/>
          <w:i/>
          <w:iCs/>
          <w:sz w:val="24"/>
          <w:szCs w:val="24"/>
          <w:vertAlign w:val="superscript"/>
        </w:rPr>
        <w:t>2</w:t>
      </w:r>
      <w:r w:rsidRPr="00D4621B">
        <w:rPr>
          <w:rFonts w:ascii="Times New Roman" w:hAnsi="Times New Roman" w:cs="Times New Roman"/>
          <w:bCs/>
          <w:i/>
          <w:sz w:val="24"/>
          <w:szCs w:val="24"/>
        </w:rPr>
        <w:t xml:space="preserve"> </w:t>
      </w:r>
      <w:r w:rsidRPr="00D4621B">
        <w:rPr>
          <w:rFonts w:ascii="Times New Roman" w:hAnsi="Times New Roman" w:cs="Times New Roman"/>
          <w:i/>
          <w:sz w:val="24"/>
          <w:szCs w:val="24"/>
        </w:rPr>
        <w:t xml:space="preserve">– </w:t>
      </w:r>
      <w:r w:rsidRPr="00D4621B">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он=</w:t>
      </w:r>
      <w:proofErr w:type="spellEnd"/>
      <w:r w:rsidRPr="00D4621B">
        <w:rPr>
          <w:rFonts w:ascii="Times New Roman" w:hAnsi="Times New Roman" w:cs="Times New Roman"/>
          <w:b/>
          <w:bCs/>
          <w:i/>
          <w:sz w:val="24"/>
          <w:szCs w:val="24"/>
        </w:rPr>
        <w:t xml:space="preserve"> НЗ </w:t>
      </w:r>
      <w:r w:rsidRPr="00D4621B">
        <w:rPr>
          <w:rFonts w:ascii="Times New Roman" w:hAnsi="Times New Roman" w:cs="Times New Roman"/>
          <w:b/>
          <w:bCs/>
          <w:i/>
          <w:sz w:val="24"/>
          <w:szCs w:val="24"/>
          <w:vertAlign w:val="superscript"/>
          <w:lang w:val="en-US"/>
        </w:rPr>
        <w:t>j</w:t>
      </w:r>
      <w:proofErr w:type="spellStart"/>
      <w:r w:rsidRPr="00D4621B">
        <w:rPr>
          <w:rFonts w:ascii="Times New Roman" w:hAnsi="Times New Roman" w:cs="Times New Roman"/>
          <w:b/>
          <w:bCs/>
          <w:i/>
          <w:sz w:val="24"/>
          <w:szCs w:val="24"/>
          <w:vertAlign w:val="subscript"/>
        </w:rPr>
        <w:t>отпп</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w:t>
      </w: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ком</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НЗ </w:t>
      </w:r>
      <w:r w:rsidRPr="00D4621B">
        <w:rPr>
          <w:rFonts w:ascii="Times New Roman" w:hAnsi="Times New Roman" w:cs="Times New Roman"/>
          <w:b/>
          <w:bCs/>
          <w:i/>
          <w:sz w:val="24"/>
          <w:szCs w:val="24"/>
          <w:vertAlign w:val="superscript"/>
          <w:lang w:val="en-US"/>
        </w:rPr>
        <w:t>j</w:t>
      </w:r>
      <w:r w:rsidRPr="00D4621B">
        <w:rPr>
          <w:rFonts w:ascii="Times New Roman" w:hAnsi="Times New Roman" w:cs="Times New Roman"/>
          <w:b/>
          <w:bCs/>
          <w:i/>
          <w:sz w:val="24"/>
          <w:szCs w:val="24"/>
          <w:vertAlign w:val="superscript"/>
        </w:rPr>
        <w:t xml:space="preserve"> </w:t>
      </w:r>
      <w:proofErr w:type="spellStart"/>
      <w:r w:rsidRPr="00D4621B">
        <w:rPr>
          <w:rFonts w:ascii="Times New Roman" w:hAnsi="Times New Roman" w:cs="Times New Roman"/>
          <w:b/>
          <w:bCs/>
          <w:i/>
          <w:sz w:val="24"/>
          <w:szCs w:val="24"/>
          <w:vertAlign w:val="subscript"/>
        </w:rPr>
        <w:t>пк</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НЗ </w:t>
      </w:r>
      <w:r w:rsidRPr="00D4621B">
        <w:rPr>
          <w:rFonts w:ascii="Times New Roman" w:hAnsi="Times New Roman" w:cs="Times New Roman"/>
          <w:b/>
          <w:bCs/>
          <w:i/>
          <w:sz w:val="24"/>
          <w:szCs w:val="24"/>
          <w:vertAlign w:val="superscript"/>
          <w:lang w:val="en-US"/>
        </w:rPr>
        <w:t>j</w:t>
      </w:r>
      <w:r w:rsidRPr="00D4621B">
        <w:rPr>
          <w:rFonts w:ascii="Times New Roman" w:hAnsi="Times New Roman" w:cs="Times New Roman"/>
          <w:b/>
          <w:bCs/>
          <w:i/>
          <w:sz w:val="24"/>
          <w:szCs w:val="24"/>
          <w:vertAlign w:val="subscript"/>
        </w:rPr>
        <w:t xml:space="preserve">ни </w:t>
      </w:r>
      <w:r w:rsidRPr="00D4621B">
        <w:rPr>
          <w:rFonts w:ascii="Times New Roman" w:hAnsi="Times New Roman" w:cs="Times New Roman"/>
          <w:b/>
          <w:bCs/>
          <w:i/>
          <w:sz w:val="24"/>
          <w:szCs w:val="24"/>
        </w:rPr>
        <w:t xml:space="preserve">+ </w:t>
      </w: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ди</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w:t>
      </w: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вс</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НЗ </w:t>
      </w:r>
      <w:r w:rsidRPr="00D4621B">
        <w:rPr>
          <w:rFonts w:ascii="Times New Roman" w:hAnsi="Times New Roman" w:cs="Times New Roman"/>
          <w:b/>
          <w:bCs/>
          <w:i/>
          <w:sz w:val="24"/>
          <w:szCs w:val="24"/>
          <w:vertAlign w:val="superscript"/>
          <w:lang w:val="en-US"/>
        </w:rPr>
        <w:t>j</w:t>
      </w:r>
      <w:proofErr w:type="spellStart"/>
      <w:r w:rsidRPr="00D4621B">
        <w:rPr>
          <w:rFonts w:ascii="Times New Roman" w:hAnsi="Times New Roman" w:cs="Times New Roman"/>
          <w:b/>
          <w:bCs/>
          <w:i/>
          <w:sz w:val="24"/>
          <w:szCs w:val="24"/>
          <w:vertAlign w:val="subscript"/>
        </w:rPr>
        <w:t>тр</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b/>
          <w:bCs/>
          <w:i/>
          <w:sz w:val="24"/>
          <w:szCs w:val="24"/>
        </w:rPr>
        <w:t xml:space="preserve">+ НЗ </w:t>
      </w:r>
      <w:r w:rsidRPr="00D4621B">
        <w:rPr>
          <w:rFonts w:ascii="Times New Roman" w:hAnsi="Times New Roman" w:cs="Times New Roman"/>
          <w:b/>
          <w:bCs/>
          <w:i/>
          <w:sz w:val="24"/>
          <w:szCs w:val="24"/>
          <w:vertAlign w:val="superscript"/>
          <w:lang w:val="en-US"/>
        </w:rPr>
        <w:t>j</w:t>
      </w:r>
      <w:proofErr w:type="spellStart"/>
      <w:r w:rsidRPr="00D4621B">
        <w:rPr>
          <w:rFonts w:ascii="Times New Roman" w:hAnsi="Times New Roman" w:cs="Times New Roman"/>
          <w:b/>
          <w:bCs/>
          <w:i/>
          <w:sz w:val="24"/>
          <w:szCs w:val="24"/>
          <w:vertAlign w:val="subscript"/>
        </w:rPr>
        <w:t>пр</w:t>
      </w:r>
      <w:proofErr w:type="spellEnd"/>
      <w:proofErr w:type="gramStart"/>
      <w:r w:rsidRPr="00D4621B">
        <w:rPr>
          <w:rFonts w:ascii="Times New Roman" w:hAnsi="Times New Roman" w:cs="Times New Roman"/>
          <w:sz w:val="24"/>
          <w:szCs w:val="24"/>
        </w:rPr>
        <w:t xml:space="preserve"> ,</w:t>
      </w:r>
      <w:proofErr w:type="gramEnd"/>
      <w:r w:rsidRPr="00D4621B">
        <w:rPr>
          <w:rFonts w:ascii="Times New Roman" w:hAnsi="Times New Roman" w:cs="Times New Roman"/>
          <w:sz w:val="24"/>
          <w:szCs w:val="24"/>
        </w:rPr>
        <w:t xml:space="preserve"> где</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b/>
          <w:bCs/>
          <w:i/>
          <w:sz w:val="24"/>
          <w:szCs w:val="24"/>
        </w:rPr>
        <w:t xml:space="preserve">НЗ </w:t>
      </w:r>
      <w:r w:rsidRPr="00D4621B">
        <w:rPr>
          <w:rFonts w:ascii="Times New Roman" w:hAnsi="Times New Roman" w:cs="Times New Roman"/>
          <w:b/>
          <w:bCs/>
          <w:i/>
          <w:sz w:val="24"/>
          <w:szCs w:val="24"/>
          <w:vertAlign w:val="superscript"/>
          <w:lang w:val="en-US"/>
        </w:rPr>
        <w:t>j</w:t>
      </w:r>
      <w:proofErr w:type="spellStart"/>
      <w:r w:rsidRPr="00D4621B">
        <w:rPr>
          <w:rFonts w:ascii="Times New Roman" w:hAnsi="Times New Roman" w:cs="Times New Roman"/>
          <w:b/>
          <w:bCs/>
          <w:i/>
          <w:sz w:val="24"/>
          <w:szCs w:val="24"/>
          <w:vertAlign w:val="subscript"/>
        </w:rPr>
        <w:t>отпп</w:t>
      </w:r>
      <w:proofErr w:type="spellEnd"/>
      <w:r w:rsidRPr="00D4621B">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Pr="00D4621B">
        <w:rPr>
          <w:rFonts w:ascii="Times New Roman" w:hAnsi="Times New Roman" w:cs="Times New Roman"/>
          <w:sz w:val="24"/>
          <w:szCs w:val="24"/>
        </w:rPr>
        <w:lastRenderedPageBreak/>
        <w:t xml:space="preserve">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4621B">
        <w:rPr>
          <w:rFonts w:ascii="Times New Roman" w:hAnsi="Times New Roman" w:cs="Times New Roman"/>
          <w:sz w:val="24"/>
          <w:szCs w:val="24"/>
          <w:lang w:val="en-US"/>
        </w:rPr>
        <w:t>j</w:t>
      </w:r>
      <w:r w:rsidRPr="00D4621B">
        <w:rPr>
          <w:rFonts w:ascii="Times New Roman" w:hAnsi="Times New Roman" w:cs="Times New Roman"/>
          <w:sz w:val="24"/>
          <w:szCs w:val="24"/>
        </w:rPr>
        <w:t>;</w:t>
      </w:r>
      <w:proofErr w:type="gramEnd"/>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b/>
          <w:bCs/>
          <w:i/>
          <w:sz w:val="24"/>
          <w:szCs w:val="24"/>
        </w:rPr>
        <w:t xml:space="preserve">НЗ </w:t>
      </w:r>
      <w:r w:rsidRPr="00D4621B">
        <w:rPr>
          <w:rFonts w:ascii="Times New Roman" w:hAnsi="Times New Roman" w:cs="Times New Roman"/>
          <w:b/>
          <w:bCs/>
          <w:i/>
          <w:sz w:val="24"/>
          <w:szCs w:val="24"/>
          <w:vertAlign w:val="superscript"/>
          <w:lang w:val="en-US"/>
        </w:rPr>
        <w:t>j</w:t>
      </w:r>
      <w:r w:rsidRPr="00D4621B">
        <w:rPr>
          <w:rFonts w:ascii="Times New Roman" w:hAnsi="Times New Roman" w:cs="Times New Roman"/>
          <w:b/>
          <w:bCs/>
          <w:i/>
          <w:sz w:val="24"/>
          <w:szCs w:val="24"/>
          <w:vertAlign w:val="superscript"/>
        </w:rPr>
        <w:t xml:space="preserve"> </w:t>
      </w:r>
      <w:proofErr w:type="spellStart"/>
      <w:r w:rsidRPr="00D4621B">
        <w:rPr>
          <w:rFonts w:ascii="Times New Roman" w:hAnsi="Times New Roman" w:cs="Times New Roman"/>
          <w:b/>
          <w:bCs/>
          <w:i/>
          <w:sz w:val="24"/>
          <w:szCs w:val="24"/>
          <w:vertAlign w:val="subscript"/>
        </w:rPr>
        <w:t>пк</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D4621B">
        <w:rPr>
          <w:rFonts w:ascii="Times New Roman" w:hAnsi="Times New Roman" w:cs="Times New Roman"/>
          <w:sz w:val="24"/>
          <w:szCs w:val="24"/>
          <w:lang w:val="en-US"/>
        </w:rPr>
        <w:t>j</w:t>
      </w:r>
      <w:r w:rsidRPr="00D4621B">
        <w:rPr>
          <w:rFonts w:ascii="Times New Roman" w:hAnsi="Times New Roman" w:cs="Times New Roman"/>
          <w:sz w:val="24"/>
          <w:szCs w:val="24"/>
        </w:rPr>
        <w:t>);</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spellStart"/>
      <w:proofErr w:type="gram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ком</w:t>
      </w:r>
      <w:proofErr w:type="spellEnd"/>
      <w:r w:rsidRPr="00D4621B">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3B61AF" w:rsidRPr="00D4621B" w:rsidRDefault="003B61AF" w:rsidP="003B61AF">
      <w:pPr>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b/>
          <w:bCs/>
          <w:i/>
          <w:sz w:val="24"/>
          <w:szCs w:val="24"/>
        </w:rPr>
        <w:t xml:space="preserve">НЗ </w:t>
      </w:r>
      <w:r w:rsidRPr="00D4621B">
        <w:rPr>
          <w:rFonts w:ascii="Times New Roman" w:hAnsi="Times New Roman" w:cs="Times New Roman"/>
          <w:b/>
          <w:bCs/>
          <w:i/>
          <w:sz w:val="24"/>
          <w:szCs w:val="24"/>
          <w:vertAlign w:val="superscript"/>
          <w:lang w:val="en-US"/>
        </w:rPr>
        <w:t>j</w:t>
      </w:r>
      <w:r w:rsidRPr="00D4621B">
        <w:rPr>
          <w:rFonts w:ascii="Times New Roman" w:hAnsi="Times New Roman" w:cs="Times New Roman"/>
          <w:b/>
          <w:bCs/>
          <w:i/>
          <w:sz w:val="24"/>
          <w:szCs w:val="24"/>
          <w:vertAlign w:val="subscript"/>
        </w:rPr>
        <w:t>ни</w:t>
      </w:r>
      <w:r w:rsidRPr="00D4621B">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D4621B">
        <w:rPr>
          <w:rFonts w:ascii="Times New Roman" w:hAnsi="Times New Roman" w:cs="Times New Roman"/>
          <w:sz w:val="24"/>
          <w:szCs w:val="24"/>
        </w:rPr>
        <w:t xml:space="preserve"> и материально-техническими условиями с учетом специфики </w:t>
      </w:r>
      <w:proofErr w:type="gramStart"/>
      <w:r w:rsidRPr="00D4621B">
        <w:rPr>
          <w:rFonts w:ascii="Times New Roman" w:hAnsi="Times New Roman" w:cs="Times New Roman"/>
          <w:sz w:val="24"/>
          <w:szCs w:val="24"/>
        </w:rPr>
        <w:t>обучающихся</w:t>
      </w:r>
      <w:proofErr w:type="gramEnd"/>
      <w:r w:rsidRPr="00D4621B">
        <w:rPr>
          <w:rFonts w:ascii="Times New Roman" w:hAnsi="Times New Roman" w:cs="Times New Roman"/>
          <w:sz w:val="24"/>
          <w:szCs w:val="24"/>
        </w:rPr>
        <w:t xml:space="preserve"> по АООП типа </w:t>
      </w:r>
      <w:r w:rsidRPr="00D4621B">
        <w:rPr>
          <w:rFonts w:ascii="Times New Roman" w:hAnsi="Times New Roman" w:cs="Times New Roman"/>
          <w:sz w:val="24"/>
          <w:szCs w:val="24"/>
          <w:lang w:val="en-US"/>
        </w:rPr>
        <w:t>j</w:t>
      </w:r>
      <w:r w:rsidRPr="00D4621B">
        <w:rPr>
          <w:rFonts w:ascii="Times New Roman" w:hAnsi="Times New Roman" w:cs="Times New Roman"/>
          <w:sz w:val="24"/>
          <w:szCs w:val="24"/>
        </w:rPr>
        <w:t>;</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ди</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B61AF" w:rsidRPr="00D4621B" w:rsidRDefault="003B61AF" w:rsidP="003B61AF">
      <w:pPr>
        <w:spacing w:after="0" w:line="240" w:lineRule="auto"/>
        <w:ind w:firstLine="709"/>
        <w:jc w:val="both"/>
        <w:rPr>
          <w:rFonts w:ascii="Times New Roman" w:hAnsi="Times New Roman" w:cs="Times New Roman"/>
          <w:sz w:val="24"/>
          <w:szCs w:val="24"/>
        </w:rPr>
      </w:pPr>
      <w:proofErr w:type="spellStart"/>
      <w:r w:rsidRPr="00D4621B">
        <w:rPr>
          <w:rFonts w:ascii="Times New Roman" w:hAnsi="Times New Roman" w:cs="Times New Roman"/>
          <w:b/>
          <w:bCs/>
          <w:i/>
          <w:sz w:val="24"/>
          <w:szCs w:val="24"/>
        </w:rPr>
        <w:t>НЗ</w:t>
      </w:r>
      <w:r w:rsidRPr="00D4621B">
        <w:rPr>
          <w:rFonts w:ascii="Times New Roman" w:hAnsi="Times New Roman" w:cs="Times New Roman"/>
          <w:b/>
          <w:bCs/>
          <w:i/>
          <w:sz w:val="24"/>
          <w:szCs w:val="24"/>
          <w:vertAlign w:val="subscript"/>
        </w:rPr>
        <w:t>вс</w:t>
      </w:r>
      <w:proofErr w:type="spellEnd"/>
      <w:r w:rsidRPr="00D4621B">
        <w:rPr>
          <w:rFonts w:ascii="Times New Roman" w:hAnsi="Times New Roman" w:cs="Times New Roman"/>
          <w:sz w:val="24"/>
          <w:szCs w:val="24"/>
        </w:rPr>
        <w:t xml:space="preserve"> - нормативные затраты на приобретение услуг связи;</w:t>
      </w:r>
    </w:p>
    <w:p w:rsidR="003B61AF" w:rsidRPr="00D4621B" w:rsidRDefault="003B61AF" w:rsidP="003B61AF">
      <w:pPr>
        <w:tabs>
          <w:tab w:val="left" w:pos="8222"/>
        </w:tabs>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b/>
          <w:bCs/>
          <w:i/>
          <w:sz w:val="24"/>
          <w:szCs w:val="24"/>
        </w:rPr>
        <w:t xml:space="preserve">НЗ </w:t>
      </w:r>
      <w:proofErr w:type="gramStart"/>
      <w:r w:rsidRPr="00D4621B">
        <w:rPr>
          <w:rFonts w:ascii="Times New Roman" w:hAnsi="Times New Roman" w:cs="Times New Roman"/>
          <w:b/>
          <w:bCs/>
          <w:i/>
          <w:sz w:val="24"/>
          <w:szCs w:val="24"/>
          <w:vertAlign w:val="superscript"/>
          <w:lang w:val="en-US"/>
        </w:rPr>
        <w:t>j</w:t>
      </w:r>
      <w:proofErr w:type="spellStart"/>
      <w:proofErr w:type="gramEnd"/>
      <w:r w:rsidRPr="00D4621B">
        <w:rPr>
          <w:rFonts w:ascii="Times New Roman" w:hAnsi="Times New Roman" w:cs="Times New Roman"/>
          <w:b/>
          <w:bCs/>
          <w:i/>
          <w:sz w:val="24"/>
          <w:szCs w:val="24"/>
          <w:vertAlign w:val="subscript"/>
        </w:rPr>
        <w:t>тр</w:t>
      </w:r>
      <w:proofErr w:type="spellEnd"/>
      <w:r w:rsidRPr="00D4621B">
        <w:rPr>
          <w:rFonts w:ascii="Times New Roman" w:hAnsi="Times New Roman" w:cs="Times New Roman"/>
          <w:b/>
          <w:bCs/>
          <w:i/>
          <w:sz w:val="24"/>
          <w:szCs w:val="24"/>
          <w:vertAlign w:val="subscript"/>
        </w:rPr>
        <w:t xml:space="preserve"> </w:t>
      </w:r>
      <w:r w:rsidRPr="00D4621B">
        <w:rPr>
          <w:rFonts w:ascii="Times New Roman" w:hAnsi="Times New Roman" w:cs="Times New Roman"/>
          <w:sz w:val="24"/>
          <w:szCs w:val="24"/>
        </w:rPr>
        <w:t xml:space="preserve">- нормативные затраты на приобретение транспортных услуг по АООП типа </w:t>
      </w:r>
      <w:r w:rsidRPr="00D4621B">
        <w:rPr>
          <w:rFonts w:ascii="Times New Roman" w:hAnsi="Times New Roman" w:cs="Times New Roman"/>
          <w:sz w:val="24"/>
          <w:szCs w:val="24"/>
          <w:lang w:val="en-US"/>
        </w:rPr>
        <w:t>j</w:t>
      </w:r>
      <w:r w:rsidRPr="00D4621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3B61AF" w:rsidRPr="00D4621B" w:rsidRDefault="003B61AF" w:rsidP="003B61AF">
      <w:pPr>
        <w:tabs>
          <w:tab w:val="left" w:pos="8222"/>
        </w:tabs>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b/>
          <w:bCs/>
          <w:i/>
          <w:sz w:val="24"/>
          <w:szCs w:val="24"/>
        </w:rPr>
        <w:t xml:space="preserve">НЗ </w:t>
      </w:r>
      <w:r w:rsidRPr="00D4621B">
        <w:rPr>
          <w:rFonts w:ascii="Times New Roman" w:hAnsi="Times New Roman" w:cs="Times New Roman"/>
          <w:b/>
          <w:bCs/>
          <w:i/>
          <w:sz w:val="24"/>
          <w:szCs w:val="24"/>
          <w:vertAlign w:val="superscript"/>
          <w:lang w:val="en-US"/>
        </w:rPr>
        <w:t>j</w:t>
      </w:r>
      <w:proofErr w:type="spellStart"/>
      <w:r w:rsidRPr="00D4621B">
        <w:rPr>
          <w:rFonts w:ascii="Times New Roman" w:hAnsi="Times New Roman" w:cs="Times New Roman"/>
          <w:b/>
          <w:bCs/>
          <w:i/>
          <w:sz w:val="24"/>
          <w:szCs w:val="24"/>
          <w:vertAlign w:val="subscript"/>
        </w:rPr>
        <w:t>пр</w:t>
      </w:r>
      <w:proofErr w:type="spellEnd"/>
      <w:r w:rsidRPr="00D4621B">
        <w:rPr>
          <w:rFonts w:ascii="Times New Roman" w:hAnsi="Times New Roman" w:cs="Times New Roman"/>
          <w:sz w:val="24"/>
          <w:szCs w:val="24"/>
        </w:rPr>
        <w:t xml:space="preserve"> - прочие нормативные затраты на общехозяйственные нужды по АООП типа </w:t>
      </w:r>
      <w:r w:rsidRPr="00D4621B">
        <w:rPr>
          <w:rFonts w:ascii="Times New Roman" w:hAnsi="Times New Roman" w:cs="Times New Roman"/>
          <w:sz w:val="24"/>
          <w:szCs w:val="24"/>
          <w:lang w:val="en-US"/>
        </w:rPr>
        <w:t>j</w:t>
      </w:r>
      <w:r w:rsidRPr="00D4621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w:t>
      </w:r>
      <w:proofErr w:type="gramStart"/>
      <w:r w:rsidRPr="00D4621B">
        <w:rPr>
          <w:rFonts w:ascii="Times New Roman" w:hAnsi="Times New Roman" w:cs="Times New Roman"/>
          <w:sz w:val="24"/>
          <w:szCs w:val="24"/>
        </w:rPr>
        <w:t>обучающихся</w:t>
      </w:r>
      <w:proofErr w:type="gramEnd"/>
      <w:r w:rsidRPr="00D4621B">
        <w:rPr>
          <w:rFonts w:ascii="Times New Roman" w:hAnsi="Times New Roman" w:cs="Times New Roman"/>
          <w:sz w:val="24"/>
          <w:szCs w:val="24"/>
        </w:rPr>
        <w:t>).</w:t>
      </w:r>
    </w:p>
    <w:p w:rsidR="003B61AF" w:rsidRPr="00D4621B" w:rsidRDefault="003B61AF" w:rsidP="003B61AF">
      <w:pPr>
        <w:tabs>
          <w:tab w:val="left" w:pos="8222"/>
        </w:tabs>
        <w:spacing w:after="0" w:line="240" w:lineRule="auto"/>
        <w:ind w:firstLine="709"/>
        <w:jc w:val="both"/>
        <w:rPr>
          <w:rFonts w:ascii="Times New Roman" w:hAnsi="Times New Roman" w:cs="Times New Roman"/>
          <w:sz w:val="24"/>
          <w:szCs w:val="24"/>
        </w:rPr>
      </w:pPr>
      <w:proofErr w:type="gramStart"/>
      <w:r w:rsidRPr="00D4621B">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D4621B">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D4621B">
        <w:rPr>
          <w:rFonts w:ascii="Times New Roman" w:hAnsi="Times New Roman" w:cs="Times New Roman"/>
          <w:spacing w:val="-2"/>
          <w:sz w:val="24"/>
          <w:szCs w:val="24"/>
        </w:rPr>
        <w:t>ассистивных</w:t>
      </w:r>
      <w:proofErr w:type="spellEnd"/>
      <w:r w:rsidRPr="00D4621B">
        <w:rPr>
          <w:rFonts w:ascii="Times New Roman" w:hAnsi="Times New Roman" w:cs="Times New Roman"/>
          <w:spacing w:val="-2"/>
          <w:sz w:val="24"/>
          <w:szCs w:val="24"/>
        </w:rPr>
        <w:t xml:space="preserve"> устройств)</w:t>
      </w:r>
      <w:r w:rsidRPr="00D4621B">
        <w:rPr>
          <w:rFonts w:ascii="Times New Roman" w:hAnsi="Times New Roman" w:cs="Times New Roman"/>
          <w:sz w:val="24"/>
          <w:szCs w:val="24"/>
        </w:rPr>
        <w:t xml:space="preserve"> определяются  исходя из количества</w:t>
      </w:r>
      <w:proofErr w:type="gramEnd"/>
      <w:r w:rsidRPr="00D4621B">
        <w:rPr>
          <w:rFonts w:ascii="Times New Roman" w:hAnsi="Times New Roman" w:cs="Times New Roman"/>
          <w:sz w:val="24"/>
          <w:szCs w:val="24"/>
        </w:rPr>
        <w:t xml:space="preserve">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2) нормативные затраты на горячее водоснабжение;</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Нормативные затраты на содержание недвижимого имущества включают в себя:</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 нормативные затраты на аренду недвижимого имущества;</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 прочие нормативные затраты на содержание недвижимого имущества.</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B61AF" w:rsidRPr="00D4621B" w:rsidRDefault="003B61AF" w:rsidP="003B61AF">
      <w:pPr>
        <w:spacing w:after="0" w:line="240" w:lineRule="auto"/>
        <w:ind w:firstLine="709"/>
        <w:jc w:val="both"/>
        <w:rPr>
          <w:rFonts w:ascii="Times New Roman" w:hAnsi="Times New Roman" w:cs="Times New Roman"/>
          <w:sz w:val="24"/>
          <w:szCs w:val="24"/>
        </w:rPr>
      </w:pPr>
      <w:r w:rsidRPr="00D4621B">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C7B59" w:rsidRDefault="004C7B59" w:rsidP="004C7B59">
      <w:pPr>
        <w:shd w:val="clear" w:color="auto" w:fill="FFFFFF"/>
        <w:autoSpaceDE w:val="0"/>
        <w:adjustRightInd w:val="0"/>
        <w:spacing w:after="0" w:line="240" w:lineRule="auto"/>
        <w:jc w:val="center"/>
        <w:rPr>
          <w:rFonts w:ascii="Times New Roman" w:hAnsi="Times New Roman" w:cs="Times New Roman"/>
          <w:b/>
          <w:kern w:val="28"/>
          <w:sz w:val="24"/>
          <w:szCs w:val="24"/>
        </w:rPr>
      </w:pPr>
    </w:p>
    <w:p w:rsidR="004C7B59" w:rsidRPr="00AC50E5" w:rsidRDefault="004C7B59" w:rsidP="004C7B59">
      <w:pPr>
        <w:shd w:val="clear" w:color="auto" w:fill="FFFFFF"/>
        <w:autoSpaceDE w:val="0"/>
        <w:adjustRightInd w:val="0"/>
        <w:spacing w:after="0" w:line="240" w:lineRule="auto"/>
        <w:jc w:val="center"/>
        <w:rPr>
          <w:rFonts w:ascii="Times New Roman" w:hAnsi="Times New Roman" w:cs="Times New Roman"/>
          <w:b/>
          <w:kern w:val="28"/>
          <w:sz w:val="24"/>
          <w:szCs w:val="24"/>
        </w:rPr>
      </w:pPr>
      <w:r w:rsidRPr="00AC50E5">
        <w:rPr>
          <w:rFonts w:ascii="Times New Roman" w:hAnsi="Times New Roman" w:cs="Times New Roman"/>
          <w:b/>
          <w:kern w:val="28"/>
          <w:sz w:val="24"/>
          <w:szCs w:val="24"/>
        </w:rPr>
        <w:t>Материально-технические условия</w:t>
      </w:r>
    </w:p>
    <w:p w:rsidR="004C7B59" w:rsidRPr="00AC50E5" w:rsidRDefault="004C7B59" w:rsidP="004C7B59">
      <w:pPr>
        <w:spacing w:after="0" w:line="240" w:lineRule="auto"/>
        <w:ind w:firstLine="709"/>
        <w:jc w:val="both"/>
        <w:rPr>
          <w:rFonts w:ascii="Times New Roman" w:hAnsi="Times New Roman" w:cs="Times New Roman"/>
          <w:sz w:val="24"/>
          <w:szCs w:val="24"/>
        </w:rPr>
      </w:pPr>
      <w:r w:rsidRPr="00AC50E5">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C7B59" w:rsidRPr="00AC50E5" w:rsidRDefault="004C7B59" w:rsidP="004C7B59">
      <w:pPr>
        <w:pStyle w:val="ad"/>
        <w:spacing w:after="0" w:line="240" w:lineRule="auto"/>
        <w:ind w:firstLine="709"/>
        <w:jc w:val="both"/>
        <w:rPr>
          <w:rFonts w:ascii="Times New Roman" w:hAnsi="Times New Roman"/>
          <w:sz w:val="24"/>
          <w:szCs w:val="24"/>
        </w:rPr>
      </w:pPr>
      <w:r w:rsidRPr="00AC50E5">
        <w:rPr>
          <w:rFonts w:ascii="Times New Roman" w:hAnsi="Times New Roman"/>
          <w:sz w:val="24"/>
          <w:szCs w:val="24"/>
        </w:rPr>
        <w:t>Материально-технические условия реализации АООП обеспечива</w:t>
      </w:r>
      <w:r>
        <w:rPr>
          <w:rFonts w:ascii="Times New Roman" w:hAnsi="Times New Roman"/>
          <w:sz w:val="24"/>
          <w:szCs w:val="24"/>
        </w:rPr>
        <w:t>ют</w:t>
      </w:r>
      <w:r w:rsidRPr="00AC50E5">
        <w:rPr>
          <w:rFonts w:ascii="Times New Roman" w:hAnsi="Times New Roman"/>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4C7B59" w:rsidRPr="00AC50E5" w:rsidRDefault="004C7B59" w:rsidP="004C7B59">
      <w:pPr>
        <w:pStyle w:val="Default"/>
        <w:ind w:firstLine="709"/>
        <w:jc w:val="both"/>
      </w:pPr>
      <w:r w:rsidRPr="00AC50E5">
        <w:t>Материально-техническое обеспечение начального общего образования обучающихся с ЗПР отвеча</w:t>
      </w:r>
      <w:r>
        <w:t>ет</w:t>
      </w:r>
      <w:r w:rsidRPr="00AC50E5">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w:t>
      </w:r>
      <w:r>
        <w:t xml:space="preserve"> </w:t>
      </w:r>
      <w:r w:rsidRPr="00AC50E5">
        <w:t xml:space="preserve"> отражена специфика требований </w:t>
      </w:r>
      <w:proofErr w:type="gramStart"/>
      <w:r w:rsidRPr="00AC50E5">
        <w:t>к</w:t>
      </w:r>
      <w:proofErr w:type="gramEnd"/>
      <w:r w:rsidRPr="00AC50E5">
        <w:t>:</w:t>
      </w:r>
    </w:p>
    <w:p w:rsidR="004C7B59" w:rsidRPr="00AC50E5" w:rsidRDefault="004C7B59" w:rsidP="004C7B59">
      <w:pPr>
        <w:pStyle w:val="18TexstSPISOK1"/>
        <w:numPr>
          <w:ilvl w:val="0"/>
          <w:numId w:val="24"/>
        </w:numPr>
        <w:spacing w:line="240" w:lineRule="auto"/>
        <w:ind w:left="0" w:firstLine="709"/>
        <w:rPr>
          <w:rFonts w:ascii="Times New Roman" w:hAnsi="Times New Roman" w:cs="Times New Roman"/>
          <w:color w:val="auto"/>
          <w:sz w:val="24"/>
          <w:szCs w:val="24"/>
        </w:rPr>
      </w:pPr>
      <w:r w:rsidRPr="00AC50E5">
        <w:rPr>
          <w:rFonts w:ascii="Times New Roman" w:hAnsi="Times New Roman" w:cs="Times New Roman"/>
          <w:color w:val="auto"/>
          <w:sz w:val="24"/>
          <w:szCs w:val="24"/>
        </w:rPr>
        <w:t>организации пространства, в котором обучается ребенок с ЗПР;</w:t>
      </w:r>
    </w:p>
    <w:p w:rsidR="004C7B59" w:rsidRPr="00AC50E5" w:rsidRDefault="004C7B59" w:rsidP="004C7B59">
      <w:pPr>
        <w:pStyle w:val="18TexstSPISOK1"/>
        <w:numPr>
          <w:ilvl w:val="0"/>
          <w:numId w:val="24"/>
        </w:numPr>
        <w:spacing w:line="240" w:lineRule="auto"/>
        <w:ind w:left="0" w:firstLine="709"/>
        <w:rPr>
          <w:rFonts w:ascii="Times New Roman" w:hAnsi="Times New Roman" w:cs="Times New Roman"/>
          <w:color w:val="auto"/>
          <w:sz w:val="24"/>
          <w:szCs w:val="24"/>
        </w:rPr>
      </w:pPr>
      <w:r w:rsidRPr="00AC50E5">
        <w:rPr>
          <w:rFonts w:ascii="Times New Roman" w:hAnsi="Times New Roman" w:cs="Times New Roman"/>
          <w:color w:val="auto"/>
          <w:sz w:val="24"/>
          <w:szCs w:val="24"/>
        </w:rPr>
        <w:t>организации временного режима обучения;</w:t>
      </w:r>
    </w:p>
    <w:p w:rsidR="004C7B59" w:rsidRPr="00AC50E5" w:rsidRDefault="004C7B59" w:rsidP="004C7B59">
      <w:pPr>
        <w:pStyle w:val="18TexstSPISOK1"/>
        <w:numPr>
          <w:ilvl w:val="0"/>
          <w:numId w:val="24"/>
        </w:numPr>
        <w:spacing w:line="240" w:lineRule="auto"/>
        <w:ind w:left="0" w:firstLine="709"/>
        <w:rPr>
          <w:rFonts w:ascii="Times New Roman" w:hAnsi="Times New Roman" w:cs="Times New Roman"/>
          <w:color w:val="auto"/>
          <w:sz w:val="24"/>
          <w:szCs w:val="24"/>
        </w:rPr>
      </w:pPr>
      <w:r w:rsidRPr="00AC50E5">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C7B59" w:rsidRDefault="004C7B59" w:rsidP="004C7B59">
      <w:pPr>
        <w:pStyle w:val="18TexstSPISOK1"/>
        <w:numPr>
          <w:ilvl w:val="0"/>
          <w:numId w:val="24"/>
        </w:numPr>
        <w:spacing w:line="240" w:lineRule="auto"/>
        <w:ind w:left="0" w:firstLine="709"/>
        <w:rPr>
          <w:rFonts w:ascii="Times New Roman" w:hAnsi="Times New Roman" w:cs="Times New Roman"/>
          <w:color w:val="auto"/>
          <w:sz w:val="24"/>
          <w:szCs w:val="24"/>
        </w:rPr>
      </w:pPr>
      <w:proofErr w:type="gramStart"/>
      <w:r w:rsidRPr="00AC50E5">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CE467C" w:rsidRDefault="00CE467C" w:rsidP="00CE467C">
      <w:pPr>
        <w:pStyle w:val="18TexstSPISOK1"/>
        <w:spacing w:line="240" w:lineRule="auto"/>
        <w:rPr>
          <w:rFonts w:ascii="Times New Roman" w:hAnsi="Times New Roman" w:cs="Times New Roman"/>
          <w:color w:val="auto"/>
          <w:sz w:val="24"/>
          <w:szCs w:val="24"/>
        </w:rPr>
      </w:pPr>
    </w:p>
    <w:p w:rsidR="00CE467C" w:rsidRPr="00AC50E5" w:rsidRDefault="00CE467C" w:rsidP="00CE467C">
      <w:pPr>
        <w:pStyle w:val="18TexstSPISOK1"/>
        <w:spacing w:line="240" w:lineRule="auto"/>
        <w:rPr>
          <w:rFonts w:ascii="Times New Roman" w:hAnsi="Times New Roman" w:cs="Times New Roman"/>
          <w:color w:val="auto"/>
          <w:sz w:val="24"/>
          <w:szCs w:val="24"/>
        </w:rPr>
      </w:pPr>
    </w:p>
    <w:p w:rsidR="004C7B59" w:rsidRPr="009E0253" w:rsidRDefault="004C7B59" w:rsidP="004C7B59">
      <w:pPr>
        <w:pStyle w:val="Default"/>
        <w:jc w:val="center"/>
        <w:rPr>
          <w:b/>
          <w:i/>
          <w:color w:val="auto"/>
        </w:rPr>
      </w:pPr>
      <w:r w:rsidRPr="009E0253">
        <w:rPr>
          <w:b/>
          <w:i/>
          <w:color w:val="auto"/>
        </w:rPr>
        <w:lastRenderedPageBreak/>
        <w:t>Требования к организации пространства</w:t>
      </w:r>
    </w:p>
    <w:p w:rsidR="004C7B59" w:rsidRPr="009E0253" w:rsidRDefault="004C7B59" w:rsidP="004C7B59">
      <w:pPr>
        <w:pStyle w:val="Default"/>
        <w:ind w:firstLine="708"/>
        <w:jc w:val="both"/>
      </w:pPr>
      <w:r w:rsidRPr="009E0253">
        <w:t xml:space="preserve">Пространство (прежде всего здание и прилегающая территория), в котором осуществляется образование </w:t>
      </w:r>
      <w:proofErr w:type="gramStart"/>
      <w:r w:rsidRPr="009E0253">
        <w:t>обучающихся</w:t>
      </w:r>
      <w:proofErr w:type="gramEnd"/>
      <w:r w:rsidRPr="009E0253">
        <w:t xml:space="preserve"> с ЗПР соответств</w:t>
      </w:r>
      <w:r>
        <w:t>ует</w:t>
      </w:r>
      <w:r w:rsidRPr="009E0253">
        <w:t xml:space="preserve"> общим требованиям, предъявляемым к образовательным организациям, в частности: </w:t>
      </w:r>
    </w:p>
    <w:p w:rsidR="004C7B59" w:rsidRPr="009E0253" w:rsidRDefault="004C7B59" w:rsidP="004C7B59">
      <w:pPr>
        <w:pStyle w:val="Default"/>
        <w:numPr>
          <w:ilvl w:val="0"/>
          <w:numId w:val="25"/>
        </w:numPr>
        <w:tabs>
          <w:tab w:val="clear" w:pos="720"/>
          <w:tab w:val="num" w:pos="993"/>
        </w:tabs>
        <w:ind w:left="0" w:firstLine="709"/>
        <w:jc w:val="both"/>
      </w:pPr>
      <w:r w:rsidRPr="009E0253">
        <w:t xml:space="preserve">к соблюдению санитарно-гигиенических </w:t>
      </w:r>
      <w:r w:rsidRPr="009E0253">
        <w:rPr>
          <w:color w:val="auto"/>
        </w:rPr>
        <w:t>норм</w:t>
      </w:r>
      <w:r w:rsidRPr="009E0253">
        <w:rPr>
          <w:color w:val="FF0000"/>
        </w:rPr>
        <w:t xml:space="preserve"> </w:t>
      </w:r>
      <w:r w:rsidRPr="009E0253">
        <w:t xml:space="preserve">образовательного процесса (требования к водоснабжению, канализации, освещению, воздушно-тепловому режиму и т. д.); </w:t>
      </w:r>
    </w:p>
    <w:p w:rsidR="004C7B59" w:rsidRPr="009E0253" w:rsidRDefault="004C7B59" w:rsidP="004C7B59">
      <w:pPr>
        <w:pStyle w:val="Default"/>
        <w:numPr>
          <w:ilvl w:val="0"/>
          <w:numId w:val="25"/>
        </w:numPr>
        <w:tabs>
          <w:tab w:val="clear" w:pos="720"/>
          <w:tab w:val="num" w:pos="993"/>
        </w:tabs>
        <w:ind w:left="0" w:firstLine="709"/>
        <w:jc w:val="both"/>
      </w:pPr>
      <w:r w:rsidRPr="009E0253">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C7B59" w:rsidRPr="009E0253" w:rsidRDefault="004C7B59" w:rsidP="004C7B59">
      <w:pPr>
        <w:pStyle w:val="Default"/>
        <w:numPr>
          <w:ilvl w:val="0"/>
          <w:numId w:val="25"/>
        </w:numPr>
        <w:tabs>
          <w:tab w:val="clear" w:pos="720"/>
          <w:tab w:val="num" w:pos="993"/>
        </w:tabs>
        <w:ind w:left="0" w:firstLine="709"/>
        <w:jc w:val="both"/>
      </w:pPr>
      <w:r w:rsidRPr="009E0253">
        <w:t xml:space="preserve">к соблюдению </w:t>
      </w:r>
      <w:proofErr w:type="gramStart"/>
      <w:r w:rsidRPr="009E0253">
        <w:t>пожарной</w:t>
      </w:r>
      <w:proofErr w:type="gramEnd"/>
      <w:r w:rsidRPr="009E0253">
        <w:t xml:space="preserve"> и </w:t>
      </w:r>
      <w:proofErr w:type="spellStart"/>
      <w:r w:rsidRPr="009E0253">
        <w:t>электробезопасности</w:t>
      </w:r>
      <w:proofErr w:type="spellEnd"/>
      <w:r w:rsidRPr="009E0253">
        <w:t xml:space="preserve">; </w:t>
      </w:r>
    </w:p>
    <w:p w:rsidR="004C7B59" w:rsidRPr="009E0253" w:rsidRDefault="004C7B59" w:rsidP="004C7B59">
      <w:pPr>
        <w:pStyle w:val="Default"/>
        <w:numPr>
          <w:ilvl w:val="0"/>
          <w:numId w:val="25"/>
        </w:numPr>
        <w:tabs>
          <w:tab w:val="clear" w:pos="720"/>
          <w:tab w:val="num" w:pos="993"/>
        </w:tabs>
        <w:ind w:left="0" w:firstLine="709"/>
        <w:jc w:val="both"/>
      </w:pPr>
      <w:r w:rsidRPr="009E0253">
        <w:t>к соблюдению</w:t>
      </w:r>
      <w:r w:rsidRPr="009E0253">
        <w:rPr>
          <w:color w:val="auto"/>
        </w:rPr>
        <w:t xml:space="preserve"> требований</w:t>
      </w:r>
      <w:r w:rsidRPr="009E0253">
        <w:rPr>
          <w:color w:val="FF0000"/>
        </w:rPr>
        <w:t xml:space="preserve"> </w:t>
      </w:r>
      <w:r w:rsidRPr="009E0253">
        <w:t>охраны труда;</w:t>
      </w:r>
    </w:p>
    <w:p w:rsidR="004C7B59" w:rsidRPr="009E0253" w:rsidRDefault="004C7B59" w:rsidP="004C7B59">
      <w:pPr>
        <w:pStyle w:val="Default"/>
        <w:numPr>
          <w:ilvl w:val="0"/>
          <w:numId w:val="25"/>
        </w:numPr>
        <w:tabs>
          <w:tab w:val="clear" w:pos="720"/>
          <w:tab w:val="num" w:pos="993"/>
        </w:tabs>
        <w:ind w:left="0" w:firstLine="709"/>
        <w:jc w:val="both"/>
      </w:pPr>
      <w:r w:rsidRPr="009E0253">
        <w:t xml:space="preserve">к соблюдению </w:t>
      </w:r>
      <w:r w:rsidRPr="009E0253">
        <w:rPr>
          <w:color w:val="auto"/>
        </w:rPr>
        <w:t>своевременных сроков и</w:t>
      </w:r>
      <w:r w:rsidRPr="009E0253">
        <w:t xml:space="preserve"> необходимых объемов текущего и капитального ремонта и др.</w:t>
      </w:r>
    </w:p>
    <w:p w:rsidR="004C7B59" w:rsidRPr="009E0253" w:rsidRDefault="004C7B59" w:rsidP="004C7B59">
      <w:pPr>
        <w:widowControl w:val="0"/>
        <w:tabs>
          <w:tab w:val="left" w:pos="0"/>
        </w:tabs>
        <w:spacing w:after="0" w:line="240" w:lineRule="auto"/>
        <w:ind w:firstLine="720"/>
        <w:jc w:val="both"/>
        <w:rPr>
          <w:rFonts w:ascii="Times New Roman" w:hAnsi="Times New Roman" w:cs="Times New Roman"/>
          <w:sz w:val="24"/>
          <w:szCs w:val="24"/>
        </w:rPr>
      </w:pPr>
      <w:r w:rsidRPr="009E0253">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соответст</w:t>
      </w:r>
      <w:r>
        <w:rPr>
          <w:rFonts w:ascii="Times New Roman" w:hAnsi="Times New Roman" w:cs="Times New Roman"/>
          <w:sz w:val="24"/>
          <w:szCs w:val="24"/>
        </w:rPr>
        <w:t>вует</w:t>
      </w:r>
      <w:r w:rsidRPr="009E0253">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9E0253">
        <w:rPr>
          <w:rFonts w:ascii="Times New Roman" w:hAnsi="Times New Roman" w:cs="Times New Roman"/>
          <w:sz w:val="24"/>
          <w:szCs w:val="24"/>
        </w:rPr>
        <w:t>к</w:t>
      </w:r>
      <w:proofErr w:type="gramEnd"/>
      <w:r w:rsidRPr="009E0253">
        <w:rPr>
          <w:rFonts w:ascii="Times New Roman" w:hAnsi="Times New Roman" w:cs="Times New Roman"/>
          <w:sz w:val="24"/>
          <w:szCs w:val="24"/>
        </w:rPr>
        <w:t>:</w:t>
      </w:r>
    </w:p>
    <w:p w:rsidR="004C7B59" w:rsidRPr="009E0253" w:rsidRDefault="004C7B59" w:rsidP="004C7B59">
      <w:pPr>
        <w:pStyle w:val="Default"/>
        <w:numPr>
          <w:ilvl w:val="0"/>
          <w:numId w:val="26"/>
        </w:numPr>
        <w:tabs>
          <w:tab w:val="clear" w:pos="720"/>
          <w:tab w:val="num" w:pos="993"/>
        </w:tabs>
        <w:ind w:left="0" w:firstLine="709"/>
        <w:jc w:val="both"/>
        <w:rPr>
          <w:color w:val="auto"/>
        </w:rPr>
      </w:pPr>
      <w:r w:rsidRPr="009E0253">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зданию образовательного учреждения (высота и архитектура здания);</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помещени</w:t>
      </w:r>
      <w:r>
        <w:rPr>
          <w:color w:val="auto"/>
        </w:rPr>
        <w:t xml:space="preserve">ю </w:t>
      </w:r>
      <w:r w:rsidRPr="009E0253">
        <w:rPr>
          <w:color w:val="auto"/>
        </w:rPr>
        <w:t xml:space="preserve"> библиотек</w:t>
      </w:r>
      <w:r>
        <w:rPr>
          <w:color w:val="auto"/>
        </w:rPr>
        <w:t>и</w:t>
      </w:r>
      <w:r w:rsidRPr="009E0253">
        <w:rPr>
          <w:color w:val="auto"/>
        </w:rPr>
        <w:t xml:space="preserve"> (площадь, размещение рабочих зон, наличие читального зала, число читательских мест, </w:t>
      </w:r>
      <w:proofErr w:type="spellStart"/>
      <w:r w:rsidRPr="009E0253">
        <w:rPr>
          <w:color w:val="auto"/>
        </w:rPr>
        <w:t>медиатеки</w:t>
      </w:r>
      <w:proofErr w:type="spellEnd"/>
      <w:r w:rsidRPr="009E0253">
        <w:rPr>
          <w:color w:val="auto"/>
        </w:rPr>
        <w:t>);</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помещениям для осуществления образовательного и коррекционно-развивающего процессов: классам,</w:t>
      </w:r>
      <w:proofErr w:type="gramStart"/>
      <w:r w:rsidRPr="009E0253">
        <w:rPr>
          <w:color w:val="auto"/>
        </w:rPr>
        <w:t xml:space="preserve"> ,</w:t>
      </w:r>
      <w:proofErr w:type="gramEnd"/>
      <w:r w:rsidRPr="009E0253">
        <w:rPr>
          <w:color w:val="auto"/>
        </w:rPr>
        <w:t xml:space="preserve"> учителя-логопеда, педагога-психолога и др. специалистов (необходимый набор и размещение, их площадь, освещенность, расположени</w:t>
      </w:r>
      <w:r>
        <w:rPr>
          <w:color w:val="auto"/>
        </w:rPr>
        <w:t xml:space="preserve">е и размеры, структура которых </w:t>
      </w:r>
      <w:r w:rsidRPr="009E0253">
        <w:rPr>
          <w:color w:val="auto"/>
        </w:rPr>
        <w:t xml:space="preserve"> обеспечива</w:t>
      </w:r>
      <w:r>
        <w:rPr>
          <w:color w:val="auto"/>
        </w:rPr>
        <w:t>ет</w:t>
      </w:r>
      <w:r w:rsidRPr="009E0253">
        <w:rPr>
          <w:color w:val="auto"/>
        </w:rPr>
        <w:t xml:space="preserve"> возможность для организации урочной и внеурочной учебной деятельности); </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актовому и физкультурному залам, залу для проведения занятий по ритмике;</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 xml:space="preserve">кабинетам медицинского назначения; </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 xml:space="preserve">помещениям для питания </w:t>
      </w:r>
      <w:proofErr w:type="gramStart"/>
      <w:r w:rsidRPr="009E0253">
        <w:rPr>
          <w:color w:val="auto"/>
        </w:rPr>
        <w:t>обучающихся</w:t>
      </w:r>
      <w:proofErr w:type="gramEnd"/>
      <w:r w:rsidRPr="009E0253">
        <w:rPr>
          <w:color w:val="auto"/>
        </w:rPr>
        <w:t>, а также для хранения и приготовления пищи, обеспечивающим возможность организации качественного горячего питания;</w:t>
      </w:r>
    </w:p>
    <w:p w:rsidR="004C7B59" w:rsidRPr="009E0253" w:rsidRDefault="004C7B59" w:rsidP="004C7B59">
      <w:pPr>
        <w:pStyle w:val="Default"/>
        <w:numPr>
          <w:ilvl w:val="0"/>
          <w:numId w:val="27"/>
        </w:numPr>
        <w:tabs>
          <w:tab w:val="clear" w:pos="360"/>
          <w:tab w:val="num" w:pos="993"/>
        </w:tabs>
        <w:ind w:left="0" w:firstLine="709"/>
        <w:jc w:val="both"/>
        <w:rPr>
          <w:color w:val="auto"/>
        </w:rPr>
      </w:pPr>
      <w:r w:rsidRPr="009E0253">
        <w:rPr>
          <w:color w:val="auto"/>
        </w:rPr>
        <w:t>туалетам, коридорам и другим помещениям.</w:t>
      </w:r>
    </w:p>
    <w:p w:rsidR="004C7B59" w:rsidRPr="009E0253" w:rsidRDefault="004C7B59" w:rsidP="004C7B59">
      <w:pPr>
        <w:pStyle w:val="18TexstSPISOK1"/>
        <w:spacing w:line="240" w:lineRule="auto"/>
        <w:ind w:left="0" w:firstLine="709"/>
        <w:rPr>
          <w:rFonts w:ascii="Times New Roman" w:hAnsi="Times New Roman" w:cs="Times New Roman"/>
          <w:color w:val="auto"/>
          <w:sz w:val="24"/>
          <w:szCs w:val="24"/>
        </w:rPr>
      </w:pPr>
      <w:r>
        <w:rPr>
          <w:rFonts w:ascii="Times New Roman" w:hAnsi="Times New Roman" w:cs="Times New Roman"/>
          <w:sz w:val="24"/>
          <w:szCs w:val="24"/>
        </w:rPr>
        <w:t xml:space="preserve">Школа </w:t>
      </w:r>
      <w:r w:rsidRPr="009E0253">
        <w:rPr>
          <w:rFonts w:ascii="Times New Roman" w:hAnsi="Times New Roman" w:cs="Times New Roman"/>
          <w:sz w:val="24"/>
          <w:szCs w:val="24"/>
        </w:rPr>
        <w:t>обеспечивает отдельны</w:t>
      </w:r>
      <w:r>
        <w:rPr>
          <w:rFonts w:ascii="Times New Roman" w:hAnsi="Times New Roman" w:cs="Times New Roman"/>
          <w:sz w:val="24"/>
          <w:szCs w:val="24"/>
        </w:rPr>
        <w:t>ми</w:t>
      </w:r>
      <w:r w:rsidRPr="009E0253">
        <w:rPr>
          <w:rFonts w:ascii="Times New Roman" w:hAnsi="Times New Roman" w:cs="Times New Roman"/>
          <w:sz w:val="24"/>
          <w:szCs w:val="24"/>
        </w:rPr>
        <w:t xml:space="preserve"> оборудованны</w:t>
      </w:r>
      <w:r>
        <w:rPr>
          <w:rFonts w:ascii="Times New Roman" w:hAnsi="Times New Roman" w:cs="Times New Roman"/>
          <w:sz w:val="24"/>
          <w:szCs w:val="24"/>
        </w:rPr>
        <w:t>ми кабинетами            д</w:t>
      </w:r>
      <w:r w:rsidRPr="009E0253">
        <w:rPr>
          <w:rFonts w:ascii="Times New Roman" w:hAnsi="Times New Roman" w:cs="Times New Roman"/>
          <w:sz w:val="24"/>
          <w:szCs w:val="24"/>
        </w:rPr>
        <w:t xml:space="preserve">ля реализации курсов коррекционно-развивающей области и  </w:t>
      </w:r>
      <w:proofErr w:type="spellStart"/>
      <w:r w:rsidRPr="009E0253">
        <w:rPr>
          <w:rFonts w:ascii="Times New Roman" w:hAnsi="Times New Roman" w:cs="Times New Roman"/>
          <w:sz w:val="24"/>
          <w:szCs w:val="24"/>
        </w:rPr>
        <w:t>психолог</w:t>
      </w:r>
      <w:proofErr w:type="gramStart"/>
      <w:r w:rsidRPr="009E0253">
        <w:rPr>
          <w:rFonts w:ascii="Times New Roman" w:hAnsi="Times New Roman" w:cs="Times New Roman"/>
          <w:sz w:val="24"/>
          <w:szCs w:val="24"/>
        </w:rPr>
        <w:t>о</w:t>
      </w:r>
      <w:proofErr w:type="spellEnd"/>
      <w:r w:rsidRPr="009E025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E0253">
        <w:rPr>
          <w:rFonts w:ascii="Times New Roman" w:hAnsi="Times New Roman" w:cs="Times New Roman"/>
          <w:sz w:val="24"/>
          <w:szCs w:val="24"/>
        </w:rPr>
        <w:t xml:space="preserve">медико-педагогического сопровождения обучающихся с ЗПР. </w:t>
      </w:r>
    </w:p>
    <w:p w:rsidR="004C7B59" w:rsidRPr="009E0253" w:rsidRDefault="004C7B59" w:rsidP="004C7B59">
      <w:pPr>
        <w:spacing w:after="0" w:line="240" w:lineRule="auto"/>
        <w:ind w:firstLine="709"/>
        <w:jc w:val="both"/>
        <w:rPr>
          <w:rFonts w:ascii="Times New Roman" w:hAnsi="Times New Roman" w:cs="Times New Roman"/>
          <w:sz w:val="24"/>
          <w:szCs w:val="24"/>
        </w:rPr>
      </w:pPr>
      <w:proofErr w:type="gramStart"/>
      <w:r w:rsidRPr="009E0253">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w:t>
      </w:r>
      <w:proofErr w:type="spellStart"/>
      <w:r w:rsidRPr="009E0253">
        <w:rPr>
          <w:rFonts w:ascii="Times New Roman" w:hAnsi="Times New Roman" w:cs="Times New Roman"/>
          <w:sz w:val="24"/>
          <w:szCs w:val="24"/>
        </w:rPr>
        <w:t>аудио-визуализированные</w:t>
      </w:r>
      <w:proofErr w:type="spellEnd"/>
      <w:r w:rsidRPr="009E0253">
        <w:rPr>
          <w:rFonts w:ascii="Times New Roman" w:hAnsi="Times New Roman" w:cs="Times New Roman"/>
          <w:sz w:val="24"/>
          <w:szCs w:val="24"/>
        </w:rPr>
        <w:t xml:space="preserve"> источники, удобно расположенные и доступные </w:t>
      </w:r>
      <w:r w:rsidRPr="009E0253">
        <w:rPr>
          <w:rFonts w:ascii="Times New Roman" w:hAnsi="Times New Roman" w:cs="Times New Roman"/>
          <w:iCs/>
          <w:sz w:val="24"/>
          <w:szCs w:val="24"/>
        </w:rPr>
        <w:t>стенды</w:t>
      </w:r>
      <w:r w:rsidRPr="009E0253">
        <w:rPr>
          <w:rFonts w:ascii="Times New Roman" w:hAnsi="Times New Roman" w:cs="Times New Roman"/>
          <w:sz w:val="24"/>
          <w:szCs w:val="24"/>
        </w:rPr>
        <w:t xml:space="preserve"> с представленным на них наглядным материалом о </w:t>
      </w:r>
      <w:proofErr w:type="spellStart"/>
      <w:r w:rsidRPr="009E0253">
        <w:rPr>
          <w:rFonts w:ascii="Times New Roman" w:hAnsi="Times New Roman" w:cs="Times New Roman"/>
          <w:sz w:val="24"/>
          <w:szCs w:val="24"/>
        </w:rPr>
        <w:t>внутришкольных</w:t>
      </w:r>
      <w:proofErr w:type="spellEnd"/>
      <w:r w:rsidRPr="009E0253">
        <w:rPr>
          <w:rFonts w:ascii="Times New Roman" w:hAnsi="Times New Roman" w:cs="Times New Roman"/>
          <w:sz w:val="24"/>
          <w:szCs w:val="24"/>
        </w:rPr>
        <w:t xml:space="preserve"> правилах поведения, правилах безопасности, распорядке/режиме функционирования </w:t>
      </w:r>
      <w:r>
        <w:rPr>
          <w:rFonts w:ascii="Times New Roman" w:hAnsi="Times New Roman" w:cs="Times New Roman"/>
          <w:sz w:val="24"/>
          <w:szCs w:val="24"/>
        </w:rPr>
        <w:t>школы</w:t>
      </w:r>
      <w:r w:rsidRPr="009E0253">
        <w:rPr>
          <w:rFonts w:ascii="Times New Roman" w:hAnsi="Times New Roman" w:cs="Times New Roman"/>
          <w:sz w:val="24"/>
          <w:szCs w:val="24"/>
        </w:rPr>
        <w:t>, расписании уроков, изменениях в режиме обучения, последних событиях в школе, ближайших планах и т.д.</w:t>
      </w:r>
      <w:proofErr w:type="gramEnd"/>
    </w:p>
    <w:p w:rsidR="004C7B59" w:rsidRPr="009E0253" w:rsidRDefault="004C7B59" w:rsidP="004C7B59">
      <w:pPr>
        <w:spacing w:after="0" w:line="240" w:lineRule="auto"/>
        <w:ind w:firstLine="709"/>
        <w:jc w:val="both"/>
        <w:rPr>
          <w:rFonts w:ascii="Times New Roman" w:hAnsi="Times New Roman" w:cs="Times New Roman"/>
          <w:sz w:val="24"/>
          <w:szCs w:val="24"/>
          <w:lang w:eastAsia="ru-RU"/>
        </w:rPr>
      </w:pPr>
      <w:r w:rsidRPr="009E0253">
        <w:rPr>
          <w:rFonts w:ascii="Times New Roman" w:hAnsi="Times New Roman" w:cs="Times New Roman"/>
          <w:iCs/>
          <w:sz w:val="24"/>
          <w:szCs w:val="24"/>
        </w:rPr>
        <w:t xml:space="preserve">Организация рабочего пространства обучающегося с </w:t>
      </w:r>
      <w:r w:rsidRPr="009E0253">
        <w:rPr>
          <w:rFonts w:ascii="Times New Roman" w:hAnsi="Times New Roman" w:cs="Times New Roman"/>
          <w:sz w:val="24"/>
          <w:szCs w:val="24"/>
        </w:rPr>
        <w:t>ЗПР</w:t>
      </w:r>
      <w:r w:rsidRPr="009E0253">
        <w:rPr>
          <w:rFonts w:ascii="Times New Roman" w:hAnsi="Times New Roman" w:cs="Times New Roman"/>
          <w:iCs/>
          <w:sz w:val="24"/>
          <w:szCs w:val="24"/>
        </w:rPr>
        <w:t xml:space="preserve"> в классе</w:t>
      </w:r>
      <w:r w:rsidRPr="009E0253">
        <w:rPr>
          <w:rFonts w:ascii="Times New Roman" w:hAnsi="Times New Roman" w:cs="Times New Roman"/>
          <w:b/>
          <w:i/>
          <w:iCs/>
          <w:sz w:val="24"/>
          <w:szCs w:val="24"/>
        </w:rPr>
        <w:t xml:space="preserve"> </w:t>
      </w:r>
      <w:r w:rsidRPr="009E0253">
        <w:rPr>
          <w:rFonts w:ascii="Times New Roman" w:hAnsi="Times New Roman" w:cs="Times New Roman"/>
          <w:sz w:val="24"/>
          <w:szCs w:val="24"/>
        </w:rPr>
        <w:t xml:space="preserve">предполагает выбор парты и партнера. </w:t>
      </w:r>
    </w:p>
    <w:p w:rsidR="004C7B59" w:rsidRPr="009E0253" w:rsidRDefault="004C7B59" w:rsidP="004C7B59">
      <w:pPr>
        <w:spacing w:after="0" w:line="240" w:lineRule="auto"/>
        <w:ind w:firstLine="709"/>
        <w:jc w:val="both"/>
        <w:rPr>
          <w:rFonts w:ascii="Times New Roman" w:hAnsi="Times New Roman" w:cs="Times New Roman"/>
          <w:sz w:val="24"/>
          <w:szCs w:val="24"/>
        </w:rPr>
      </w:pPr>
      <w:r w:rsidRPr="009E0253">
        <w:rPr>
          <w:rFonts w:ascii="Times New Roman" w:hAnsi="Times New Roman" w:cs="Times New Roman"/>
          <w:sz w:val="24"/>
          <w:szCs w:val="24"/>
        </w:rPr>
        <w:lastRenderedPageBreak/>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4C7B59" w:rsidRPr="009E0253" w:rsidRDefault="004C7B59" w:rsidP="004C7B59">
      <w:pPr>
        <w:spacing w:after="0" w:line="240" w:lineRule="auto"/>
        <w:ind w:firstLine="709"/>
        <w:jc w:val="both"/>
        <w:rPr>
          <w:rFonts w:ascii="Times New Roman" w:hAnsi="Times New Roman" w:cs="Times New Roman"/>
          <w:sz w:val="24"/>
          <w:szCs w:val="24"/>
        </w:rPr>
      </w:pPr>
      <w:r w:rsidRPr="009E0253">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9E0253">
        <w:rPr>
          <w:rFonts w:ascii="Times New Roman" w:hAnsi="Times New Roman" w:cs="Times New Roman"/>
          <w:sz w:val="24"/>
          <w:szCs w:val="24"/>
        </w:rPr>
        <w:t>о</w:t>
      </w:r>
      <w:r w:rsidRPr="009E0253">
        <w:rPr>
          <w:rFonts w:ascii="Times New Roman" w:hAnsi="Times New Roman" w:cs="Times New Roman"/>
          <w:sz w:val="24"/>
          <w:szCs w:val="24"/>
          <w:lang w:eastAsia="ru-RU"/>
        </w:rPr>
        <w:t>беспечение возможности постоянно находиться в зоне внимания педагога.</w:t>
      </w:r>
    </w:p>
    <w:p w:rsidR="004C7B59" w:rsidRPr="00ED6843" w:rsidRDefault="004C7B59" w:rsidP="004C7B59">
      <w:pPr>
        <w:pStyle w:val="Default"/>
        <w:jc w:val="center"/>
        <w:rPr>
          <w:b/>
          <w:i/>
          <w:color w:val="auto"/>
        </w:rPr>
      </w:pPr>
      <w:r w:rsidRPr="00ED6843">
        <w:rPr>
          <w:b/>
          <w:i/>
          <w:color w:val="auto"/>
        </w:rPr>
        <w:t>Требования к организации временного режима</w:t>
      </w:r>
    </w:p>
    <w:p w:rsidR="004C7B59" w:rsidRPr="00ED6843" w:rsidRDefault="004C7B59" w:rsidP="004C7B59">
      <w:pPr>
        <w:pStyle w:val="Default"/>
        <w:ind w:firstLine="709"/>
        <w:jc w:val="both"/>
      </w:pPr>
      <w:r w:rsidRPr="00ED6843">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ED6843">
        <w:t>СанПиН</w:t>
      </w:r>
      <w:proofErr w:type="spellEnd"/>
      <w:r w:rsidRPr="00ED6843">
        <w:t>, приказы Министерства образования и др.), а также локальными актами образовательной организации.</w:t>
      </w:r>
    </w:p>
    <w:p w:rsidR="004C7B59" w:rsidRPr="00ED6843" w:rsidRDefault="004C7B59" w:rsidP="004C7B59">
      <w:pPr>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4C7B59" w:rsidRPr="00ED6843" w:rsidRDefault="004C7B59" w:rsidP="004C7B59">
      <w:pPr>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 xml:space="preserve">Сроки освоения АООП НОО обучающимися с ЗПР для </w:t>
      </w:r>
      <w:r w:rsidRPr="00ED6843">
        <w:rPr>
          <w:rFonts w:ascii="Times New Roman" w:hAnsi="Times New Roman" w:cs="Times New Roman"/>
          <w:b/>
          <w:sz w:val="24"/>
          <w:szCs w:val="24"/>
        </w:rPr>
        <w:t>варианта</w:t>
      </w:r>
      <w:proofErr w:type="gramStart"/>
      <w:r w:rsidRPr="00ED6843">
        <w:rPr>
          <w:rFonts w:ascii="Times New Roman" w:hAnsi="Times New Roman" w:cs="Times New Roman"/>
          <w:b/>
          <w:sz w:val="24"/>
          <w:szCs w:val="24"/>
        </w:rPr>
        <w:t xml:space="preserve"> В</w:t>
      </w:r>
      <w:proofErr w:type="gramEnd"/>
      <w:r>
        <w:rPr>
          <w:rFonts w:ascii="Times New Roman" w:hAnsi="Times New Roman" w:cs="Times New Roman"/>
          <w:b/>
          <w:sz w:val="24"/>
          <w:szCs w:val="24"/>
        </w:rPr>
        <w:t xml:space="preserve"> </w:t>
      </w:r>
      <w:r w:rsidRPr="00ED6843">
        <w:rPr>
          <w:rFonts w:ascii="Times New Roman" w:hAnsi="Times New Roman" w:cs="Times New Roman"/>
          <w:b/>
          <w:sz w:val="24"/>
          <w:szCs w:val="24"/>
        </w:rPr>
        <w:t>7.2</w:t>
      </w:r>
      <w:r w:rsidRPr="00ED6843">
        <w:rPr>
          <w:rFonts w:ascii="Times New Roman" w:hAnsi="Times New Roman" w:cs="Times New Roman"/>
          <w:sz w:val="24"/>
          <w:szCs w:val="24"/>
        </w:rPr>
        <w:t xml:space="preserve"> составляют 5 лет (с обязательным введением 1</w:t>
      </w:r>
      <w:r w:rsidRPr="00ED6843">
        <w:rPr>
          <w:rFonts w:ascii="Times New Roman" w:hAnsi="Times New Roman" w:cs="Times New Roman"/>
          <w:sz w:val="24"/>
          <w:szCs w:val="24"/>
          <w:vertAlign w:val="superscript"/>
        </w:rPr>
        <w:t xml:space="preserve"> </w:t>
      </w:r>
      <w:r w:rsidRPr="00ED6843">
        <w:rPr>
          <w:rFonts w:ascii="Times New Roman" w:hAnsi="Times New Roman" w:cs="Times New Roman"/>
          <w:sz w:val="24"/>
          <w:szCs w:val="24"/>
        </w:rPr>
        <w:t>дополнительного класса).</w:t>
      </w:r>
    </w:p>
    <w:p w:rsidR="004C7B59" w:rsidRPr="00ED6843" w:rsidRDefault="004C7B59" w:rsidP="004C7B59">
      <w:pPr>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Устанавливается следующая продолжительность учебного года:</w:t>
      </w:r>
      <w:r w:rsidRPr="00ED6843">
        <w:rPr>
          <w:rFonts w:ascii="Times New Roman" w:hAnsi="Times New Roman" w:cs="Times New Roman"/>
          <w:sz w:val="24"/>
          <w:szCs w:val="24"/>
        </w:rPr>
        <w:br/>
        <w:t xml:space="preserve">1 </w:t>
      </w:r>
      <w:r w:rsidRPr="00ED6843">
        <w:rPr>
          <w:rFonts w:ascii="Times New Roman" w:hAnsi="Times New Roman" w:cs="Times New Roman"/>
          <w:caps/>
          <w:sz w:val="24"/>
          <w:szCs w:val="24"/>
        </w:rPr>
        <w:t xml:space="preserve">– </w:t>
      </w:r>
      <w:r w:rsidRPr="00ED6843">
        <w:rPr>
          <w:rFonts w:ascii="Times New Roman" w:hAnsi="Times New Roman" w:cs="Times New Roman"/>
          <w:sz w:val="24"/>
          <w:szCs w:val="24"/>
        </w:rPr>
        <w:t xml:space="preserve">1 </w:t>
      </w:r>
      <w:proofErr w:type="gramStart"/>
      <w:r w:rsidRPr="00ED6843">
        <w:rPr>
          <w:rFonts w:ascii="Times New Roman" w:hAnsi="Times New Roman" w:cs="Times New Roman"/>
          <w:sz w:val="24"/>
          <w:szCs w:val="24"/>
        </w:rPr>
        <w:t>дополнительный</w:t>
      </w:r>
      <w:proofErr w:type="gramEnd"/>
      <w:r w:rsidRPr="00ED6843">
        <w:rPr>
          <w:rFonts w:ascii="Times New Roman" w:hAnsi="Times New Roman" w:cs="Times New Roman"/>
          <w:sz w:val="24"/>
          <w:szCs w:val="24"/>
        </w:rPr>
        <w:t xml:space="preserve"> классы – 33 учебных недели; 2 </w:t>
      </w:r>
      <w:r w:rsidRPr="00ED6843">
        <w:rPr>
          <w:rFonts w:ascii="Times New Roman" w:hAnsi="Times New Roman" w:cs="Times New Roman"/>
          <w:caps/>
          <w:sz w:val="24"/>
          <w:szCs w:val="24"/>
        </w:rPr>
        <w:t xml:space="preserve">– </w:t>
      </w:r>
      <w:r w:rsidRPr="00ED6843">
        <w:rPr>
          <w:rFonts w:ascii="Times New Roman" w:hAnsi="Times New Roman" w:cs="Times New Roman"/>
          <w:sz w:val="24"/>
          <w:szCs w:val="24"/>
        </w:rPr>
        <w:t>4</w:t>
      </w:r>
      <w:r w:rsidRPr="00ED6843">
        <w:rPr>
          <w:rFonts w:ascii="Times New Roman" w:hAnsi="Times New Roman" w:cs="Times New Roman"/>
          <w:caps/>
          <w:sz w:val="24"/>
          <w:szCs w:val="24"/>
        </w:rPr>
        <w:t xml:space="preserve"> </w:t>
      </w:r>
      <w:r w:rsidRPr="00ED6843">
        <w:rPr>
          <w:rFonts w:ascii="Times New Roman" w:hAnsi="Times New Roman" w:cs="Times New Roman"/>
          <w:sz w:val="24"/>
          <w:szCs w:val="24"/>
        </w:rPr>
        <w:t>классы – 34 учебных недели.</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ED6843">
        <w:rPr>
          <w:rFonts w:ascii="Times New Roman" w:hAnsi="Times New Roman" w:cs="Times New Roman"/>
        </w:rPr>
        <w:t>СанПиН</w:t>
      </w:r>
      <w:proofErr w:type="spellEnd"/>
      <w:r w:rsidRPr="00ED6843">
        <w:rPr>
          <w:rFonts w:ascii="Times New Roman" w:hAnsi="Times New Roman" w:cs="Times New Roman"/>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ED6843">
        <w:rPr>
          <w:rFonts w:ascii="Times New Roman" w:hAnsi="Times New Roman" w:cs="Times New Roman"/>
        </w:rPr>
        <w:t>здоровьесбережению</w:t>
      </w:r>
      <w:proofErr w:type="spellEnd"/>
      <w:r w:rsidRPr="00ED6843">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ED6843">
        <w:rPr>
          <w:rFonts w:ascii="Times New Roman" w:hAnsi="Times New Roman" w:cs="Times New Roman"/>
        </w:rPr>
        <w:t>обучение по режиму</w:t>
      </w:r>
      <w:proofErr w:type="gramEnd"/>
      <w:r w:rsidRPr="00ED6843">
        <w:rPr>
          <w:rFonts w:ascii="Times New Roman" w:hAnsi="Times New Roman" w:cs="Times New Roman"/>
        </w:rPr>
        <w:t xml:space="preserve"> продленного дня с организацией прогулки, питания, необходимых оздоровительных мероприятий.</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ED6843">
        <w:rPr>
          <w:rFonts w:ascii="Times New Roman" w:hAnsi="Times New Roman" w:cs="Times New Roman"/>
        </w:rPr>
        <w:t>СанПиН</w:t>
      </w:r>
      <w:proofErr w:type="spellEnd"/>
      <w:r w:rsidRPr="00ED6843">
        <w:rPr>
          <w:rFonts w:ascii="Times New Roman" w:hAnsi="Times New Roman" w:cs="Times New Roman"/>
        </w:rPr>
        <w:t xml:space="preserve"> 2.4.2.2821-10. Образовательную недельную нагрузку необходимо равномерно распределять в течение учебной недели.</w:t>
      </w:r>
    </w:p>
    <w:p w:rsidR="004C7B59" w:rsidRPr="00ED6843" w:rsidRDefault="004C7B59" w:rsidP="004C7B59">
      <w:pPr>
        <w:pStyle w:val="Standard"/>
        <w:ind w:firstLine="709"/>
        <w:jc w:val="both"/>
        <w:rPr>
          <w:rFonts w:ascii="Times New Roman" w:hAnsi="Times New Roman" w:cs="Times New Roman"/>
          <w:i/>
          <w:color w:val="00000A"/>
        </w:rPr>
      </w:pPr>
      <w:r w:rsidRPr="00ED6843">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4C7B59" w:rsidRPr="00ED6843" w:rsidRDefault="004C7B59" w:rsidP="004C7B59">
      <w:pPr>
        <w:pStyle w:val="Standard"/>
        <w:ind w:firstLine="709"/>
        <w:jc w:val="both"/>
        <w:rPr>
          <w:rFonts w:ascii="Times New Roman" w:hAnsi="Times New Roman" w:cs="Times New Roman"/>
        </w:rPr>
      </w:pPr>
      <w:proofErr w:type="gramStart"/>
      <w:r w:rsidRPr="00ED6843">
        <w:rPr>
          <w:rFonts w:ascii="Times New Roman" w:hAnsi="Times New Roman" w:cs="Times New Roman"/>
        </w:rPr>
        <w:t xml:space="preserve">для обучающихся 1 </w:t>
      </w:r>
      <w:r w:rsidRPr="00ED6843">
        <w:rPr>
          <w:rFonts w:ascii="Times New Roman" w:hAnsi="Times New Roman" w:cs="Times New Roman"/>
          <w:caps/>
        </w:rPr>
        <w:t xml:space="preserve">– </w:t>
      </w:r>
      <w:r w:rsidRPr="00ED6843">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roofErr w:type="gramEnd"/>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для обучающихся 2 </w:t>
      </w:r>
      <w:r w:rsidRPr="00ED6843">
        <w:rPr>
          <w:rFonts w:ascii="Times New Roman" w:hAnsi="Times New Roman" w:cs="Times New Roman"/>
          <w:caps/>
        </w:rPr>
        <w:t xml:space="preserve">– </w:t>
      </w:r>
      <w:r w:rsidRPr="00ED6843">
        <w:rPr>
          <w:rFonts w:ascii="Times New Roman" w:hAnsi="Times New Roman" w:cs="Times New Roman"/>
        </w:rPr>
        <w:t>4</w:t>
      </w:r>
      <w:r w:rsidRPr="00ED6843">
        <w:rPr>
          <w:rFonts w:ascii="Times New Roman" w:hAnsi="Times New Roman" w:cs="Times New Roman"/>
          <w:caps/>
        </w:rPr>
        <w:t xml:space="preserve"> </w:t>
      </w:r>
      <w:r w:rsidRPr="00ED6843">
        <w:rPr>
          <w:rFonts w:ascii="Times New Roman" w:hAnsi="Times New Roman" w:cs="Times New Roman"/>
        </w:rPr>
        <w:t>классов – не более 5 уроков.</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lastRenderedPageBreak/>
        <w:t xml:space="preserve">Продолжительность учебных занятий не превышает 40 минут. </w:t>
      </w:r>
      <w:proofErr w:type="gramStart"/>
      <w:r w:rsidRPr="00ED6843">
        <w:rPr>
          <w:rFonts w:ascii="Times New Roman" w:hAnsi="Times New Roman" w:cs="Times New Roman"/>
        </w:rPr>
        <w:t>При определении продолжительности занятий в 1</w:t>
      </w:r>
      <w:r w:rsidRPr="00ED6843">
        <w:rPr>
          <w:rFonts w:ascii="Times New Roman" w:hAnsi="Times New Roman" w:cs="Times New Roman"/>
          <w:caps/>
        </w:rPr>
        <w:t xml:space="preserve">–1 </w:t>
      </w:r>
      <w:r w:rsidRPr="00ED6843">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D6843">
        <w:rPr>
          <w:rStyle w:val="aff"/>
          <w:rFonts w:ascii="Times New Roman" w:hAnsi="Times New Roman" w:cs="Times New Roman"/>
        </w:rPr>
        <w:footnoteReference w:id="27"/>
      </w:r>
      <w:r w:rsidRPr="00ED6843">
        <w:rPr>
          <w:rFonts w:ascii="Times New Roman" w:hAnsi="Times New Roman" w:cs="Times New Roman"/>
        </w:rPr>
        <w:t>.</w:t>
      </w:r>
      <w:proofErr w:type="gramEnd"/>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4C7B59" w:rsidRPr="00ED6843" w:rsidRDefault="004C7B59" w:rsidP="004C7B59">
      <w:pPr>
        <w:pStyle w:val="Standard"/>
        <w:ind w:firstLine="709"/>
        <w:jc w:val="both"/>
        <w:rPr>
          <w:rFonts w:ascii="Times New Roman" w:hAnsi="Times New Roman" w:cs="Times New Roman"/>
        </w:rPr>
      </w:pPr>
      <w:r w:rsidRPr="00ED6843">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ED6843">
        <w:rPr>
          <w:rFonts w:ascii="Times New Roman" w:hAnsi="Times New Roman" w:cs="Times New Roman"/>
          <w:caps/>
        </w:rPr>
        <w:t xml:space="preserve"> ЗПР, </w:t>
      </w:r>
      <w:r w:rsidRPr="00ED6843">
        <w:rPr>
          <w:rFonts w:ascii="Times New Roman" w:hAnsi="Times New Roman" w:cs="Times New Roman"/>
        </w:rPr>
        <w:t xml:space="preserve">осваивающие </w:t>
      </w:r>
      <w:r w:rsidRPr="00ED6843">
        <w:rPr>
          <w:rFonts w:ascii="Times New Roman" w:hAnsi="Times New Roman" w:cs="Times New Roman"/>
          <w:b/>
        </w:rPr>
        <w:t xml:space="preserve">вариант </w:t>
      </w:r>
      <w:r w:rsidRPr="00ED6843">
        <w:rPr>
          <w:rFonts w:ascii="Times New Roman" w:hAnsi="Times New Roman" w:cs="Times New Roman"/>
          <w:b/>
          <w:caps/>
        </w:rPr>
        <w:t>7.2</w:t>
      </w:r>
      <w:r w:rsidRPr="00ED6843">
        <w:rPr>
          <w:rFonts w:ascii="Times New Roman" w:hAnsi="Times New Roman" w:cs="Times New Roman"/>
          <w:caps/>
        </w:rPr>
        <w:t xml:space="preserve"> АООП НОО, </w:t>
      </w:r>
      <w:r w:rsidRPr="00ED6843">
        <w:rPr>
          <w:rFonts w:ascii="Times New Roman" w:hAnsi="Times New Roman" w:cs="Times New Roman"/>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ED6843">
        <w:rPr>
          <w:rFonts w:ascii="Times New Roman" w:hAnsi="Times New Roman" w:cs="Times New Roman"/>
        </w:rPr>
        <w:t>обучающихся</w:t>
      </w:r>
      <w:proofErr w:type="gramEnd"/>
      <w:r w:rsidRPr="00ED6843">
        <w:rPr>
          <w:rFonts w:ascii="Times New Roman" w:hAnsi="Times New Roman" w:cs="Times New Roman"/>
        </w:rPr>
        <w:t>.</w:t>
      </w:r>
      <w:r w:rsidRPr="00ED6843">
        <w:rPr>
          <w:rFonts w:ascii="Times New Roman" w:hAnsi="Times New Roman" w:cs="Times New Roman"/>
          <w:caps/>
        </w:rPr>
        <w:t xml:space="preserve"> </w:t>
      </w:r>
    </w:p>
    <w:p w:rsidR="004C7B59" w:rsidRPr="00ED6843" w:rsidRDefault="004C7B59" w:rsidP="004C7B59">
      <w:pPr>
        <w:pStyle w:val="18TexstSPISOK1"/>
        <w:spacing w:line="240" w:lineRule="auto"/>
        <w:ind w:left="0" w:firstLine="0"/>
        <w:jc w:val="center"/>
        <w:rPr>
          <w:rFonts w:ascii="Times New Roman" w:hAnsi="Times New Roman" w:cs="Times New Roman"/>
          <w:b/>
          <w:i/>
          <w:color w:val="auto"/>
          <w:sz w:val="24"/>
          <w:szCs w:val="24"/>
        </w:rPr>
      </w:pPr>
      <w:r w:rsidRPr="00ED6843">
        <w:rPr>
          <w:rFonts w:ascii="Times New Roman" w:hAnsi="Times New Roman" w:cs="Times New Roman"/>
          <w:b/>
          <w:i/>
          <w:color w:val="auto"/>
          <w:sz w:val="24"/>
          <w:szCs w:val="24"/>
        </w:rPr>
        <w:t>Требования к техническим средствам обучения</w:t>
      </w:r>
    </w:p>
    <w:p w:rsidR="004C7B59" w:rsidRPr="00ED6843" w:rsidRDefault="004C7B59" w:rsidP="004C7B59">
      <w:pPr>
        <w:pStyle w:val="Default"/>
        <w:ind w:firstLine="708"/>
        <w:jc w:val="both"/>
      </w:pPr>
      <w:r w:rsidRPr="00ED6843">
        <w:t xml:space="preserve">Технические средства обучения </w:t>
      </w:r>
      <w:r w:rsidRPr="00ED6843">
        <w:rPr>
          <w:color w:val="auto"/>
        </w:rPr>
        <w:t xml:space="preserve">дают возможность удовлетворить особые образовательные потребности </w:t>
      </w:r>
      <w:proofErr w:type="gramStart"/>
      <w:r w:rsidRPr="00ED6843">
        <w:rPr>
          <w:color w:val="auto"/>
        </w:rPr>
        <w:t>обучающихся</w:t>
      </w:r>
      <w:proofErr w:type="gramEnd"/>
      <w:r w:rsidRPr="00ED6843">
        <w:rPr>
          <w:color w:val="auto"/>
        </w:rPr>
        <w:t xml:space="preserve"> с ЗПР, способствуют мотивации учебной деятельности, развивают познавательную активность обучающихся. </w:t>
      </w:r>
      <w:proofErr w:type="gramStart"/>
      <w:r w:rsidRPr="00ED6843">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ED6843">
        <w:t>c</w:t>
      </w:r>
      <w:proofErr w:type="spellEnd"/>
      <w:r w:rsidRPr="00ED6843">
        <w:t xml:space="preserve"> колонками и выходом в </w:t>
      </w:r>
      <w:proofErr w:type="spellStart"/>
      <w:r w:rsidRPr="00ED6843">
        <w:t>Internet</w:t>
      </w:r>
      <w:proofErr w:type="spellEnd"/>
      <w:r w:rsidRPr="00ED6843">
        <w:t xml:space="preserve">, </w:t>
      </w:r>
      <w:proofErr w:type="spellStart"/>
      <w:r w:rsidRPr="00ED6843">
        <w:t>мультимедийные</w:t>
      </w:r>
      <w:proofErr w:type="spellEnd"/>
      <w:r w:rsidRPr="00ED6843">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4C7B59" w:rsidRPr="00ED6843" w:rsidRDefault="004C7B59" w:rsidP="004C7B59">
      <w:pPr>
        <w:pStyle w:val="18TexstSPISOK1"/>
        <w:spacing w:line="240" w:lineRule="auto"/>
        <w:ind w:left="0" w:firstLine="0"/>
        <w:jc w:val="center"/>
        <w:rPr>
          <w:rFonts w:ascii="Times New Roman" w:hAnsi="Times New Roman" w:cs="Times New Roman"/>
          <w:b/>
          <w:i/>
          <w:color w:val="auto"/>
          <w:sz w:val="24"/>
          <w:szCs w:val="24"/>
        </w:rPr>
      </w:pPr>
      <w:r w:rsidRPr="00ED6843">
        <w:rPr>
          <w:rFonts w:ascii="Times New Roman" w:hAnsi="Times New Roman" w:cs="Times New Roman"/>
          <w:b/>
          <w:i/>
          <w:color w:val="auto"/>
          <w:sz w:val="24"/>
          <w:szCs w:val="24"/>
        </w:rPr>
        <w:t>Требования к и</w:t>
      </w:r>
      <w:r w:rsidRPr="00ED6843">
        <w:rPr>
          <w:rFonts w:ascii="Times New Roman" w:hAnsi="Times New Roman" w:cs="Times New Roman"/>
          <w:b/>
          <w:i/>
          <w:sz w:val="24"/>
          <w:szCs w:val="24"/>
        </w:rPr>
        <w:t>нформационно-образовательной среде</w:t>
      </w:r>
    </w:p>
    <w:p w:rsidR="004C7B59" w:rsidRPr="00ED6843" w:rsidRDefault="004C7B59" w:rsidP="004C7B59">
      <w:pPr>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caps/>
          <w:color w:val="auto"/>
          <w:sz w:val="24"/>
          <w:szCs w:val="24"/>
        </w:rPr>
        <w:t>В О</w:t>
      </w:r>
      <w:r w:rsidRPr="00ED6843">
        <w:rPr>
          <w:rFonts w:ascii="Times New Roman" w:hAnsi="Times New Roman" w:cs="Times New Roman"/>
          <w:color w:val="auto"/>
          <w:sz w:val="24"/>
          <w:szCs w:val="24"/>
        </w:rPr>
        <w:t>рганизации</w:t>
      </w:r>
      <w:r w:rsidRPr="00ED6843">
        <w:rPr>
          <w:rFonts w:ascii="Times New Roman" w:hAnsi="Times New Roman" w:cs="Times New Roman"/>
          <w:caps/>
          <w:color w:val="auto"/>
          <w:sz w:val="24"/>
          <w:szCs w:val="24"/>
        </w:rPr>
        <w:t xml:space="preserve"> </w:t>
      </w:r>
      <w:r w:rsidRPr="00ED6843">
        <w:rPr>
          <w:rFonts w:ascii="Times New Roman" w:hAnsi="Times New Roman" w:cs="Times New Roman"/>
          <w:color w:val="auto"/>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ED6843">
        <w:rPr>
          <w:rFonts w:ascii="Times New Roman" w:hAnsi="Times New Roman" w:cs="Times New Roman"/>
          <w:color w:val="auto"/>
          <w:sz w:val="24"/>
          <w:szCs w:val="24"/>
        </w:rPr>
        <w:t>флеш-тренажеров</w:t>
      </w:r>
      <w:proofErr w:type="spellEnd"/>
      <w:r w:rsidRPr="00ED6843">
        <w:rPr>
          <w:rFonts w:ascii="Times New Roman" w:hAnsi="Times New Roman" w:cs="Times New Roman"/>
          <w:color w:val="auto"/>
          <w:sz w:val="24"/>
          <w:szCs w:val="24"/>
        </w:rPr>
        <w:t xml:space="preserve">, инструментов </w:t>
      </w:r>
      <w:proofErr w:type="spellStart"/>
      <w:r w:rsidRPr="00ED6843">
        <w:rPr>
          <w:rFonts w:ascii="Times New Roman" w:hAnsi="Times New Roman" w:cs="Times New Roman"/>
          <w:color w:val="auto"/>
          <w:sz w:val="24"/>
          <w:szCs w:val="24"/>
        </w:rPr>
        <w:t>wiki</w:t>
      </w:r>
      <w:proofErr w:type="spellEnd"/>
      <w:r w:rsidRPr="00ED6843">
        <w:rPr>
          <w:rFonts w:ascii="Times New Roman" w:hAnsi="Times New Roman" w:cs="Times New Roman"/>
          <w:color w:val="auto"/>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4C7B59" w:rsidRPr="00ED6843" w:rsidRDefault="004C7B59" w:rsidP="004C7B59">
      <w:pPr>
        <w:pStyle w:val="18TexstSPISOK1"/>
        <w:tabs>
          <w:tab w:val="left" w:pos="142"/>
        </w:tabs>
        <w:spacing w:line="240" w:lineRule="auto"/>
        <w:ind w:left="0" w:firstLine="0"/>
        <w:jc w:val="center"/>
        <w:rPr>
          <w:rFonts w:ascii="Times New Roman" w:hAnsi="Times New Roman" w:cs="Times New Roman"/>
          <w:b/>
          <w:i/>
          <w:color w:val="auto"/>
          <w:sz w:val="24"/>
          <w:szCs w:val="24"/>
        </w:rPr>
      </w:pPr>
      <w:r w:rsidRPr="00ED6843">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4C7B59" w:rsidRPr="00ED6843" w:rsidRDefault="004C7B59" w:rsidP="004C7B59">
      <w:pPr>
        <w:pStyle w:val="Default"/>
        <w:ind w:firstLine="708"/>
        <w:jc w:val="both"/>
      </w:pPr>
      <w:r w:rsidRPr="00ED6843">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C7B59" w:rsidRPr="00ED6843" w:rsidRDefault="004C7B59" w:rsidP="004C7B59">
      <w:pPr>
        <w:pStyle w:val="18TexstSPISOK1"/>
        <w:spacing w:line="240" w:lineRule="auto"/>
        <w:ind w:left="0" w:firstLine="709"/>
        <w:rPr>
          <w:rFonts w:ascii="Times New Roman" w:hAnsi="Times New Roman" w:cs="Times New Roman"/>
          <w:sz w:val="24"/>
          <w:szCs w:val="24"/>
        </w:rPr>
      </w:pPr>
      <w:r w:rsidRPr="00ED6843">
        <w:rPr>
          <w:rFonts w:ascii="Times New Roman" w:hAnsi="Times New Roman" w:cs="Times New Roman"/>
          <w:color w:val="auto"/>
          <w:sz w:val="24"/>
          <w:szCs w:val="24"/>
        </w:rPr>
        <w:t xml:space="preserve">Особые образовательные потребности </w:t>
      </w:r>
      <w:proofErr w:type="gramStart"/>
      <w:r w:rsidRPr="00ED6843">
        <w:rPr>
          <w:rFonts w:ascii="Times New Roman" w:hAnsi="Times New Roman" w:cs="Times New Roman"/>
          <w:color w:val="auto"/>
          <w:sz w:val="24"/>
          <w:szCs w:val="24"/>
        </w:rPr>
        <w:t>обучающихся</w:t>
      </w:r>
      <w:proofErr w:type="gramEnd"/>
      <w:r w:rsidRPr="00ED6843">
        <w:rPr>
          <w:rFonts w:ascii="Times New Roman" w:hAnsi="Times New Roman" w:cs="Times New Roman"/>
          <w:color w:val="auto"/>
          <w:sz w:val="24"/>
          <w:szCs w:val="24"/>
        </w:rPr>
        <w:t xml:space="preserve"> с ЗПР обусловливают необходимость специального подбора дидактического материала</w:t>
      </w:r>
      <w:r w:rsidRPr="00ED6843">
        <w:rPr>
          <w:rFonts w:ascii="Times New Roman" w:hAnsi="Times New Roman" w:cs="Times New Roman"/>
          <w:caps/>
          <w:color w:val="auto"/>
          <w:sz w:val="24"/>
          <w:szCs w:val="24"/>
        </w:rPr>
        <w:t xml:space="preserve">, </w:t>
      </w:r>
      <w:r w:rsidRPr="00ED6843">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ED6843">
        <w:rPr>
          <w:rFonts w:ascii="Times New Roman" w:hAnsi="Times New Roman" w:cs="Times New Roman"/>
          <w:caps/>
          <w:color w:val="auto"/>
          <w:sz w:val="24"/>
          <w:szCs w:val="24"/>
        </w:rPr>
        <w:t>.</w:t>
      </w:r>
    </w:p>
    <w:p w:rsidR="004C7B59" w:rsidRPr="00ED6843" w:rsidRDefault="004C7B59" w:rsidP="004C7B59">
      <w:pPr>
        <w:widowControl w:val="0"/>
        <w:autoSpaceDE w:val="0"/>
        <w:autoSpaceDN/>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 xml:space="preserve">Освоение содержательной области </w:t>
      </w:r>
      <w:r w:rsidRPr="00ED6843">
        <w:rPr>
          <w:rFonts w:ascii="Times New Roman" w:hAnsi="Times New Roman" w:cs="Times New Roman"/>
          <w:b/>
          <w:i/>
          <w:sz w:val="24"/>
          <w:szCs w:val="24"/>
        </w:rPr>
        <w:t>«Филология»</w:t>
      </w:r>
      <w:r w:rsidRPr="00ED6843">
        <w:rPr>
          <w:rFonts w:ascii="Times New Roman" w:hAnsi="Times New Roman" w:cs="Times New Roman"/>
          <w:sz w:val="24"/>
          <w:szCs w:val="24"/>
        </w:rPr>
        <w:t xml:space="preserve"> предполагает использование </w:t>
      </w:r>
      <w:r w:rsidRPr="00ED6843">
        <w:rPr>
          <w:rFonts w:ascii="Times New Roman" w:hAnsi="Times New Roman" w:cs="Times New Roman"/>
          <w:color w:val="auto"/>
          <w:sz w:val="24"/>
          <w:szCs w:val="24"/>
        </w:rPr>
        <w:t xml:space="preserve">печатных пособий (наборы картинной азбуки; наборы </w:t>
      </w:r>
      <w:r w:rsidRPr="00ED6843">
        <w:rPr>
          <w:rFonts w:ascii="Times New Roman" w:hAnsi="Times New Roman" w:cs="Times New Roman"/>
          <w:color w:val="auto"/>
          <w:sz w:val="24"/>
          <w:szCs w:val="24"/>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ED6843">
        <w:rPr>
          <w:rFonts w:ascii="Times New Roman" w:hAnsi="Times New Roman" w:cs="Times New Roman"/>
          <w:color w:val="auto"/>
          <w:sz w:val="24"/>
          <w:szCs w:val="24"/>
        </w:rPr>
        <w:t>звуко-буквенного</w:t>
      </w:r>
      <w:proofErr w:type="spellEnd"/>
      <w:proofErr w:type="gramEnd"/>
      <w:r w:rsidRPr="00ED6843">
        <w:rPr>
          <w:rFonts w:ascii="Times New Roman" w:hAnsi="Times New Roman" w:cs="Times New Roman"/>
          <w:color w:val="auto"/>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4C7B59" w:rsidRPr="00ED6843" w:rsidRDefault="004C7B59" w:rsidP="004C7B59">
      <w:pPr>
        <w:widowControl w:val="0"/>
        <w:autoSpaceDE w:val="0"/>
        <w:autoSpaceDN/>
        <w:spacing w:after="0" w:line="240" w:lineRule="auto"/>
        <w:ind w:firstLine="709"/>
        <w:jc w:val="both"/>
        <w:rPr>
          <w:rFonts w:ascii="Times New Roman" w:hAnsi="Times New Roman" w:cs="Times New Roman"/>
          <w:sz w:val="24"/>
          <w:szCs w:val="24"/>
        </w:rPr>
      </w:pPr>
      <w:proofErr w:type="gramStart"/>
      <w:r w:rsidRPr="00ED6843">
        <w:rPr>
          <w:rFonts w:ascii="Times New Roman" w:hAnsi="Times New Roman" w:cs="Times New Roman"/>
          <w:sz w:val="24"/>
          <w:szCs w:val="24"/>
        </w:rPr>
        <w:t>Освоение содержательной области</w:t>
      </w:r>
      <w:r w:rsidRPr="00ED6843">
        <w:rPr>
          <w:rFonts w:ascii="Times New Roman" w:hAnsi="Times New Roman" w:cs="Times New Roman"/>
          <w:b/>
          <w:sz w:val="24"/>
          <w:szCs w:val="24"/>
        </w:rPr>
        <w:t xml:space="preserve"> </w:t>
      </w:r>
      <w:r w:rsidRPr="00ED6843">
        <w:rPr>
          <w:rFonts w:ascii="Times New Roman" w:hAnsi="Times New Roman" w:cs="Times New Roman"/>
          <w:b/>
          <w:i/>
          <w:sz w:val="24"/>
          <w:szCs w:val="24"/>
        </w:rPr>
        <w:t>«Математика»</w:t>
      </w:r>
      <w:r w:rsidRPr="00ED6843">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ED6843">
        <w:rPr>
          <w:rFonts w:ascii="Times New Roman" w:hAnsi="Times New Roman" w:cs="Times New Roman"/>
          <w:color w:val="auto"/>
          <w:sz w:val="24"/>
          <w:szCs w:val="24"/>
        </w:rPr>
        <w:t>настольных развивающих игр.</w:t>
      </w:r>
      <w:proofErr w:type="gramEnd"/>
    </w:p>
    <w:p w:rsidR="004C7B59" w:rsidRPr="00ED6843" w:rsidRDefault="004C7B59" w:rsidP="004C7B59">
      <w:pPr>
        <w:widowControl w:val="0"/>
        <w:autoSpaceDE w:val="0"/>
        <w:autoSpaceDN/>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ED6843">
        <w:rPr>
          <w:rFonts w:ascii="Times New Roman" w:hAnsi="Times New Roman" w:cs="Times New Roman"/>
          <w:b/>
          <w:sz w:val="24"/>
          <w:szCs w:val="24"/>
        </w:rPr>
        <w:t xml:space="preserve"> </w:t>
      </w:r>
      <w:r w:rsidRPr="00ED6843">
        <w:rPr>
          <w:rFonts w:ascii="Times New Roman" w:hAnsi="Times New Roman" w:cs="Times New Roman"/>
          <w:b/>
          <w:i/>
          <w:sz w:val="24"/>
          <w:szCs w:val="24"/>
        </w:rPr>
        <w:t>«Обществознание и естествознание (Окружающий мир)»</w:t>
      </w:r>
      <w:r w:rsidRPr="00ED6843">
        <w:rPr>
          <w:rFonts w:ascii="Times New Roman" w:hAnsi="Times New Roman" w:cs="Times New Roman"/>
          <w:b/>
          <w:sz w:val="24"/>
          <w:szCs w:val="24"/>
        </w:rPr>
        <w:t xml:space="preserve"> </w:t>
      </w:r>
      <w:r w:rsidRPr="00ED6843">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ED6843">
        <w:rPr>
          <w:rFonts w:ascii="Times New Roman" w:hAnsi="Times New Roman" w:cs="Times New Roman"/>
          <w:sz w:val="24"/>
          <w:szCs w:val="24"/>
        </w:rPr>
        <w:t>обучающихся</w:t>
      </w:r>
      <w:proofErr w:type="gramEnd"/>
      <w:r w:rsidRPr="00ED6843">
        <w:rPr>
          <w:rFonts w:ascii="Times New Roman" w:hAnsi="Times New Roman" w:cs="Times New Roman"/>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4C7B59" w:rsidRPr="00ED6843" w:rsidRDefault="004C7B59" w:rsidP="004C7B59">
      <w:pPr>
        <w:widowControl w:val="0"/>
        <w:autoSpaceDE w:val="0"/>
        <w:autoSpaceDN/>
        <w:spacing w:after="0" w:line="240" w:lineRule="auto"/>
        <w:ind w:firstLine="709"/>
        <w:jc w:val="both"/>
        <w:rPr>
          <w:rFonts w:ascii="Times New Roman" w:hAnsi="Times New Roman" w:cs="Times New Roman"/>
          <w:sz w:val="24"/>
          <w:szCs w:val="24"/>
        </w:rPr>
      </w:pPr>
      <w:r w:rsidRPr="00ED6843">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ED6843">
        <w:rPr>
          <w:rFonts w:ascii="Times New Roman" w:hAnsi="Times New Roman" w:cs="Times New Roman"/>
          <w:b/>
          <w:i/>
          <w:sz w:val="24"/>
          <w:szCs w:val="24"/>
        </w:rPr>
        <w:t>«Искусство».</w:t>
      </w:r>
      <w:r w:rsidRPr="00ED6843">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4C7B59" w:rsidRPr="00ED6843" w:rsidRDefault="004C7B59" w:rsidP="004C7B59">
      <w:pPr>
        <w:pStyle w:val="14TexstOSNOVA1012"/>
        <w:spacing w:line="240" w:lineRule="auto"/>
        <w:ind w:firstLine="709"/>
        <w:rPr>
          <w:rFonts w:ascii="Times New Roman" w:hAnsi="Times New Roman" w:cs="Times New Roman"/>
          <w:sz w:val="24"/>
          <w:szCs w:val="24"/>
        </w:rPr>
      </w:pPr>
      <w:r w:rsidRPr="00ED6843">
        <w:rPr>
          <w:rFonts w:ascii="Times New Roman" w:hAnsi="Times New Roman" w:cs="Times New Roman"/>
          <w:color w:val="auto"/>
          <w:sz w:val="24"/>
          <w:szCs w:val="24"/>
        </w:rPr>
        <w:t xml:space="preserve">Овладение обучающимися с ЗПР образовательной областью </w:t>
      </w:r>
      <w:r w:rsidRPr="00ED6843">
        <w:rPr>
          <w:rFonts w:ascii="Times New Roman" w:hAnsi="Times New Roman" w:cs="Times New Roman"/>
          <w:b/>
          <w:i/>
          <w:color w:val="auto"/>
          <w:sz w:val="24"/>
          <w:szCs w:val="24"/>
        </w:rPr>
        <w:t>«Физическая культура</w:t>
      </w:r>
      <w:r w:rsidRPr="00ED6843">
        <w:rPr>
          <w:rFonts w:ascii="Times New Roman" w:hAnsi="Times New Roman" w:cs="Times New Roman"/>
          <w:b/>
          <w:i/>
          <w:caps/>
          <w:color w:val="auto"/>
          <w:sz w:val="24"/>
          <w:szCs w:val="24"/>
        </w:rPr>
        <w:t>»</w:t>
      </w:r>
      <w:r w:rsidRPr="00ED6843">
        <w:rPr>
          <w:rFonts w:ascii="Times New Roman" w:hAnsi="Times New Roman" w:cs="Times New Roman"/>
          <w:color w:val="auto"/>
          <w:sz w:val="24"/>
          <w:szCs w:val="24"/>
        </w:rPr>
        <w:t xml:space="preserve"> предполагает коррекцию двигательных навыков в процессе музыкально-</w:t>
      </w:r>
      <w:proofErr w:type="gramStart"/>
      <w:r w:rsidRPr="00ED6843">
        <w:rPr>
          <w:rFonts w:ascii="Times New Roman" w:hAnsi="Times New Roman" w:cs="Times New Roman"/>
          <w:color w:val="auto"/>
          <w:sz w:val="24"/>
          <w:szCs w:val="24"/>
        </w:rPr>
        <w:t>ритмической и спортивной деятельности</w:t>
      </w:r>
      <w:proofErr w:type="gramEnd"/>
      <w:r w:rsidRPr="00ED6843">
        <w:rPr>
          <w:rFonts w:ascii="Times New Roman" w:hAnsi="Times New Roman" w:cs="Times New Roman"/>
          <w:color w:val="auto"/>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4C7B59" w:rsidRPr="00ED6843" w:rsidRDefault="004C7B59" w:rsidP="004C7B59">
      <w:pPr>
        <w:widowControl w:val="0"/>
        <w:autoSpaceDE w:val="0"/>
        <w:autoSpaceDN/>
        <w:spacing w:after="0" w:line="240" w:lineRule="auto"/>
        <w:ind w:firstLine="709"/>
        <w:jc w:val="both"/>
        <w:rPr>
          <w:rFonts w:ascii="Times New Roman" w:hAnsi="Times New Roman" w:cs="Times New Roman"/>
          <w:sz w:val="24"/>
          <w:szCs w:val="24"/>
        </w:rPr>
      </w:pPr>
      <w:proofErr w:type="gramStart"/>
      <w:r w:rsidRPr="00ED6843">
        <w:rPr>
          <w:rFonts w:ascii="Times New Roman" w:hAnsi="Times New Roman" w:cs="Times New Roman"/>
          <w:sz w:val="24"/>
          <w:szCs w:val="24"/>
        </w:rPr>
        <w:t xml:space="preserve">Для овладения образовательной областью </w:t>
      </w:r>
      <w:r w:rsidRPr="00ED6843">
        <w:rPr>
          <w:rFonts w:ascii="Times New Roman" w:hAnsi="Times New Roman" w:cs="Times New Roman"/>
          <w:b/>
          <w:i/>
          <w:sz w:val="24"/>
          <w:szCs w:val="24"/>
        </w:rPr>
        <w:t>«Технологии»</w:t>
      </w:r>
      <w:r w:rsidRPr="00ED6843">
        <w:rPr>
          <w:rFonts w:ascii="Times New Roman" w:hAnsi="Times New Roman" w:cs="Times New Roman"/>
          <w:sz w:val="24"/>
          <w:szCs w:val="24"/>
        </w:rPr>
        <w:t xml:space="preserve"> обучающимся с ЗПР необходимо использование специфических инструментов (</w:t>
      </w:r>
      <w:r w:rsidRPr="00ED6843">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ED6843">
        <w:rPr>
          <w:rFonts w:ascii="Times New Roman" w:hAnsi="Times New Roman" w:cs="Times New Roman"/>
          <w:sz w:val="24"/>
          <w:szCs w:val="24"/>
        </w:rPr>
        <w:t>) и расходных материалов (</w:t>
      </w:r>
      <w:r w:rsidRPr="00ED6843">
        <w:rPr>
          <w:rFonts w:ascii="Times New Roman" w:hAnsi="Times New Roman" w:cs="Times New Roman"/>
          <w:iCs/>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ED6843">
        <w:rPr>
          <w:rFonts w:ascii="Times New Roman" w:hAnsi="Times New Roman" w:cs="Times New Roman"/>
          <w:iCs/>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ED6843">
        <w:rPr>
          <w:rFonts w:ascii="Times New Roman" w:hAnsi="Times New Roman" w:cs="Times New Roman"/>
          <w:sz w:val="24"/>
          <w:szCs w:val="24"/>
        </w:rPr>
        <w:t xml:space="preserve">в процессе формирования навыков ручного труда. </w:t>
      </w:r>
    </w:p>
    <w:p w:rsidR="004C7B59" w:rsidRPr="00ED6843" w:rsidRDefault="004C7B59" w:rsidP="004C7B59">
      <w:pPr>
        <w:pStyle w:val="14TexstOSNOVA1012"/>
        <w:spacing w:line="240" w:lineRule="auto"/>
        <w:ind w:firstLine="709"/>
        <w:rPr>
          <w:rFonts w:ascii="Times New Roman" w:hAnsi="Times New Roman" w:cs="Times New Roman"/>
          <w:color w:val="auto"/>
          <w:sz w:val="24"/>
          <w:szCs w:val="24"/>
        </w:rPr>
      </w:pPr>
      <w:r w:rsidRPr="00ED6843">
        <w:rPr>
          <w:rFonts w:ascii="Times New Roman" w:hAnsi="Times New Roman" w:cs="Times New Roman"/>
          <w:color w:val="auto"/>
          <w:sz w:val="24"/>
          <w:szCs w:val="24"/>
        </w:rPr>
        <w:t xml:space="preserve">Материально-техническое обеспечение </w:t>
      </w:r>
      <w:r w:rsidRPr="00ED6843">
        <w:rPr>
          <w:rFonts w:ascii="Times New Roman" w:hAnsi="Times New Roman" w:cs="Times New Roman"/>
          <w:b/>
          <w:color w:val="auto"/>
          <w:sz w:val="24"/>
          <w:szCs w:val="24"/>
        </w:rPr>
        <w:t xml:space="preserve">коррекционных курсов  </w:t>
      </w:r>
      <w:r w:rsidRPr="00ED6843">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ED6843">
        <w:rPr>
          <w:rFonts w:ascii="Times New Roman" w:hAnsi="Times New Roman" w:cs="Times New Roman"/>
          <w:caps/>
          <w:color w:val="auto"/>
          <w:sz w:val="24"/>
          <w:szCs w:val="24"/>
        </w:rPr>
        <w:t>.</w:t>
      </w:r>
    </w:p>
    <w:p w:rsidR="004C7B59" w:rsidRPr="00ED6843" w:rsidRDefault="004C7B59" w:rsidP="004C7B59">
      <w:pPr>
        <w:autoSpaceDE w:val="0"/>
        <w:adjustRightInd w:val="0"/>
        <w:spacing w:after="0" w:line="240" w:lineRule="auto"/>
        <w:ind w:firstLine="709"/>
        <w:jc w:val="both"/>
        <w:rPr>
          <w:rFonts w:ascii="Times New Roman" w:hAnsi="Times New Roman" w:cs="Times New Roman"/>
          <w:iCs/>
          <w:sz w:val="24"/>
          <w:szCs w:val="24"/>
        </w:rPr>
      </w:pPr>
      <w:proofErr w:type="gramStart"/>
      <w:r w:rsidRPr="00ED6843">
        <w:rPr>
          <w:rFonts w:ascii="Times New Roman" w:hAnsi="Times New Roman" w:cs="Times New Roman"/>
          <w:sz w:val="24"/>
          <w:szCs w:val="24"/>
        </w:rPr>
        <w:lastRenderedPageBreak/>
        <w:t xml:space="preserve">Материально-техническое оснащение кабинета </w:t>
      </w:r>
      <w:r w:rsidRPr="00ED6843">
        <w:rPr>
          <w:rFonts w:ascii="Times New Roman" w:hAnsi="Times New Roman" w:cs="Times New Roman"/>
          <w:b/>
          <w:i/>
          <w:sz w:val="24"/>
          <w:szCs w:val="24"/>
        </w:rPr>
        <w:t>логопеда</w:t>
      </w:r>
      <w:r w:rsidRPr="00ED6843">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ED6843">
        <w:rPr>
          <w:rFonts w:ascii="Times New Roman" w:hAnsi="Times New Roman" w:cs="Times New Roman"/>
          <w:sz w:val="24"/>
          <w:szCs w:val="24"/>
        </w:rPr>
        <w:t xml:space="preserve"> </w:t>
      </w:r>
      <w:proofErr w:type="gramStart"/>
      <w:r w:rsidRPr="00ED6843">
        <w:rPr>
          <w:rFonts w:ascii="Times New Roman" w:hAnsi="Times New Roman" w:cs="Times New Roman"/>
          <w:sz w:val="24"/>
          <w:szCs w:val="24"/>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ED6843">
        <w:rPr>
          <w:rFonts w:ascii="Times New Roman" w:hAnsi="Times New Roman" w:cs="Times New Roman"/>
          <w:iCs/>
          <w:sz w:val="24"/>
          <w:szCs w:val="24"/>
        </w:rPr>
        <w:t xml:space="preserve">CD/DVD – </w:t>
      </w:r>
      <w:proofErr w:type="spellStart"/>
      <w:r w:rsidRPr="00ED6843">
        <w:rPr>
          <w:rFonts w:ascii="Times New Roman" w:hAnsi="Times New Roman" w:cs="Times New Roman"/>
          <w:iCs/>
          <w:sz w:val="24"/>
          <w:szCs w:val="24"/>
        </w:rPr>
        <w:t>прогрыватели</w:t>
      </w:r>
      <w:proofErr w:type="spellEnd"/>
      <w:r w:rsidRPr="00ED6843">
        <w:rPr>
          <w:rFonts w:ascii="Times New Roman" w:hAnsi="Times New Roman" w:cs="Times New Roman"/>
          <w:iCs/>
          <w:sz w:val="24"/>
          <w:szCs w:val="24"/>
        </w:rPr>
        <w:t xml:space="preserve">; телевизор; </w:t>
      </w:r>
      <w:proofErr w:type="spellStart"/>
      <w:r w:rsidRPr="00ED6843">
        <w:rPr>
          <w:rFonts w:ascii="Times New Roman" w:hAnsi="Times New Roman" w:cs="Times New Roman"/>
          <w:iCs/>
          <w:sz w:val="24"/>
          <w:szCs w:val="24"/>
        </w:rPr>
        <w:t>аудиовидеомагнитофон</w:t>
      </w:r>
      <w:proofErr w:type="spellEnd"/>
      <w:r w:rsidRPr="00ED6843">
        <w:rPr>
          <w:rFonts w:ascii="Times New Roman" w:hAnsi="Times New Roman" w:cs="Times New Roman"/>
          <w:iCs/>
          <w:sz w:val="24"/>
          <w:szCs w:val="24"/>
        </w:rPr>
        <w:t xml:space="preserve">; компьютер с программным обеспечением; слайд-проектор; </w:t>
      </w:r>
      <w:proofErr w:type="spellStart"/>
      <w:r w:rsidRPr="00ED6843">
        <w:rPr>
          <w:rFonts w:ascii="Times New Roman" w:hAnsi="Times New Roman" w:cs="Times New Roman"/>
          <w:iCs/>
          <w:sz w:val="24"/>
          <w:szCs w:val="24"/>
        </w:rPr>
        <w:t>мультимедиапроектор</w:t>
      </w:r>
      <w:proofErr w:type="spellEnd"/>
      <w:r w:rsidRPr="00ED6843">
        <w:rPr>
          <w:rFonts w:ascii="Times New Roman" w:hAnsi="Times New Roman" w:cs="Times New Roman"/>
          <w:iCs/>
          <w:sz w:val="24"/>
          <w:szCs w:val="24"/>
        </w:rPr>
        <w:t>; магнитная доска; экран).</w:t>
      </w:r>
      <w:proofErr w:type="gramEnd"/>
    </w:p>
    <w:p w:rsidR="004C7B59" w:rsidRPr="00ED6843" w:rsidRDefault="004C7B59" w:rsidP="004C7B59">
      <w:pPr>
        <w:autoSpaceDE w:val="0"/>
        <w:adjustRightInd w:val="0"/>
        <w:spacing w:after="0" w:line="240" w:lineRule="auto"/>
        <w:ind w:firstLine="709"/>
        <w:jc w:val="both"/>
        <w:rPr>
          <w:rFonts w:ascii="Times New Roman" w:hAnsi="Times New Roman" w:cs="Times New Roman"/>
          <w:bCs/>
          <w:iCs/>
          <w:sz w:val="24"/>
          <w:szCs w:val="24"/>
        </w:rPr>
      </w:pPr>
      <w:proofErr w:type="gramStart"/>
      <w:r w:rsidRPr="00ED6843">
        <w:rPr>
          <w:rFonts w:ascii="Times New Roman" w:hAnsi="Times New Roman" w:cs="Times New Roman"/>
          <w:bCs/>
          <w:iCs/>
          <w:sz w:val="24"/>
          <w:szCs w:val="24"/>
        </w:rPr>
        <w:t xml:space="preserve">Материально-техническое оснащение кабинета </w:t>
      </w:r>
      <w:r w:rsidRPr="00ED6843">
        <w:rPr>
          <w:rFonts w:ascii="Times New Roman" w:hAnsi="Times New Roman" w:cs="Times New Roman"/>
          <w:b/>
          <w:bCs/>
          <w:i/>
          <w:iCs/>
          <w:sz w:val="24"/>
          <w:szCs w:val="24"/>
        </w:rPr>
        <w:t>психолога</w:t>
      </w:r>
      <w:r w:rsidRPr="00ED6843">
        <w:rPr>
          <w:rFonts w:ascii="Times New Roman" w:hAnsi="Times New Roman" w:cs="Times New Roman"/>
          <w:bCs/>
          <w:iCs/>
          <w:sz w:val="24"/>
          <w:szCs w:val="24"/>
        </w:rPr>
        <w:t xml:space="preserve"> включает: учебный материал (методики с необходимым </w:t>
      </w:r>
      <w:proofErr w:type="spellStart"/>
      <w:r w:rsidRPr="00ED6843">
        <w:rPr>
          <w:rFonts w:ascii="Times New Roman" w:hAnsi="Times New Roman" w:cs="Times New Roman"/>
          <w:bCs/>
          <w:iCs/>
          <w:sz w:val="24"/>
          <w:szCs w:val="24"/>
        </w:rPr>
        <w:t>стимульным</w:t>
      </w:r>
      <w:proofErr w:type="spellEnd"/>
      <w:r w:rsidRPr="00ED6843">
        <w:rPr>
          <w:rFonts w:ascii="Times New Roman" w:hAnsi="Times New Roman" w:cs="Times New Roman"/>
          <w:bCs/>
          <w:iCs/>
          <w:sz w:val="24"/>
          <w:szCs w:val="24"/>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ED6843">
        <w:rPr>
          <w:rFonts w:ascii="Times New Roman" w:hAnsi="Times New Roman" w:cs="Times New Roman"/>
          <w:bCs/>
          <w:iCs/>
          <w:sz w:val="24"/>
          <w:szCs w:val="24"/>
        </w:rPr>
        <w:t>психо-коррекционной</w:t>
      </w:r>
      <w:proofErr w:type="spellEnd"/>
      <w:r w:rsidRPr="00ED6843">
        <w:rPr>
          <w:rFonts w:ascii="Times New Roman" w:hAnsi="Times New Roman" w:cs="Times New Roman"/>
          <w:bCs/>
          <w:iCs/>
          <w:sz w:val="24"/>
          <w:szCs w:val="24"/>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ED6843">
        <w:rPr>
          <w:rFonts w:ascii="Times New Roman" w:hAnsi="Times New Roman" w:cs="Times New Roman"/>
          <w:bCs/>
          <w:iCs/>
          <w:sz w:val="24"/>
          <w:szCs w:val="24"/>
        </w:rPr>
        <w:t xml:space="preserve"> </w:t>
      </w:r>
      <w:proofErr w:type="gramStart"/>
      <w:r w:rsidRPr="00ED6843">
        <w:rPr>
          <w:rFonts w:ascii="Times New Roman" w:hAnsi="Times New Roman" w:cs="Times New Roman"/>
          <w:bCs/>
          <w:iCs/>
          <w:sz w:val="24"/>
          <w:szCs w:val="24"/>
        </w:rPr>
        <w:t xml:space="preserve">технические средства обучения; игрушки и игры (мячи, куклы, пирамиды, кубики, доски </w:t>
      </w:r>
      <w:proofErr w:type="spellStart"/>
      <w:r w:rsidRPr="00ED6843">
        <w:rPr>
          <w:rFonts w:ascii="Times New Roman" w:hAnsi="Times New Roman" w:cs="Times New Roman"/>
          <w:bCs/>
          <w:iCs/>
          <w:sz w:val="24"/>
          <w:szCs w:val="24"/>
        </w:rPr>
        <w:t>Сегена</w:t>
      </w:r>
      <w:proofErr w:type="spellEnd"/>
      <w:r w:rsidRPr="00ED6843">
        <w:rPr>
          <w:rFonts w:ascii="Times New Roman" w:hAnsi="Times New Roman" w:cs="Times New Roman"/>
          <w:bCs/>
          <w:iCs/>
          <w:sz w:val="24"/>
          <w:szCs w:val="24"/>
        </w:rPr>
        <w:t xml:space="preserve"> различной модификации; настольные игры); </w:t>
      </w:r>
      <w:r w:rsidRPr="00ED6843">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4C7B59" w:rsidRPr="00ED6843" w:rsidRDefault="004C7B59" w:rsidP="004C7B59">
      <w:pPr>
        <w:autoSpaceDE w:val="0"/>
        <w:adjustRightInd w:val="0"/>
        <w:spacing w:after="0" w:line="240" w:lineRule="auto"/>
        <w:ind w:firstLine="709"/>
        <w:jc w:val="both"/>
        <w:rPr>
          <w:rFonts w:ascii="Times New Roman" w:hAnsi="Times New Roman" w:cs="Times New Roman"/>
          <w:sz w:val="24"/>
          <w:szCs w:val="24"/>
        </w:rPr>
      </w:pPr>
      <w:proofErr w:type="gramStart"/>
      <w:r w:rsidRPr="00ED6843">
        <w:rPr>
          <w:rFonts w:ascii="Times New Roman" w:hAnsi="Times New Roman" w:cs="Times New Roman"/>
          <w:bCs/>
          <w:iCs/>
          <w:sz w:val="24"/>
          <w:szCs w:val="24"/>
        </w:rPr>
        <w:t xml:space="preserve">Материально-техническое обеспечение </w:t>
      </w:r>
      <w:r w:rsidRPr="00ED6843">
        <w:rPr>
          <w:rFonts w:ascii="Times New Roman" w:hAnsi="Times New Roman" w:cs="Times New Roman"/>
          <w:b/>
          <w:bCs/>
          <w:i/>
          <w:iCs/>
          <w:sz w:val="24"/>
          <w:szCs w:val="24"/>
        </w:rPr>
        <w:t>зала для проведений занятий по ритмике</w:t>
      </w:r>
      <w:r w:rsidRPr="00ED6843">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ED6843">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ED6843">
        <w:rPr>
          <w:rFonts w:ascii="Times New Roman" w:hAnsi="Times New Roman" w:cs="Times New Roman"/>
          <w:sz w:val="24"/>
          <w:szCs w:val="24"/>
        </w:rPr>
        <w:t>глокеншпиль</w:t>
      </w:r>
      <w:proofErr w:type="spellEnd"/>
      <w:r w:rsidRPr="00ED6843">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ED6843">
        <w:rPr>
          <w:rFonts w:ascii="Times New Roman" w:hAnsi="Times New Roman" w:cs="Times New Roman"/>
          <w:sz w:val="24"/>
          <w:szCs w:val="24"/>
        </w:rPr>
        <w:t xml:space="preserve"> технические средства обучения; экранно-звуковые пособия.</w:t>
      </w:r>
    </w:p>
    <w:p w:rsidR="004C7B59" w:rsidRPr="00ED6843" w:rsidRDefault="004C7B59" w:rsidP="004C7B59">
      <w:pPr>
        <w:pStyle w:val="18TexstSPISOK1"/>
        <w:tabs>
          <w:tab w:val="left" w:pos="0"/>
        </w:tabs>
        <w:spacing w:line="240" w:lineRule="auto"/>
        <w:ind w:left="0" w:firstLine="0"/>
        <w:jc w:val="center"/>
        <w:rPr>
          <w:rFonts w:ascii="Times New Roman" w:hAnsi="Times New Roman" w:cs="Times New Roman"/>
          <w:b/>
          <w:i/>
          <w:color w:val="auto"/>
          <w:sz w:val="24"/>
          <w:szCs w:val="24"/>
        </w:rPr>
      </w:pPr>
      <w:r w:rsidRPr="00ED6843">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ED6843">
        <w:rPr>
          <w:rFonts w:ascii="Times New Roman" w:hAnsi="Times New Roman" w:cs="Times New Roman"/>
          <w:b/>
          <w:i/>
          <w:color w:val="auto"/>
          <w:sz w:val="24"/>
          <w:szCs w:val="24"/>
        </w:rPr>
        <w:br/>
        <w:t>(законными представителями) обучающихся</w:t>
      </w:r>
    </w:p>
    <w:p w:rsidR="004C7B59" w:rsidRPr="00ED6843" w:rsidRDefault="004C7B59" w:rsidP="004C7B59">
      <w:pPr>
        <w:pStyle w:val="14TexstOSNOVA1012"/>
        <w:spacing w:line="240" w:lineRule="auto"/>
        <w:ind w:firstLine="709"/>
        <w:rPr>
          <w:rFonts w:ascii="Times New Roman" w:hAnsi="Times New Roman" w:cs="Times New Roman"/>
          <w:color w:val="auto"/>
          <w:sz w:val="24"/>
          <w:szCs w:val="24"/>
        </w:rPr>
      </w:pPr>
      <w:r w:rsidRPr="00ED6843">
        <w:rPr>
          <w:rFonts w:ascii="Times New Roman" w:hAnsi="Times New Roman" w:cs="Times New Roman"/>
          <w:color w:val="auto"/>
          <w:sz w:val="24"/>
          <w:szCs w:val="24"/>
        </w:rPr>
        <w:t xml:space="preserve">Требования к </w:t>
      </w:r>
      <w:proofErr w:type="spellStart"/>
      <w:r w:rsidRPr="00ED6843">
        <w:rPr>
          <w:rFonts w:ascii="Times New Roman" w:hAnsi="Times New Roman" w:cs="Times New Roman"/>
          <w:color w:val="auto"/>
          <w:sz w:val="24"/>
          <w:szCs w:val="24"/>
        </w:rPr>
        <w:t>материально</w:t>
      </w:r>
      <w:r w:rsidRPr="00ED6843">
        <w:rPr>
          <w:rFonts w:ascii="Times New Roman" w:hAnsi="Times New Roman" w:cs="Times New Roman"/>
          <w:color w:val="auto"/>
          <w:sz w:val="24"/>
          <w:szCs w:val="24"/>
        </w:rPr>
        <w:softHyphen/>
        <w:t>техническому</w:t>
      </w:r>
      <w:proofErr w:type="spellEnd"/>
      <w:r w:rsidRPr="00ED6843">
        <w:rPr>
          <w:rFonts w:ascii="Times New Roman" w:hAnsi="Times New Roman" w:cs="Times New Roman"/>
          <w:color w:val="auto"/>
          <w:sz w:val="24"/>
          <w:szCs w:val="24"/>
        </w:rPr>
        <w:t xml:space="preserve"> обеспечению ориентированы не только </w:t>
      </w:r>
      <w:proofErr w:type="gramStart"/>
      <w:r w:rsidRPr="00ED6843">
        <w:rPr>
          <w:rFonts w:ascii="Times New Roman" w:hAnsi="Times New Roman" w:cs="Times New Roman"/>
          <w:color w:val="auto"/>
          <w:sz w:val="24"/>
          <w:szCs w:val="24"/>
        </w:rPr>
        <w:t>на</w:t>
      </w:r>
      <w:proofErr w:type="gramEnd"/>
      <w:r w:rsidRPr="00ED6843">
        <w:rPr>
          <w:rFonts w:ascii="Times New Roman" w:hAnsi="Times New Roman" w:cs="Times New Roman"/>
          <w:color w:val="auto"/>
          <w:sz w:val="24"/>
          <w:szCs w:val="24"/>
        </w:rPr>
        <w:t xml:space="preserve"> </w:t>
      </w:r>
      <w:proofErr w:type="gramStart"/>
      <w:r w:rsidRPr="00ED6843">
        <w:rPr>
          <w:rFonts w:ascii="Times New Roman" w:hAnsi="Times New Roman" w:cs="Times New Roman"/>
          <w:color w:val="auto"/>
          <w:sz w:val="24"/>
          <w:szCs w:val="24"/>
        </w:rPr>
        <w:t>обучающегося</w:t>
      </w:r>
      <w:proofErr w:type="gramEnd"/>
      <w:r w:rsidRPr="00ED6843">
        <w:rPr>
          <w:rFonts w:ascii="Times New Roman" w:hAnsi="Times New Roman" w:cs="Times New Roman"/>
          <w:color w:val="auto"/>
          <w:sz w:val="24"/>
          <w:szCs w:val="24"/>
        </w:rPr>
        <w:t xml:space="preserve">, но и на всех участников процесса образования. </w:t>
      </w:r>
      <w:proofErr w:type="gramStart"/>
      <w:r w:rsidRPr="00ED6843">
        <w:rPr>
          <w:rFonts w:ascii="Times New Roman" w:hAnsi="Times New Roman" w:cs="Times New Roman"/>
          <w:color w:val="auto"/>
          <w:sz w:val="24"/>
          <w:szCs w:val="24"/>
        </w:rPr>
        <w:t>Это обусловлено большей, чем в «норме», необходимостью индивидуализации процесса образования обучающихся с ЗПР.</w:t>
      </w:r>
      <w:proofErr w:type="gramEnd"/>
      <w:r w:rsidRPr="00ED6843">
        <w:rPr>
          <w:rFonts w:ascii="Times New Roman" w:hAnsi="Times New Roman" w:cs="Times New Roman"/>
          <w:color w:val="auto"/>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ED6843">
        <w:rPr>
          <w:rFonts w:ascii="Times New Roman" w:hAnsi="Times New Roman" w:cs="Times New Roman"/>
          <w:color w:val="auto"/>
          <w:sz w:val="24"/>
          <w:szCs w:val="24"/>
        </w:rPr>
        <w:t>материально</w:t>
      </w:r>
      <w:r w:rsidRPr="00ED6843">
        <w:rPr>
          <w:rFonts w:ascii="Times New Roman" w:hAnsi="Times New Roman" w:cs="Times New Roman"/>
          <w:color w:val="auto"/>
          <w:sz w:val="24"/>
          <w:szCs w:val="24"/>
        </w:rPr>
        <w:softHyphen/>
        <w:t>техническая</w:t>
      </w:r>
      <w:proofErr w:type="spellEnd"/>
      <w:r w:rsidRPr="00ED6843">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C7B59" w:rsidRPr="00ED6843" w:rsidRDefault="004C7B59" w:rsidP="004C7B59">
      <w:pPr>
        <w:pStyle w:val="14TexstOSNOVA1012"/>
        <w:spacing w:line="240" w:lineRule="auto"/>
        <w:ind w:firstLine="709"/>
        <w:rPr>
          <w:rFonts w:ascii="Times New Roman" w:hAnsi="Times New Roman" w:cs="Times New Roman"/>
          <w:i/>
          <w:caps/>
          <w:color w:val="00000A"/>
          <w:sz w:val="24"/>
          <w:szCs w:val="24"/>
        </w:rPr>
      </w:pPr>
      <w:proofErr w:type="gramStart"/>
      <w:r w:rsidRPr="00ED6843">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ED6843">
        <w:rPr>
          <w:rFonts w:ascii="Times New Roman" w:hAnsi="Times New Roman" w:cs="Times New Roman"/>
          <w:sz w:val="24"/>
          <w:szCs w:val="24"/>
        </w:rPr>
        <w:t xml:space="preserve"> условиями его осуществления.</w:t>
      </w:r>
    </w:p>
    <w:p w:rsidR="004C7B59" w:rsidRPr="00ED6843" w:rsidRDefault="004C7B59" w:rsidP="004C7B59">
      <w:pPr>
        <w:pStyle w:val="14TexstOSNOVA1012"/>
        <w:spacing w:line="240" w:lineRule="auto"/>
        <w:ind w:firstLine="709"/>
        <w:rPr>
          <w:rFonts w:ascii="Times New Roman" w:hAnsi="Times New Roman" w:cs="Times New Roman"/>
          <w:caps/>
          <w:color w:val="auto"/>
          <w:sz w:val="24"/>
          <w:szCs w:val="24"/>
        </w:rPr>
      </w:pPr>
      <w:r w:rsidRPr="00ED6843">
        <w:rPr>
          <w:rFonts w:ascii="Times New Roman" w:hAnsi="Times New Roman" w:cs="Times New Roman"/>
          <w:i/>
          <w:color w:val="auto"/>
          <w:sz w:val="24"/>
          <w:szCs w:val="24"/>
        </w:rPr>
        <w:t>Информационное обеспечение</w:t>
      </w:r>
      <w:r w:rsidRPr="00ED6843">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ED6843">
        <w:rPr>
          <w:rFonts w:ascii="Times New Roman" w:hAnsi="Times New Roman" w:cs="Times New Roman"/>
          <w:color w:val="C00000"/>
          <w:sz w:val="24"/>
          <w:szCs w:val="24"/>
        </w:rPr>
        <w:t xml:space="preserve"> </w:t>
      </w:r>
      <w:r w:rsidRPr="00ED6843">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4C7B59" w:rsidRPr="00ED6843" w:rsidRDefault="004C7B59" w:rsidP="004C7B59">
      <w:pPr>
        <w:spacing w:after="0" w:line="240" w:lineRule="auto"/>
        <w:ind w:firstLine="709"/>
        <w:jc w:val="both"/>
        <w:rPr>
          <w:rFonts w:ascii="Times New Roman" w:hAnsi="Times New Roman" w:cs="Times New Roman"/>
          <w:color w:val="auto"/>
          <w:sz w:val="24"/>
          <w:szCs w:val="24"/>
        </w:rPr>
      </w:pPr>
      <w:r w:rsidRPr="00ED6843">
        <w:rPr>
          <w:rFonts w:ascii="Times New Roman" w:hAnsi="Times New Roman" w:cs="Times New Roman"/>
          <w:color w:val="auto"/>
          <w:sz w:val="24"/>
          <w:szCs w:val="24"/>
        </w:rPr>
        <w:lastRenderedPageBreak/>
        <w:t>Информационно-методическое обеспечение реализации АООП НОО обучающихся с ЗПР</w:t>
      </w:r>
      <w:r w:rsidRPr="00ED6843">
        <w:rPr>
          <w:rFonts w:ascii="Times New Roman" w:hAnsi="Times New Roman" w:cs="Times New Roman"/>
          <w:color w:val="auto"/>
          <w:sz w:val="24"/>
          <w:szCs w:val="24"/>
          <w:lang w:eastAsia="ar-SA"/>
        </w:rPr>
        <w:t xml:space="preserve"> </w:t>
      </w:r>
      <w:r w:rsidRPr="00ED6843">
        <w:rPr>
          <w:rFonts w:ascii="Times New Roman" w:hAnsi="Times New Roman" w:cs="Times New Roman"/>
          <w:iCs/>
          <w:color w:val="auto"/>
          <w:sz w:val="24"/>
          <w:szCs w:val="24"/>
        </w:rPr>
        <w:t xml:space="preserve">направлено на </w:t>
      </w:r>
      <w:r w:rsidRPr="00ED6843">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C7B59" w:rsidRPr="00ED6843" w:rsidRDefault="004C7B59" w:rsidP="004C7B59">
      <w:pPr>
        <w:spacing w:after="0" w:line="240" w:lineRule="auto"/>
        <w:ind w:firstLine="709"/>
        <w:jc w:val="both"/>
        <w:rPr>
          <w:rFonts w:ascii="Times New Roman" w:hAnsi="Times New Roman" w:cs="Times New Roman"/>
          <w:color w:val="auto"/>
          <w:sz w:val="24"/>
          <w:szCs w:val="24"/>
        </w:rPr>
      </w:pPr>
      <w:r w:rsidRPr="00ED6843">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4C7B59" w:rsidRPr="00ED6843" w:rsidRDefault="004C7B59" w:rsidP="004C7B59">
      <w:pPr>
        <w:pStyle w:val="af4"/>
        <w:numPr>
          <w:ilvl w:val="0"/>
          <w:numId w:val="71"/>
        </w:numPr>
        <w:spacing w:line="240" w:lineRule="auto"/>
        <w:ind w:left="0" w:firstLine="709"/>
        <w:jc w:val="both"/>
        <w:rPr>
          <w:kern w:val="2"/>
        </w:rPr>
      </w:pPr>
      <w:r w:rsidRPr="00ED6843">
        <w:rPr>
          <w:caps w:val="0"/>
        </w:rPr>
        <w:t xml:space="preserve">Необходимую нормативную правовую базу образования </w:t>
      </w:r>
      <w:proofErr w:type="gramStart"/>
      <w:r w:rsidRPr="00ED6843">
        <w:rPr>
          <w:caps w:val="0"/>
        </w:rPr>
        <w:t>обучающихся</w:t>
      </w:r>
      <w:proofErr w:type="gramEnd"/>
      <w:r w:rsidRPr="00ED6843">
        <w:rPr>
          <w:caps w:val="0"/>
        </w:rPr>
        <w:t xml:space="preserve"> с ЗПР</w:t>
      </w:r>
      <w:r w:rsidRPr="00ED6843">
        <w:t>.</w:t>
      </w:r>
    </w:p>
    <w:p w:rsidR="004C7B59" w:rsidRPr="00ED6843" w:rsidRDefault="004C7B59" w:rsidP="004C7B59">
      <w:pPr>
        <w:pStyle w:val="af4"/>
        <w:numPr>
          <w:ilvl w:val="0"/>
          <w:numId w:val="71"/>
        </w:numPr>
        <w:spacing w:line="240" w:lineRule="auto"/>
        <w:ind w:left="0" w:firstLine="709"/>
        <w:jc w:val="both"/>
        <w:rPr>
          <w:kern w:val="2"/>
        </w:rPr>
      </w:pPr>
      <w:r w:rsidRPr="00ED6843">
        <w:rPr>
          <w:caps w:val="0"/>
        </w:rPr>
        <w:t>Характеристики предполагаемых информационных связей участников образовательного процесса</w:t>
      </w:r>
      <w:r w:rsidRPr="00ED6843">
        <w:t>.</w:t>
      </w:r>
    </w:p>
    <w:p w:rsidR="004C7B59" w:rsidRPr="00ED6843" w:rsidRDefault="004C7B59" w:rsidP="004C7B59">
      <w:pPr>
        <w:pStyle w:val="af4"/>
        <w:numPr>
          <w:ilvl w:val="0"/>
          <w:numId w:val="71"/>
        </w:numPr>
        <w:spacing w:line="240" w:lineRule="auto"/>
        <w:ind w:left="0" w:firstLine="709"/>
        <w:jc w:val="both"/>
        <w:rPr>
          <w:kern w:val="2"/>
        </w:rPr>
      </w:pPr>
      <w:r w:rsidRPr="00ED6843">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ED6843">
        <w:t xml:space="preserve"> ОВЗ.</w:t>
      </w:r>
    </w:p>
    <w:p w:rsidR="004C7B59" w:rsidRPr="00ED6843" w:rsidRDefault="004C7B59" w:rsidP="004C7B59">
      <w:pPr>
        <w:pStyle w:val="Default"/>
        <w:numPr>
          <w:ilvl w:val="0"/>
          <w:numId w:val="71"/>
        </w:numPr>
        <w:ind w:left="0" w:firstLine="709"/>
        <w:jc w:val="both"/>
        <w:rPr>
          <w:color w:val="auto"/>
        </w:rPr>
      </w:pPr>
      <w:r w:rsidRPr="00ED6843">
        <w:rPr>
          <w:color w:val="auto"/>
        </w:rPr>
        <w:t>Получения доступа к информационным ресурсам, различными способами (поиск информации  в сети интернет, работа в библиотеке и др.),</w:t>
      </w:r>
      <w:r w:rsidRPr="00ED6843">
        <w:rPr>
          <w:color w:val="auto"/>
          <w:kern w:val="2"/>
        </w:rPr>
        <w:t xml:space="preserve"> в том числе к электронным образовательным ресурсам, размещенным в федеральных и региональных базах данных.</w:t>
      </w:r>
    </w:p>
    <w:p w:rsidR="004C7B59" w:rsidRPr="00ED6843" w:rsidRDefault="004C7B59" w:rsidP="004C7B59">
      <w:pPr>
        <w:pStyle w:val="af4"/>
        <w:numPr>
          <w:ilvl w:val="0"/>
          <w:numId w:val="71"/>
        </w:numPr>
        <w:spacing w:line="240" w:lineRule="auto"/>
        <w:ind w:left="0" w:firstLine="709"/>
        <w:jc w:val="both"/>
        <w:rPr>
          <w:kern w:val="2"/>
        </w:rPr>
      </w:pPr>
      <w:r w:rsidRPr="00ED6843">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4C7B59" w:rsidRPr="003B61AF" w:rsidRDefault="004C7B59" w:rsidP="004C7B59">
      <w:pPr>
        <w:pStyle w:val="14TexstOSNOVA1012"/>
        <w:spacing w:line="240" w:lineRule="auto"/>
        <w:ind w:firstLine="709"/>
        <w:rPr>
          <w:rFonts w:ascii="Times New Roman" w:hAnsi="Times New Roman" w:cs="Times New Roman"/>
          <w:sz w:val="24"/>
          <w:szCs w:val="24"/>
        </w:rPr>
      </w:pPr>
      <w:r w:rsidRPr="00ED6843">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C7B59" w:rsidRDefault="004C7B59" w:rsidP="004C7B59">
      <w:pPr>
        <w:spacing w:after="0" w:line="240" w:lineRule="auto"/>
        <w:rPr>
          <w:rFonts w:ascii="Times New Roman" w:hAnsi="Times New Roman" w:cs="Times New Roman"/>
          <w:sz w:val="24"/>
          <w:szCs w:val="24"/>
        </w:rPr>
      </w:pPr>
    </w:p>
    <w:tbl>
      <w:tblPr>
        <w:tblW w:w="1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
        <w:gridCol w:w="2410"/>
        <w:gridCol w:w="9923"/>
        <w:gridCol w:w="3118"/>
        <w:gridCol w:w="905"/>
        <w:gridCol w:w="3155"/>
      </w:tblGrid>
      <w:tr w:rsidR="004C7B59" w:rsidRPr="00031848" w:rsidTr="00071A37">
        <w:tc>
          <w:tcPr>
            <w:tcW w:w="16464" w:type="dxa"/>
            <w:gridSpan w:val="5"/>
            <w:tcBorders>
              <w:top w:val="nil"/>
              <w:left w:val="nil"/>
              <w:bottom w:val="nil"/>
              <w:right w:val="nil"/>
            </w:tcBorders>
          </w:tcPr>
          <w:p w:rsidR="004C7B59" w:rsidRPr="0077400F" w:rsidRDefault="004C7B59" w:rsidP="0077400F">
            <w:pPr>
              <w:jc w:val="center"/>
              <w:rPr>
                <w:rFonts w:ascii="Times New Roman" w:hAnsi="Times New Roman" w:cs="Times New Roman"/>
                <w:b/>
                <w:color w:val="auto"/>
                <w:sz w:val="24"/>
                <w:szCs w:val="24"/>
              </w:rPr>
            </w:pPr>
            <w:bookmarkStart w:id="32" w:name="bookmark1"/>
            <w:r w:rsidRPr="0077400F">
              <w:rPr>
                <w:rFonts w:ascii="Times New Roman" w:hAnsi="Times New Roman" w:cs="Times New Roman"/>
                <w:b/>
                <w:sz w:val="24"/>
                <w:szCs w:val="24"/>
              </w:rPr>
              <w:t>Дорожная карта  по формированию необходимой системы условий реализации а</w:t>
            </w:r>
            <w:r w:rsidRPr="0077400F">
              <w:rPr>
                <w:rFonts w:ascii="Times New Roman" w:hAnsi="Times New Roman" w:cs="Times New Roman"/>
                <w:b/>
                <w:color w:val="auto"/>
                <w:sz w:val="24"/>
                <w:szCs w:val="24"/>
              </w:rPr>
              <w:t>даптированной основной общеобразовательной</w:t>
            </w:r>
          </w:p>
          <w:p w:rsidR="004C7B59" w:rsidRPr="0077400F" w:rsidRDefault="004C7B59" w:rsidP="0077400F">
            <w:pPr>
              <w:jc w:val="center"/>
              <w:rPr>
                <w:rFonts w:ascii="Times New Roman" w:hAnsi="Times New Roman" w:cs="Times New Roman"/>
                <w:b/>
                <w:color w:val="auto"/>
                <w:sz w:val="24"/>
                <w:szCs w:val="24"/>
              </w:rPr>
            </w:pPr>
            <w:r w:rsidRPr="0077400F">
              <w:rPr>
                <w:rFonts w:ascii="Times New Roman" w:hAnsi="Times New Roman" w:cs="Times New Roman"/>
                <w:b/>
                <w:color w:val="auto"/>
                <w:sz w:val="24"/>
                <w:szCs w:val="24"/>
              </w:rPr>
              <w:t xml:space="preserve">программы начального общего образования </w:t>
            </w:r>
            <w:proofErr w:type="gramStart"/>
            <w:r w:rsidRPr="0077400F">
              <w:rPr>
                <w:rFonts w:ascii="Times New Roman" w:hAnsi="Times New Roman" w:cs="Times New Roman"/>
                <w:b/>
                <w:color w:val="auto"/>
                <w:sz w:val="24"/>
                <w:szCs w:val="24"/>
              </w:rPr>
              <w:t>обучающихся</w:t>
            </w:r>
            <w:proofErr w:type="gramEnd"/>
            <w:r w:rsidRPr="0077400F">
              <w:rPr>
                <w:rFonts w:ascii="Times New Roman" w:hAnsi="Times New Roman" w:cs="Times New Roman"/>
                <w:b/>
                <w:color w:val="auto"/>
                <w:sz w:val="24"/>
                <w:szCs w:val="24"/>
              </w:rPr>
              <w:t xml:space="preserve"> с задержкой психического развития</w:t>
            </w:r>
          </w:p>
          <w:p w:rsidR="004C7B59" w:rsidRPr="0077400F" w:rsidRDefault="004C7B59" w:rsidP="0077400F">
            <w:pPr>
              <w:jc w:val="center"/>
              <w:rPr>
                <w:rFonts w:ascii="Times New Roman" w:hAnsi="Times New Roman" w:cs="Times New Roman"/>
                <w:b/>
                <w:bCs/>
                <w:sz w:val="24"/>
                <w:szCs w:val="24"/>
              </w:rPr>
            </w:pPr>
            <w:r w:rsidRPr="0077400F">
              <w:rPr>
                <w:rFonts w:ascii="Times New Roman" w:hAnsi="Times New Roman" w:cs="Times New Roman"/>
                <w:b/>
                <w:sz w:val="24"/>
                <w:szCs w:val="24"/>
              </w:rPr>
              <w:t>в МОУ Ишненской СОШ</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2"/>
              <w:gridCol w:w="6095"/>
              <w:gridCol w:w="3260"/>
            </w:tblGrid>
            <w:tr w:rsidR="0077400F" w:rsidRPr="00031848" w:rsidTr="0077400F">
              <w:trPr>
                <w:trHeight w:val="318"/>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rPr>
                      <w:rFonts w:ascii="Times New Roman" w:hAnsi="Times New Roman" w:cs="Times New Roman"/>
                    </w:rPr>
                  </w:pPr>
                  <w:r w:rsidRPr="00031848">
                    <w:rPr>
                      <w:rFonts w:ascii="Times New Roman" w:hAnsi="Times New Roman" w:cs="Times New Roman"/>
                    </w:rPr>
                    <w:t>Подготовка приказов, регламентирующих реализацию ФГОС</w:t>
                  </w:r>
                  <w:r w:rsidRPr="00ED6843">
                    <w:rPr>
                      <w:rFonts w:ascii="Times New Roman" w:hAnsi="Times New Roman" w:cs="Times New Roman"/>
                      <w:color w:val="auto"/>
                      <w:sz w:val="24"/>
                      <w:szCs w:val="24"/>
                    </w:rPr>
                    <w:t xml:space="preserve"> АООП НОО обучающихся с ЗПР</w:t>
                  </w:r>
                  <w:r w:rsidRPr="00031848">
                    <w:rPr>
                      <w:rFonts w:ascii="Times New Roman" w:hAnsi="Times New Roman" w:cs="Times New Roman"/>
                    </w:rPr>
                    <w:t>, доведение нормативных документов до сведения всех заинтересованных лиц.</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Подготовка приказов о реализации ФГОС</w:t>
                  </w:r>
                  <w:r w:rsidRPr="00ED6843">
                    <w:rPr>
                      <w:rFonts w:ascii="Times New Roman" w:hAnsi="Times New Roman" w:cs="Times New Roman"/>
                      <w:color w:val="auto"/>
                      <w:sz w:val="24"/>
                      <w:szCs w:val="24"/>
                    </w:rPr>
                    <w:t xml:space="preserve"> АООП НОО обучающихся с ЗПР</w:t>
                  </w:r>
                  <w:r w:rsidRPr="00031848">
                    <w:rPr>
                      <w:rFonts w:ascii="Times New Roman" w:hAnsi="Times New Roman" w:cs="Times New Roman"/>
                    </w:rPr>
                    <w:t xml:space="preserve"> </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Директор школы Федотова Л.А.</w:t>
                  </w:r>
                </w:p>
              </w:tc>
            </w:tr>
            <w:tr w:rsidR="0077400F" w:rsidRPr="00031848" w:rsidTr="0077400F">
              <w:trPr>
                <w:trHeight w:val="318"/>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rPr>
                      <w:rFonts w:ascii="Times New Roman" w:hAnsi="Times New Roman" w:cs="Times New Roman"/>
                    </w:rPr>
                  </w:pPr>
                  <w:r w:rsidRPr="00031848">
                    <w:rPr>
                      <w:rFonts w:ascii="Times New Roman" w:hAnsi="Times New Roman" w:cs="Times New Roman"/>
                    </w:rPr>
                    <w:t xml:space="preserve">Разработка и утверждение плана методической работы,  </w:t>
                  </w:r>
                  <w:proofErr w:type="gramStart"/>
                  <w:r w:rsidRPr="00031848">
                    <w:rPr>
                      <w:rFonts w:ascii="Times New Roman" w:hAnsi="Times New Roman" w:cs="Times New Roman"/>
                    </w:rPr>
                    <w:t>обеспечивающий</w:t>
                  </w:r>
                  <w:proofErr w:type="gramEnd"/>
                  <w:r w:rsidRPr="00031848">
                    <w:rPr>
                      <w:rFonts w:ascii="Times New Roman" w:hAnsi="Times New Roman" w:cs="Times New Roman"/>
                    </w:rPr>
                    <w:t xml:space="preserve"> сопровождение введения ФГОС </w:t>
                  </w:r>
                  <w:r w:rsidRPr="00ED6843">
                    <w:rPr>
                      <w:rFonts w:ascii="Times New Roman" w:hAnsi="Times New Roman" w:cs="Times New Roman"/>
                      <w:color w:val="auto"/>
                      <w:sz w:val="24"/>
                      <w:szCs w:val="24"/>
                    </w:rPr>
                    <w:t>АООП НОО обучающихся с ЗПР</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Обеспечение методических условий для эффективного введения федерального государственного образовательного стандарта начального общего образования.</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318"/>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lastRenderedPageBreak/>
                    <w:t xml:space="preserve">Подготовка и проведение педагогического совета по теме: «О продолжении внедрения  в практику работы  школы  ФГОС </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E2036B">
                  <w:pPr>
                    <w:rPr>
                      <w:rFonts w:ascii="Times New Roman" w:hAnsi="Times New Roman" w:cs="Times New Roman"/>
                      <w:bCs/>
                    </w:rPr>
                  </w:pPr>
                  <w:r w:rsidRPr="00031848">
                    <w:rPr>
                      <w:rFonts w:ascii="Times New Roman" w:hAnsi="Times New Roman" w:cs="Times New Roman"/>
                      <w:bCs/>
                    </w:rPr>
                    <w:t xml:space="preserve">Включение работников в разработку образовательной программы школы. Утверждение </w:t>
                  </w:r>
                  <w:proofErr w:type="gramStart"/>
                  <w:r w:rsidRPr="00031848">
                    <w:rPr>
                      <w:rFonts w:ascii="Times New Roman" w:hAnsi="Times New Roman" w:cs="Times New Roman"/>
                      <w:bCs/>
                    </w:rPr>
                    <w:t>доработанной</w:t>
                  </w:r>
                  <w:proofErr w:type="gramEnd"/>
                  <w:r w:rsidRPr="00031848">
                    <w:rPr>
                      <w:rFonts w:ascii="Times New Roman" w:hAnsi="Times New Roman" w:cs="Times New Roman"/>
                      <w:bCs/>
                    </w:rPr>
                    <w:t xml:space="preserve"> </w:t>
                  </w:r>
                  <w:r w:rsidRPr="00ED6843">
                    <w:rPr>
                      <w:rFonts w:ascii="Times New Roman" w:hAnsi="Times New Roman" w:cs="Times New Roman"/>
                      <w:color w:val="auto"/>
                      <w:sz w:val="24"/>
                      <w:szCs w:val="24"/>
                    </w:rPr>
                    <w:t>АООП НОО обучающихся с ЗПР</w:t>
                  </w:r>
                  <w:r w:rsidRPr="00ED6843">
                    <w:rPr>
                      <w:rFonts w:ascii="Times New Roman" w:hAnsi="Times New Roman" w:cs="Times New Roman"/>
                      <w:color w:val="auto"/>
                      <w:sz w:val="24"/>
                      <w:szCs w:val="24"/>
                      <w:lang w:eastAsia="ar-SA"/>
                    </w:rPr>
                    <w:t xml:space="preserve"> </w:t>
                  </w:r>
                  <w:r w:rsidRPr="00031848">
                    <w:rPr>
                      <w:rFonts w:ascii="Times New Roman" w:hAnsi="Times New Roman" w:cs="Times New Roman"/>
                      <w:bCs/>
                    </w:rPr>
                    <w:t xml:space="preserve">МОУ Ишненской СОШ в соответствии с ФГОС </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 xml:space="preserve">Администрация школы </w:t>
                  </w:r>
                </w:p>
              </w:tc>
            </w:tr>
            <w:tr w:rsidR="0077400F" w:rsidRPr="00031848" w:rsidTr="0077400F">
              <w:trPr>
                <w:trHeight w:val="709"/>
              </w:trPr>
              <w:tc>
                <w:tcPr>
                  <w:tcW w:w="5382" w:type="dxa"/>
                  <w:vMerge w:val="restart"/>
                  <w:tcBorders>
                    <w:top w:val="single" w:sz="4" w:space="0" w:color="auto"/>
                    <w:left w:val="single" w:sz="4" w:space="0" w:color="auto"/>
                    <w:right w:val="single" w:sz="4" w:space="0" w:color="auto"/>
                  </w:tcBorders>
                </w:tcPr>
                <w:p w:rsidR="0077400F" w:rsidRPr="00031848" w:rsidRDefault="0077400F" w:rsidP="003A69EA">
                  <w:pPr>
                    <w:jc w:val="both"/>
                    <w:rPr>
                      <w:rFonts w:ascii="Times New Roman" w:hAnsi="Times New Roman" w:cs="Times New Roman"/>
                    </w:rPr>
                  </w:pPr>
                  <w:r w:rsidRPr="00031848">
                    <w:rPr>
                      <w:rFonts w:ascii="Times New Roman" w:hAnsi="Times New Roman" w:cs="Times New Roman"/>
                    </w:rPr>
                    <w:t xml:space="preserve">Издание  приказов «О создании организационно-управленческих условий внедрения ФГОС </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Создание Совета по реализации Стандарта</w:t>
                  </w:r>
                  <w:r w:rsidRPr="00031848">
                    <w:rPr>
                      <w:rFonts w:ascii="Times New Roman" w:hAnsi="Times New Roman" w:cs="Times New Roman"/>
                      <w:bCs/>
                    </w:rPr>
                    <w:t xml:space="preserve"> </w:t>
                  </w:r>
                </w:p>
              </w:tc>
              <w:tc>
                <w:tcPr>
                  <w:tcW w:w="3260" w:type="dxa"/>
                  <w:tcBorders>
                    <w:top w:val="single" w:sz="4" w:space="0" w:color="auto"/>
                    <w:left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Федотова Л..А.</w:t>
                  </w:r>
                </w:p>
                <w:p w:rsidR="0077400F" w:rsidRPr="00031848" w:rsidRDefault="0077400F" w:rsidP="004C7B59">
                  <w:pPr>
                    <w:jc w:val="both"/>
                    <w:rPr>
                      <w:rFonts w:ascii="Times New Roman" w:hAnsi="Times New Roman" w:cs="Times New Roman"/>
                      <w:bCs/>
                    </w:rPr>
                  </w:pPr>
                </w:p>
              </w:tc>
            </w:tr>
            <w:tr w:rsidR="0077400F" w:rsidRPr="00031848" w:rsidTr="0077400F">
              <w:trPr>
                <w:trHeight w:val="318"/>
              </w:trPr>
              <w:tc>
                <w:tcPr>
                  <w:tcW w:w="5382" w:type="dxa"/>
                  <w:vMerge/>
                  <w:tcBorders>
                    <w:left w:val="single" w:sz="4" w:space="0" w:color="auto"/>
                    <w:right w:val="single" w:sz="4" w:space="0" w:color="auto"/>
                  </w:tcBorders>
                </w:tcPr>
                <w:p w:rsidR="0077400F" w:rsidRPr="00031848" w:rsidRDefault="0077400F" w:rsidP="004C7B59">
                  <w:pPr>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3A69EA">
                  <w:pPr>
                    <w:jc w:val="both"/>
                    <w:rPr>
                      <w:rFonts w:ascii="Times New Roman" w:hAnsi="Times New Roman" w:cs="Times New Roman"/>
                      <w:bCs/>
                    </w:rPr>
                  </w:pPr>
                  <w:r w:rsidRPr="00031848">
                    <w:rPr>
                      <w:rFonts w:ascii="Times New Roman" w:hAnsi="Times New Roman" w:cs="Times New Roman"/>
                      <w:bCs/>
                    </w:rPr>
                    <w:t>Создание и определение функционала рабочей группы</w:t>
                  </w:r>
                  <w:r w:rsidRPr="00031848">
                    <w:rPr>
                      <w:rFonts w:ascii="Times New Roman" w:hAnsi="Times New Roman" w:cs="Times New Roman"/>
                    </w:rPr>
                    <w:t xml:space="preserve"> по обеспечению реализации  ФГОС </w:t>
                  </w:r>
                </w:p>
              </w:tc>
              <w:tc>
                <w:tcPr>
                  <w:tcW w:w="3260" w:type="dxa"/>
                  <w:tcBorders>
                    <w:left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Федотова Л.А.,</w:t>
                  </w:r>
                </w:p>
                <w:p w:rsidR="0077400F" w:rsidRPr="00031848" w:rsidRDefault="0077400F" w:rsidP="003A69EA">
                  <w:pPr>
                    <w:jc w:val="both"/>
                    <w:rPr>
                      <w:rFonts w:ascii="Times New Roman" w:hAnsi="Times New Roman" w:cs="Times New Roman"/>
                      <w:bCs/>
                    </w:rPr>
                  </w:pPr>
                  <w:r w:rsidRPr="00031848">
                    <w:rPr>
                      <w:rFonts w:ascii="Times New Roman" w:hAnsi="Times New Roman" w:cs="Times New Roman"/>
                      <w:bCs/>
                    </w:rPr>
                    <w:t xml:space="preserve">Пелевина Т.З., </w:t>
                  </w:r>
                  <w:proofErr w:type="spellStart"/>
                  <w:r w:rsidRPr="00031848">
                    <w:rPr>
                      <w:rFonts w:ascii="Times New Roman" w:hAnsi="Times New Roman" w:cs="Times New Roman"/>
                      <w:bCs/>
                    </w:rPr>
                    <w:t>Мялкина</w:t>
                  </w:r>
                  <w:proofErr w:type="spellEnd"/>
                  <w:r w:rsidRPr="00031848">
                    <w:rPr>
                      <w:rFonts w:ascii="Times New Roman" w:hAnsi="Times New Roman" w:cs="Times New Roman"/>
                      <w:bCs/>
                    </w:rPr>
                    <w:t xml:space="preserve"> Е.Ю.</w:t>
                  </w:r>
                </w:p>
              </w:tc>
            </w:tr>
            <w:tr w:rsidR="0077400F" w:rsidRPr="00031848" w:rsidTr="0077400F">
              <w:trPr>
                <w:trHeight w:val="318"/>
              </w:trPr>
              <w:tc>
                <w:tcPr>
                  <w:tcW w:w="5382" w:type="dxa"/>
                  <w:vMerge/>
                  <w:tcBorders>
                    <w:left w:val="single" w:sz="4" w:space="0" w:color="auto"/>
                    <w:right w:val="single" w:sz="4" w:space="0" w:color="auto"/>
                  </w:tcBorders>
                </w:tcPr>
                <w:p w:rsidR="0077400F" w:rsidRPr="00031848" w:rsidRDefault="0077400F" w:rsidP="004C7B59">
                  <w:pPr>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3A69EA">
                  <w:pPr>
                    <w:jc w:val="both"/>
                    <w:rPr>
                      <w:rFonts w:ascii="Times New Roman" w:hAnsi="Times New Roman" w:cs="Times New Roman"/>
                    </w:rPr>
                  </w:pPr>
                  <w:r w:rsidRPr="00031848">
                    <w:rPr>
                      <w:rFonts w:ascii="Times New Roman" w:hAnsi="Times New Roman" w:cs="Times New Roman"/>
                    </w:rPr>
                    <w:t>Утверждение «Пл</w:t>
                  </w:r>
                  <w:r>
                    <w:rPr>
                      <w:rFonts w:ascii="Times New Roman" w:hAnsi="Times New Roman" w:cs="Times New Roman"/>
                    </w:rPr>
                    <w:t>ана мероприятий реализации ФГОС»</w:t>
                  </w:r>
                </w:p>
              </w:tc>
              <w:tc>
                <w:tcPr>
                  <w:tcW w:w="3260" w:type="dxa"/>
                  <w:tcBorders>
                    <w:left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318"/>
              </w:trPr>
              <w:tc>
                <w:tcPr>
                  <w:tcW w:w="5382" w:type="dxa"/>
                  <w:vMerge/>
                  <w:tcBorders>
                    <w:left w:val="single" w:sz="4" w:space="0" w:color="auto"/>
                    <w:right w:val="single" w:sz="4" w:space="0" w:color="auto"/>
                  </w:tcBorders>
                </w:tcPr>
                <w:p w:rsidR="0077400F" w:rsidRPr="00031848" w:rsidRDefault="0077400F" w:rsidP="004C7B59">
                  <w:pPr>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Организация системы контроля и мониторинга введения ФГОС</w:t>
                  </w:r>
                </w:p>
              </w:tc>
              <w:tc>
                <w:tcPr>
                  <w:tcW w:w="3260" w:type="dxa"/>
                  <w:tcBorders>
                    <w:left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318"/>
              </w:trPr>
              <w:tc>
                <w:tcPr>
                  <w:tcW w:w="5382" w:type="dxa"/>
                  <w:vMerge/>
                  <w:tcBorders>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 xml:space="preserve">Утверждение </w:t>
                  </w:r>
                  <w:proofErr w:type="gramStart"/>
                  <w:r w:rsidRPr="00031848">
                    <w:rPr>
                      <w:rFonts w:ascii="Times New Roman" w:hAnsi="Times New Roman" w:cs="Times New Roman"/>
                    </w:rPr>
                    <w:t>проекта модернизации образовательной системы начальной ступени  школы</w:t>
                  </w:r>
                  <w:proofErr w:type="gramEnd"/>
                  <w:r w:rsidRPr="00031848">
                    <w:rPr>
                      <w:rFonts w:ascii="Times New Roman" w:hAnsi="Times New Roman" w:cs="Times New Roman"/>
                    </w:rPr>
                    <w:t xml:space="preserve"> в соответствии с  ФГОС нового поколения</w:t>
                  </w:r>
                </w:p>
              </w:tc>
              <w:tc>
                <w:tcPr>
                  <w:tcW w:w="3260" w:type="dxa"/>
                  <w:tcBorders>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396"/>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bCs/>
                      <w:iCs/>
                    </w:rPr>
                    <w:t>Определение необходимого ресурсного обеспечения в ходе изменений условий образовательной деятельности.</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3A69EA">
                  <w:pPr>
                    <w:jc w:val="both"/>
                    <w:rPr>
                      <w:rFonts w:ascii="Times New Roman" w:hAnsi="Times New Roman" w:cs="Times New Roman"/>
                      <w:bCs/>
                    </w:rPr>
                  </w:pPr>
                  <w:r w:rsidRPr="00031848">
                    <w:rPr>
                      <w:rFonts w:ascii="Times New Roman" w:hAnsi="Times New Roman" w:cs="Times New Roman"/>
                      <w:bCs/>
                      <w:iCs/>
                    </w:rPr>
                    <w:t xml:space="preserve">Осуществление необходимого для реализации </w:t>
                  </w:r>
                  <w:r w:rsidRPr="00ED6843">
                    <w:rPr>
                      <w:rFonts w:ascii="Times New Roman" w:hAnsi="Times New Roman" w:cs="Times New Roman"/>
                      <w:color w:val="auto"/>
                      <w:sz w:val="24"/>
                      <w:szCs w:val="24"/>
                    </w:rPr>
                    <w:t xml:space="preserve">АООП НОО </w:t>
                  </w:r>
                  <w:proofErr w:type="gramStart"/>
                  <w:r w:rsidRPr="00ED6843">
                    <w:rPr>
                      <w:rFonts w:ascii="Times New Roman" w:hAnsi="Times New Roman" w:cs="Times New Roman"/>
                      <w:color w:val="auto"/>
                      <w:sz w:val="24"/>
                      <w:szCs w:val="24"/>
                    </w:rPr>
                    <w:t>обучающихся</w:t>
                  </w:r>
                  <w:proofErr w:type="gramEnd"/>
                  <w:r w:rsidRPr="00ED6843">
                    <w:rPr>
                      <w:rFonts w:ascii="Times New Roman" w:hAnsi="Times New Roman" w:cs="Times New Roman"/>
                      <w:color w:val="auto"/>
                      <w:sz w:val="24"/>
                      <w:szCs w:val="24"/>
                    </w:rPr>
                    <w:t xml:space="preserve"> с ЗПР</w:t>
                  </w:r>
                  <w:r w:rsidRPr="00ED6843">
                    <w:rPr>
                      <w:rFonts w:ascii="Times New Roman" w:hAnsi="Times New Roman" w:cs="Times New Roman"/>
                      <w:color w:val="auto"/>
                      <w:sz w:val="24"/>
                      <w:szCs w:val="24"/>
                      <w:lang w:eastAsia="ar-SA"/>
                    </w:rPr>
                    <w:t xml:space="preserve"> </w:t>
                  </w:r>
                  <w:r w:rsidRPr="00031848">
                    <w:rPr>
                      <w:rFonts w:ascii="Times New Roman" w:hAnsi="Times New Roman" w:cs="Times New Roman"/>
                      <w:bCs/>
                      <w:iCs/>
                    </w:rPr>
                    <w:t>ресурсного обеспечения ОУ.</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292"/>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39124C">
                  <w:pPr>
                    <w:jc w:val="both"/>
                    <w:rPr>
                      <w:rFonts w:ascii="Times New Roman" w:hAnsi="Times New Roman" w:cs="Times New Roman"/>
                    </w:rPr>
                  </w:pPr>
                  <w:r w:rsidRPr="00031848">
                    <w:rPr>
                      <w:rFonts w:ascii="Times New Roman" w:hAnsi="Times New Roman" w:cs="Times New Roman"/>
                    </w:rPr>
                    <w:t xml:space="preserve">Реализации учебного плана для 1-4- </w:t>
                  </w:r>
                  <w:proofErr w:type="spellStart"/>
                  <w:r w:rsidRPr="00031848">
                    <w:rPr>
                      <w:rFonts w:ascii="Times New Roman" w:hAnsi="Times New Roman" w:cs="Times New Roman"/>
                    </w:rPr>
                    <w:t>х</w:t>
                  </w:r>
                  <w:proofErr w:type="spellEnd"/>
                  <w:r w:rsidRPr="00031848">
                    <w:rPr>
                      <w:rFonts w:ascii="Times New Roman" w:hAnsi="Times New Roman" w:cs="Times New Roman"/>
                    </w:rPr>
                    <w:t xml:space="preserve"> классов школы  в условиях введения</w:t>
                  </w:r>
                  <w:r w:rsidR="0039124C">
                    <w:rPr>
                      <w:rFonts w:ascii="Times New Roman" w:hAnsi="Times New Roman" w:cs="Times New Roman"/>
                    </w:rPr>
                    <w:t xml:space="preserve"> </w:t>
                  </w:r>
                  <w:r w:rsidRPr="00ED6843">
                    <w:rPr>
                      <w:rFonts w:ascii="Times New Roman" w:hAnsi="Times New Roman" w:cs="Times New Roman"/>
                      <w:color w:val="auto"/>
                      <w:sz w:val="24"/>
                      <w:szCs w:val="24"/>
                    </w:rPr>
                    <w:t>АООП НОО обучающихся с ЗПР</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Реализации «ступенчатого» метода постепенного наращивания учебной нагрузки в классах</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bCs/>
                    </w:rPr>
                  </w:pPr>
                  <w:r w:rsidRPr="00031848">
                    <w:rPr>
                      <w:rFonts w:ascii="Times New Roman" w:hAnsi="Times New Roman" w:cs="Times New Roman"/>
                      <w:bCs/>
                    </w:rPr>
                    <w:t xml:space="preserve">Федотова Л.А.. </w:t>
                  </w:r>
                  <w:r>
                    <w:rPr>
                      <w:rFonts w:ascii="Times New Roman" w:hAnsi="Times New Roman" w:cs="Times New Roman"/>
                      <w:bCs/>
                    </w:rPr>
                    <w:t>Куликова О.Н.</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bCs/>
                    </w:rPr>
                  </w:pPr>
                  <w:r w:rsidRPr="00031848">
                    <w:rPr>
                      <w:rFonts w:ascii="Times New Roman" w:hAnsi="Times New Roman" w:cs="Times New Roman"/>
                      <w:bCs/>
                    </w:rPr>
                    <w:t>Обеспечение поэтапного повышения квалификации  учителей   и членов администрации школы  по вопросам ФГОС.</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bCs/>
                    </w:rPr>
                  </w:pPr>
                  <w:r w:rsidRPr="00031848">
                    <w:rPr>
                      <w:rFonts w:ascii="Times New Roman" w:hAnsi="Times New Roman" w:cs="Times New Roman"/>
                      <w:bCs/>
                    </w:rPr>
                    <w:t>Подготовка педагогических и управленческих кадров к введению ФГОС.</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rPr>
                  </w:pPr>
                  <w:r w:rsidRPr="00031848">
                    <w:rPr>
                      <w:rFonts w:ascii="Times New Roman" w:hAnsi="Times New Roman" w:cs="Times New Roman"/>
                    </w:rPr>
                    <w:lastRenderedPageBreak/>
                    <w:t xml:space="preserve">Организация и проведение  педагогических советов, заседаний МО по проблемам введения ФГОС </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bCs/>
                    </w:rPr>
                  </w:pPr>
                  <w:r w:rsidRPr="00031848">
                    <w:rPr>
                      <w:rFonts w:ascii="Times New Roman" w:hAnsi="Times New Roman" w:cs="Times New Roman"/>
                      <w:bCs/>
                    </w:rPr>
                    <w:t xml:space="preserve">Разрешение вопросов, возникающих в ходе введения ФГОС </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bCs/>
                    </w:rPr>
                    <w:t>Администрация школы</w:t>
                  </w:r>
                </w:p>
              </w:tc>
            </w:tr>
            <w:tr w:rsidR="0077400F" w:rsidRPr="00031848" w:rsidTr="0077400F">
              <w:trPr>
                <w:trHeight w:val="867"/>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rPr>
                  </w:pPr>
                  <w:r w:rsidRPr="00031848">
                    <w:rPr>
                      <w:rFonts w:ascii="Times New Roman" w:hAnsi="Times New Roman" w:cs="Times New Roman"/>
                    </w:rPr>
                    <w:t>Участия педагогов и администрации школы в мероприятиях муниципального  и школьного уровня по сопровождению введения ФГОС</w:t>
                  </w:r>
                  <w:proofErr w:type="gramStart"/>
                  <w:r w:rsidRPr="00031848">
                    <w:rPr>
                      <w:rFonts w:ascii="Times New Roman" w:hAnsi="Times New Roman" w:cs="Times New Roman"/>
                    </w:rPr>
                    <w:t xml:space="preserve"> </w:t>
                  </w:r>
                  <w:r>
                    <w:rPr>
                      <w:rFonts w:ascii="Times New Roman" w:hAnsi="Times New Roman" w:cs="Times New Roman"/>
                    </w:rPr>
                    <w:t>.</w:t>
                  </w:r>
                  <w:proofErr w:type="gramEnd"/>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bCs/>
                    </w:rPr>
                  </w:pPr>
                  <w:r w:rsidRPr="00031848">
                    <w:rPr>
                      <w:rFonts w:ascii="Times New Roman" w:hAnsi="Times New Roman" w:cs="Times New Roman"/>
                      <w:bCs/>
                    </w:rPr>
                    <w:t xml:space="preserve">Создание единого образовательного пространства реализации </w:t>
                  </w:r>
                  <w:r w:rsidRPr="00ED6843">
                    <w:rPr>
                      <w:rFonts w:ascii="Times New Roman" w:hAnsi="Times New Roman" w:cs="Times New Roman"/>
                      <w:color w:val="auto"/>
                      <w:sz w:val="24"/>
                      <w:szCs w:val="24"/>
                    </w:rPr>
                    <w:t xml:space="preserve">АООП НОО </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r w:rsidR="0077400F" w:rsidRPr="00031848" w:rsidTr="0077400F">
              <w:trPr>
                <w:trHeight w:val="1145"/>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rPr>
                      <w:rFonts w:ascii="Times New Roman" w:hAnsi="Times New Roman" w:cs="Times New Roman"/>
                    </w:rPr>
                  </w:pPr>
                  <w:r w:rsidRPr="00031848">
                    <w:rPr>
                      <w:rFonts w:ascii="Times New Roman" w:hAnsi="Times New Roman" w:cs="Times New Roman"/>
                    </w:rPr>
                    <w:t>Подготовка распорядительных документов, определяющих (устанавливающих) стимулирование труда в школе.</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Использование нормативов финансирования на основе НСОТ.</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rPr>
                  </w:pPr>
                  <w:r w:rsidRPr="00031848">
                    <w:rPr>
                      <w:rFonts w:ascii="Times New Roman" w:hAnsi="Times New Roman" w:cs="Times New Roman"/>
                    </w:rPr>
                    <w:t>Обеспечение оснащённости школы  в соответствии с требованиями ФГОС к минимальной оснащенности учебного процесса и оборудованию учебных помещений.</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jc w:val="both"/>
                    <w:rPr>
                      <w:rFonts w:ascii="Times New Roman" w:hAnsi="Times New Roman" w:cs="Times New Roman"/>
                    </w:rPr>
                  </w:pPr>
                  <w:r w:rsidRPr="00031848">
                    <w:rPr>
                      <w:rFonts w:ascii="Times New Roman" w:hAnsi="Times New Roman" w:cs="Times New Roman"/>
                    </w:rPr>
                    <w:t>Оснащённость школы в соответствии с требованиями ФГОС</w:t>
                  </w:r>
                  <w:proofErr w:type="gramStart"/>
                  <w:r w:rsidRPr="00031848">
                    <w:rPr>
                      <w:rFonts w:ascii="Times New Roman" w:hAnsi="Times New Roman" w:cs="Times New Roman"/>
                    </w:rPr>
                    <w:t xml:space="preserve"> </w:t>
                  </w:r>
                  <w:r>
                    <w:rPr>
                      <w:rFonts w:ascii="Times New Roman" w:hAnsi="Times New Roman" w:cs="Times New Roman"/>
                    </w:rPr>
                    <w:t>.</w:t>
                  </w:r>
                  <w:proofErr w:type="gramEnd"/>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rPr>
                      <w:rFonts w:ascii="Times New Roman" w:hAnsi="Times New Roman" w:cs="Times New Roman"/>
                    </w:rPr>
                  </w:pPr>
                  <w:r w:rsidRPr="00031848">
                    <w:rPr>
                      <w:rFonts w:ascii="Times New Roman" w:hAnsi="Times New Roman" w:cs="Times New Roman"/>
                    </w:rPr>
                    <w:t xml:space="preserve">Обеспечение соответствия материально-технической базы реализации </w:t>
                  </w:r>
                  <w:r w:rsidRPr="00ED6843">
                    <w:rPr>
                      <w:rFonts w:ascii="Times New Roman" w:hAnsi="Times New Roman" w:cs="Times New Roman"/>
                      <w:color w:val="auto"/>
                      <w:sz w:val="24"/>
                      <w:szCs w:val="24"/>
                    </w:rPr>
                    <w:t xml:space="preserve">АООП НОО </w:t>
                  </w:r>
                  <w:r w:rsidRPr="00031848">
                    <w:rPr>
                      <w:rFonts w:ascii="Times New Roman" w:hAnsi="Times New Roman" w:cs="Times New Roman"/>
                    </w:rPr>
                    <w:t>действующим санитарным и противопожарным нормам, нормам охраны труда работников школы</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39124C">
                  <w:pPr>
                    <w:rPr>
                      <w:rFonts w:ascii="Times New Roman" w:hAnsi="Times New Roman" w:cs="Times New Roman"/>
                    </w:rPr>
                  </w:pPr>
                  <w:r w:rsidRPr="00031848">
                    <w:rPr>
                      <w:rFonts w:ascii="Times New Roman" w:hAnsi="Times New Roman" w:cs="Times New Roman"/>
                    </w:rPr>
                    <w:t xml:space="preserve">Приведение в соответствие материально-технической базы реализации </w:t>
                  </w:r>
                  <w:r w:rsidRPr="00ED6843">
                    <w:rPr>
                      <w:rFonts w:ascii="Times New Roman" w:hAnsi="Times New Roman" w:cs="Times New Roman"/>
                      <w:color w:val="auto"/>
                      <w:sz w:val="24"/>
                      <w:szCs w:val="24"/>
                    </w:rPr>
                    <w:t>АООП НОО обучающихся с ЗПР</w:t>
                  </w:r>
                  <w:r w:rsidRPr="00ED6843">
                    <w:rPr>
                      <w:rFonts w:ascii="Times New Roman" w:hAnsi="Times New Roman" w:cs="Times New Roman"/>
                      <w:color w:val="auto"/>
                      <w:sz w:val="24"/>
                      <w:szCs w:val="24"/>
                      <w:lang w:eastAsia="ar-SA"/>
                    </w:rPr>
                    <w:t xml:space="preserve"> </w:t>
                  </w:r>
                  <w:r w:rsidRPr="00031848">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rPr>
                      <w:rFonts w:ascii="Times New Roman" w:hAnsi="Times New Roman" w:cs="Times New Roman"/>
                    </w:rPr>
                  </w:pPr>
                  <w:r w:rsidRPr="00031848">
                    <w:rPr>
                      <w:rFonts w:ascii="Times New Roman" w:hAnsi="Times New Roman" w:cs="Times New Roman"/>
                    </w:rPr>
                    <w:t xml:space="preserve">Обеспечение укомплектованности библиотеки школы  печатными и электронными образовательными ресурсами по всем учебным предметам учебного плана </w:t>
                  </w:r>
                  <w:r w:rsidRPr="00ED6843">
                    <w:rPr>
                      <w:rFonts w:ascii="Times New Roman" w:hAnsi="Times New Roman" w:cs="Times New Roman"/>
                      <w:color w:val="auto"/>
                      <w:sz w:val="24"/>
                      <w:szCs w:val="24"/>
                    </w:rPr>
                    <w:t xml:space="preserve">АООП НОО </w:t>
                  </w:r>
                  <w:proofErr w:type="gramStart"/>
                  <w:r w:rsidRPr="00ED6843">
                    <w:rPr>
                      <w:rFonts w:ascii="Times New Roman" w:hAnsi="Times New Roman" w:cs="Times New Roman"/>
                      <w:color w:val="auto"/>
                      <w:sz w:val="24"/>
                      <w:szCs w:val="24"/>
                    </w:rPr>
                    <w:t>обучающихся</w:t>
                  </w:r>
                  <w:proofErr w:type="gramEnd"/>
                  <w:r w:rsidRPr="00ED6843">
                    <w:rPr>
                      <w:rFonts w:ascii="Times New Roman" w:hAnsi="Times New Roman" w:cs="Times New Roman"/>
                      <w:color w:val="auto"/>
                      <w:sz w:val="24"/>
                      <w:szCs w:val="24"/>
                    </w:rPr>
                    <w:t xml:space="preserve"> с ЗПР</w:t>
                  </w:r>
                  <w:r w:rsidRPr="00031848">
                    <w:rPr>
                      <w:rFonts w:ascii="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 xml:space="preserve">Укомплектованность библиотеки по всем предметам учебного плана </w:t>
                  </w:r>
                  <w:r w:rsidRPr="00ED6843">
                    <w:rPr>
                      <w:rFonts w:ascii="Times New Roman" w:hAnsi="Times New Roman" w:cs="Times New Roman"/>
                      <w:color w:val="auto"/>
                      <w:sz w:val="24"/>
                      <w:szCs w:val="24"/>
                    </w:rPr>
                    <w:t xml:space="preserve">АООП НОО </w:t>
                  </w:r>
                  <w:proofErr w:type="gramStart"/>
                  <w:r w:rsidRPr="00ED6843">
                    <w:rPr>
                      <w:rFonts w:ascii="Times New Roman" w:hAnsi="Times New Roman" w:cs="Times New Roman"/>
                      <w:color w:val="auto"/>
                      <w:sz w:val="24"/>
                      <w:szCs w:val="24"/>
                    </w:rPr>
                    <w:t>обучающихся</w:t>
                  </w:r>
                  <w:proofErr w:type="gramEnd"/>
                  <w:r w:rsidRPr="00ED6843">
                    <w:rPr>
                      <w:rFonts w:ascii="Times New Roman" w:hAnsi="Times New Roman" w:cs="Times New Roman"/>
                      <w:color w:val="auto"/>
                      <w:sz w:val="24"/>
                      <w:szCs w:val="24"/>
                    </w:rPr>
                    <w:t xml:space="preserve"> с ЗПР</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 xml:space="preserve">Администрация школы </w:t>
                  </w:r>
                </w:p>
              </w:tc>
            </w:tr>
            <w:tr w:rsidR="0077400F" w:rsidRPr="00031848" w:rsidTr="0077400F">
              <w:trPr>
                <w:tblHeader/>
              </w:trPr>
              <w:tc>
                <w:tcPr>
                  <w:tcW w:w="5382"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rPr>
                      <w:rFonts w:ascii="Times New Roman" w:hAnsi="Times New Roman" w:cs="Times New Roman"/>
                    </w:rPr>
                  </w:pPr>
                  <w:r w:rsidRPr="00031848">
                    <w:rPr>
                      <w:rFonts w:ascii="Times New Roman" w:hAnsi="Times New Roman" w:cs="Times New Roman"/>
                    </w:rPr>
                    <w:t>Обеспечение доступа школы  к электронным образовательным ресурсам, размещенным в федеральных,  региональных  и муниципальных базах данных.</w:t>
                  </w:r>
                </w:p>
              </w:tc>
              <w:tc>
                <w:tcPr>
                  <w:tcW w:w="6095" w:type="dxa"/>
                  <w:tcBorders>
                    <w:top w:val="single" w:sz="4" w:space="0" w:color="auto"/>
                    <w:left w:val="single" w:sz="4" w:space="0" w:color="auto"/>
                    <w:bottom w:val="single" w:sz="4" w:space="0" w:color="auto"/>
                    <w:right w:val="single" w:sz="4" w:space="0" w:color="auto"/>
                  </w:tcBorders>
                </w:tcPr>
                <w:p w:rsidR="0077400F" w:rsidRPr="00031848" w:rsidRDefault="0077400F" w:rsidP="005E766F">
                  <w:pPr>
                    <w:rPr>
                      <w:rFonts w:ascii="Times New Roman" w:hAnsi="Times New Roman" w:cs="Times New Roman"/>
                    </w:rPr>
                  </w:pPr>
                  <w:r w:rsidRPr="00031848">
                    <w:rPr>
                      <w:rFonts w:ascii="Times New Roman" w:hAnsi="Times New Roman" w:cs="Times New Roman"/>
                    </w:rPr>
                    <w:t xml:space="preserve">Использование электронных образовательных ресурсов при реализации </w:t>
                  </w:r>
                  <w:r w:rsidRPr="00ED6843">
                    <w:rPr>
                      <w:rFonts w:ascii="Times New Roman" w:hAnsi="Times New Roman" w:cs="Times New Roman"/>
                      <w:color w:val="auto"/>
                      <w:sz w:val="24"/>
                      <w:szCs w:val="24"/>
                    </w:rPr>
                    <w:t>АООП НОО обучающихся с ЗПР</w:t>
                  </w:r>
                </w:p>
              </w:tc>
              <w:tc>
                <w:tcPr>
                  <w:tcW w:w="3260" w:type="dxa"/>
                  <w:tcBorders>
                    <w:top w:val="single" w:sz="4" w:space="0" w:color="auto"/>
                    <w:left w:val="single" w:sz="4" w:space="0" w:color="auto"/>
                    <w:bottom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w:t>
                  </w:r>
                  <w:proofErr w:type="gramStart"/>
                  <w:r w:rsidRPr="00031848">
                    <w:rPr>
                      <w:rFonts w:ascii="Times New Roman" w:hAnsi="Times New Roman" w:cs="Times New Roman"/>
                    </w:rPr>
                    <w:t xml:space="preserve"> .</w:t>
                  </w:r>
                  <w:proofErr w:type="gramEnd"/>
                  <w:r w:rsidRPr="00031848">
                    <w:rPr>
                      <w:rFonts w:ascii="Times New Roman" w:hAnsi="Times New Roman" w:cs="Times New Roman"/>
                    </w:rPr>
                    <w:t>школы</w:t>
                  </w:r>
                </w:p>
              </w:tc>
            </w:tr>
            <w:tr w:rsidR="0077400F" w:rsidRPr="00031848" w:rsidTr="0039124C">
              <w:trPr>
                <w:trHeight w:val="2055"/>
                <w:tblHeader/>
              </w:trPr>
              <w:tc>
                <w:tcPr>
                  <w:tcW w:w="5382" w:type="dxa"/>
                  <w:tcBorders>
                    <w:top w:val="single" w:sz="4" w:space="0" w:color="auto"/>
                    <w:left w:val="single" w:sz="4" w:space="0" w:color="auto"/>
                    <w:right w:val="single" w:sz="4" w:space="0" w:color="auto"/>
                  </w:tcBorders>
                </w:tcPr>
                <w:p w:rsidR="0077400F" w:rsidRDefault="0077400F" w:rsidP="005E766F">
                  <w:pPr>
                    <w:rPr>
                      <w:rFonts w:ascii="Times New Roman" w:hAnsi="Times New Roman" w:cs="Times New Roman"/>
                    </w:rPr>
                  </w:pPr>
                  <w:r w:rsidRPr="00031848">
                    <w:rPr>
                      <w:rFonts w:ascii="Times New Roman" w:hAnsi="Times New Roman" w:cs="Times New Roman"/>
                    </w:rPr>
                    <w:lastRenderedPageBreak/>
                    <w:t>Обеспечение контролируемого доступа участников образовательного процесса к информационным образовательным ресурсам в сети Интернет.</w:t>
                  </w:r>
                </w:p>
                <w:p w:rsidR="0077400F" w:rsidRDefault="0077400F" w:rsidP="005E766F">
                  <w:pPr>
                    <w:rPr>
                      <w:rFonts w:ascii="Times New Roman" w:hAnsi="Times New Roman" w:cs="Times New Roman"/>
                    </w:rPr>
                  </w:pPr>
                </w:p>
                <w:p w:rsidR="0077400F" w:rsidRPr="00031848" w:rsidRDefault="0077400F" w:rsidP="005E766F">
                  <w:pPr>
                    <w:rPr>
                      <w:rFonts w:ascii="Times New Roman" w:hAnsi="Times New Roman" w:cs="Times New Roman"/>
                    </w:rPr>
                  </w:pPr>
                </w:p>
              </w:tc>
              <w:tc>
                <w:tcPr>
                  <w:tcW w:w="6095" w:type="dxa"/>
                  <w:tcBorders>
                    <w:top w:val="single" w:sz="4" w:space="0" w:color="auto"/>
                    <w:left w:val="single" w:sz="4" w:space="0" w:color="auto"/>
                    <w:right w:val="single" w:sz="4" w:space="0" w:color="auto"/>
                  </w:tcBorders>
                </w:tcPr>
                <w:p w:rsidR="0077400F" w:rsidRPr="00031848" w:rsidRDefault="0077400F" w:rsidP="004C7B59">
                  <w:pPr>
                    <w:jc w:val="both"/>
                    <w:rPr>
                      <w:rFonts w:ascii="Times New Roman" w:hAnsi="Times New Roman" w:cs="Times New Roman"/>
                    </w:rPr>
                  </w:pPr>
                  <w:r w:rsidRPr="00031848">
                    <w:rPr>
                      <w:rFonts w:ascii="Times New Roman" w:hAnsi="Times New Roman" w:cs="Times New Roman"/>
                    </w:rPr>
                    <w:t>Ограничение доступа к информации, несовместимой с задачами обучения и воспитания.</w:t>
                  </w:r>
                </w:p>
              </w:tc>
              <w:tc>
                <w:tcPr>
                  <w:tcW w:w="3260" w:type="dxa"/>
                  <w:tcBorders>
                    <w:top w:val="single" w:sz="4" w:space="0" w:color="auto"/>
                    <w:left w:val="single" w:sz="4" w:space="0" w:color="auto"/>
                    <w:right w:val="single" w:sz="4" w:space="0" w:color="auto"/>
                  </w:tcBorders>
                </w:tcPr>
                <w:p w:rsidR="0077400F" w:rsidRPr="00031848" w:rsidRDefault="0077400F" w:rsidP="004C7B59">
                  <w:pPr>
                    <w:jc w:val="both"/>
                    <w:rPr>
                      <w:rFonts w:ascii="Times New Roman" w:hAnsi="Times New Roman" w:cs="Times New Roman"/>
                      <w:bCs/>
                    </w:rPr>
                  </w:pPr>
                  <w:r w:rsidRPr="00031848">
                    <w:rPr>
                      <w:rFonts w:ascii="Times New Roman" w:hAnsi="Times New Roman" w:cs="Times New Roman"/>
                    </w:rPr>
                    <w:t>Администрация школы</w:t>
                  </w:r>
                </w:p>
              </w:tc>
            </w:tr>
          </w:tbl>
          <w:p w:rsidR="004C7B59" w:rsidRPr="00031848" w:rsidRDefault="004C7B59" w:rsidP="004C7B59">
            <w:pPr>
              <w:jc w:val="both"/>
              <w:rPr>
                <w:rFonts w:ascii="Times New Roman" w:hAnsi="Times New Roman" w:cs="Times New Roman"/>
              </w:rPr>
            </w:pPr>
          </w:p>
        </w:tc>
        <w:tc>
          <w:tcPr>
            <w:tcW w:w="3155" w:type="dxa"/>
            <w:tcBorders>
              <w:top w:val="nil"/>
              <w:left w:val="nil"/>
              <w:bottom w:val="nil"/>
              <w:right w:val="nil"/>
            </w:tcBorders>
          </w:tcPr>
          <w:p w:rsidR="004C7B59" w:rsidRPr="00031848" w:rsidRDefault="004C7B59" w:rsidP="004C7B59">
            <w:pPr>
              <w:jc w:val="both"/>
              <w:rPr>
                <w:rFonts w:ascii="Times New Roman" w:hAnsi="Times New Roman" w:cs="Times New Roman"/>
              </w:rPr>
            </w:pPr>
          </w:p>
        </w:tc>
      </w:tr>
      <w:bookmarkEnd w:id="32"/>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C7B59" w:rsidRPr="00031848" w:rsidRDefault="004C7B59" w:rsidP="004C7B59">
            <w:pPr>
              <w:pStyle w:val="aff6"/>
              <w:spacing w:line="240" w:lineRule="auto"/>
              <w:jc w:val="both"/>
              <w:rPr>
                <w:rFonts w:ascii="Times New Roman" w:hAnsi="Times New Roman"/>
                <w:color w:val="auto"/>
                <w:sz w:val="22"/>
                <w:szCs w:val="22"/>
              </w:rPr>
            </w:pPr>
            <w:r w:rsidRPr="00031848">
              <w:rPr>
                <w:rFonts w:ascii="Times New Roman" w:hAnsi="Times New Roman"/>
                <w:color w:val="auto"/>
                <w:sz w:val="22"/>
                <w:szCs w:val="22"/>
              </w:rPr>
              <w:lastRenderedPageBreak/>
              <w:t>Направление мероприятий</w:t>
            </w: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C7B59" w:rsidRPr="00031848" w:rsidRDefault="004C7B59" w:rsidP="004C7B59">
            <w:pPr>
              <w:pStyle w:val="aff6"/>
              <w:spacing w:line="240" w:lineRule="auto"/>
              <w:rPr>
                <w:rFonts w:ascii="Times New Roman" w:hAnsi="Times New Roman"/>
                <w:color w:val="auto"/>
                <w:sz w:val="22"/>
                <w:szCs w:val="22"/>
              </w:rPr>
            </w:pPr>
            <w:r w:rsidRPr="00031848">
              <w:rPr>
                <w:rFonts w:ascii="Times New Roman" w:hAnsi="Times New Roman"/>
                <w:color w:val="auto"/>
                <w:sz w:val="22"/>
                <w:szCs w:val="22"/>
              </w:rPr>
              <w:t>Мероприятия</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C7B59" w:rsidRPr="00031848" w:rsidRDefault="004C7B59" w:rsidP="004C7B59">
            <w:pPr>
              <w:pStyle w:val="aff6"/>
              <w:spacing w:line="240" w:lineRule="auto"/>
              <w:jc w:val="both"/>
              <w:rPr>
                <w:rFonts w:ascii="Times New Roman" w:hAnsi="Times New Roman"/>
                <w:color w:val="auto"/>
                <w:sz w:val="22"/>
                <w:szCs w:val="22"/>
              </w:rPr>
            </w:pPr>
            <w:r w:rsidRPr="00031848">
              <w:rPr>
                <w:rFonts w:ascii="Times New Roman" w:hAnsi="Times New Roman"/>
                <w:color w:val="auto"/>
                <w:sz w:val="22"/>
                <w:szCs w:val="22"/>
              </w:rPr>
              <w:t>Сроки реализации</w:t>
            </w:r>
          </w:p>
        </w:tc>
      </w:tr>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824"/>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C7B59" w:rsidRPr="00031848" w:rsidRDefault="004C7B59" w:rsidP="004C7B59">
            <w:pPr>
              <w:pStyle w:val="aff5"/>
              <w:spacing w:line="240" w:lineRule="auto"/>
              <w:jc w:val="both"/>
              <w:rPr>
                <w:rFonts w:ascii="Times New Roman" w:hAnsi="Times New Roman"/>
                <w:color w:val="auto"/>
                <w:sz w:val="22"/>
                <w:szCs w:val="22"/>
              </w:rPr>
            </w:pPr>
            <w:r w:rsidRPr="00031848">
              <w:rPr>
                <w:rFonts w:ascii="Times New Roman" w:hAnsi="Times New Roman"/>
                <w:color w:val="auto"/>
                <w:sz w:val="22"/>
                <w:szCs w:val="22"/>
              </w:rPr>
              <w:t>I.</w:t>
            </w:r>
            <w:r w:rsidRPr="00031848">
              <w:rPr>
                <w:rFonts w:ascii="Times New Roman" w:hAnsi="Times New Roman"/>
                <w:color w:val="auto"/>
                <w:sz w:val="22"/>
                <w:szCs w:val="22"/>
              </w:rPr>
              <w:t> </w:t>
            </w:r>
            <w:r w:rsidRPr="00031848">
              <w:rPr>
                <w:rFonts w:ascii="Times New Roman" w:hAnsi="Times New Roman"/>
                <w:color w:val="auto"/>
                <w:sz w:val="22"/>
                <w:szCs w:val="22"/>
              </w:rPr>
              <w:t xml:space="preserve">Нормативное обеспечение введения ФГОС </w:t>
            </w:r>
            <w:r w:rsidR="00071A37" w:rsidRPr="00ED6843">
              <w:rPr>
                <w:rFonts w:ascii="Times New Roman" w:hAnsi="Times New Roman"/>
                <w:color w:val="auto"/>
                <w:sz w:val="24"/>
                <w:szCs w:val="24"/>
              </w:rPr>
              <w:t xml:space="preserve">АООП НОО </w:t>
            </w:r>
            <w:proofErr w:type="gramStart"/>
            <w:r w:rsidR="00071A37" w:rsidRPr="00ED6843">
              <w:rPr>
                <w:rFonts w:ascii="Times New Roman" w:hAnsi="Times New Roman"/>
                <w:color w:val="auto"/>
                <w:sz w:val="24"/>
                <w:szCs w:val="24"/>
              </w:rPr>
              <w:t>обучающихся</w:t>
            </w:r>
            <w:proofErr w:type="gramEnd"/>
            <w:r w:rsidR="00071A37" w:rsidRPr="00ED6843">
              <w:rPr>
                <w:rFonts w:ascii="Times New Roman" w:hAnsi="Times New Roman"/>
                <w:color w:val="auto"/>
                <w:sz w:val="24"/>
                <w:szCs w:val="24"/>
              </w:rPr>
              <w:t xml:space="preserve"> с ЗПР</w:t>
            </w:r>
          </w:p>
        </w:tc>
        <w:tc>
          <w:tcPr>
            <w:tcW w:w="9923" w:type="dxa"/>
            <w:tcBorders>
              <w:top w:val="single" w:sz="4" w:space="0" w:color="000000"/>
              <w:left w:val="single" w:sz="4" w:space="0" w:color="000000"/>
              <w:right w:val="single" w:sz="4" w:space="0" w:color="000000"/>
            </w:tcBorders>
            <w:tcMar>
              <w:top w:w="68" w:type="dxa"/>
              <w:left w:w="85" w:type="dxa"/>
              <w:bottom w:w="85" w:type="dxa"/>
              <w:right w:w="85" w:type="dxa"/>
            </w:tcMar>
          </w:tcPr>
          <w:p w:rsidR="004C7B59" w:rsidRPr="00031848" w:rsidRDefault="004C7B59" w:rsidP="0039124C">
            <w:pPr>
              <w:pStyle w:val="aff5"/>
              <w:spacing w:line="240" w:lineRule="auto"/>
              <w:jc w:val="both"/>
              <w:rPr>
                <w:rFonts w:ascii="Times New Roman" w:hAnsi="Times New Roman"/>
                <w:color w:val="auto"/>
                <w:sz w:val="22"/>
                <w:szCs w:val="22"/>
              </w:rPr>
            </w:pPr>
            <w:r w:rsidRPr="00031848">
              <w:rPr>
                <w:rFonts w:ascii="Times New Roman" w:hAnsi="Times New Roman"/>
                <w:color w:val="auto"/>
                <w:spacing w:val="-2"/>
                <w:sz w:val="22"/>
                <w:szCs w:val="22"/>
              </w:rPr>
              <w:t>1.</w:t>
            </w:r>
            <w:r w:rsidRPr="00031848">
              <w:rPr>
                <w:rFonts w:ascii="Times New Roman" w:hAnsi="Times New Roman"/>
                <w:color w:val="auto"/>
                <w:spacing w:val="-2"/>
                <w:sz w:val="22"/>
                <w:szCs w:val="22"/>
              </w:rPr>
              <w:t> </w:t>
            </w:r>
            <w:r w:rsidRPr="00031848">
              <w:rPr>
                <w:rFonts w:ascii="Times New Roman" w:hAnsi="Times New Roman"/>
                <w:color w:val="auto"/>
                <w:spacing w:val="-2"/>
                <w:sz w:val="22"/>
                <w:szCs w:val="22"/>
              </w:rPr>
              <w:t>Наличие решения органа государствен</w:t>
            </w:r>
            <w:r w:rsidRPr="00031848">
              <w:rPr>
                <w:rFonts w:ascii="Times New Roman" w:hAnsi="Times New Roman"/>
                <w:color w:val="auto"/>
                <w:spacing w:val="2"/>
                <w:sz w:val="22"/>
                <w:szCs w:val="22"/>
              </w:rPr>
              <w:t>но­ общественного управления (совета школы, управляющего совета) о введении в образо</w:t>
            </w:r>
            <w:r w:rsidRPr="00031848">
              <w:rPr>
                <w:rFonts w:ascii="Times New Roman" w:hAnsi="Times New Roman"/>
                <w:color w:val="auto"/>
                <w:sz w:val="22"/>
                <w:szCs w:val="22"/>
              </w:rPr>
              <w:t xml:space="preserve">вательной организации ФГОС </w:t>
            </w:r>
            <w:r w:rsidR="00071A37" w:rsidRPr="00ED6843">
              <w:rPr>
                <w:rFonts w:ascii="Times New Roman" w:hAnsi="Times New Roman"/>
                <w:color w:val="auto"/>
                <w:sz w:val="24"/>
                <w:szCs w:val="24"/>
              </w:rPr>
              <w:t xml:space="preserve">АООП НОО </w:t>
            </w:r>
            <w:proofErr w:type="gramStart"/>
            <w:r w:rsidR="00071A37" w:rsidRPr="00ED6843">
              <w:rPr>
                <w:rFonts w:ascii="Times New Roman" w:hAnsi="Times New Roman"/>
                <w:color w:val="auto"/>
                <w:sz w:val="24"/>
                <w:szCs w:val="24"/>
              </w:rPr>
              <w:t>обучающихся</w:t>
            </w:r>
            <w:proofErr w:type="gramEnd"/>
            <w:r w:rsidR="00071A37" w:rsidRPr="00ED6843">
              <w:rPr>
                <w:rFonts w:ascii="Times New Roman" w:hAnsi="Times New Roman"/>
                <w:color w:val="auto"/>
                <w:sz w:val="24"/>
                <w:szCs w:val="24"/>
              </w:rPr>
              <w:t xml:space="preserve"> с ЗПР</w:t>
            </w:r>
          </w:p>
        </w:tc>
        <w:tc>
          <w:tcPr>
            <w:tcW w:w="3118" w:type="dxa"/>
            <w:tcBorders>
              <w:top w:val="single" w:sz="4" w:space="0" w:color="000000"/>
              <w:left w:val="single" w:sz="4" w:space="0" w:color="000000"/>
              <w:right w:val="single" w:sz="4" w:space="0" w:color="000000"/>
            </w:tcBorders>
            <w:tcMar>
              <w:top w:w="68" w:type="dxa"/>
              <w:left w:w="85" w:type="dxa"/>
              <w:bottom w:w="85" w:type="dxa"/>
              <w:right w:w="85" w:type="dxa"/>
            </w:tcMar>
          </w:tcPr>
          <w:p w:rsidR="004C7B59" w:rsidRPr="00031848" w:rsidRDefault="00071A37" w:rsidP="0039124C">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2017</w:t>
            </w:r>
          </w:p>
        </w:tc>
      </w:tr>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4C7B59" w:rsidRPr="00031848" w:rsidRDefault="004C7B59" w:rsidP="004C7B59">
            <w:pPr>
              <w:pStyle w:val="NoParagraphStyle"/>
              <w:spacing w:line="240" w:lineRule="auto"/>
              <w:jc w:val="both"/>
              <w:textAlignment w:val="auto"/>
              <w:rPr>
                <w:rFonts w:ascii="Times New Roman" w:hAnsi="Times New Roman" w:cs="Times New Roman"/>
                <w:color w:val="auto"/>
                <w:sz w:val="22"/>
                <w:szCs w:val="22"/>
                <w:lang w:val="ru-RU"/>
              </w:rPr>
            </w:pPr>
          </w:p>
        </w:tc>
        <w:tc>
          <w:tcPr>
            <w:tcW w:w="992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071A37" w:rsidP="0039124C">
            <w:pPr>
              <w:spacing w:after="0" w:line="240" w:lineRule="auto"/>
              <w:rPr>
                <w:rFonts w:ascii="Times New Roman" w:hAnsi="Times New Roman"/>
                <w:color w:val="auto"/>
              </w:rPr>
            </w:pPr>
            <w:r>
              <w:rPr>
                <w:rFonts w:ascii="Times New Roman" w:hAnsi="Times New Roman"/>
                <w:color w:val="auto"/>
                <w:spacing w:val="-4"/>
              </w:rPr>
              <w:t>2</w:t>
            </w:r>
            <w:r w:rsidR="004C7B59" w:rsidRPr="00031848">
              <w:rPr>
                <w:rFonts w:ascii="Times New Roman" w:hAnsi="Times New Roman"/>
                <w:color w:val="auto"/>
                <w:spacing w:val="-4"/>
              </w:rPr>
              <w:t>.</w:t>
            </w:r>
            <w:r w:rsidR="004C7B59" w:rsidRPr="00031848">
              <w:rPr>
                <w:rFonts w:ascii="Times New Roman" w:hAnsi="Times New Roman"/>
                <w:color w:val="auto"/>
                <w:spacing w:val="-4"/>
              </w:rPr>
              <w:t> </w:t>
            </w:r>
            <w:r w:rsidR="004C7B59" w:rsidRPr="00031848">
              <w:rPr>
                <w:rFonts w:ascii="Times New Roman" w:hAnsi="Times New Roman"/>
                <w:color w:val="auto"/>
                <w:spacing w:val="-4"/>
              </w:rPr>
              <w:t xml:space="preserve">Утверждение </w:t>
            </w:r>
            <w:r>
              <w:rPr>
                <w:rFonts w:ascii="Times New Roman" w:hAnsi="Times New Roman"/>
                <w:color w:val="auto"/>
                <w:spacing w:val="-4"/>
              </w:rPr>
              <w:t>а</w:t>
            </w:r>
            <w:r w:rsidRPr="00071A37">
              <w:rPr>
                <w:rFonts w:ascii="Times New Roman" w:hAnsi="Times New Roman" w:cs="Times New Roman"/>
                <w:color w:val="auto"/>
                <w:sz w:val="24"/>
                <w:szCs w:val="24"/>
              </w:rPr>
              <w:t>даптированн</w:t>
            </w:r>
            <w:r w:rsidR="0039124C">
              <w:rPr>
                <w:rFonts w:ascii="Times New Roman" w:hAnsi="Times New Roman" w:cs="Times New Roman"/>
                <w:color w:val="auto"/>
                <w:sz w:val="24"/>
                <w:szCs w:val="24"/>
              </w:rPr>
              <w:t>ой</w:t>
            </w:r>
            <w:r w:rsidRPr="00071A37">
              <w:rPr>
                <w:rFonts w:ascii="Times New Roman" w:hAnsi="Times New Roman" w:cs="Times New Roman"/>
                <w:color w:val="auto"/>
                <w:sz w:val="24"/>
                <w:szCs w:val="24"/>
              </w:rPr>
              <w:t xml:space="preserve"> основн</w:t>
            </w:r>
            <w:r w:rsidR="0039124C">
              <w:rPr>
                <w:rFonts w:ascii="Times New Roman" w:hAnsi="Times New Roman" w:cs="Times New Roman"/>
                <w:color w:val="auto"/>
                <w:sz w:val="24"/>
                <w:szCs w:val="24"/>
              </w:rPr>
              <w:t>ой</w:t>
            </w:r>
            <w:r w:rsidRPr="00071A37">
              <w:rPr>
                <w:rFonts w:ascii="Times New Roman" w:hAnsi="Times New Roman" w:cs="Times New Roman"/>
                <w:color w:val="auto"/>
                <w:sz w:val="24"/>
                <w:szCs w:val="24"/>
              </w:rPr>
              <w:t xml:space="preserve"> общеобразовательн</w:t>
            </w:r>
            <w:r w:rsidR="0039124C">
              <w:rPr>
                <w:rFonts w:ascii="Times New Roman" w:hAnsi="Times New Roman" w:cs="Times New Roman"/>
                <w:color w:val="auto"/>
                <w:sz w:val="24"/>
                <w:szCs w:val="24"/>
              </w:rPr>
              <w:t xml:space="preserve">ой </w:t>
            </w:r>
            <w:r w:rsidRPr="00071A37">
              <w:rPr>
                <w:rFonts w:ascii="Times New Roman" w:hAnsi="Times New Roman" w:cs="Times New Roman"/>
                <w:color w:val="auto"/>
                <w:sz w:val="24"/>
                <w:szCs w:val="24"/>
              </w:rPr>
              <w:t xml:space="preserve"> программ</w:t>
            </w:r>
            <w:r w:rsidR="0039124C">
              <w:rPr>
                <w:rFonts w:ascii="Times New Roman" w:hAnsi="Times New Roman" w:cs="Times New Roman"/>
                <w:color w:val="auto"/>
                <w:sz w:val="24"/>
                <w:szCs w:val="24"/>
              </w:rPr>
              <w:t>ы</w:t>
            </w:r>
            <w:r w:rsidRPr="00071A37">
              <w:rPr>
                <w:rFonts w:ascii="Times New Roman" w:hAnsi="Times New Roman" w:cs="Times New Roman"/>
                <w:color w:val="auto"/>
                <w:sz w:val="24"/>
                <w:szCs w:val="24"/>
              </w:rPr>
              <w:t xml:space="preserve"> </w:t>
            </w:r>
            <w:r w:rsidRPr="00071A37">
              <w:rPr>
                <w:rFonts w:ascii="Times New Roman" w:hAnsi="Times New Roman" w:cs="Times New Roman"/>
                <w:color w:val="auto"/>
                <w:sz w:val="24"/>
                <w:szCs w:val="24"/>
              </w:rPr>
              <w:br/>
              <w:t xml:space="preserve">начального общего образования </w:t>
            </w:r>
            <w:proofErr w:type="gramStart"/>
            <w:r w:rsidRPr="00071A37">
              <w:rPr>
                <w:rFonts w:ascii="Times New Roman" w:hAnsi="Times New Roman" w:cs="Times New Roman"/>
                <w:color w:val="auto"/>
                <w:sz w:val="24"/>
                <w:szCs w:val="24"/>
              </w:rPr>
              <w:t>обучающихся</w:t>
            </w:r>
            <w:proofErr w:type="gramEnd"/>
            <w:r w:rsidRPr="00071A37">
              <w:rPr>
                <w:rFonts w:ascii="Times New Roman" w:hAnsi="Times New Roman" w:cs="Times New Roman"/>
                <w:color w:val="auto"/>
                <w:sz w:val="24"/>
                <w:szCs w:val="24"/>
              </w:rPr>
              <w:t xml:space="preserve"> с задержкой психического развития</w:t>
            </w:r>
            <w:r w:rsidRPr="000B0E7D">
              <w:rPr>
                <w:rFonts w:ascii="Times New Roman" w:hAnsi="Times New Roman" w:cs="Times New Roman"/>
                <w:b/>
                <w:color w:val="auto"/>
                <w:sz w:val="32"/>
                <w:szCs w:val="32"/>
              </w:rPr>
              <w:t xml:space="preserve"> </w:t>
            </w:r>
            <w:r w:rsidR="0039124C">
              <w:rPr>
                <w:rFonts w:ascii="Times New Roman" w:hAnsi="Times New Roman" w:cs="Times New Roman"/>
                <w:b/>
                <w:color w:val="auto"/>
                <w:sz w:val="32"/>
                <w:szCs w:val="32"/>
              </w:rPr>
              <w:t>.</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4C7B59" w:rsidP="0039124C">
            <w:pPr>
              <w:pStyle w:val="NoParagraphStyle"/>
              <w:spacing w:line="240" w:lineRule="auto"/>
              <w:jc w:val="both"/>
              <w:textAlignment w:val="auto"/>
              <w:rPr>
                <w:rFonts w:ascii="Times New Roman" w:hAnsi="Times New Roman" w:cs="Times New Roman"/>
                <w:color w:val="auto"/>
                <w:sz w:val="22"/>
                <w:szCs w:val="22"/>
                <w:lang w:val="ru-RU"/>
              </w:rPr>
            </w:pPr>
            <w:r w:rsidRPr="00031848">
              <w:rPr>
                <w:rFonts w:ascii="Times New Roman" w:hAnsi="Times New Roman" w:cs="Times New Roman"/>
                <w:color w:val="auto"/>
                <w:sz w:val="22"/>
                <w:szCs w:val="22"/>
                <w:lang w:val="ru-RU"/>
              </w:rPr>
              <w:t>201</w:t>
            </w:r>
            <w:r w:rsidR="00071A37">
              <w:rPr>
                <w:rFonts w:ascii="Times New Roman" w:hAnsi="Times New Roman" w:cs="Times New Roman"/>
                <w:color w:val="auto"/>
                <w:sz w:val="22"/>
                <w:szCs w:val="22"/>
                <w:lang w:val="ru-RU"/>
              </w:rPr>
              <w:t>7</w:t>
            </w:r>
          </w:p>
        </w:tc>
      </w:tr>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494"/>
        </w:trPr>
        <w:tc>
          <w:tcPr>
            <w:tcW w:w="2410" w:type="dxa"/>
            <w:vMerge/>
            <w:tcBorders>
              <w:left w:val="single" w:sz="4" w:space="0" w:color="000000"/>
              <w:right w:val="single" w:sz="4" w:space="0" w:color="000000"/>
            </w:tcBorders>
          </w:tcPr>
          <w:p w:rsidR="004C7B59" w:rsidRPr="00031848" w:rsidRDefault="004C7B59" w:rsidP="004C7B59">
            <w:pPr>
              <w:pStyle w:val="NoParagraphStyle"/>
              <w:spacing w:line="240" w:lineRule="auto"/>
              <w:jc w:val="both"/>
              <w:textAlignment w:val="auto"/>
              <w:rPr>
                <w:rFonts w:ascii="Times New Roman" w:hAnsi="Times New Roman" w:cs="Times New Roman"/>
                <w:color w:val="auto"/>
                <w:sz w:val="22"/>
                <w:szCs w:val="22"/>
                <w:lang w:val="ru-RU"/>
              </w:rPr>
            </w:pPr>
          </w:p>
        </w:tc>
        <w:tc>
          <w:tcPr>
            <w:tcW w:w="992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071A37" w:rsidP="004C7B59">
            <w:pPr>
              <w:pStyle w:val="aff5"/>
              <w:spacing w:line="240" w:lineRule="auto"/>
              <w:jc w:val="both"/>
              <w:rPr>
                <w:rFonts w:ascii="Times New Roman" w:hAnsi="Times New Roman"/>
                <w:color w:val="auto"/>
                <w:sz w:val="22"/>
                <w:szCs w:val="22"/>
              </w:rPr>
            </w:pPr>
            <w:r>
              <w:rPr>
                <w:rFonts w:ascii="Times New Roman" w:hAnsi="Times New Roman"/>
                <w:color w:val="auto"/>
                <w:spacing w:val="2"/>
                <w:sz w:val="22"/>
                <w:szCs w:val="22"/>
              </w:rPr>
              <w:t>3</w:t>
            </w:r>
            <w:r w:rsidR="004C7B59" w:rsidRPr="00031848">
              <w:rPr>
                <w:rFonts w:ascii="Times New Roman" w:hAnsi="Times New Roman"/>
                <w:color w:val="auto"/>
                <w:spacing w:val="2"/>
                <w:sz w:val="22"/>
                <w:szCs w:val="22"/>
              </w:rPr>
              <w:t>.</w:t>
            </w:r>
            <w:r w:rsidR="004C7B59" w:rsidRPr="00031848">
              <w:rPr>
                <w:rFonts w:ascii="Times New Roman" w:hAnsi="Times New Roman"/>
                <w:color w:val="auto"/>
                <w:spacing w:val="2"/>
                <w:sz w:val="22"/>
                <w:szCs w:val="22"/>
              </w:rPr>
              <w:t> </w:t>
            </w:r>
            <w:r w:rsidR="004C7B59" w:rsidRPr="00031848">
              <w:rPr>
                <w:rFonts w:ascii="Times New Roman" w:hAnsi="Times New Roman"/>
                <w:color w:val="auto"/>
                <w:spacing w:val="2"/>
                <w:sz w:val="22"/>
                <w:szCs w:val="22"/>
              </w:rPr>
              <w:t>Обеспечение соответствия норматив</w:t>
            </w:r>
            <w:r w:rsidR="004C7B59" w:rsidRPr="00031848">
              <w:rPr>
                <w:rFonts w:ascii="Times New Roman" w:hAnsi="Times New Roman"/>
                <w:color w:val="auto"/>
                <w:sz w:val="22"/>
                <w:szCs w:val="22"/>
              </w:rPr>
              <w:t xml:space="preserve">ной базы школы требованиям ФГОС </w:t>
            </w:r>
            <w:r w:rsidRPr="00ED6843">
              <w:rPr>
                <w:rFonts w:ascii="Times New Roman" w:hAnsi="Times New Roman"/>
                <w:color w:val="auto"/>
                <w:sz w:val="24"/>
                <w:szCs w:val="24"/>
              </w:rPr>
              <w:t xml:space="preserve">АООП НОО </w:t>
            </w:r>
            <w:proofErr w:type="gramStart"/>
            <w:r w:rsidRPr="00ED6843">
              <w:rPr>
                <w:rFonts w:ascii="Times New Roman" w:hAnsi="Times New Roman"/>
                <w:color w:val="auto"/>
                <w:sz w:val="24"/>
                <w:szCs w:val="24"/>
              </w:rPr>
              <w:t>обучающихся</w:t>
            </w:r>
            <w:proofErr w:type="gramEnd"/>
            <w:r w:rsidRPr="00ED6843">
              <w:rPr>
                <w:rFonts w:ascii="Times New Roman" w:hAnsi="Times New Roman"/>
                <w:color w:val="auto"/>
                <w:sz w:val="24"/>
                <w:szCs w:val="24"/>
              </w:rPr>
              <w:t xml:space="preserve"> с ЗПР</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4C7B59" w:rsidP="00071A37">
            <w:pPr>
              <w:pStyle w:val="NoParagraphStyle"/>
              <w:spacing w:line="240" w:lineRule="auto"/>
              <w:jc w:val="both"/>
              <w:textAlignment w:val="auto"/>
              <w:rPr>
                <w:rFonts w:ascii="Times New Roman" w:hAnsi="Times New Roman" w:cs="Times New Roman"/>
                <w:color w:val="auto"/>
                <w:sz w:val="22"/>
                <w:szCs w:val="22"/>
                <w:lang w:val="ru-RU"/>
              </w:rPr>
            </w:pPr>
            <w:r w:rsidRPr="00031848">
              <w:rPr>
                <w:rFonts w:ascii="Times New Roman" w:hAnsi="Times New Roman" w:cs="Times New Roman"/>
                <w:color w:val="auto"/>
                <w:sz w:val="22"/>
                <w:szCs w:val="22"/>
                <w:lang w:val="ru-RU"/>
              </w:rPr>
              <w:t>201</w:t>
            </w:r>
            <w:r w:rsidR="00071A37">
              <w:rPr>
                <w:rFonts w:ascii="Times New Roman" w:hAnsi="Times New Roman" w:cs="Times New Roman"/>
                <w:color w:val="auto"/>
                <w:sz w:val="22"/>
                <w:szCs w:val="22"/>
                <w:lang w:val="ru-RU"/>
              </w:rPr>
              <w:t>7</w:t>
            </w:r>
            <w:r w:rsidRPr="00031848">
              <w:rPr>
                <w:rFonts w:ascii="Times New Roman" w:hAnsi="Times New Roman" w:cs="Times New Roman"/>
                <w:color w:val="auto"/>
                <w:sz w:val="22"/>
                <w:szCs w:val="22"/>
                <w:lang w:val="ru-RU"/>
              </w:rPr>
              <w:t>-202</w:t>
            </w:r>
            <w:r w:rsidR="00071A37">
              <w:rPr>
                <w:rFonts w:ascii="Times New Roman" w:hAnsi="Times New Roman" w:cs="Times New Roman"/>
                <w:color w:val="auto"/>
                <w:sz w:val="22"/>
                <w:szCs w:val="22"/>
                <w:lang w:val="ru-RU"/>
              </w:rPr>
              <w:t>2</w:t>
            </w:r>
          </w:p>
        </w:tc>
      </w:tr>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688"/>
        </w:trPr>
        <w:tc>
          <w:tcPr>
            <w:tcW w:w="2410" w:type="dxa"/>
            <w:vMerge/>
            <w:tcBorders>
              <w:left w:val="single" w:sz="4" w:space="0" w:color="000000"/>
              <w:right w:val="single" w:sz="4" w:space="0" w:color="000000"/>
            </w:tcBorders>
          </w:tcPr>
          <w:p w:rsidR="004C7B59" w:rsidRPr="00031848" w:rsidRDefault="004C7B59" w:rsidP="004C7B59">
            <w:pPr>
              <w:pStyle w:val="NoParagraphStyle"/>
              <w:spacing w:line="240" w:lineRule="auto"/>
              <w:jc w:val="both"/>
              <w:textAlignment w:val="auto"/>
              <w:rPr>
                <w:rFonts w:ascii="Times New Roman" w:hAnsi="Times New Roman" w:cs="Times New Roman"/>
                <w:color w:val="auto"/>
                <w:sz w:val="22"/>
                <w:szCs w:val="22"/>
                <w:lang w:val="ru-RU"/>
              </w:rPr>
            </w:pPr>
          </w:p>
        </w:tc>
        <w:tc>
          <w:tcPr>
            <w:tcW w:w="992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A46F12" w:rsidP="00A46F12">
            <w:pPr>
              <w:pStyle w:val="aff5"/>
              <w:spacing w:line="240" w:lineRule="auto"/>
              <w:rPr>
                <w:rFonts w:ascii="Times New Roman" w:hAnsi="Times New Roman"/>
                <w:color w:val="auto"/>
                <w:sz w:val="22"/>
                <w:szCs w:val="22"/>
              </w:rPr>
            </w:pPr>
            <w:r>
              <w:rPr>
                <w:rFonts w:ascii="Times New Roman" w:hAnsi="Times New Roman"/>
                <w:color w:val="auto"/>
                <w:spacing w:val="-2"/>
                <w:sz w:val="22"/>
                <w:szCs w:val="22"/>
              </w:rPr>
              <w:t>4</w:t>
            </w:r>
            <w:r w:rsidR="004C7B59" w:rsidRPr="00031848">
              <w:rPr>
                <w:rFonts w:ascii="Times New Roman" w:hAnsi="Times New Roman"/>
                <w:color w:val="auto"/>
                <w:spacing w:val="-2"/>
                <w:sz w:val="22"/>
                <w:szCs w:val="22"/>
              </w:rPr>
              <w:t>.</w:t>
            </w:r>
            <w:r w:rsidR="004C7B59" w:rsidRPr="00031848">
              <w:rPr>
                <w:rFonts w:ascii="Times New Roman" w:hAnsi="Times New Roman"/>
                <w:color w:val="auto"/>
                <w:spacing w:val="-2"/>
                <w:sz w:val="22"/>
                <w:szCs w:val="22"/>
              </w:rPr>
              <w:t> </w:t>
            </w:r>
            <w:r w:rsidR="004C7B59" w:rsidRPr="00031848">
              <w:rPr>
                <w:rFonts w:ascii="Times New Roman" w:hAnsi="Times New Roman"/>
                <w:color w:val="auto"/>
                <w:spacing w:val="-2"/>
                <w:sz w:val="22"/>
                <w:szCs w:val="22"/>
              </w:rPr>
              <w:t>Определение списка учебников и учеб</w:t>
            </w:r>
            <w:r w:rsidR="004C7B59" w:rsidRPr="00031848">
              <w:rPr>
                <w:rFonts w:ascii="Times New Roman" w:hAnsi="Times New Roman"/>
                <w:color w:val="auto"/>
                <w:spacing w:val="2"/>
                <w:sz w:val="22"/>
                <w:szCs w:val="22"/>
              </w:rPr>
              <w:t xml:space="preserve">ных пособий, используемых в образовательной деятельности в соответствии со </w:t>
            </w:r>
            <w:r w:rsidR="004C7B59" w:rsidRPr="00031848">
              <w:rPr>
                <w:rFonts w:ascii="Times New Roman" w:hAnsi="Times New Roman"/>
                <w:color w:val="auto"/>
                <w:sz w:val="22"/>
                <w:szCs w:val="22"/>
              </w:rPr>
              <w:t xml:space="preserve">ФГОС </w:t>
            </w:r>
            <w:r w:rsidRPr="00ED6843">
              <w:rPr>
                <w:rFonts w:ascii="Times New Roman" w:hAnsi="Times New Roman"/>
                <w:color w:val="auto"/>
                <w:sz w:val="24"/>
                <w:szCs w:val="24"/>
              </w:rPr>
              <w:t>АООП НОО обучающихся с ЗПР</w:t>
            </w: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4C7B59" w:rsidP="0039124C">
            <w:pPr>
              <w:pStyle w:val="NoParagraphStyle"/>
              <w:spacing w:line="240" w:lineRule="auto"/>
              <w:jc w:val="both"/>
              <w:textAlignment w:val="auto"/>
              <w:rPr>
                <w:rFonts w:ascii="Times New Roman" w:hAnsi="Times New Roman" w:cs="Times New Roman"/>
                <w:color w:val="auto"/>
                <w:sz w:val="22"/>
                <w:szCs w:val="22"/>
                <w:lang w:val="ru-RU"/>
              </w:rPr>
            </w:pPr>
            <w:r w:rsidRPr="00031848">
              <w:rPr>
                <w:rFonts w:ascii="Times New Roman" w:hAnsi="Times New Roman" w:cs="Times New Roman"/>
                <w:color w:val="auto"/>
                <w:sz w:val="22"/>
                <w:szCs w:val="22"/>
                <w:lang w:val="ru-RU"/>
              </w:rPr>
              <w:t>201</w:t>
            </w:r>
            <w:r w:rsidR="00A46F12">
              <w:rPr>
                <w:rFonts w:ascii="Times New Roman" w:hAnsi="Times New Roman" w:cs="Times New Roman"/>
                <w:color w:val="auto"/>
                <w:sz w:val="22"/>
                <w:szCs w:val="22"/>
                <w:lang w:val="ru-RU"/>
              </w:rPr>
              <w:t>7</w:t>
            </w:r>
          </w:p>
        </w:tc>
      </w:tr>
      <w:tr w:rsidR="004C7B59" w:rsidRPr="00031848"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1246"/>
        </w:trPr>
        <w:tc>
          <w:tcPr>
            <w:tcW w:w="2410" w:type="dxa"/>
            <w:vMerge/>
            <w:tcBorders>
              <w:left w:val="single" w:sz="4" w:space="0" w:color="000000"/>
              <w:right w:val="single" w:sz="4" w:space="0" w:color="000000"/>
            </w:tcBorders>
          </w:tcPr>
          <w:p w:rsidR="004C7B59" w:rsidRPr="00031848" w:rsidRDefault="004C7B59" w:rsidP="004C7B59">
            <w:pPr>
              <w:pStyle w:val="NoParagraphStyle"/>
              <w:spacing w:line="240" w:lineRule="auto"/>
              <w:jc w:val="both"/>
              <w:textAlignment w:val="auto"/>
              <w:rPr>
                <w:rFonts w:ascii="Times New Roman" w:hAnsi="Times New Roman" w:cs="Times New Roman"/>
                <w:color w:val="auto"/>
                <w:sz w:val="22"/>
                <w:szCs w:val="22"/>
                <w:lang w:val="ru-RU"/>
              </w:rPr>
            </w:pPr>
          </w:p>
        </w:tc>
        <w:tc>
          <w:tcPr>
            <w:tcW w:w="992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A46F12" w:rsidP="004C7B59">
            <w:pPr>
              <w:pStyle w:val="aff5"/>
              <w:spacing w:line="240" w:lineRule="auto"/>
              <w:jc w:val="both"/>
              <w:rPr>
                <w:rFonts w:ascii="Times New Roman" w:hAnsi="Times New Roman"/>
                <w:color w:val="auto"/>
                <w:sz w:val="24"/>
                <w:szCs w:val="24"/>
              </w:rPr>
            </w:pPr>
            <w:r>
              <w:rPr>
                <w:rFonts w:ascii="Times New Roman" w:hAnsi="Times New Roman"/>
                <w:color w:val="auto"/>
                <w:sz w:val="24"/>
                <w:szCs w:val="24"/>
              </w:rPr>
              <w:t>5</w:t>
            </w:r>
            <w:r w:rsidR="004C7B59" w:rsidRPr="00031848">
              <w:rPr>
                <w:rFonts w:ascii="Times New Roman" w:hAnsi="Times New Roman"/>
                <w:color w:val="auto"/>
                <w:sz w:val="24"/>
                <w:szCs w:val="24"/>
              </w:rPr>
              <w:t>.</w:t>
            </w:r>
            <w:r w:rsidR="004C7B59" w:rsidRPr="00031848">
              <w:rPr>
                <w:rFonts w:ascii="Times New Roman" w:hAnsi="Times New Roman"/>
                <w:color w:val="auto"/>
                <w:sz w:val="24"/>
                <w:szCs w:val="24"/>
              </w:rPr>
              <w:t> </w:t>
            </w:r>
            <w:r w:rsidR="004C7B59" w:rsidRPr="00031848">
              <w:rPr>
                <w:rFonts w:ascii="Times New Roman" w:hAnsi="Times New Roman"/>
                <w:color w:val="auto"/>
                <w:sz w:val="24"/>
                <w:szCs w:val="24"/>
              </w:rPr>
              <w:t>Разработка:</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pacing w:val="-2"/>
                <w:sz w:val="24"/>
                <w:szCs w:val="24"/>
              </w:rPr>
              <w:t>—</w:t>
            </w:r>
            <w:r w:rsidRPr="00031848">
              <w:rPr>
                <w:rFonts w:ascii="Times New Roman" w:hAnsi="Times New Roman"/>
                <w:color w:val="auto"/>
                <w:spacing w:val="-2"/>
                <w:sz w:val="24"/>
                <w:szCs w:val="24"/>
              </w:rPr>
              <w:t> </w:t>
            </w:r>
            <w:r w:rsidRPr="00031848">
              <w:rPr>
                <w:rFonts w:ascii="Times New Roman" w:hAnsi="Times New Roman"/>
                <w:color w:val="auto"/>
                <w:spacing w:val="-2"/>
                <w:sz w:val="24"/>
                <w:szCs w:val="24"/>
              </w:rPr>
              <w:t>образовательных программ (индиви</w:t>
            </w:r>
            <w:r w:rsidRPr="00031848">
              <w:rPr>
                <w:rFonts w:ascii="Times New Roman" w:hAnsi="Times New Roman"/>
                <w:color w:val="auto"/>
                <w:sz w:val="24"/>
                <w:szCs w:val="24"/>
              </w:rPr>
              <w:t>дуальных и</w:t>
            </w:r>
            <w:r w:rsidRPr="00031848">
              <w:rPr>
                <w:rFonts w:ascii="Times New Roman" w:hAnsi="Times New Roman"/>
                <w:color w:val="auto"/>
                <w:sz w:val="24"/>
                <w:szCs w:val="24"/>
              </w:rPr>
              <w:t> </w:t>
            </w:r>
            <w:r w:rsidRPr="00031848">
              <w:rPr>
                <w:rFonts w:ascii="Times New Roman" w:hAnsi="Times New Roman"/>
                <w:color w:val="auto"/>
                <w:sz w:val="24"/>
                <w:szCs w:val="24"/>
              </w:rPr>
              <w:t>др.);</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z w:val="24"/>
                <w:szCs w:val="24"/>
              </w:rPr>
              <w:t>—</w:t>
            </w:r>
            <w:r w:rsidRPr="00031848">
              <w:rPr>
                <w:rFonts w:ascii="Times New Roman" w:hAnsi="Times New Roman"/>
                <w:color w:val="auto"/>
                <w:sz w:val="24"/>
                <w:szCs w:val="24"/>
              </w:rPr>
              <w:t> </w:t>
            </w:r>
            <w:r w:rsidRPr="00031848">
              <w:rPr>
                <w:rFonts w:ascii="Times New Roman" w:hAnsi="Times New Roman"/>
                <w:color w:val="auto"/>
                <w:sz w:val="24"/>
                <w:szCs w:val="24"/>
              </w:rPr>
              <w:t>учебного плана;</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pacing w:val="-2"/>
                <w:sz w:val="24"/>
                <w:szCs w:val="24"/>
              </w:rPr>
              <w:t>—</w:t>
            </w:r>
            <w:r w:rsidRPr="00031848">
              <w:rPr>
                <w:rFonts w:ascii="Times New Roman" w:hAnsi="Times New Roman"/>
                <w:color w:val="auto"/>
                <w:spacing w:val="-2"/>
                <w:sz w:val="24"/>
                <w:szCs w:val="24"/>
              </w:rPr>
              <w:t> </w:t>
            </w:r>
            <w:r w:rsidRPr="00031848">
              <w:rPr>
                <w:rFonts w:ascii="Times New Roman" w:hAnsi="Times New Roman"/>
                <w:color w:val="auto"/>
                <w:spacing w:val="-2"/>
                <w:sz w:val="24"/>
                <w:szCs w:val="24"/>
              </w:rPr>
              <w:t>рабочих программ учебных предме</w:t>
            </w:r>
            <w:r w:rsidRPr="00031848">
              <w:rPr>
                <w:rFonts w:ascii="Times New Roman" w:hAnsi="Times New Roman"/>
                <w:color w:val="auto"/>
                <w:sz w:val="24"/>
                <w:szCs w:val="24"/>
              </w:rPr>
              <w:t>тов, курсов, дисциплин, модулей;</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pacing w:val="2"/>
                <w:sz w:val="24"/>
                <w:szCs w:val="24"/>
              </w:rPr>
              <w:t>—</w:t>
            </w:r>
            <w:r w:rsidRPr="00031848">
              <w:rPr>
                <w:rFonts w:ascii="Times New Roman" w:hAnsi="Times New Roman"/>
                <w:color w:val="auto"/>
                <w:spacing w:val="2"/>
                <w:sz w:val="24"/>
                <w:szCs w:val="24"/>
              </w:rPr>
              <w:t> </w:t>
            </w:r>
            <w:r w:rsidRPr="00031848">
              <w:rPr>
                <w:rFonts w:ascii="Times New Roman" w:hAnsi="Times New Roman"/>
                <w:color w:val="auto"/>
                <w:spacing w:val="2"/>
                <w:sz w:val="24"/>
                <w:szCs w:val="24"/>
              </w:rPr>
              <w:t>годового календарного учебного гра</w:t>
            </w:r>
            <w:r w:rsidRPr="00031848">
              <w:rPr>
                <w:rFonts w:ascii="Times New Roman" w:hAnsi="Times New Roman"/>
                <w:color w:val="auto"/>
                <w:sz w:val="24"/>
                <w:szCs w:val="24"/>
              </w:rPr>
              <w:t>фика;</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pacing w:val="-2"/>
                <w:sz w:val="24"/>
                <w:szCs w:val="24"/>
              </w:rPr>
              <w:t>—</w:t>
            </w:r>
            <w:r w:rsidRPr="00031848">
              <w:rPr>
                <w:rFonts w:ascii="Times New Roman" w:hAnsi="Times New Roman"/>
                <w:color w:val="auto"/>
                <w:spacing w:val="-2"/>
                <w:sz w:val="24"/>
                <w:szCs w:val="24"/>
              </w:rPr>
              <w:t> </w:t>
            </w:r>
            <w:r w:rsidRPr="00031848">
              <w:rPr>
                <w:rFonts w:ascii="Times New Roman" w:hAnsi="Times New Roman"/>
                <w:color w:val="auto"/>
                <w:spacing w:val="-2"/>
                <w:sz w:val="24"/>
                <w:szCs w:val="24"/>
              </w:rPr>
              <w:t>положений о внеурочной деятельно</w:t>
            </w:r>
            <w:r w:rsidRPr="00031848">
              <w:rPr>
                <w:rFonts w:ascii="Times New Roman" w:hAnsi="Times New Roman"/>
                <w:color w:val="auto"/>
                <w:sz w:val="24"/>
                <w:szCs w:val="24"/>
              </w:rPr>
              <w:t>сти обучающихся;</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z w:val="24"/>
                <w:szCs w:val="24"/>
              </w:rPr>
              <w:t>—</w:t>
            </w:r>
            <w:r w:rsidRPr="00031848">
              <w:rPr>
                <w:rFonts w:ascii="Times New Roman" w:hAnsi="Times New Roman"/>
                <w:color w:val="auto"/>
                <w:sz w:val="24"/>
                <w:szCs w:val="24"/>
              </w:rPr>
              <w:t> </w:t>
            </w:r>
            <w:r w:rsidRPr="00031848">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031848">
              <w:rPr>
                <w:rFonts w:ascii="Times New Roman" w:hAnsi="Times New Roman"/>
                <w:color w:val="auto"/>
                <w:sz w:val="24"/>
                <w:szCs w:val="24"/>
              </w:rPr>
              <w:t>обучающимися</w:t>
            </w:r>
            <w:proofErr w:type="gramEnd"/>
            <w:r w:rsidRPr="00031848">
              <w:rPr>
                <w:rFonts w:ascii="Times New Roman" w:hAnsi="Times New Roman"/>
                <w:color w:val="auto"/>
                <w:sz w:val="24"/>
                <w:szCs w:val="24"/>
              </w:rPr>
              <w:t xml:space="preserve"> планируемых результатов освоения основной образовательной программы;</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z w:val="24"/>
                <w:szCs w:val="24"/>
              </w:rPr>
              <w:t>—</w:t>
            </w:r>
            <w:r w:rsidRPr="00031848">
              <w:rPr>
                <w:rFonts w:ascii="Times New Roman" w:hAnsi="Times New Roman"/>
                <w:color w:val="auto"/>
                <w:sz w:val="24"/>
                <w:szCs w:val="24"/>
              </w:rPr>
              <w:t> </w:t>
            </w:r>
            <w:r w:rsidRPr="00031848">
              <w:rPr>
                <w:rFonts w:ascii="Times New Roman" w:hAnsi="Times New Roman"/>
                <w:color w:val="auto"/>
                <w:sz w:val="24"/>
                <w:szCs w:val="24"/>
              </w:rPr>
              <w:t xml:space="preserve">положения об организации домашней работы </w:t>
            </w:r>
            <w:proofErr w:type="gramStart"/>
            <w:r w:rsidRPr="00031848">
              <w:rPr>
                <w:rFonts w:ascii="Times New Roman" w:hAnsi="Times New Roman"/>
                <w:color w:val="auto"/>
                <w:sz w:val="24"/>
                <w:szCs w:val="24"/>
              </w:rPr>
              <w:t>обучающихся</w:t>
            </w:r>
            <w:proofErr w:type="gramEnd"/>
            <w:r w:rsidRPr="00031848">
              <w:rPr>
                <w:rFonts w:ascii="Times New Roman" w:hAnsi="Times New Roman"/>
                <w:color w:val="auto"/>
                <w:sz w:val="24"/>
                <w:szCs w:val="24"/>
              </w:rPr>
              <w:t>;</w:t>
            </w:r>
          </w:p>
          <w:p w:rsidR="004C7B59" w:rsidRPr="00031848" w:rsidRDefault="004C7B59" w:rsidP="004C7B59">
            <w:pPr>
              <w:pStyle w:val="aff5"/>
              <w:spacing w:line="240" w:lineRule="auto"/>
              <w:jc w:val="both"/>
              <w:rPr>
                <w:rFonts w:ascii="Times New Roman" w:hAnsi="Times New Roman"/>
                <w:color w:val="auto"/>
                <w:sz w:val="24"/>
                <w:szCs w:val="24"/>
              </w:rPr>
            </w:pPr>
            <w:r w:rsidRPr="00031848">
              <w:rPr>
                <w:rFonts w:ascii="Times New Roman" w:hAnsi="Times New Roman"/>
                <w:color w:val="auto"/>
                <w:spacing w:val="-2"/>
                <w:sz w:val="24"/>
                <w:szCs w:val="24"/>
              </w:rPr>
              <w:t>—</w:t>
            </w:r>
            <w:r w:rsidRPr="00031848">
              <w:rPr>
                <w:rFonts w:ascii="Times New Roman" w:hAnsi="Times New Roman"/>
                <w:color w:val="auto"/>
                <w:spacing w:val="-2"/>
                <w:sz w:val="24"/>
                <w:szCs w:val="24"/>
              </w:rPr>
              <w:t> </w:t>
            </w:r>
            <w:r w:rsidRPr="00031848">
              <w:rPr>
                <w:rFonts w:ascii="Times New Roman" w:hAnsi="Times New Roman"/>
                <w:color w:val="auto"/>
                <w:spacing w:val="-2"/>
                <w:sz w:val="24"/>
                <w:szCs w:val="24"/>
              </w:rPr>
              <w:t>положения о формах получения об</w:t>
            </w:r>
            <w:r w:rsidRPr="00031848">
              <w:rPr>
                <w:rFonts w:ascii="Times New Roman" w:hAnsi="Times New Roman"/>
                <w:color w:val="auto"/>
                <w:sz w:val="24"/>
                <w:szCs w:val="24"/>
              </w:rPr>
              <w:t>разования;</w:t>
            </w:r>
          </w:p>
          <w:p w:rsidR="004C7B59" w:rsidRPr="00031848" w:rsidRDefault="004C7B59" w:rsidP="004C7B59">
            <w:pPr>
              <w:pStyle w:val="aff5"/>
              <w:spacing w:line="240" w:lineRule="auto"/>
              <w:rPr>
                <w:rFonts w:ascii="Times New Roman" w:hAnsi="Times New Roman"/>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C7B59" w:rsidRPr="00031848" w:rsidRDefault="004C7B59" w:rsidP="0039124C">
            <w:pPr>
              <w:pStyle w:val="NoParagraphStyle"/>
              <w:spacing w:line="240" w:lineRule="auto"/>
              <w:jc w:val="both"/>
              <w:textAlignment w:val="auto"/>
              <w:rPr>
                <w:rFonts w:ascii="Times New Roman" w:hAnsi="Times New Roman" w:cs="Times New Roman"/>
                <w:color w:val="auto"/>
                <w:sz w:val="22"/>
                <w:szCs w:val="22"/>
                <w:lang w:val="ru-RU"/>
              </w:rPr>
            </w:pPr>
            <w:r w:rsidRPr="00031848">
              <w:rPr>
                <w:rFonts w:ascii="Times New Roman" w:hAnsi="Times New Roman" w:cs="Times New Roman"/>
                <w:color w:val="auto"/>
                <w:sz w:val="22"/>
                <w:szCs w:val="22"/>
                <w:lang w:val="ru-RU"/>
              </w:rPr>
              <w:t>201</w:t>
            </w:r>
            <w:r w:rsidR="00A46F12">
              <w:rPr>
                <w:rFonts w:ascii="Times New Roman" w:hAnsi="Times New Roman" w:cs="Times New Roman"/>
                <w:color w:val="auto"/>
                <w:sz w:val="22"/>
                <w:szCs w:val="22"/>
                <w:lang w:val="ru-RU"/>
              </w:rPr>
              <w:t>7</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C7B59" w:rsidRPr="00803993" w:rsidRDefault="00202890" w:rsidP="0039124C">
            <w:pPr>
              <w:pStyle w:val="aff5"/>
              <w:spacing w:line="240" w:lineRule="auto"/>
              <w:jc w:val="both"/>
              <w:rPr>
                <w:rFonts w:ascii="Times New Roman" w:hAnsi="Times New Roman"/>
                <w:color w:val="auto"/>
                <w:sz w:val="24"/>
                <w:szCs w:val="24"/>
              </w:rPr>
            </w:pPr>
            <w:r>
              <w:rPr>
                <w:rFonts w:ascii="Times New Roman" w:hAnsi="Times New Roman"/>
                <w:color w:val="auto"/>
                <w:sz w:val="24"/>
                <w:szCs w:val="24"/>
              </w:rPr>
              <w:lastRenderedPageBreak/>
              <w:t>2.</w:t>
            </w:r>
            <w:r w:rsidR="004C7B59" w:rsidRPr="00803993">
              <w:rPr>
                <w:rFonts w:ascii="Times New Roman" w:hAnsi="Times New Roman"/>
                <w:color w:val="auto"/>
                <w:sz w:val="24"/>
                <w:szCs w:val="24"/>
              </w:rPr>
              <w:t> </w:t>
            </w:r>
            <w:r w:rsidR="004C7B59" w:rsidRPr="00803993">
              <w:rPr>
                <w:rFonts w:ascii="Times New Roman" w:hAnsi="Times New Roman"/>
                <w:color w:val="auto"/>
                <w:sz w:val="24"/>
                <w:szCs w:val="24"/>
              </w:rPr>
              <w:t>Материально­</w:t>
            </w:r>
            <w:r w:rsidR="004C7B59">
              <w:rPr>
                <w:rFonts w:ascii="Times New Roman" w:hAnsi="Times New Roman"/>
                <w:color w:val="auto"/>
                <w:sz w:val="24"/>
                <w:szCs w:val="24"/>
              </w:rPr>
              <w:t xml:space="preserve"> </w:t>
            </w:r>
            <w:r w:rsidR="004C7B59" w:rsidRPr="00803993">
              <w:rPr>
                <w:rFonts w:ascii="Times New Roman" w:hAnsi="Times New Roman"/>
                <w:color w:val="auto"/>
                <w:sz w:val="24"/>
                <w:szCs w:val="24"/>
              </w:rPr>
              <w:t>те</w:t>
            </w:r>
            <w:r w:rsidR="004C7B59">
              <w:rPr>
                <w:rFonts w:ascii="Times New Roman" w:hAnsi="Times New Roman"/>
                <w:color w:val="auto"/>
                <w:sz w:val="24"/>
                <w:szCs w:val="24"/>
              </w:rPr>
              <w:t>х</w:t>
            </w:r>
            <w:r w:rsidR="004C7B59" w:rsidRPr="00803993">
              <w:rPr>
                <w:rFonts w:ascii="Times New Roman" w:hAnsi="Times New Roman"/>
                <w:color w:val="auto"/>
                <w:sz w:val="24"/>
                <w:szCs w:val="24"/>
              </w:rPr>
              <w:t xml:space="preserve">ническое обеспечение введения ФГОС </w:t>
            </w: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C7B59" w:rsidRPr="00803993" w:rsidRDefault="004C7B59" w:rsidP="00202890">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1.</w:t>
            </w:r>
            <w:r w:rsidRPr="00803993">
              <w:rPr>
                <w:rFonts w:ascii="Times New Roman" w:hAnsi="Times New Roman"/>
                <w:color w:val="auto"/>
                <w:sz w:val="24"/>
                <w:szCs w:val="24"/>
              </w:rPr>
              <w:t> </w:t>
            </w:r>
            <w:r w:rsidRPr="00803993">
              <w:rPr>
                <w:rFonts w:ascii="Times New Roman" w:hAnsi="Times New Roman"/>
                <w:color w:val="auto"/>
                <w:sz w:val="24"/>
                <w:szCs w:val="24"/>
              </w:rPr>
              <w:t>Анализ материально­</w:t>
            </w:r>
            <w:r>
              <w:rPr>
                <w:rFonts w:ascii="Times New Roman" w:hAnsi="Times New Roman"/>
                <w:color w:val="auto"/>
                <w:sz w:val="24"/>
                <w:szCs w:val="24"/>
              </w:rPr>
              <w:t xml:space="preserve"> </w:t>
            </w:r>
            <w:r w:rsidRPr="00803993">
              <w:rPr>
                <w:rFonts w:ascii="Times New Roman" w:hAnsi="Times New Roman"/>
                <w:color w:val="auto"/>
                <w:sz w:val="24"/>
                <w:szCs w:val="24"/>
              </w:rPr>
              <w:t xml:space="preserve">технического обеспечения введения и реализации ФГОС </w:t>
            </w:r>
            <w:r w:rsidR="00202890" w:rsidRPr="00ED6843">
              <w:rPr>
                <w:rFonts w:ascii="Times New Roman" w:hAnsi="Times New Roman"/>
                <w:color w:val="auto"/>
                <w:sz w:val="24"/>
                <w:szCs w:val="24"/>
              </w:rPr>
              <w:t xml:space="preserve">АООП НОО </w:t>
            </w:r>
            <w:proofErr w:type="gramStart"/>
            <w:r w:rsidR="00202890" w:rsidRPr="00ED6843">
              <w:rPr>
                <w:rFonts w:ascii="Times New Roman" w:hAnsi="Times New Roman"/>
                <w:color w:val="auto"/>
                <w:sz w:val="24"/>
                <w:szCs w:val="24"/>
              </w:rPr>
              <w:t>обучающихся</w:t>
            </w:r>
            <w:proofErr w:type="gramEnd"/>
            <w:r w:rsidR="00202890" w:rsidRPr="00ED6843">
              <w:rPr>
                <w:rFonts w:ascii="Times New Roman" w:hAnsi="Times New Roman"/>
                <w:color w:val="auto"/>
                <w:sz w:val="24"/>
                <w:szCs w:val="24"/>
              </w:rPr>
              <w:t xml:space="preserve"> с ЗПР </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C7B59" w:rsidRPr="001A4F5B" w:rsidRDefault="00202890" w:rsidP="0039124C">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2017</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306"/>
        </w:trPr>
        <w:tc>
          <w:tcPr>
            <w:tcW w:w="2410" w:type="dxa"/>
            <w:vMerge/>
            <w:tcBorders>
              <w:top w:val="single" w:sz="4" w:space="0" w:color="000000"/>
              <w:left w:val="single" w:sz="4" w:space="0" w:color="000000"/>
              <w:bottom w:val="single" w:sz="4" w:space="0" w:color="000000"/>
              <w:right w:val="single" w:sz="4" w:space="0" w:color="000000"/>
            </w:tcBorders>
          </w:tcPr>
          <w:p w:rsidR="004C7B59" w:rsidRPr="00803993" w:rsidRDefault="004C7B59" w:rsidP="004C7B59">
            <w:pPr>
              <w:pStyle w:val="NoParagraphStyle"/>
              <w:spacing w:line="240" w:lineRule="auto"/>
              <w:jc w:val="both"/>
              <w:textAlignment w:val="auto"/>
              <w:rPr>
                <w:rFonts w:ascii="Times New Roman" w:hAnsi="Times New Roman" w:cs="Times New Roman"/>
                <w:color w:val="auto"/>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2.</w:t>
            </w:r>
            <w:r w:rsidRPr="00803993">
              <w:rPr>
                <w:rFonts w:ascii="Times New Roman" w:hAnsi="Times New Roman"/>
                <w:color w:val="auto"/>
                <w:sz w:val="24"/>
                <w:szCs w:val="24"/>
              </w:rPr>
              <w:t> </w:t>
            </w:r>
            <w:r w:rsidRPr="00803993">
              <w:rPr>
                <w:rFonts w:ascii="Times New Roman" w:hAnsi="Times New Roman"/>
                <w:color w:val="auto"/>
                <w:sz w:val="24"/>
                <w:szCs w:val="24"/>
              </w:rPr>
              <w:t>Обеспечение соответствия материаль</w:t>
            </w:r>
            <w:r w:rsidRPr="00803993">
              <w:rPr>
                <w:rFonts w:ascii="Times New Roman" w:hAnsi="Times New Roman"/>
                <w:color w:val="auto"/>
                <w:spacing w:val="2"/>
                <w:sz w:val="24"/>
                <w:szCs w:val="24"/>
              </w:rPr>
              <w:t>но­</w:t>
            </w:r>
            <w:r>
              <w:rPr>
                <w:rFonts w:ascii="Times New Roman" w:hAnsi="Times New Roman"/>
                <w:color w:val="auto"/>
                <w:spacing w:val="2"/>
                <w:sz w:val="24"/>
                <w:szCs w:val="24"/>
              </w:rPr>
              <w:t xml:space="preserve"> </w:t>
            </w:r>
            <w:r w:rsidRPr="00803993">
              <w:rPr>
                <w:rFonts w:ascii="Times New Roman" w:hAnsi="Times New Roman"/>
                <w:color w:val="auto"/>
                <w:spacing w:val="2"/>
                <w:sz w:val="24"/>
                <w:szCs w:val="24"/>
              </w:rPr>
              <w:t xml:space="preserve">технической базы </w:t>
            </w:r>
            <w:r w:rsidRPr="00803993">
              <w:rPr>
                <w:rFonts w:ascii="Times New Roman" w:hAnsi="Times New Roman"/>
                <w:color w:val="auto"/>
                <w:sz w:val="24"/>
                <w:szCs w:val="24"/>
              </w:rPr>
              <w:t>образовательной организации</w:t>
            </w:r>
            <w:r w:rsidRPr="00803993">
              <w:rPr>
                <w:rFonts w:ascii="Times New Roman" w:hAnsi="Times New Roman"/>
                <w:color w:val="auto"/>
                <w:spacing w:val="2"/>
                <w:sz w:val="24"/>
                <w:szCs w:val="24"/>
              </w:rPr>
              <w:t xml:space="preserve"> требованиям </w:t>
            </w:r>
            <w:r w:rsidRPr="00803993">
              <w:rPr>
                <w:rFonts w:ascii="Times New Roman" w:hAnsi="Times New Roman"/>
                <w:color w:val="auto"/>
                <w:sz w:val="24"/>
                <w:szCs w:val="24"/>
              </w:rPr>
              <w:t xml:space="preserve">ФГОС </w:t>
            </w:r>
            <w:r w:rsidR="00202890" w:rsidRPr="00ED6843">
              <w:rPr>
                <w:rFonts w:ascii="Times New Roman" w:hAnsi="Times New Roman"/>
                <w:color w:val="auto"/>
                <w:sz w:val="24"/>
                <w:szCs w:val="24"/>
              </w:rPr>
              <w:t xml:space="preserve">АООП НОО </w:t>
            </w:r>
            <w:proofErr w:type="gramStart"/>
            <w:r w:rsidR="00202890" w:rsidRPr="00ED6843">
              <w:rPr>
                <w:rFonts w:ascii="Times New Roman" w:hAnsi="Times New Roman"/>
                <w:color w:val="auto"/>
                <w:sz w:val="24"/>
                <w:szCs w:val="24"/>
              </w:rPr>
              <w:t>обучающихся</w:t>
            </w:r>
            <w:proofErr w:type="gramEnd"/>
            <w:r w:rsidR="00202890" w:rsidRPr="00ED6843">
              <w:rPr>
                <w:rFonts w:ascii="Times New Roman" w:hAnsi="Times New Roman"/>
                <w:color w:val="auto"/>
                <w:sz w:val="24"/>
                <w:szCs w:val="24"/>
              </w:rPr>
              <w:t xml:space="preserve"> с ЗПР</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C7B59" w:rsidRPr="001A4F5B" w:rsidRDefault="004C7B59" w:rsidP="0039124C">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w:t>
            </w:r>
            <w:r w:rsidR="00202890">
              <w:rPr>
                <w:rFonts w:ascii="Times New Roman" w:hAnsi="Times New Roman" w:cs="Times New Roman"/>
                <w:color w:val="auto"/>
                <w:sz w:val="22"/>
                <w:szCs w:val="22"/>
                <w:lang w:val="ru-RU"/>
              </w:rPr>
              <w:t>7</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NoParagraphStyle"/>
              <w:spacing w:line="240" w:lineRule="auto"/>
              <w:jc w:val="both"/>
              <w:textAlignment w:val="auto"/>
              <w:rPr>
                <w:rFonts w:ascii="Times New Roman" w:hAnsi="Times New Roman" w:cs="Times New Roman"/>
                <w:color w:val="auto"/>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3.</w:t>
            </w:r>
            <w:r w:rsidRPr="00803993">
              <w:rPr>
                <w:rFonts w:ascii="Times New Roman" w:hAnsi="Times New Roman"/>
                <w:color w:val="auto"/>
                <w:sz w:val="24"/>
                <w:szCs w:val="24"/>
              </w:rPr>
              <w:t> </w:t>
            </w:r>
            <w:r w:rsidRPr="00803993">
              <w:rPr>
                <w:rFonts w:ascii="Times New Roman" w:hAnsi="Times New Roman"/>
                <w:color w:val="auto"/>
                <w:sz w:val="24"/>
                <w:szCs w:val="24"/>
              </w:rPr>
              <w:t>Обеспечение соответствия санитарно­</w:t>
            </w:r>
            <w:r>
              <w:rPr>
                <w:rFonts w:ascii="Times New Roman" w:hAnsi="Times New Roman"/>
                <w:color w:val="auto"/>
                <w:sz w:val="24"/>
                <w:szCs w:val="24"/>
              </w:rPr>
              <w:t xml:space="preserve"> </w:t>
            </w:r>
            <w:r w:rsidRPr="00803993">
              <w:rPr>
                <w:rFonts w:ascii="Times New Roman" w:hAnsi="Times New Roman"/>
                <w:color w:val="auto"/>
                <w:sz w:val="24"/>
                <w:szCs w:val="24"/>
              </w:rPr>
              <w:t xml:space="preserve">гигиенических условий требованиям ФГОС </w:t>
            </w:r>
            <w:r w:rsidR="00202890" w:rsidRPr="00ED6843">
              <w:rPr>
                <w:rFonts w:ascii="Times New Roman" w:hAnsi="Times New Roman"/>
                <w:color w:val="auto"/>
                <w:sz w:val="24"/>
                <w:szCs w:val="24"/>
              </w:rPr>
              <w:t>АООП НОО обучающихся с ЗПР</w:t>
            </w:r>
            <w:r w:rsidR="00202890" w:rsidRPr="00803993">
              <w:rPr>
                <w:rFonts w:ascii="Times New Roman" w:hAnsi="Times New Roman"/>
                <w:color w:val="auto"/>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202890" w:rsidP="0039124C">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2017</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888"/>
        </w:trPr>
        <w:tc>
          <w:tcPr>
            <w:tcW w:w="2410" w:type="dxa"/>
            <w:vMerge/>
            <w:tcBorders>
              <w:top w:val="single" w:sz="4" w:space="0" w:color="000000"/>
              <w:left w:val="single" w:sz="4" w:space="0" w:color="000000"/>
              <w:bottom w:val="single" w:sz="4" w:space="0" w:color="000000"/>
              <w:right w:val="single" w:sz="4" w:space="0" w:color="000000"/>
            </w:tcBorders>
          </w:tcPr>
          <w:p w:rsidR="004C7B59" w:rsidRPr="001A4F5B" w:rsidRDefault="004C7B59" w:rsidP="004C7B59">
            <w:pPr>
              <w:pStyle w:val="NoParagraphStyle"/>
              <w:spacing w:line="240" w:lineRule="auto"/>
              <w:jc w:val="both"/>
              <w:textAlignment w:val="auto"/>
              <w:rPr>
                <w:rFonts w:ascii="Times New Roman" w:hAnsi="Times New Roman" w:cs="Times New Roman"/>
                <w:color w:val="FF0000"/>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202890">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4.</w:t>
            </w:r>
            <w:r w:rsidRPr="00803993">
              <w:rPr>
                <w:rFonts w:ascii="Times New Roman" w:hAnsi="Times New Roman"/>
                <w:color w:val="auto"/>
                <w:sz w:val="24"/>
                <w:szCs w:val="24"/>
              </w:rPr>
              <w:t> </w:t>
            </w:r>
            <w:r w:rsidRPr="00803993">
              <w:rPr>
                <w:rFonts w:ascii="Times New Roman" w:hAnsi="Times New Roman"/>
                <w:color w:val="auto"/>
                <w:sz w:val="24"/>
                <w:szCs w:val="24"/>
              </w:rPr>
              <w:t>Обеспечение соответствия условий реализации</w:t>
            </w:r>
            <w:r w:rsidR="00202890">
              <w:rPr>
                <w:rFonts w:ascii="Times New Roman" w:hAnsi="Times New Roman"/>
                <w:color w:val="auto"/>
                <w:sz w:val="24"/>
                <w:szCs w:val="24"/>
              </w:rPr>
              <w:t xml:space="preserve"> А</w:t>
            </w:r>
            <w:r w:rsidRPr="00803993">
              <w:rPr>
                <w:rFonts w:ascii="Times New Roman" w:hAnsi="Times New Roman"/>
                <w:color w:val="auto"/>
                <w:sz w:val="24"/>
                <w:szCs w:val="24"/>
              </w:rPr>
              <w:t>ООП противопожарным нормам, нормам охраны труда работников образовательной организации</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4C7B59" w:rsidP="0039124C">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w:t>
            </w:r>
            <w:r w:rsidR="00202890">
              <w:rPr>
                <w:rFonts w:ascii="Times New Roman" w:hAnsi="Times New Roman" w:cs="Times New Roman"/>
                <w:color w:val="auto"/>
                <w:sz w:val="22"/>
                <w:szCs w:val="22"/>
                <w:lang w:val="ru-RU"/>
              </w:rPr>
              <w:t>7</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694"/>
        </w:trPr>
        <w:tc>
          <w:tcPr>
            <w:tcW w:w="2410" w:type="dxa"/>
            <w:vMerge/>
            <w:tcBorders>
              <w:top w:val="single" w:sz="4" w:space="0" w:color="000000"/>
              <w:left w:val="single" w:sz="4" w:space="0" w:color="000000"/>
              <w:bottom w:val="single" w:sz="4" w:space="0" w:color="000000"/>
              <w:right w:val="single" w:sz="4" w:space="0" w:color="000000"/>
            </w:tcBorders>
          </w:tcPr>
          <w:p w:rsidR="004C7B59" w:rsidRPr="001A4F5B" w:rsidRDefault="004C7B59" w:rsidP="004C7B59">
            <w:pPr>
              <w:pStyle w:val="NoParagraphStyle"/>
              <w:spacing w:line="240" w:lineRule="auto"/>
              <w:jc w:val="both"/>
              <w:textAlignment w:val="auto"/>
              <w:rPr>
                <w:rFonts w:ascii="Times New Roman" w:hAnsi="Times New Roman" w:cs="Times New Roman"/>
                <w:color w:val="FF0000"/>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5.</w:t>
            </w:r>
            <w:r w:rsidRPr="00803993">
              <w:rPr>
                <w:rFonts w:ascii="Times New Roman" w:hAnsi="Times New Roman"/>
                <w:color w:val="auto"/>
                <w:sz w:val="24"/>
                <w:szCs w:val="24"/>
              </w:rPr>
              <w:t> </w:t>
            </w:r>
            <w:r w:rsidRPr="00803993">
              <w:rPr>
                <w:rFonts w:ascii="Times New Roman" w:hAnsi="Times New Roman"/>
                <w:color w:val="auto"/>
                <w:sz w:val="24"/>
                <w:szCs w:val="24"/>
              </w:rPr>
              <w:t>Обеспечение соответствия информационно­</w:t>
            </w:r>
            <w:r>
              <w:rPr>
                <w:rFonts w:ascii="Times New Roman" w:hAnsi="Times New Roman"/>
                <w:color w:val="auto"/>
                <w:sz w:val="24"/>
                <w:szCs w:val="24"/>
              </w:rPr>
              <w:t xml:space="preserve"> </w:t>
            </w:r>
            <w:r w:rsidRPr="00803993">
              <w:rPr>
                <w:rFonts w:ascii="Times New Roman" w:hAnsi="Times New Roman"/>
                <w:color w:val="auto"/>
                <w:sz w:val="24"/>
                <w:szCs w:val="24"/>
              </w:rPr>
              <w:t xml:space="preserve">образовательной среды требованиям ФГОС </w:t>
            </w:r>
            <w:r w:rsidR="00202890" w:rsidRPr="00ED6843">
              <w:rPr>
                <w:rFonts w:ascii="Times New Roman" w:hAnsi="Times New Roman"/>
                <w:color w:val="auto"/>
                <w:sz w:val="24"/>
                <w:szCs w:val="24"/>
              </w:rPr>
              <w:t xml:space="preserve">АООП НОО </w:t>
            </w:r>
            <w:proofErr w:type="gramStart"/>
            <w:r w:rsidR="00202890" w:rsidRPr="00ED6843">
              <w:rPr>
                <w:rFonts w:ascii="Times New Roman" w:hAnsi="Times New Roman"/>
                <w:color w:val="auto"/>
                <w:sz w:val="24"/>
                <w:szCs w:val="24"/>
              </w:rPr>
              <w:t>обучающихся</w:t>
            </w:r>
            <w:proofErr w:type="gramEnd"/>
            <w:r w:rsidR="00202890" w:rsidRPr="00ED6843">
              <w:rPr>
                <w:rFonts w:ascii="Times New Roman" w:hAnsi="Times New Roman"/>
                <w:color w:val="auto"/>
                <w:sz w:val="24"/>
                <w:szCs w:val="24"/>
              </w:rPr>
              <w:t xml:space="preserve"> с ЗПР</w:t>
            </w:r>
            <w:r w:rsidRPr="00803993">
              <w:rPr>
                <w:rFonts w:ascii="Times New Roman" w:hAnsi="Times New Roman"/>
                <w:color w:val="auto"/>
                <w:sz w:val="24"/>
                <w:szCs w:val="24"/>
              </w:rPr>
              <w:t>:</w:t>
            </w:r>
          </w:p>
          <w:p w:rsidR="004C7B59" w:rsidRPr="00803993" w:rsidRDefault="004C7B59" w:rsidP="004C7B59">
            <w:pPr>
              <w:pStyle w:val="aff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202890" w:rsidP="00202890">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2017</w:t>
            </w:r>
            <w:r w:rsidR="004C7B59">
              <w:rPr>
                <w:rFonts w:ascii="Times New Roman" w:hAnsi="Times New Roman" w:cs="Times New Roman"/>
                <w:color w:val="auto"/>
                <w:sz w:val="22"/>
                <w:szCs w:val="22"/>
                <w:lang w:val="ru-RU"/>
              </w:rPr>
              <w:t>-202</w:t>
            </w:r>
            <w:r>
              <w:rPr>
                <w:rFonts w:ascii="Times New Roman" w:hAnsi="Times New Roman" w:cs="Times New Roman"/>
                <w:color w:val="auto"/>
                <w:sz w:val="22"/>
                <w:szCs w:val="22"/>
                <w:lang w:val="ru-RU"/>
              </w:rPr>
              <w:t>2</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306"/>
        </w:trPr>
        <w:tc>
          <w:tcPr>
            <w:tcW w:w="2410" w:type="dxa"/>
            <w:vMerge/>
            <w:tcBorders>
              <w:top w:val="single" w:sz="4" w:space="0" w:color="000000"/>
              <w:left w:val="single" w:sz="4" w:space="0" w:color="000000"/>
              <w:bottom w:val="single" w:sz="4" w:space="0" w:color="000000"/>
              <w:right w:val="single" w:sz="4" w:space="0" w:color="000000"/>
            </w:tcBorders>
          </w:tcPr>
          <w:p w:rsidR="004C7B59" w:rsidRPr="001A4F5B" w:rsidRDefault="004C7B59" w:rsidP="004C7B59">
            <w:pPr>
              <w:pStyle w:val="NoParagraphStyle"/>
              <w:spacing w:line="240" w:lineRule="auto"/>
              <w:jc w:val="both"/>
              <w:textAlignment w:val="auto"/>
              <w:rPr>
                <w:rFonts w:ascii="Times New Roman" w:hAnsi="Times New Roman" w:cs="Times New Roman"/>
                <w:color w:val="FF0000"/>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6.</w:t>
            </w:r>
            <w:r w:rsidRPr="00803993">
              <w:rPr>
                <w:rFonts w:ascii="Times New Roman" w:hAnsi="Times New Roman"/>
                <w:color w:val="auto"/>
                <w:sz w:val="24"/>
                <w:szCs w:val="24"/>
              </w:rPr>
              <w:t> </w:t>
            </w:r>
            <w:r w:rsidRPr="00803993">
              <w:rPr>
                <w:rFonts w:ascii="Times New Roman" w:hAnsi="Times New Roman"/>
                <w:color w:val="auto"/>
                <w:sz w:val="24"/>
                <w:szCs w:val="24"/>
              </w:rPr>
              <w:t xml:space="preserve">Обеспечение укомплектованности </w:t>
            </w:r>
            <w:proofErr w:type="spellStart"/>
            <w:r w:rsidRPr="00803993">
              <w:rPr>
                <w:rFonts w:ascii="Times New Roman" w:hAnsi="Times New Roman"/>
                <w:color w:val="auto"/>
                <w:sz w:val="24"/>
                <w:szCs w:val="24"/>
              </w:rPr>
              <w:t>библиотечно</w:t>
            </w:r>
            <w:proofErr w:type="spellEnd"/>
            <w:r>
              <w:rPr>
                <w:rFonts w:ascii="Times New Roman" w:hAnsi="Times New Roman"/>
                <w:color w:val="auto"/>
                <w:sz w:val="24"/>
                <w:szCs w:val="24"/>
              </w:rPr>
              <w:t xml:space="preserve"> </w:t>
            </w:r>
            <w:r w:rsidRPr="00803993">
              <w:rPr>
                <w:rFonts w:ascii="Times New Roman" w:hAnsi="Times New Roman"/>
                <w:color w:val="auto"/>
                <w:sz w:val="24"/>
                <w:szCs w:val="24"/>
              </w:rPr>
              <w:t>­</w:t>
            </w:r>
            <w:r>
              <w:rPr>
                <w:rFonts w:ascii="Times New Roman" w:hAnsi="Times New Roman"/>
                <w:color w:val="auto"/>
                <w:sz w:val="24"/>
                <w:szCs w:val="24"/>
              </w:rPr>
              <w:t xml:space="preserve"> </w:t>
            </w:r>
            <w:r w:rsidRPr="00803993">
              <w:rPr>
                <w:rFonts w:ascii="Times New Roman" w:hAnsi="Times New Roman"/>
                <w:color w:val="auto"/>
                <w:sz w:val="24"/>
                <w:szCs w:val="24"/>
              </w:rPr>
              <w:t>информационного центра печатными и электронными образовательными ресурсами:</w:t>
            </w:r>
          </w:p>
          <w:p w:rsidR="004C7B59" w:rsidRPr="00803993" w:rsidRDefault="004C7B59" w:rsidP="004C7B59">
            <w:pPr>
              <w:pStyle w:val="aff5"/>
              <w:spacing w:line="240" w:lineRule="auto"/>
              <w:jc w:val="both"/>
              <w:rPr>
                <w:rFonts w:ascii="Times New Roman" w:hAnsi="Times New Roman"/>
                <w:color w:val="auto"/>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4C7B59" w:rsidP="00202890">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w:t>
            </w:r>
            <w:r w:rsidR="00202890">
              <w:rPr>
                <w:rFonts w:ascii="Times New Roman" w:hAnsi="Times New Roman" w:cs="Times New Roman"/>
                <w:color w:val="auto"/>
                <w:sz w:val="22"/>
                <w:szCs w:val="22"/>
                <w:lang w:val="ru-RU"/>
              </w:rPr>
              <w:t>7</w:t>
            </w:r>
            <w:r>
              <w:rPr>
                <w:rFonts w:ascii="Times New Roman" w:hAnsi="Times New Roman" w:cs="Times New Roman"/>
                <w:color w:val="auto"/>
                <w:sz w:val="22"/>
                <w:szCs w:val="22"/>
                <w:lang w:val="ru-RU"/>
              </w:rPr>
              <w:t>-202</w:t>
            </w:r>
            <w:r w:rsidR="00202890">
              <w:rPr>
                <w:rFonts w:ascii="Times New Roman" w:hAnsi="Times New Roman" w:cs="Times New Roman"/>
                <w:color w:val="auto"/>
                <w:sz w:val="22"/>
                <w:szCs w:val="22"/>
                <w:lang w:val="ru-RU"/>
              </w:rPr>
              <w:t>2</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888"/>
        </w:trPr>
        <w:tc>
          <w:tcPr>
            <w:tcW w:w="2410" w:type="dxa"/>
            <w:vMerge/>
            <w:tcBorders>
              <w:top w:val="single" w:sz="4" w:space="0" w:color="000000"/>
              <w:left w:val="single" w:sz="4" w:space="0" w:color="000000"/>
              <w:bottom w:val="single" w:sz="4" w:space="0" w:color="000000"/>
              <w:right w:val="single" w:sz="4" w:space="0" w:color="000000"/>
            </w:tcBorders>
          </w:tcPr>
          <w:p w:rsidR="004C7B59" w:rsidRPr="001A4F5B" w:rsidRDefault="004C7B59" w:rsidP="004C7B59">
            <w:pPr>
              <w:pStyle w:val="NoParagraphStyle"/>
              <w:spacing w:line="240" w:lineRule="auto"/>
              <w:jc w:val="both"/>
              <w:textAlignment w:val="auto"/>
              <w:rPr>
                <w:rFonts w:ascii="Times New Roman" w:hAnsi="Times New Roman" w:cs="Times New Roman"/>
                <w:color w:val="FF0000"/>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7.</w:t>
            </w:r>
            <w:r w:rsidRPr="00803993">
              <w:rPr>
                <w:rFonts w:ascii="Times New Roman" w:hAnsi="Times New Roman"/>
                <w:color w:val="auto"/>
                <w:sz w:val="24"/>
                <w:szCs w:val="24"/>
              </w:rPr>
              <w:t> </w:t>
            </w:r>
            <w:r w:rsidRPr="00803993">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4C7B59" w:rsidP="00202890">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w:t>
            </w:r>
            <w:r w:rsidR="00202890">
              <w:rPr>
                <w:rFonts w:ascii="Times New Roman" w:hAnsi="Times New Roman" w:cs="Times New Roman"/>
                <w:color w:val="auto"/>
                <w:sz w:val="22"/>
                <w:szCs w:val="22"/>
                <w:lang w:val="ru-RU"/>
              </w:rPr>
              <w:t>7</w:t>
            </w:r>
            <w:r>
              <w:rPr>
                <w:rFonts w:ascii="Times New Roman" w:hAnsi="Times New Roman" w:cs="Times New Roman"/>
                <w:color w:val="auto"/>
                <w:sz w:val="22"/>
                <w:szCs w:val="22"/>
                <w:lang w:val="ru-RU"/>
              </w:rPr>
              <w:t>-202</w:t>
            </w:r>
            <w:r w:rsidR="00202890">
              <w:rPr>
                <w:rFonts w:ascii="Times New Roman" w:hAnsi="Times New Roman" w:cs="Times New Roman"/>
                <w:color w:val="auto"/>
                <w:sz w:val="22"/>
                <w:szCs w:val="22"/>
                <w:lang w:val="ru-RU"/>
              </w:rPr>
              <w:t>2</w:t>
            </w:r>
          </w:p>
        </w:tc>
      </w:tr>
      <w:tr w:rsidR="004C7B59" w:rsidRPr="001A4F5B" w:rsidTr="00071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gridBefore w:val="1"/>
          <w:gridAfter w:val="2"/>
          <w:wBefore w:w="108" w:type="dxa"/>
          <w:wAfter w:w="4060" w:type="dxa"/>
          <w:trHeight w:val="306"/>
        </w:trPr>
        <w:tc>
          <w:tcPr>
            <w:tcW w:w="2410" w:type="dxa"/>
            <w:vMerge/>
            <w:tcBorders>
              <w:top w:val="single" w:sz="4" w:space="0" w:color="000000"/>
              <w:left w:val="single" w:sz="4" w:space="0" w:color="000000"/>
              <w:bottom w:val="single" w:sz="4" w:space="0" w:color="000000"/>
              <w:right w:val="single" w:sz="4" w:space="0" w:color="000000"/>
            </w:tcBorders>
          </w:tcPr>
          <w:p w:rsidR="004C7B59" w:rsidRPr="001A4F5B" w:rsidRDefault="004C7B59" w:rsidP="004C7B59">
            <w:pPr>
              <w:pStyle w:val="NoParagraphStyle"/>
              <w:spacing w:line="240" w:lineRule="auto"/>
              <w:jc w:val="both"/>
              <w:textAlignment w:val="auto"/>
              <w:rPr>
                <w:rFonts w:ascii="Times New Roman" w:hAnsi="Times New Roman" w:cs="Times New Roman"/>
                <w:color w:val="FF0000"/>
                <w:lang w:val="ru-RU"/>
              </w:rPr>
            </w:pPr>
          </w:p>
        </w:tc>
        <w:tc>
          <w:tcPr>
            <w:tcW w:w="992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803993" w:rsidRDefault="004C7B59" w:rsidP="004C7B59">
            <w:pPr>
              <w:pStyle w:val="aff5"/>
              <w:spacing w:line="240" w:lineRule="auto"/>
              <w:jc w:val="both"/>
              <w:rPr>
                <w:rFonts w:ascii="Times New Roman" w:hAnsi="Times New Roman"/>
                <w:color w:val="auto"/>
                <w:sz w:val="24"/>
                <w:szCs w:val="24"/>
              </w:rPr>
            </w:pPr>
            <w:r w:rsidRPr="00803993">
              <w:rPr>
                <w:rFonts w:ascii="Times New Roman" w:hAnsi="Times New Roman"/>
                <w:color w:val="auto"/>
                <w:sz w:val="24"/>
                <w:szCs w:val="24"/>
              </w:rPr>
              <w:t>8.</w:t>
            </w:r>
            <w:r w:rsidRPr="00803993">
              <w:rPr>
                <w:rFonts w:ascii="Times New Roman" w:hAnsi="Times New Roman"/>
                <w:color w:val="auto"/>
                <w:sz w:val="24"/>
                <w:szCs w:val="24"/>
              </w:rPr>
              <w:t> </w:t>
            </w:r>
            <w:r w:rsidRPr="00803993">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311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C7B59" w:rsidRPr="001A4F5B" w:rsidRDefault="004C7B59" w:rsidP="00202890">
            <w:pPr>
              <w:pStyle w:val="NoParagraphStyle"/>
              <w:spacing w:line="240" w:lineRule="auto"/>
              <w:jc w:val="both"/>
              <w:textAlignment w:val="auto"/>
              <w:rPr>
                <w:rFonts w:ascii="Times New Roman" w:hAnsi="Times New Roman" w:cs="Times New Roman"/>
                <w:color w:val="FF0000"/>
                <w:lang w:val="ru-RU"/>
              </w:rPr>
            </w:pPr>
            <w:r>
              <w:rPr>
                <w:rFonts w:ascii="Times New Roman" w:hAnsi="Times New Roman" w:cs="Times New Roman"/>
                <w:color w:val="auto"/>
                <w:sz w:val="22"/>
                <w:szCs w:val="22"/>
                <w:lang w:val="ru-RU"/>
              </w:rPr>
              <w:t>201</w:t>
            </w:r>
            <w:r w:rsidR="00202890">
              <w:rPr>
                <w:rFonts w:ascii="Times New Roman" w:hAnsi="Times New Roman" w:cs="Times New Roman"/>
                <w:color w:val="auto"/>
                <w:sz w:val="22"/>
                <w:szCs w:val="22"/>
                <w:lang w:val="ru-RU"/>
              </w:rPr>
              <w:t>7</w:t>
            </w:r>
            <w:r>
              <w:rPr>
                <w:rFonts w:ascii="Times New Roman" w:hAnsi="Times New Roman" w:cs="Times New Roman"/>
                <w:color w:val="auto"/>
                <w:sz w:val="22"/>
                <w:szCs w:val="22"/>
                <w:lang w:val="ru-RU"/>
              </w:rPr>
              <w:t>-202</w:t>
            </w:r>
            <w:r w:rsidR="00202890">
              <w:rPr>
                <w:rFonts w:ascii="Times New Roman" w:hAnsi="Times New Roman" w:cs="Times New Roman"/>
                <w:color w:val="auto"/>
                <w:sz w:val="22"/>
                <w:szCs w:val="22"/>
                <w:lang w:val="ru-RU"/>
              </w:rPr>
              <w:t>2</w:t>
            </w:r>
          </w:p>
        </w:tc>
      </w:tr>
    </w:tbl>
    <w:p w:rsidR="004C7B59" w:rsidRPr="001A4F5B" w:rsidRDefault="004C7B59" w:rsidP="004C7B59">
      <w:pPr>
        <w:spacing w:after="0" w:line="240" w:lineRule="auto"/>
        <w:jc w:val="both"/>
        <w:rPr>
          <w:rFonts w:ascii="Times New Roman" w:hAnsi="Times New Roman" w:cs="Times New Roman"/>
          <w:color w:val="FF0000"/>
          <w:sz w:val="24"/>
          <w:szCs w:val="24"/>
        </w:rPr>
      </w:pPr>
    </w:p>
    <w:p w:rsidR="004C7B59" w:rsidRPr="001A4F5B" w:rsidRDefault="004C7B59" w:rsidP="004C7B59">
      <w:pPr>
        <w:spacing w:after="0" w:line="240" w:lineRule="auto"/>
        <w:rPr>
          <w:rFonts w:ascii="Times New Roman" w:hAnsi="Times New Roman" w:cs="Times New Roman"/>
          <w:color w:val="FF0000"/>
          <w:sz w:val="24"/>
          <w:szCs w:val="24"/>
        </w:rPr>
      </w:pPr>
    </w:p>
    <w:p w:rsidR="004C7B59" w:rsidRDefault="004C7B59" w:rsidP="004C7B59"/>
    <w:p w:rsidR="004C7B59" w:rsidRPr="003B61AF" w:rsidRDefault="004C7B59" w:rsidP="004C7B59">
      <w:pPr>
        <w:spacing w:after="0" w:line="240" w:lineRule="auto"/>
        <w:rPr>
          <w:rFonts w:ascii="Times New Roman" w:hAnsi="Times New Roman" w:cs="Times New Roman"/>
          <w:sz w:val="24"/>
          <w:szCs w:val="24"/>
        </w:rPr>
      </w:pPr>
    </w:p>
    <w:p w:rsidR="00D4621B" w:rsidRDefault="00D4621B" w:rsidP="003B61AF">
      <w:pPr>
        <w:shd w:val="clear" w:color="auto" w:fill="FFFFFF"/>
        <w:autoSpaceDE w:val="0"/>
        <w:adjustRightInd w:val="0"/>
        <w:spacing w:after="0" w:line="240" w:lineRule="auto"/>
        <w:jc w:val="center"/>
        <w:rPr>
          <w:rFonts w:ascii="Times New Roman" w:hAnsi="Times New Roman" w:cs="Times New Roman"/>
          <w:b/>
          <w:kern w:val="28"/>
          <w:sz w:val="24"/>
          <w:szCs w:val="24"/>
        </w:rPr>
      </w:pPr>
    </w:p>
    <w:p w:rsidR="00D4621B" w:rsidRDefault="00D4621B" w:rsidP="003B61AF">
      <w:pPr>
        <w:shd w:val="clear" w:color="auto" w:fill="FFFFFF"/>
        <w:autoSpaceDE w:val="0"/>
        <w:adjustRightInd w:val="0"/>
        <w:spacing w:after="0" w:line="240" w:lineRule="auto"/>
        <w:jc w:val="center"/>
        <w:rPr>
          <w:rFonts w:ascii="Times New Roman" w:hAnsi="Times New Roman" w:cs="Times New Roman"/>
          <w:b/>
          <w:kern w:val="28"/>
          <w:sz w:val="24"/>
          <w:szCs w:val="24"/>
        </w:rPr>
      </w:pPr>
    </w:p>
    <w:sectPr w:rsidR="00D4621B" w:rsidSect="00C70BE3">
      <w:footerReference w:type="default" r:id="rId35"/>
      <w:pgSz w:w="16838" w:h="11906" w:orient="landscape"/>
      <w:pgMar w:top="426"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74" w:rsidRDefault="00C44474" w:rsidP="003B61AF">
      <w:pPr>
        <w:spacing w:after="0" w:line="240" w:lineRule="auto"/>
      </w:pPr>
      <w:r>
        <w:separator/>
      </w:r>
    </w:p>
  </w:endnote>
  <w:endnote w:type="continuationSeparator" w:id="0">
    <w:p w:rsidR="00C44474" w:rsidRDefault="00C44474" w:rsidP="003B6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04069"/>
      <w:docPartObj>
        <w:docPartGallery w:val="Page Numbers (Bottom of Page)"/>
        <w:docPartUnique/>
      </w:docPartObj>
    </w:sdtPr>
    <w:sdtContent>
      <w:p w:rsidR="00E72329" w:rsidRDefault="00E72329">
        <w:pPr>
          <w:pStyle w:val="aa"/>
        </w:pPr>
        <w:fldSimple w:instr=" PAGE   \* MERGEFORMAT ">
          <w:r w:rsidR="005F37E0">
            <w:rPr>
              <w:noProof/>
            </w:rPr>
            <w:t>76</w:t>
          </w:r>
        </w:fldSimple>
      </w:p>
    </w:sdtContent>
  </w:sdt>
  <w:p w:rsidR="00E72329" w:rsidRDefault="00E723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74" w:rsidRDefault="00C44474" w:rsidP="003B61AF">
      <w:pPr>
        <w:spacing w:after="0" w:line="240" w:lineRule="auto"/>
      </w:pPr>
      <w:r>
        <w:separator/>
      </w:r>
    </w:p>
  </w:footnote>
  <w:footnote w:type="continuationSeparator" w:id="0">
    <w:p w:rsidR="00C44474" w:rsidRDefault="00C44474" w:rsidP="003B61AF">
      <w:pPr>
        <w:spacing w:after="0" w:line="240" w:lineRule="auto"/>
      </w:pPr>
      <w:r>
        <w:continuationSeparator/>
      </w:r>
    </w:p>
  </w:footnote>
  <w:footnote w:id="1">
    <w:p w:rsidR="00E72329" w:rsidRDefault="00E72329" w:rsidP="00E5711D">
      <w:pPr>
        <w:pStyle w:val="a4"/>
        <w:spacing w:before="0" w:after="0" w:line="240" w:lineRule="auto"/>
        <w:jc w:val="both"/>
      </w:pPr>
      <w:r>
        <w:rPr>
          <w:rStyle w:val="aff1"/>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E72329" w:rsidRDefault="00E72329" w:rsidP="003B61AF">
      <w:pPr>
        <w:pStyle w:val="a6"/>
        <w:jc w:val="both"/>
        <w:rPr>
          <w:rFonts w:ascii="Times New Roman" w:hAnsi="Times New Roman" w:cs="Times New Roman"/>
          <w:sz w:val="20"/>
          <w:szCs w:val="20"/>
        </w:rPr>
      </w:pPr>
      <w:r>
        <w:rPr>
          <w:rStyle w:val="aff"/>
        </w:rPr>
        <w:footnoteRef/>
      </w:r>
      <w:r>
        <w:t xml:space="preserve"> </w:t>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3">
    <w:p w:rsidR="00E72329" w:rsidRDefault="00E72329" w:rsidP="003B61AF">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E72329" w:rsidRDefault="00E72329" w:rsidP="003B61AF">
      <w:pPr>
        <w:pStyle w:val="af3"/>
        <w:jc w:val="both"/>
        <w:rPr>
          <w:rFonts w:ascii="Times New Roman" w:hAnsi="Times New Roman"/>
          <w:sz w:val="14"/>
          <w:szCs w:val="18"/>
        </w:rPr>
      </w:pPr>
      <w:r>
        <w:rPr>
          <w:rStyle w:val="aff"/>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1" w:history="1">
        <w:r>
          <w:rPr>
            <w:rStyle w:val="a3"/>
            <w:rFonts w:ascii="Times New Roman" w:hAnsi="Times New Roman"/>
            <w:sz w:val="18"/>
          </w:rPr>
          <w:t>http://almanah.ikprao.ru/articles/almanah-5/rebenok-s-osobymi-obrazovatelnymi-potrebnostjami</w:t>
        </w:r>
      </w:hyperlink>
    </w:p>
    <w:p w:rsidR="00E72329" w:rsidRDefault="00E72329" w:rsidP="003B61AF">
      <w:pPr>
        <w:pStyle w:val="a6"/>
      </w:pPr>
    </w:p>
  </w:footnote>
  <w:footnote w:id="5">
    <w:p w:rsidR="00E72329" w:rsidRDefault="00E72329" w:rsidP="003B61AF">
      <w:pPr>
        <w:pStyle w:val="a6"/>
        <w:jc w:val="both"/>
        <w:rPr>
          <w:rFonts w:ascii="Times New Roman" w:hAnsi="Times New Roman" w:cs="Times New Roman"/>
        </w:rPr>
      </w:pPr>
      <w:r>
        <w:rPr>
          <w:rStyle w:val="aff"/>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E72329" w:rsidRPr="00271F9B" w:rsidRDefault="00E72329" w:rsidP="00B963ED">
      <w:pPr>
        <w:pStyle w:val="afa"/>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E72329" w:rsidRDefault="00E72329" w:rsidP="00B963ED">
      <w:pPr>
        <w:pStyle w:val="afa"/>
      </w:pPr>
    </w:p>
  </w:footnote>
  <w:footnote w:id="7">
    <w:p w:rsidR="00E72329" w:rsidRDefault="00E72329" w:rsidP="00B963ED">
      <w:pPr>
        <w:pStyle w:val="afa"/>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E72329" w:rsidRDefault="00E72329" w:rsidP="00B963ED">
      <w:pPr>
        <w:pStyle w:val="afa"/>
      </w:pPr>
    </w:p>
  </w:footnote>
  <w:footnote w:id="8">
    <w:p w:rsidR="00E72329" w:rsidRPr="004B4FBB" w:rsidRDefault="00E72329" w:rsidP="00B963ED">
      <w:pPr>
        <w:pStyle w:val="afa"/>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9">
    <w:p w:rsidR="00E72329" w:rsidRDefault="00E72329" w:rsidP="00B963ED">
      <w:pPr>
        <w:pStyle w:val="a6"/>
        <w:jc w:val="both"/>
      </w:pPr>
      <w:r>
        <w:rPr>
          <w:rStyle w:val="aff"/>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0">
    <w:p w:rsidR="00E72329" w:rsidRDefault="00E72329" w:rsidP="003B61AF">
      <w:pPr>
        <w:pStyle w:val="a6"/>
        <w:rPr>
          <w:rFonts w:ascii="Times New Roman" w:hAnsi="Times New Roman" w:cs="Times New Roman"/>
          <w:color w:val="auto"/>
        </w:rPr>
      </w:pPr>
      <w:r>
        <w:rPr>
          <w:rFonts w:ascii="Times New Roman" w:hAnsi="Times New Roman" w:cs="Times New Roman"/>
          <w:color w:val="auto"/>
          <w:sz w:val="20"/>
          <w:szCs w:val="20"/>
        </w:rPr>
        <w:footnoteRef/>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rPr>
        <w:t>Закон РФ «Об образовании», ст. 12.6.</w:t>
      </w:r>
    </w:p>
  </w:footnote>
  <w:footnote w:id="11">
    <w:p w:rsidR="00E72329" w:rsidRDefault="00E72329" w:rsidP="003B61AF">
      <w:pPr>
        <w:pStyle w:val="a6"/>
        <w:rPr>
          <w:rFonts w:ascii="Times New Roman" w:hAnsi="Times New Roman" w:cs="Times New Roman"/>
        </w:rPr>
      </w:pPr>
    </w:p>
  </w:footnote>
  <w:footnote w:id="12">
    <w:p w:rsidR="00E72329" w:rsidRDefault="00E72329" w:rsidP="003B61AF">
      <w:pPr>
        <w:pStyle w:val="a6"/>
        <w:jc w:val="both"/>
        <w:rPr>
          <w:rFonts w:ascii="Times New Roman" w:hAnsi="Times New Roman" w:cs="Times New Roman"/>
        </w:rPr>
      </w:pPr>
      <w:r>
        <w:rPr>
          <w:rStyle w:val="aff"/>
          <w:rFonts w:ascii="Times New Roman" w:hAnsi="Times New Roman" w:cs="Times New Roman"/>
        </w:rPr>
        <w:footnoteRef/>
      </w:r>
      <w:r>
        <w:rPr>
          <w:rFonts w:ascii="Times New Roman" w:hAnsi="Times New Roman" w:cs="Times New Roman"/>
        </w:rPr>
        <w:t xml:space="preserve"> Часть 2 статьи 99 Федерального закона Российской Федерации № 273-ФЗ </w:t>
      </w:r>
      <w:r>
        <w:rPr>
          <w:rFonts w:ascii="Times New Roman" w:hAnsi="Times New Roman" w:cs="Times New Roman"/>
          <w:color w:val="000000"/>
        </w:rPr>
        <w:t>«Об образовании в Российской Федерации» (</w:t>
      </w:r>
      <w:r>
        <w:rPr>
          <w:rFonts w:ascii="Times New Roman" w:hAnsi="Times New Roman" w:cs="Times New Roman"/>
          <w:caps/>
          <w:color w:val="000000"/>
        </w:rPr>
        <w:t xml:space="preserve">в </w:t>
      </w:r>
      <w:r>
        <w:rPr>
          <w:rFonts w:ascii="Times New Roman" w:hAnsi="Times New Roman" w:cs="Times New Roman"/>
          <w:color w:val="000000"/>
        </w:rPr>
        <w:t>ред</w:t>
      </w:r>
      <w:r>
        <w:rPr>
          <w:rFonts w:ascii="Times New Roman" w:hAnsi="Times New Roman" w:cs="Times New Roman"/>
          <w:caps/>
          <w:color w:val="000000"/>
        </w:rPr>
        <w:t xml:space="preserve">. </w:t>
      </w:r>
      <w:r>
        <w:rPr>
          <w:rFonts w:ascii="Times New Roman" w:hAnsi="Times New Roman" w:cs="Times New Roman"/>
          <w:color w:val="000000"/>
        </w:rPr>
        <w:t>Федеральных законов от</w:t>
      </w:r>
      <w:r>
        <w:rPr>
          <w:rFonts w:ascii="Times New Roman" w:hAnsi="Times New Roman" w:cs="Times New Roman"/>
          <w:caps/>
          <w:color w:val="000000"/>
        </w:rPr>
        <w:t xml:space="preserve"> 07</w:t>
      </w:r>
      <w:r>
        <w:rPr>
          <w:rFonts w:ascii="Times New Roman" w:hAnsi="Times New Roman" w:cs="Times New Roman"/>
          <w:color w:val="000000"/>
        </w:rPr>
        <w:t>.05.2013 №99-ФЗ, от 23.07.2013 № 203-ФЗ)</w:t>
      </w:r>
      <w:r>
        <w:rPr>
          <w:rFonts w:ascii="Times New Roman" w:hAnsi="Times New Roman" w:cs="Times New Roman"/>
          <w:color w:val="000000"/>
          <w:sz w:val="28"/>
          <w:szCs w:val="28"/>
        </w:rPr>
        <w:t>.</w:t>
      </w:r>
    </w:p>
  </w:footnote>
  <w:footnote w:id="13">
    <w:p w:rsidR="00E72329" w:rsidRDefault="00E72329" w:rsidP="00425EDF">
      <w:pPr>
        <w:pStyle w:val="1"/>
        <w:keepLines/>
        <w:numPr>
          <w:ilvl w:val="0"/>
          <w:numId w:val="28"/>
        </w:numPr>
        <w:spacing w:before="0" w:after="0" w:line="240" w:lineRule="auto"/>
        <w:ind w:left="0" w:firstLine="0"/>
        <w:jc w:val="both"/>
      </w:pPr>
      <w:r>
        <w:rPr>
          <w:rStyle w:val="aff"/>
          <w:rFonts w:ascii="Times New Roman" w:hAnsi="Times New Roman"/>
          <w:color w:val="auto"/>
          <w:sz w:val="20"/>
          <w:szCs w:val="20"/>
        </w:rPr>
        <w:footnoteRef/>
      </w:r>
      <w:r>
        <w:rPr>
          <w:rFonts w:ascii="Times New Roman" w:hAnsi="Times New Roman"/>
          <w:color w:val="auto"/>
          <w:sz w:val="20"/>
          <w:szCs w:val="20"/>
        </w:rPr>
        <w:t>П. </w:t>
      </w:r>
      <w:proofErr w:type="spellStart"/>
      <w:proofErr w:type="gramStart"/>
      <w:r>
        <w:rPr>
          <w:rFonts w:ascii="Times New Roman" w:hAnsi="Times New Roman"/>
          <w:color w:val="auto"/>
          <w:sz w:val="20"/>
          <w:szCs w:val="20"/>
        </w:rPr>
        <w:t>п</w:t>
      </w:r>
      <w:proofErr w:type="spellEnd"/>
      <w:proofErr w:type="gramEnd"/>
      <w:r>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Pr>
          <w:rFonts w:ascii="Times New Roman" w:hAnsi="Times New Roman"/>
          <w:color w:val="auto"/>
          <w:sz w:val="20"/>
          <w:szCs w:val="20"/>
        </w:rPr>
        <w:t>СанПиН</w:t>
      </w:r>
      <w:proofErr w:type="spellEnd"/>
      <w:r>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 w:id="14">
    <w:p w:rsidR="00E72329" w:rsidRDefault="00E72329" w:rsidP="003B61AF">
      <w:pPr>
        <w:spacing w:after="0" w:line="240" w:lineRule="auto"/>
        <w:jc w:val="both"/>
        <w:rPr>
          <w:rFonts w:ascii="Times New Roman" w:hAnsi="Times New Roman" w:cs="Times New Roman"/>
          <w:sz w:val="20"/>
          <w:szCs w:val="20"/>
        </w:rPr>
      </w:pPr>
      <w:r>
        <w:rPr>
          <w:rStyle w:val="aff1"/>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E72329" w:rsidRDefault="00E72329" w:rsidP="003B61AF">
      <w:pPr>
        <w:pStyle w:val="Standard"/>
        <w:rPr>
          <w:rFonts w:ascii="Times New Roman" w:hAnsi="Times New Roman" w:cs="Times New Roman"/>
        </w:rPr>
      </w:pPr>
      <w:r>
        <w:rPr>
          <w:rStyle w:val="aff1"/>
        </w:rPr>
        <w:footnoteRef/>
      </w:r>
      <w:r>
        <w:rPr>
          <w:color w:val="000000"/>
          <w:sz w:val="20"/>
          <w:szCs w:val="20"/>
        </w:rPr>
        <w:t xml:space="preserve"> </w:t>
      </w:r>
      <w:r>
        <w:rPr>
          <w:color w:val="000000"/>
          <w:sz w:val="20"/>
          <w:szCs w:val="20"/>
        </w:rPr>
        <w:tab/>
      </w:r>
      <w:r>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E72329" w:rsidRDefault="00E72329" w:rsidP="003B61AF">
      <w:pPr>
        <w:spacing w:after="0" w:line="240" w:lineRule="auto"/>
        <w:jc w:val="both"/>
        <w:rPr>
          <w:rFonts w:ascii="Times New Roman" w:hAnsi="Times New Roman" w:cs="Times New Roman"/>
          <w:sz w:val="20"/>
          <w:szCs w:val="20"/>
        </w:rPr>
      </w:pPr>
      <w:r>
        <w:rPr>
          <w:rStyle w:val="aff1"/>
          <w:rFonts w:ascii="Times New Roman" w:hAnsi="Times New Roman" w:cs="Times New Roman"/>
          <w:sz w:val="20"/>
          <w:szCs w:val="20"/>
        </w:rPr>
        <w:footnoteRef/>
      </w:r>
      <w:r>
        <w:rPr>
          <w:rFonts w:ascii="Times New Roman" w:hAnsi="Times New Roman" w:cs="Times New Roman"/>
          <w:sz w:val="20"/>
          <w:szCs w:val="20"/>
        </w:rPr>
        <w:tab/>
        <w:t xml:space="preserve"> </w:t>
      </w:r>
      <w:r>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E72329" w:rsidRDefault="00E72329" w:rsidP="003B61AF">
      <w:pPr>
        <w:spacing w:before="120" w:after="120" w:line="240" w:lineRule="auto"/>
        <w:jc w:val="both"/>
        <w:rPr>
          <w:rFonts w:ascii="Times New Roman" w:hAnsi="Times New Roman" w:cs="Times New Roman"/>
          <w:sz w:val="20"/>
          <w:szCs w:val="20"/>
        </w:rPr>
      </w:pPr>
      <w:r>
        <w:rPr>
          <w:rStyle w:val="aff1"/>
        </w:rPr>
        <w:footnoteRef/>
      </w:r>
      <w:r>
        <w:t xml:space="preserve"> </w:t>
      </w:r>
      <w:r>
        <w:tab/>
      </w:r>
      <w:r>
        <w:rPr>
          <w:rFonts w:ascii="Times New Roman" w:hAnsi="Times New Roman" w:cs="Times New Roman"/>
          <w:sz w:val="20"/>
          <w:szCs w:val="20"/>
        </w:rPr>
        <w:t>Часть 6 статьи 58 пункт 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8">
    <w:p w:rsidR="00E72329" w:rsidRDefault="00E72329" w:rsidP="003B61AF">
      <w:pPr>
        <w:pStyle w:val="ConsPlusNormal"/>
        <w:spacing w:before="120" w:after="120"/>
        <w:jc w:val="both"/>
        <w:rPr>
          <w:rFonts w:ascii="Times New Roman" w:hAnsi="Times New Roman" w:cs="Times New Roman"/>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9">
    <w:p w:rsidR="00E72329" w:rsidRDefault="00E72329" w:rsidP="003B61AF">
      <w:pPr>
        <w:pStyle w:val="af3"/>
        <w:jc w:val="both"/>
        <w:rPr>
          <w:rFonts w:ascii="Times New Roman" w:hAnsi="Times New Roman"/>
          <w:sz w:val="14"/>
          <w:szCs w:val="18"/>
        </w:rPr>
      </w:pPr>
      <w:r>
        <w:rPr>
          <w:rStyle w:val="aff"/>
          <w:rFonts w:ascii="Times New Roman" w:hAnsi="Times New Roman"/>
          <w:sz w:val="18"/>
          <w:szCs w:val="18"/>
        </w:rPr>
        <w:footnoteRef/>
      </w:r>
      <w:r>
        <w:rPr>
          <w:rFonts w:ascii="Times New Roman" w:eastAsia="Times New Roman" w:hAnsi="Times New Roman"/>
          <w:color w:val="000000"/>
          <w:sz w:val="18"/>
          <w:szCs w:val="18"/>
        </w:rPr>
        <w:t>Е.Л. Гончарова, О.И. Кукушкина</w:t>
      </w:r>
      <w:r>
        <w:rPr>
          <w:rFonts w:ascii="Times New Roman" w:hAnsi="Times New Roman"/>
          <w:bCs/>
          <w:sz w:val="18"/>
          <w:szCs w:val="18"/>
        </w:rPr>
        <w:t xml:space="preserve"> «</w:t>
      </w:r>
      <w:r>
        <w:rPr>
          <w:rFonts w:ascii="Times New Roman" w:hAnsi="Times New Roman"/>
          <w:sz w:val="18"/>
          <w:szCs w:val="18"/>
        </w:rPr>
        <w:t>Ребенок с особыми образовательными потребностями</w:t>
      </w:r>
      <w:r>
        <w:rPr>
          <w:rFonts w:ascii="Times New Roman" w:hAnsi="Times New Roman"/>
          <w:color w:val="000000"/>
          <w:sz w:val="18"/>
          <w:szCs w:val="18"/>
        </w:rPr>
        <w:t xml:space="preserve">» </w:t>
      </w:r>
      <w:hyperlink r:id="rId2" w:history="1">
        <w:r>
          <w:rPr>
            <w:rStyle w:val="a3"/>
            <w:rFonts w:ascii="Times New Roman" w:hAnsi="Times New Roman"/>
            <w:sz w:val="18"/>
          </w:rPr>
          <w:t>http://almanah.ikprao.ru/articles/almanah-5/rebenok-s-osobymi-obrazovatelnymi-potrebnostjami</w:t>
        </w:r>
      </w:hyperlink>
    </w:p>
    <w:p w:rsidR="00E72329" w:rsidRDefault="00E72329" w:rsidP="003B61AF">
      <w:pPr>
        <w:pStyle w:val="a6"/>
      </w:pPr>
    </w:p>
  </w:footnote>
  <w:footnote w:id="20">
    <w:p w:rsidR="00E72329" w:rsidRDefault="00E72329" w:rsidP="003B61AF">
      <w:pPr>
        <w:pStyle w:val="a6"/>
        <w:jc w:val="both"/>
        <w:rPr>
          <w:rFonts w:ascii="Times New Roman" w:hAnsi="Times New Roman" w:cs="Times New Roman"/>
          <w:sz w:val="20"/>
          <w:szCs w:val="20"/>
        </w:rPr>
      </w:pPr>
      <w:r>
        <w:rPr>
          <w:rStyle w:val="aff"/>
        </w:rPr>
        <w:footnoteRef/>
      </w:r>
      <w:r>
        <w:t xml:space="preserve"> </w:t>
      </w:r>
      <w:r>
        <w:tab/>
      </w:r>
      <w:r>
        <w:rPr>
          <w:rFonts w:ascii="Times New Roman" w:hAnsi="Times New Roman" w:cs="Times New Roman"/>
          <w:sz w:val="20"/>
          <w:szCs w:val="20"/>
        </w:rPr>
        <w:t xml:space="preserve">Параграф 2.1 Раздела 2 Примерной основной образовательной программы образовательного учреждения. Начальная школа / [сост. Е. С. Савинов]. — 4-е изд., </w:t>
      </w:r>
      <w:proofErr w:type="spellStart"/>
      <w:r>
        <w:rPr>
          <w:rFonts w:ascii="Times New Roman" w:hAnsi="Times New Roman" w:cs="Times New Roman"/>
          <w:sz w:val="20"/>
          <w:szCs w:val="20"/>
        </w:rPr>
        <w:t>перераб</w:t>
      </w:r>
      <w:proofErr w:type="spellEnd"/>
      <w:r>
        <w:rPr>
          <w:rFonts w:ascii="Times New Roman" w:hAnsi="Times New Roman" w:cs="Times New Roman"/>
          <w:sz w:val="20"/>
          <w:szCs w:val="20"/>
        </w:rPr>
        <w:t>.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Просвещение, 2012. — 223 с. — (Стандарты второго поколения).</w:t>
      </w:r>
    </w:p>
  </w:footnote>
  <w:footnote w:id="21">
    <w:p w:rsidR="00E72329" w:rsidRDefault="00E72329" w:rsidP="003B61AF">
      <w:pPr>
        <w:pStyle w:val="afa"/>
        <w:ind w:firstLine="0"/>
        <w:rPr>
          <w:rFonts w:cs="Times New Roman"/>
          <w:sz w:val="20"/>
          <w:szCs w:val="20"/>
        </w:rPr>
      </w:pPr>
      <w:r>
        <w:rPr>
          <w:sz w:val="20"/>
          <w:szCs w:val="20"/>
          <w:vertAlign w:val="superscript"/>
        </w:rPr>
        <w:footnoteRef/>
      </w:r>
      <w:r w:rsidRPr="003B61AF">
        <w:rPr>
          <w:rFonts w:ascii="MS Mincho" w:eastAsia="MS Mincho" w:hAnsi="MS Mincho" w:cs="MS Mincho" w:hint="eastAsia"/>
          <w:sz w:val="20"/>
          <w:szCs w:val="20"/>
        </w:rPr>
        <w:t> </w:t>
      </w:r>
      <w:r>
        <w:rPr>
          <w:rFonts w:ascii="MS Mincho" w:eastAsia="MS Mincho" w:hAnsi="MS Mincho" w:cs="MS Mincho" w:hint="eastAsia"/>
          <w:sz w:val="20"/>
          <w:szCs w:val="20"/>
        </w:rPr>
        <w:t xml:space="preserve"> </w:t>
      </w:r>
      <w:r>
        <w:rPr>
          <w:rFonts w:ascii="MS Mincho" w:eastAsia="MS Mincho" w:hAnsi="MS Mincho" w:cs="MS Mincho" w:hint="eastAsia"/>
          <w:sz w:val="20"/>
          <w:szCs w:val="20"/>
        </w:rPr>
        <w:tab/>
      </w:r>
      <w:proofErr w:type="gramStart"/>
      <w:r>
        <w:rPr>
          <w:sz w:val="20"/>
          <w:szCs w:val="20"/>
        </w:rPr>
        <w:t>Изучается во всех разделах курса.</w:t>
      </w:r>
      <w:proofErr w:type="gramEnd"/>
    </w:p>
    <w:p w:rsidR="00E72329" w:rsidRDefault="00E72329" w:rsidP="003B61AF">
      <w:pPr>
        <w:pStyle w:val="afa"/>
      </w:pPr>
    </w:p>
  </w:footnote>
  <w:footnote w:id="22">
    <w:p w:rsidR="00E72329" w:rsidRDefault="00E72329" w:rsidP="003B61AF">
      <w:pPr>
        <w:pStyle w:val="afa"/>
        <w:ind w:firstLine="0"/>
      </w:pPr>
      <w:r>
        <w:rPr>
          <w:vertAlign w:val="superscript"/>
        </w:rPr>
        <w:footnoteRef/>
      </w:r>
      <w:r w:rsidRPr="003B61AF">
        <w:rPr>
          <w:rFonts w:ascii="MS Mincho" w:eastAsia="MS Mincho" w:hAnsi="MS Mincho" w:cs="MS Mincho" w:hint="eastAsia"/>
        </w:rPr>
        <w:t> </w:t>
      </w:r>
      <w:r>
        <w:rPr>
          <w:rFonts w:ascii="MS Mincho" w:eastAsia="MS Mincho" w:hAnsi="MS Mincho" w:cs="MS Mincho" w:hint="eastAsia"/>
        </w:rPr>
        <w:t xml:space="preserve"> </w:t>
      </w:r>
      <w:r>
        <w:rPr>
          <w:rFonts w:ascii="MS Mincho" w:eastAsia="MS Mincho" w:hAnsi="MS Mincho" w:cs="MS Mincho" w:hint="eastAsia"/>
        </w:rPr>
        <w:tab/>
      </w:r>
      <w:proofErr w:type="gramStart"/>
      <w:r>
        <w:t>Для предупреждения ошибок при письме целесообразно предусмотреть случаи типа «желток», «железный».</w:t>
      </w:r>
      <w:proofErr w:type="gramEnd"/>
    </w:p>
    <w:p w:rsidR="00E72329" w:rsidRDefault="00E72329" w:rsidP="003B61AF">
      <w:pPr>
        <w:pStyle w:val="afa"/>
      </w:pPr>
    </w:p>
  </w:footnote>
  <w:footnote w:id="23">
    <w:p w:rsidR="00E72329" w:rsidRDefault="00E72329" w:rsidP="003B61AF">
      <w:pPr>
        <w:pStyle w:val="afa"/>
        <w:spacing w:line="240" w:lineRule="auto"/>
        <w:ind w:firstLine="454"/>
        <w:rPr>
          <w:rFonts w:ascii="Times New Roman" w:hAnsi="Times New Roman"/>
          <w:sz w:val="20"/>
          <w:szCs w:val="20"/>
        </w:rPr>
      </w:pPr>
      <w:r>
        <w:rPr>
          <w:rFonts w:ascii="Times New Roman" w:hAnsi="Times New Roman"/>
          <w:sz w:val="20"/>
          <w:szCs w:val="20"/>
          <w:vertAlign w:val="superscript"/>
        </w:rPr>
        <w:footnoteRef/>
      </w:r>
      <w:r>
        <w:rPr>
          <w:rFonts w:ascii="MS Mincho" w:eastAsia="MS Mincho" w:hAnsi="MS Mincho" w:cs="MS Mincho" w:hint="eastAsia"/>
          <w:sz w:val="20"/>
          <w:szCs w:val="20"/>
        </w:rPr>
        <w:t> </w:t>
      </w:r>
      <w:proofErr w:type="gramStart"/>
      <w:r>
        <w:rPr>
          <w:rFonts w:ascii="Times New Roman" w:hAnsi="Times New Roman"/>
          <w:sz w:val="20"/>
          <w:szCs w:val="20"/>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др.), материалы, используемые в </w:t>
      </w:r>
      <w:proofErr w:type="spellStart"/>
      <w:r>
        <w:rPr>
          <w:rFonts w:ascii="Times New Roman" w:hAnsi="Times New Roman"/>
          <w:sz w:val="20"/>
          <w:szCs w:val="20"/>
        </w:rPr>
        <w:t>декоративно</w:t>
      </w:r>
      <w:r>
        <w:rPr>
          <w:rFonts w:ascii="Times New Roman" w:hAnsi="Times New Roman"/>
          <w:sz w:val="20"/>
          <w:szCs w:val="20"/>
        </w:rPr>
        <w:softHyphen/>
        <w:t>прикладном</w:t>
      </w:r>
      <w:proofErr w:type="spellEnd"/>
      <w:r>
        <w:rPr>
          <w:rFonts w:ascii="Times New Roman" w:hAnsi="Times New Roman"/>
          <w:sz w:val="20"/>
          <w:szCs w:val="20"/>
        </w:rPr>
        <w:t> </w:t>
      </w:r>
      <w:r>
        <w:rPr>
          <w:rFonts w:ascii="Times New Roman" w:hAnsi="Times New Roman"/>
          <w:sz w:val="20"/>
          <w:szCs w:val="20"/>
        </w:rPr>
        <w:t>синтетические и творчестве региона, в котором проживают школьники.</w:t>
      </w:r>
      <w:proofErr w:type="gramEnd"/>
    </w:p>
  </w:footnote>
  <w:footnote w:id="24">
    <w:p w:rsidR="00E72329" w:rsidRDefault="00E72329" w:rsidP="003B61AF">
      <w:pPr>
        <w:pStyle w:val="a6"/>
        <w:jc w:val="both"/>
      </w:pPr>
      <w:r>
        <w:rPr>
          <w:rStyle w:val="aff"/>
        </w:rPr>
        <w:footnoteRef/>
      </w:r>
      <w:r>
        <w:t xml:space="preserve"> </w:t>
      </w:r>
      <w:r>
        <w:tab/>
      </w:r>
      <w:r>
        <w:rPr>
          <w:rFonts w:ascii="Times New Roman" w:hAnsi="Times New Roman" w:cs="Times New Roman"/>
          <w:sz w:val="20"/>
          <w:szCs w:val="20"/>
        </w:rPr>
        <w:t xml:space="preserve">Параграф 2.3 Раздела 2 Примерной основной образовательной программы образовательного учреждения. Начальная школа / [сост. Е. С. Савинов]. — 4-е изд., </w:t>
      </w:r>
      <w:proofErr w:type="spellStart"/>
      <w:r>
        <w:rPr>
          <w:rFonts w:ascii="Times New Roman" w:hAnsi="Times New Roman" w:cs="Times New Roman"/>
          <w:sz w:val="20"/>
          <w:szCs w:val="20"/>
        </w:rPr>
        <w:t>перераб</w:t>
      </w:r>
      <w:proofErr w:type="spellEnd"/>
      <w:r>
        <w:rPr>
          <w:rFonts w:ascii="Times New Roman" w:hAnsi="Times New Roman" w:cs="Times New Roman"/>
          <w:sz w:val="20"/>
          <w:szCs w:val="20"/>
        </w:rPr>
        <w:t>.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Просвещение, 2012. — 223 с. — (Стандарты второго поколения).</w:t>
      </w:r>
    </w:p>
  </w:footnote>
  <w:footnote w:id="25">
    <w:p w:rsidR="00E72329" w:rsidRDefault="00E72329" w:rsidP="003B61AF">
      <w:pPr>
        <w:pStyle w:val="a6"/>
        <w:jc w:val="both"/>
        <w:rPr>
          <w:rFonts w:ascii="Times New Roman" w:hAnsi="Times New Roman" w:cs="Times New Roman"/>
          <w:sz w:val="20"/>
          <w:szCs w:val="20"/>
        </w:rPr>
      </w:pPr>
      <w:r>
        <w:rPr>
          <w:rStyle w:val="aff"/>
          <w:sz w:val="20"/>
          <w:szCs w:val="20"/>
        </w:rPr>
        <w:footnoteRef/>
      </w:r>
      <w:r>
        <w:rPr>
          <w:sz w:val="20"/>
          <w:szCs w:val="20"/>
        </w:rPr>
        <w:t xml:space="preserve"> </w:t>
      </w:r>
      <w:r>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6">
    <w:p w:rsidR="00E72329" w:rsidRDefault="00E72329" w:rsidP="003B61AF">
      <w:pPr>
        <w:pStyle w:val="1"/>
        <w:spacing w:before="0" w:after="0" w:line="240" w:lineRule="auto"/>
        <w:jc w:val="both"/>
      </w:pPr>
      <w:r>
        <w:rPr>
          <w:rStyle w:val="aff"/>
          <w:rFonts w:ascii="Times New Roman" w:hAnsi="Times New Roman"/>
          <w:b w:val="0"/>
          <w:i/>
          <w:sz w:val="20"/>
          <w:szCs w:val="20"/>
        </w:rPr>
        <w:footnoteRef/>
      </w:r>
      <w:r>
        <w:rPr>
          <w:rFonts w:ascii="Times New Roman" w:hAnsi="Times New Roman"/>
          <w:b w:val="0"/>
          <w:sz w:val="20"/>
          <w:szCs w:val="20"/>
        </w:rPr>
        <w:t>П. </w:t>
      </w:r>
      <w:proofErr w:type="spellStart"/>
      <w:proofErr w:type="gramStart"/>
      <w:r>
        <w:rPr>
          <w:rFonts w:ascii="Times New Roman" w:hAnsi="Times New Roman"/>
          <w:b w:val="0"/>
          <w:sz w:val="20"/>
          <w:szCs w:val="20"/>
        </w:rPr>
        <w:t>п</w:t>
      </w:r>
      <w:proofErr w:type="spellEnd"/>
      <w:proofErr w:type="gramEnd"/>
      <w:r>
        <w:rPr>
          <w:rFonts w:ascii="Times New Roman" w:hAnsi="Times New Roman"/>
          <w:b w:val="0"/>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Pr>
          <w:rFonts w:ascii="Times New Roman" w:hAnsi="Times New Roman"/>
          <w:b w:val="0"/>
          <w:sz w:val="20"/>
          <w:szCs w:val="20"/>
        </w:rPr>
        <w:t>СанПиН</w:t>
      </w:r>
      <w:proofErr w:type="spellEnd"/>
      <w:r>
        <w:rPr>
          <w:rFonts w:ascii="Times New Roman" w:hAnsi="Times New Roman"/>
          <w:b w:val="0"/>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E72329" w:rsidRDefault="00E72329" w:rsidP="003B61AF">
      <w:pPr>
        <w:pStyle w:val="a6"/>
        <w:tabs>
          <w:tab w:val="left" w:pos="2490"/>
        </w:tabs>
      </w:pPr>
      <w:r>
        <w:tab/>
      </w:r>
    </w:p>
  </w:footnote>
  <w:footnote w:id="27">
    <w:p w:rsidR="00E72329" w:rsidRDefault="00E72329" w:rsidP="004C7B59">
      <w:pPr>
        <w:pStyle w:val="1"/>
        <w:spacing w:before="0"/>
        <w:jc w:val="both"/>
      </w:pPr>
      <w:r>
        <w:rPr>
          <w:rStyle w:val="aff"/>
          <w:rFonts w:ascii="Times New Roman" w:hAnsi="Times New Roman"/>
          <w:color w:val="auto"/>
          <w:sz w:val="20"/>
          <w:szCs w:val="20"/>
        </w:rPr>
        <w:footnoteRef/>
      </w:r>
      <w:r>
        <w:rPr>
          <w:rFonts w:ascii="Times New Roman" w:hAnsi="Times New Roman"/>
          <w:color w:val="auto"/>
          <w:sz w:val="20"/>
          <w:szCs w:val="20"/>
        </w:rPr>
        <w:t>П. </w:t>
      </w:r>
      <w:proofErr w:type="spellStart"/>
      <w:proofErr w:type="gramStart"/>
      <w:r>
        <w:rPr>
          <w:rFonts w:ascii="Times New Roman" w:hAnsi="Times New Roman"/>
          <w:color w:val="auto"/>
          <w:sz w:val="20"/>
          <w:szCs w:val="20"/>
        </w:rPr>
        <w:t>п</w:t>
      </w:r>
      <w:proofErr w:type="spellEnd"/>
      <w:proofErr w:type="gramEnd"/>
      <w:r>
        <w:rPr>
          <w:rFonts w:ascii="Times New Roman" w:hAnsi="Times New Roman"/>
          <w:color w:val="auto"/>
          <w:sz w:val="20"/>
          <w:szCs w:val="20"/>
        </w:rPr>
        <w:t xml:space="preserve"> 10.9, 10.10 постановления Главного государственного санитарного врача РФ от 29 декабря 2010 г. N 189 г. Москва «Об утверждении </w:t>
      </w:r>
      <w:proofErr w:type="spellStart"/>
      <w:r>
        <w:rPr>
          <w:rFonts w:ascii="Times New Roman" w:hAnsi="Times New Roman"/>
          <w:color w:val="auto"/>
          <w:sz w:val="20"/>
          <w:szCs w:val="20"/>
        </w:rPr>
        <w:t>СанПиН</w:t>
      </w:r>
      <w:proofErr w:type="spellEnd"/>
      <w:r>
        <w:rPr>
          <w:rFonts w:ascii="Times New Roman" w:hAnsi="Times New Roman"/>
          <w:color w:val="auto"/>
          <w:sz w:val="20"/>
          <w:szCs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color w:val="auto"/>
        <w:kern w:val="2"/>
      </w:rPr>
    </w:lvl>
  </w:abstractNum>
  <w:abstractNum w:abstractNumId="8">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373094D"/>
    <w:multiLevelType w:val="multilevel"/>
    <w:tmpl w:val="EFBCA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6800EE0"/>
    <w:multiLevelType w:val="multilevel"/>
    <w:tmpl w:val="A41A0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AFF1458"/>
    <w:multiLevelType w:val="multilevel"/>
    <w:tmpl w:val="513AA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BB31696"/>
    <w:multiLevelType w:val="multilevel"/>
    <w:tmpl w:val="6E402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3BA7C92"/>
    <w:multiLevelType w:val="multilevel"/>
    <w:tmpl w:val="67C69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4675662"/>
    <w:multiLevelType w:val="multilevel"/>
    <w:tmpl w:val="8DF0D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9982020"/>
    <w:multiLevelType w:val="multilevel"/>
    <w:tmpl w:val="5A96B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0D718F"/>
    <w:multiLevelType w:val="multilevel"/>
    <w:tmpl w:val="96664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DE50A09"/>
    <w:multiLevelType w:val="multilevel"/>
    <w:tmpl w:val="6C02F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EF133C2"/>
    <w:multiLevelType w:val="multilevel"/>
    <w:tmpl w:val="C598F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18C398A"/>
    <w:multiLevelType w:val="multilevel"/>
    <w:tmpl w:val="2F621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A391161"/>
    <w:multiLevelType w:val="multilevel"/>
    <w:tmpl w:val="BABC3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065614"/>
    <w:multiLevelType w:val="hybridMultilevel"/>
    <w:tmpl w:val="2E502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F92E47"/>
    <w:multiLevelType w:val="multilevel"/>
    <w:tmpl w:val="4566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5">
    <w:nsid w:val="3526201C"/>
    <w:multiLevelType w:val="multilevel"/>
    <w:tmpl w:val="EECE1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7F86677"/>
    <w:multiLevelType w:val="hybridMultilevel"/>
    <w:tmpl w:val="426EC150"/>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9471448"/>
    <w:multiLevelType w:val="singleLevel"/>
    <w:tmpl w:val="00000012"/>
    <w:lvl w:ilvl="0">
      <w:start w:val="1"/>
      <w:numFmt w:val="decimal"/>
      <w:lvlText w:val="%1)"/>
      <w:lvlJc w:val="left"/>
      <w:pPr>
        <w:tabs>
          <w:tab w:val="num" w:pos="1165"/>
        </w:tabs>
        <w:ind w:left="88" w:firstLine="992"/>
      </w:pPr>
      <w:rPr>
        <w:color w:val="auto"/>
        <w:kern w:val="2"/>
      </w:rPr>
    </w:lvl>
  </w:abstractNum>
  <w:abstractNum w:abstractNumId="38">
    <w:nsid w:val="39C9028A"/>
    <w:multiLevelType w:val="multilevel"/>
    <w:tmpl w:val="45E25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F5F54A0"/>
    <w:multiLevelType w:val="hybridMultilevel"/>
    <w:tmpl w:val="3EC4313E"/>
    <w:lvl w:ilvl="0" w:tplc="61324D88">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C37E77"/>
    <w:multiLevelType w:val="multilevel"/>
    <w:tmpl w:val="FEAE1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9D212A"/>
    <w:multiLevelType w:val="multilevel"/>
    <w:tmpl w:val="F28CA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9C679F5"/>
    <w:multiLevelType w:val="multilevel"/>
    <w:tmpl w:val="E1E0F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D625DCC"/>
    <w:multiLevelType w:val="multilevel"/>
    <w:tmpl w:val="512EC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25B35EC"/>
    <w:multiLevelType w:val="singleLevel"/>
    <w:tmpl w:val="00000027"/>
    <w:lvl w:ilvl="0">
      <w:start w:val="1"/>
      <w:numFmt w:val="decimal"/>
      <w:lvlText w:val="%1)"/>
      <w:lvlJc w:val="left"/>
      <w:pPr>
        <w:tabs>
          <w:tab w:val="num" w:pos="708"/>
        </w:tabs>
        <w:ind w:left="0" w:firstLine="992"/>
      </w:pPr>
      <w:rPr>
        <w:b w:val="0"/>
        <w:kern w:val="2"/>
      </w:rPr>
    </w:lvl>
  </w:abstractNum>
  <w:abstractNum w:abstractNumId="46">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98518C3"/>
    <w:multiLevelType w:val="singleLevel"/>
    <w:tmpl w:val="00000027"/>
    <w:lvl w:ilvl="0">
      <w:start w:val="1"/>
      <w:numFmt w:val="decimal"/>
      <w:lvlText w:val="%1)"/>
      <w:lvlJc w:val="left"/>
      <w:pPr>
        <w:tabs>
          <w:tab w:val="num" w:pos="708"/>
        </w:tabs>
        <w:ind w:left="0" w:firstLine="992"/>
      </w:pPr>
      <w:rPr>
        <w:b w:val="0"/>
        <w:kern w:val="2"/>
      </w:rPr>
    </w:lvl>
  </w:abstractNum>
  <w:abstractNum w:abstractNumId="48">
    <w:nsid w:val="60612841"/>
    <w:multiLevelType w:val="multilevel"/>
    <w:tmpl w:val="225EC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F5D1476"/>
    <w:multiLevelType w:val="multilevel"/>
    <w:tmpl w:val="5486E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3B81CD6"/>
    <w:multiLevelType w:val="hybridMultilevel"/>
    <w:tmpl w:val="6B7C1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76672B1C"/>
    <w:multiLevelType w:val="hybridMultilevel"/>
    <w:tmpl w:val="012C587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926BB7"/>
    <w:multiLevelType w:val="multilevel"/>
    <w:tmpl w:val="58D44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BB05DBE"/>
    <w:multiLevelType w:val="hybridMultilevel"/>
    <w:tmpl w:val="6546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767C15"/>
    <w:multiLevelType w:val="multilevel"/>
    <w:tmpl w:val="0D5A9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num>
  <w:num w:numId="11">
    <w:abstractNumId w:val="47"/>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num>
  <w:num w:numId="14">
    <w:abstractNumId w:val="3"/>
    <w:lvlOverride w:ilvl="0">
      <w:startOverride w:val="1"/>
    </w:lvlOverride>
  </w:num>
  <w:num w:numId="15">
    <w:abstractNumId w:val="6"/>
    <w:lvlOverride w:ilvl="0">
      <w:startOverride w:val="1"/>
    </w:lvlOverride>
  </w:num>
  <w:num w:numId="16">
    <w:abstractNumId w:val="7"/>
    <w:lvlOverride w:ilvl="0">
      <w:startOverride w:val="1"/>
    </w:lvlOverride>
  </w:num>
  <w:num w:numId="17">
    <w:abstractNumId w:val="2"/>
    <w:lvlOverride w:ilvl="0">
      <w:startOverride w:val="1"/>
    </w:lvlOverride>
  </w:num>
  <w:num w:numId="18">
    <w:abstractNumId w:val="13"/>
    <w:lvlOverride w:ilvl="0">
      <w:startOverride w:val="1"/>
    </w:lvlOverride>
  </w:num>
  <w:num w:numId="19">
    <w:abstractNumId w:val="12"/>
    <w:lvlOverride w:ilvl="0">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7"/>
    <w:lvlOverride w:ilvl="0">
      <w:startOverride w:val="1"/>
    </w:lvlOverride>
  </w:num>
  <w:num w:numId="24">
    <w:abstractNumId w:val="14"/>
  </w:num>
  <w:num w:numId="25">
    <w:abstractNumId w:val="51"/>
  </w:num>
  <w:num w:numId="2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3"/>
  </w:num>
  <w:num w:numId="32">
    <w:abstractNumId w:val="6"/>
  </w:num>
  <w:num w:numId="33">
    <w:abstractNumId w:val="7"/>
  </w:num>
  <w:num w:numId="34">
    <w:abstractNumId w:val="10"/>
  </w:num>
  <w:num w:numId="35">
    <w:abstractNumId w:val="12"/>
  </w:num>
  <w:num w:numId="36">
    <w:abstractNumId w:val="13"/>
  </w:num>
  <w:num w:numId="37">
    <w:abstractNumId w:val="47"/>
  </w:num>
  <w:num w:numId="38">
    <w:abstractNumId w:val="45"/>
  </w:num>
  <w:num w:numId="39">
    <w:abstractNumId w:val="36"/>
  </w:num>
  <w:num w:numId="40">
    <w:abstractNumId w:val="59"/>
  </w:num>
  <w:num w:numId="41">
    <w:abstractNumId w:val="32"/>
  </w:num>
  <w:num w:numId="42">
    <w:abstractNumId w:val="53"/>
  </w:num>
  <w:num w:numId="43">
    <w:abstractNumId w:val="57"/>
  </w:num>
  <w:num w:numId="44">
    <w:abstractNumId w:val="41"/>
  </w:num>
  <w:num w:numId="45">
    <w:abstractNumId w:val="31"/>
  </w:num>
  <w:num w:numId="46">
    <w:abstractNumId w:val="54"/>
  </w:num>
  <w:num w:numId="47">
    <w:abstractNumId w:val="56"/>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61AF"/>
    <w:rsid w:val="00003D45"/>
    <w:rsid w:val="00006A67"/>
    <w:rsid w:val="00027326"/>
    <w:rsid w:val="00071A37"/>
    <w:rsid w:val="00073A56"/>
    <w:rsid w:val="000741A9"/>
    <w:rsid w:val="000B0E7D"/>
    <w:rsid w:val="000B4582"/>
    <w:rsid w:val="001015E0"/>
    <w:rsid w:val="00130C40"/>
    <w:rsid w:val="00160186"/>
    <w:rsid w:val="00164BE9"/>
    <w:rsid w:val="00164DA6"/>
    <w:rsid w:val="001C5BEA"/>
    <w:rsid w:val="001F5DCF"/>
    <w:rsid w:val="00202890"/>
    <w:rsid w:val="00211FB8"/>
    <w:rsid w:val="00215A53"/>
    <w:rsid w:val="0023060B"/>
    <w:rsid w:val="0023765D"/>
    <w:rsid w:val="00261341"/>
    <w:rsid w:val="002C5D37"/>
    <w:rsid w:val="002C7FD6"/>
    <w:rsid w:val="002E31E0"/>
    <w:rsid w:val="002E65EB"/>
    <w:rsid w:val="00343618"/>
    <w:rsid w:val="003478FB"/>
    <w:rsid w:val="003514CC"/>
    <w:rsid w:val="003662E1"/>
    <w:rsid w:val="0038011B"/>
    <w:rsid w:val="00390218"/>
    <w:rsid w:val="0039124C"/>
    <w:rsid w:val="003A1F3E"/>
    <w:rsid w:val="003A69EA"/>
    <w:rsid w:val="003B61AF"/>
    <w:rsid w:val="003D308A"/>
    <w:rsid w:val="003E7BA8"/>
    <w:rsid w:val="003F3ED0"/>
    <w:rsid w:val="004215EB"/>
    <w:rsid w:val="00425EDF"/>
    <w:rsid w:val="0045502B"/>
    <w:rsid w:val="00470512"/>
    <w:rsid w:val="004832A1"/>
    <w:rsid w:val="004C7B59"/>
    <w:rsid w:val="0050616D"/>
    <w:rsid w:val="00530437"/>
    <w:rsid w:val="0053344E"/>
    <w:rsid w:val="0055388C"/>
    <w:rsid w:val="00556EE8"/>
    <w:rsid w:val="00571F13"/>
    <w:rsid w:val="0058663E"/>
    <w:rsid w:val="005B6ED0"/>
    <w:rsid w:val="005E4C0E"/>
    <w:rsid w:val="005E766F"/>
    <w:rsid w:val="005F37E0"/>
    <w:rsid w:val="0060687D"/>
    <w:rsid w:val="00611D20"/>
    <w:rsid w:val="00652E7D"/>
    <w:rsid w:val="0066019D"/>
    <w:rsid w:val="006639D9"/>
    <w:rsid w:val="006765EB"/>
    <w:rsid w:val="00683F06"/>
    <w:rsid w:val="006A0341"/>
    <w:rsid w:val="006A67CA"/>
    <w:rsid w:val="006B5E31"/>
    <w:rsid w:val="006E04F4"/>
    <w:rsid w:val="006E761C"/>
    <w:rsid w:val="006F522B"/>
    <w:rsid w:val="007018C0"/>
    <w:rsid w:val="00713738"/>
    <w:rsid w:val="00717EC0"/>
    <w:rsid w:val="007210FD"/>
    <w:rsid w:val="007313EB"/>
    <w:rsid w:val="007437C0"/>
    <w:rsid w:val="00757ECF"/>
    <w:rsid w:val="00767502"/>
    <w:rsid w:val="00767D31"/>
    <w:rsid w:val="0077400F"/>
    <w:rsid w:val="007756D8"/>
    <w:rsid w:val="0078638F"/>
    <w:rsid w:val="00790F84"/>
    <w:rsid w:val="007B4532"/>
    <w:rsid w:val="007C47C4"/>
    <w:rsid w:val="007D7709"/>
    <w:rsid w:val="007F107A"/>
    <w:rsid w:val="007F4091"/>
    <w:rsid w:val="00811E80"/>
    <w:rsid w:val="00814293"/>
    <w:rsid w:val="00814E3A"/>
    <w:rsid w:val="0082351E"/>
    <w:rsid w:val="00844485"/>
    <w:rsid w:val="00845CD9"/>
    <w:rsid w:val="00853E92"/>
    <w:rsid w:val="008664B6"/>
    <w:rsid w:val="00885358"/>
    <w:rsid w:val="00965CAF"/>
    <w:rsid w:val="009A76CE"/>
    <w:rsid w:val="009B099E"/>
    <w:rsid w:val="009B6CED"/>
    <w:rsid w:val="009C342F"/>
    <w:rsid w:val="009C446B"/>
    <w:rsid w:val="009D49E5"/>
    <w:rsid w:val="009E6FDB"/>
    <w:rsid w:val="009F164C"/>
    <w:rsid w:val="00A07850"/>
    <w:rsid w:val="00A17FFB"/>
    <w:rsid w:val="00A33770"/>
    <w:rsid w:val="00A3411C"/>
    <w:rsid w:val="00A46F12"/>
    <w:rsid w:val="00A75557"/>
    <w:rsid w:val="00AF2149"/>
    <w:rsid w:val="00B152E6"/>
    <w:rsid w:val="00B158D1"/>
    <w:rsid w:val="00B313E6"/>
    <w:rsid w:val="00B3405F"/>
    <w:rsid w:val="00B44C4F"/>
    <w:rsid w:val="00B4509A"/>
    <w:rsid w:val="00B50AFC"/>
    <w:rsid w:val="00B85542"/>
    <w:rsid w:val="00B859CE"/>
    <w:rsid w:val="00B867B7"/>
    <w:rsid w:val="00B963ED"/>
    <w:rsid w:val="00B97F3A"/>
    <w:rsid w:val="00BD4E93"/>
    <w:rsid w:val="00BD6F89"/>
    <w:rsid w:val="00BE589A"/>
    <w:rsid w:val="00C074BE"/>
    <w:rsid w:val="00C14274"/>
    <w:rsid w:val="00C44474"/>
    <w:rsid w:val="00C471B0"/>
    <w:rsid w:val="00C52EE1"/>
    <w:rsid w:val="00C605A2"/>
    <w:rsid w:val="00C70BE3"/>
    <w:rsid w:val="00C743DF"/>
    <w:rsid w:val="00C753C5"/>
    <w:rsid w:val="00C96959"/>
    <w:rsid w:val="00CB476F"/>
    <w:rsid w:val="00CE467C"/>
    <w:rsid w:val="00CF2DF8"/>
    <w:rsid w:val="00D21DAE"/>
    <w:rsid w:val="00D33662"/>
    <w:rsid w:val="00D41462"/>
    <w:rsid w:val="00D4621B"/>
    <w:rsid w:val="00D51131"/>
    <w:rsid w:val="00D66316"/>
    <w:rsid w:val="00D7791F"/>
    <w:rsid w:val="00D82986"/>
    <w:rsid w:val="00D84A68"/>
    <w:rsid w:val="00D84DEA"/>
    <w:rsid w:val="00D96232"/>
    <w:rsid w:val="00DA0CC8"/>
    <w:rsid w:val="00DD2D38"/>
    <w:rsid w:val="00E2036B"/>
    <w:rsid w:val="00E25DDF"/>
    <w:rsid w:val="00E36EAC"/>
    <w:rsid w:val="00E508F9"/>
    <w:rsid w:val="00E5711D"/>
    <w:rsid w:val="00E61070"/>
    <w:rsid w:val="00E72329"/>
    <w:rsid w:val="00E82DCD"/>
    <w:rsid w:val="00E91877"/>
    <w:rsid w:val="00E961F6"/>
    <w:rsid w:val="00EB5BD5"/>
    <w:rsid w:val="00F01A35"/>
    <w:rsid w:val="00F07E4A"/>
    <w:rsid w:val="00F16E68"/>
    <w:rsid w:val="00F40C3D"/>
    <w:rsid w:val="00F40CBB"/>
    <w:rsid w:val="00F41488"/>
    <w:rsid w:val="00F43699"/>
    <w:rsid w:val="00F43EC3"/>
    <w:rsid w:val="00F6089E"/>
    <w:rsid w:val="00F6408B"/>
    <w:rsid w:val="00F75EDF"/>
    <w:rsid w:val="00F800AE"/>
    <w:rsid w:val="00F81483"/>
    <w:rsid w:val="00F8495B"/>
    <w:rsid w:val="00F85274"/>
    <w:rsid w:val="00F878B8"/>
    <w:rsid w:val="00FA3517"/>
    <w:rsid w:val="00FA49C6"/>
    <w:rsid w:val="00FB2CE9"/>
    <w:rsid w:val="00FE4CAB"/>
    <w:rsid w:val="00FE68DE"/>
    <w:rsid w:val="00FE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AF"/>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
    <w:qFormat/>
    <w:rsid w:val="003B61A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B61A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3B61A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1A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3B61AF"/>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rsid w:val="003B61AF"/>
    <w:rPr>
      <w:rFonts w:ascii="Times New Roman" w:eastAsia="Times New Roman" w:hAnsi="Times New Roman" w:cs="Arial"/>
      <w:b/>
      <w:bCs/>
      <w:i/>
      <w:sz w:val="28"/>
      <w:szCs w:val="28"/>
      <w:lang w:eastAsia="ru-RU"/>
    </w:rPr>
  </w:style>
  <w:style w:type="character" w:styleId="a3">
    <w:name w:val="Hyperlink"/>
    <w:uiPriority w:val="99"/>
    <w:unhideWhenUsed/>
    <w:rsid w:val="003B61AF"/>
    <w:rPr>
      <w:color w:val="0000FF"/>
      <w:u w:val="single"/>
    </w:rPr>
  </w:style>
  <w:style w:type="paragraph" w:styleId="a4">
    <w:name w:val="Normal (Web)"/>
    <w:basedOn w:val="a"/>
    <w:uiPriority w:val="99"/>
    <w:unhideWhenUsed/>
    <w:rsid w:val="003B61AF"/>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39"/>
    <w:unhideWhenUsed/>
    <w:rsid w:val="003B61AF"/>
  </w:style>
  <w:style w:type="paragraph" w:styleId="21">
    <w:name w:val="toc 2"/>
    <w:basedOn w:val="a"/>
    <w:next w:val="a"/>
    <w:autoRedefine/>
    <w:uiPriority w:val="39"/>
    <w:unhideWhenUsed/>
    <w:rsid w:val="003B61AF"/>
    <w:pPr>
      <w:ind w:left="220"/>
    </w:pPr>
  </w:style>
  <w:style w:type="paragraph" w:styleId="31">
    <w:name w:val="toc 3"/>
    <w:basedOn w:val="a"/>
    <w:next w:val="a"/>
    <w:autoRedefine/>
    <w:uiPriority w:val="39"/>
    <w:unhideWhenUsed/>
    <w:rsid w:val="003B61AF"/>
    <w:pPr>
      <w:tabs>
        <w:tab w:val="right" w:leader="dot" w:pos="9628"/>
      </w:tabs>
      <w:ind w:left="426"/>
    </w:p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
    <w:basedOn w:val="a0"/>
    <w:link w:val="a6"/>
    <w:locked/>
    <w:rsid w:val="003B61AF"/>
    <w:rPr>
      <w:rFonts w:ascii="Calibri" w:eastAsia="Arial Unicode MS" w:hAnsi="Calibri" w:cs="Calibri"/>
      <w:color w:val="00000A"/>
      <w:kern w:val="2"/>
      <w:sz w:val="24"/>
      <w:szCs w:val="24"/>
    </w:rPr>
  </w:style>
  <w:style w:type="paragraph" w:styleId="a6">
    <w:name w:val="footnote text"/>
    <w:aliases w:val="Основной текст с отступом1,Основной текст с отступом11,Body Text Indent,Знак1,Body Text Indent1"/>
    <w:basedOn w:val="a"/>
    <w:link w:val="a5"/>
    <w:unhideWhenUsed/>
    <w:rsid w:val="003B61AF"/>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
    <w:basedOn w:val="a0"/>
    <w:link w:val="a6"/>
    <w:uiPriority w:val="99"/>
    <w:rsid w:val="003B61AF"/>
    <w:rPr>
      <w:rFonts w:ascii="Calibri" w:eastAsia="Arial Unicode MS" w:hAnsi="Calibri" w:cs="Calibri"/>
      <w:color w:val="00000A"/>
      <w:kern w:val="2"/>
      <w:sz w:val="20"/>
      <w:szCs w:val="20"/>
    </w:rPr>
  </w:style>
  <w:style w:type="character" w:customStyle="1" w:styleId="a7">
    <w:name w:val="Верхний колонтитул Знак"/>
    <w:basedOn w:val="a0"/>
    <w:link w:val="a8"/>
    <w:uiPriority w:val="99"/>
    <w:rsid w:val="003B61AF"/>
    <w:rPr>
      <w:rFonts w:ascii="Calibri" w:eastAsia="Arial Unicode MS" w:hAnsi="Calibri" w:cs="Times New Roman"/>
      <w:color w:val="00000A"/>
      <w:kern w:val="2"/>
    </w:rPr>
  </w:style>
  <w:style w:type="paragraph" w:styleId="a8">
    <w:name w:val="header"/>
    <w:basedOn w:val="a"/>
    <w:link w:val="a7"/>
    <w:uiPriority w:val="99"/>
    <w:unhideWhenUsed/>
    <w:rsid w:val="003B61AF"/>
    <w:pPr>
      <w:tabs>
        <w:tab w:val="center" w:pos="4677"/>
        <w:tab w:val="right" w:pos="9355"/>
      </w:tabs>
    </w:pPr>
    <w:rPr>
      <w:rFonts w:cs="Times New Roman"/>
    </w:rPr>
  </w:style>
  <w:style w:type="character" w:customStyle="1" w:styleId="a9">
    <w:name w:val="Нижний колонтитул Знак"/>
    <w:basedOn w:val="a0"/>
    <w:link w:val="aa"/>
    <w:uiPriority w:val="99"/>
    <w:rsid w:val="003B61AF"/>
    <w:rPr>
      <w:rFonts w:ascii="Calibri" w:eastAsia="Arial Unicode MS" w:hAnsi="Calibri" w:cs="Times New Roman"/>
      <w:color w:val="00000A"/>
      <w:kern w:val="2"/>
    </w:rPr>
  </w:style>
  <w:style w:type="paragraph" w:styleId="aa">
    <w:name w:val="footer"/>
    <w:basedOn w:val="a"/>
    <w:link w:val="a9"/>
    <w:uiPriority w:val="99"/>
    <w:unhideWhenUsed/>
    <w:rsid w:val="003B61AF"/>
    <w:pPr>
      <w:tabs>
        <w:tab w:val="center" w:pos="4677"/>
        <w:tab w:val="right" w:pos="9355"/>
      </w:tabs>
    </w:pPr>
    <w:rPr>
      <w:rFonts w:cs="Times New Roman"/>
    </w:rPr>
  </w:style>
  <w:style w:type="paragraph" w:styleId="ab">
    <w:name w:val="Title"/>
    <w:basedOn w:val="a"/>
    <w:next w:val="a"/>
    <w:link w:val="ac"/>
    <w:uiPriority w:val="99"/>
    <w:qFormat/>
    <w:rsid w:val="003B61A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c">
    <w:name w:val="Название Знак"/>
    <w:basedOn w:val="a0"/>
    <w:link w:val="ab"/>
    <w:uiPriority w:val="99"/>
    <w:rsid w:val="003B61AF"/>
    <w:rPr>
      <w:rFonts w:ascii="Cambria" w:eastAsia="Calibri" w:hAnsi="Cambria" w:cs="Times New Roman"/>
      <w:b/>
      <w:bCs/>
      <w:kern w:val="28"/>
      <w:sz w:val="32"/>
      <w:szCs w:val="32"/>
      <w:lang w:eastAsia="ru-RU"/>
    </w:rPr>
  </w:style>
  <w:style w:type="paragraph" w:styleId="ad">
    <w:name w:val="Body Text"/>
    <w:basedOn w:val="a"/>
    <w:link w:val="ae"/>
    <w:uiPriority w:val="99"/>
    <w:semiHidden/>
    <w:unhideWhenUsed/>
    <w:rsid w:val="003B61AF"/>
    <w:pPr>
      <w:spacing w:after="120"/>
    </w:pPr>
    <w:rPr>
      <w:rFonts w:cs="Times New Roman"/>
    </w:rPr>
  </w:style>
  <w:style w:type="character" w:customStyle="1" w:styleId="ae">
    <w:name w:val="Основной текст Знак"/>
    <w:basedOn w:val="a0"/>
    <w:link w:val="ad"/>
    <w:uiPriority w:val="99"/>
    <w:semiHidden/>
    <w:rsid w:val="003B61AF"/>
    <w:rPr>
      <w:rFonts w:ascii="Calibri" w:eastAsia="Arial Unicode MS" w:hAnsi="Calibri" w:cs="Times New Roman"/>
      <w:color w:val="00000A"/>
      <w:kern w:val="2"/>
    </w:rPr>
  </w:style>
  <w:style w:type="character" w:customStyle="1" w:styleId="af">
    <w:name w:val="Основной текст с отступом Знак"/>
    <w:aliases w:val="Знак Знак, Знак Знак"/>
    <w:basedOn w:val="a0"/>
    <w:link w:val="af0"/>
    <w:locked/>
    <w:rsid w:val="003B61AF"/>
    <w:rPr>
      <w:rFonts w:ascii="Calibri" w:eastAsia="Arial Unicode MS" w:hAnsi="Calibri" w:cs="Calibri"/>
      <w:color w:val="00000A"/>
      <w:kern w:val="2"/>
      <w:sz w:val="24"/>
      <w:szCs w:val="24"/>
    </w:rPr>
  </w:style>
  <w:style w:type="paragraph" w:styleId="af0">
    <w:name w:val="Body Text Indent"/>
    <w:aliases w:val="Знак, Знак"/>
    <w:basedOn w:val="a"/>
    <w:link w:val="af"/>
    <w:unhideWhenUsed/>
    <w:rsid w:val="003B61AF"/>
    <w:pPr>
      <w:suppressAutoHyphens w:val="0"/>
      <w:spacing w:after="160" w:line="240" w:lineRule="exact"/>
    </w:pPr>
    <w:rPr>
      <w:sz w:val="24"/>
      <w:szCs w:val="24"/>
    </w:rPr>
  </w:style>
  <w:style w:type="character" w:customStyle="1" w:styleId="13">
    <w:name w:val="Основной текст с отступом Знак1"/>
    <w:aliases w:val="Знак Знак1"/>
    <w:basedOn w:val="a0"/>
    <w:link w:val="af0"/>
    <w:semiHidden/>
    <w:rsid w:val="003B61AF"/>
    <w:rPr>
      <w:rFonts w:ascii="Calibri" w:eastAsia="Arial Unicode MS" w:hAnsi="Calibri" w:cs="Calibri"/>
      <w:color w:val="00000A"/>
      <w:kern w:val="2"/>
    </w:rPr>
  </w:style>
  <w:style w:type="paragraph" w:styleId="22">
    <w:name w:val="Body Text 2"/>
    <w:basedOn w:val="a"/>
    <w:link w:val="23"/>
    <w:unhideWhenUsed/>
    <w:rsid w:val="003B61A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3B61AF"/>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uiPriority w:val="99"/>
    <w:semiHidden/>
    <w:rsid w:val="003B61AF"/>
    <w:rPr>
      <w:rFonts w:ascii="Calibri" w:eastAsia="Arial Unicode MS" w:hAnsi="Calibri" w:cs="Times New Roman"/>
      <w:color w:val="00000A"/>
      <w:kern w:val="2"/>
    </w:rPr>
  </w:style>
  <w:style w:type="paragraph" w:styleId="25">
    <w:name w:val="Body Text Indent 2"/>
    <w:basedOn w:val="a"/>
    <w:link w:val="24"/>
    <w:uiPriority w:val="99"/>
    <w:semiHidden/>
    <w:unhideWhenUsed/>
    <w:rsid w:val="003B61AF"/>
    <w:pPr>
      <w:spacing w:after="120" w:line="480" w:lineRule="auto"/>
      <w:ind w:left="283"/>
    </w:pPr>
    <w:rPr>
      <w:rFonts w:cs="Times New Roman"/>
    </w:rPr>
  </w:style>
  <w:style w:type="character" w:customStyle="1" w:styleId="af1">
    <w:name w:val="Текст выноски Знак"/>
    <w:basedOn w:val="a0"/>
    <w:link w:val="af2"/>
    <w:uiPriority w:val="99"/>
    <w:semiHidden/>
    <w:rsid w:val="003B61AF"/>
    <w:rPr>
      <w:rFonts w:ascii="Segoe UI" w:eastAsia="Arial Unicode MS" w:hAnsi="Segoe UI" w:cs="Times New Roman"/>
      <w:color w:val="00000A"/>
      <w:kern w:val="2"/>
      <w:sz w:val="18"/>
      <w:szCs w:val="18"/>
    </w:rPr>
  </w:style>
  <w:style w:type="paragraph" w:styleId="af2">
    <w:name w:val="Balloon Text"/>
    <w:basedOn w:val="a"/>
    <w:link w:val="af1"/>
    <w:uiPriority w:val="99"/>
    <w:semiHidden/>
    <w:unhideWhenUsed/>
    <w:rsid w:val="003B61AF"/>
    <w:pPr>
      <w:spacing w:after="0" w:line="240" w:lineRule="auto"/>
    </w:pPr>
    <w:rPr>
      <w:rFonts w:ascii="Segoe UI" w:hAnsi="Segoe UI" w:cs="Times New Roman"/>
      <w:sz w:val="18"/>
      <w:szCs w:val="18"/>
    </w:rPr>
  </w:style>
  <w:style w:type="paragraph" w:styleId="af3">
    <w:name w:val="No Spacing"/>
    <w:aliases w:val="основа"/>
    <w:uiPriority w:val="1"/>
    <w:qFormat/>
    <w:rsid w:val="003B61AF"/>
    <w:pPr>
      <w:autoSpaceDN w:val="0"/>
      <w:spacing w:after="0" w:line="240" w:lineRule="auto"/>
    </w:pPr>
    <w:rPr>
      <w:rFonts w:ascii="Calibri" w:eastAsia="Calibri" w:hAnsi="Calibri" w:cs="Times New Roman"/>
    </w:rPr>
  </w:style>
  <w:style w:type="paragraph" w:styleId="af4">
    <w:name w:val="List Paragraph"/>
    <w:basedOn w:val="a"/>
    <w:link w:val="af5"/>
    <w:uiPriority w:val="34"/>
    <w:qFormat/>
    <w:rsid w:val="003B61A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14">
    <w:name w:val="Абзац списка1"/>
    <w:basedOn w:val="a"/>
    <w:rsid w:val="003B61A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3B61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Абзац"/>
    <w:basedOn w:val="a"/>
    <w:rsid w:val="003B61A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3B61AF"/>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rsid w:val="003B61A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rsid w:val="003B61A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aliases w:val="1"/>
    <w:basedOn w:val="a"/>
    <w:rsid w:val="003B61AF"/>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7">
    <w:name w:val="Основной Знак"/>
    <w:link w:val="af8"/>
    <w:locked/>
    <w:rsid w:val="003B61AF"/>
    <w:rPr>
      <w:rFonts w:ascii="NewtonCSanPin" w:hAnsi="NewtonCSanPin"/>
      <w:color w:val="000000"/>
      <w:sz w:val="21"/>
      <w:szCs w:val="21"/>
    </w:rPr>
  </w:style>
  <w:style w:type="paragraph" w:customStyle="1" w:styleId="af8">
    <w:name w:val="Основной"/>
    <w:basedOn w:val="a"/>
    <w:link w:val="af7"/>
    <w:rsid w:val="003B61AF"/>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9">
    <w:name w:val="Буллит"/>
    <w:basedOn w:val="af8"/>
    <w:rsid w:val="003B61AF"/>
    <w:pPr>
      <w:ind w:firstLine="244"/>
    </w:pPr>
  </w:style>
  <w:style w:type="paragraph" w:customStyle="1" w:styleId="32">
    <w:name w:val="Заг 3"/>
    <w:basedOn w:val="a"/>
    <w:rsid w:val="003B61AF"/>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3B61AF"/>
    <w:rPr>
      <w:b w:val="0"/>
      <w:bCs w:val="0"/>
    </w:rPr>
  </w:style>
  <w:style w:type="paragraph" w:customStyle="1" w:styleId="afa">
    <w:name w:val="Сноска"/>
    <w:basedOn w:val="af8"/>
    <w:rsid w:val="003B61AF"/>
    <w:pPr>
      <w:spacing w:line="174" w:lineRule="atLeast"/>
    </w:pPr>
    <w:rPr>
      <w:sz w:val="17"/>
      <w:szCs w:val="17"/>
    </w:rPr>
  </w:style>
  <w:style w:type="paragraph" w:customStyle="1" w:styleId="afb">
    <w:name w:val="Подзаг"/>
    <w:basedOn w:val="af8"/>
    <w:rsid w:val="003B61AF"/>
    <w:pPr>
      <w:spacing w:before="113" w:after="28"/>
      <w:jc w:val="center"/>
    </w:pPr>
    <w:rPr>
      <w:b/>
      <w:bCs/>
      <w:i/>
      <w:iCs/>
    </w:rPr>
  </w:style>
  <w:style w:type="paragraph" w:customStyle="1" w:styleId="c11">
    <w:name w:val="c11"/>
    <w:basedOn w:val="a"/>
    <w:rsid w:val="003B61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3B61AF"/>
    <w:pPr>
      <w:autoSpaceDN w:val="0"/>
      <w:spacing w:after="0" w:line="240" w:lineRule="auto"/>
    </w:pPr>
    <w:rPr>
      <w:rFonts w:ascii="Calibri" w:eastAsia="Times New Roman" w:hAnsi="Calibri" w:cs="Calibri"/>
    </w:rPr>
  </w:style>
  <w:style w:type="paragraph" w:customStyle="1" w:styleId="Default">
    <w:name w:val="Default"/>
    <w:rsid w:val="003B61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3B61AF"/>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c">
    <w:name w:val="А ОСН ТЕКСТ Знак"/>
    <w:link w:val="afd"/>
    <w:locked/>
    <w:rsid w:val="003B61AF"/>
    <w:rPr>
      <w:rFonts w:ascii="Arial Unicode MS" w:eastAsia="Arial Unicode MS" w:hAnsi="Arial Unicode MS" w:cs="Arial Unicode MS"/>
      <w:caps/>
      <w:color w:val="000000"/>
      <w:kern w:val="2"/>
      <w:sz w:val="28"/>
      <w:szCs w:val="28"/>
    </w:rPr>
  </w:style>
  <w:style w:type="paragraph" w:customStyle="1" w:styleId="afd">
    <w:name w:val="А ОСН ТЕКСТ"/>
    <w:basedOn w:val="a"/>
    <w:link w:val="afc"/>
    <w:rsid w:val="003B61AF"/>
    <w:pPr>
      <w:suppressAutoHyphens w:val="0"/>
      <w:spacing w:after="0" w:line="360" w:lineRule="auto"/>
      <w:ind w:firstLine="454"/>
      <w:jc w:val="both"/>
    </w:pPr>
    <w:rPr>
      <w:rFonts w:ascii="Arial Unicode MS" w:hAnsi="Arial Unicode MS" w:cs="Arial Unicode MS"/>
      <w:caps/>
      <w:color w:val="000000"/>
      <w:sz w:val="28"/>
      <w:szCs w:val="28"/>
    </w:rPr>
  </w:style>
  <w:style w:type="character" w:customStyle="1" w:styleId="Standard1">
    <w:name w:val="Standard Знак1"/>
    <w:link w:val="Standard"/>
    <w:uiPriority w:val="99"/>
    <w:locked/>
    <w:rsid w:val="003B61AF"/>
    <w:rPr>
      <w:rFonts w:ascii="Arial" w:eastAsia="SimSun" w:hAnsi="Arial" w:cs="Mangal"/>
      <w:kern w:val="3"/>
      <w:sz w:val="24"/>
      <w:szCs w:val="24"/>
      <w:lang w:eastAsia="zh-CN" w:bidi="hi-IN"/>
    </w:rPr>
  </w:style>
  <w:style w:type="paragraph" w:customStyle="1" w:styleId="Standard">
    <w:name w:val="Standard"/>
    <w:link w:val="Standard1"/>
    <w:uiPriority w:val="99"/>
    <w:rsid w:val="003B61A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rsid w:val="003B61AF"/>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rsid w:val="003B61AF"/>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6">
    <w:name w:val="Абзац списка2"/>
    <w:basedOn w:val="a"/>
    <w:rsid w:val="003B61A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3B61AF"/>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e">
    <w:name w:val="??????"/>
    <w:basedOn w:val="WW-12"/>
    <w:uiPriority w:val="99"/>
    <w:rsid w:val="003B61AF"/>
    <w:pPr>
      <w:ind w:firstLine="244"/>
    </w:pPr>
  </w:style>
  <w:style w:type="paragraph" w:customStyle="1" w:styleId="27">
    <w:name w:val="Без интервала2"/>
    <w:rsid w:val="003B61AF"/>
    <w:pPr>
      <w:autoSpaceDN w:val="0"/>
      <w:spacing w:after="0" w:line="240" w:lineRule="auto"/>
    </w:pPr>
    <w:rPr>
      <w:rFonts w:ascii="Calibri" w:eastAsia="Times New Roman" w:hAnsi="Calibri" w:cs="Calibri"/>
    </w:rPr>
  </w:style>
  <w:style w:type="paragraph" w:customStyle="1" w:styleId="210">
    <w:name w:val="Средняя сетка 21"/>
    <w:basedOn w:val="a"/>
    <w:uiPriority w:val="1"/>
    <w:qFormat/>
    <w:rsid w:val="003B61AF"/>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character" w:styleId="aff">
    <w:name w:val="footnote reference"/>
    <w:uiPriority w:val="99"/>
    <w:unhideWhenUsed/>
    <w:rsid w:val="003B61AF"/>
    <w:rPr>
      <w:vertAlign w:val="superscript"/>
    </w:rPr>
  </w:style>
  <w:style w:type="character" w:styleId="aff0">
    <w:name w:val="annotation reference"/>
    <w:semiHidden/>
    <w:unhideWhenUsed/>
    <w:rsid w:val="003B61AF"/>
    <w:rPr>
      <w:sz w:val="16"/>
      <w:szCs w:val="16"/>
    </w:rPr>
  </w:style>
  <w:style w:type="character" w:customStyle="1" w:styleId="aff1">
    <w:name w:val="Символ сноски"/>
    <w:rsid w:val="003B61AF"/>
    <w:rPr>
      <w:vertAlign w:val="superscript"/>
    </w:rPr>
  </w:style>
  <w:style w:type="character" w:customStyle="1" w:styleId="16">
    <w:name w:val="Знак сноски1"/>
    <w:rsid w:val="003B61AF"/>
    <w:rPr>
      <w:vertAlign w:val="superscript"/>
    </w:rPr>
  </w:style>
  <w:style w:type="character" w:customStyle="1" w:styleId="dash041e0431044b0447043d044b0439char1">
    <w:name w:val="dash041e_0431_044b_0447_043d_044b_0439__char1"/>
    <w:rsid w:val="003B61AF"/>
    <w:rPr>
      <w:rFonts w:ascii="Times New Roman" w:hAnsi="Times New Roman" w:cs="Times New Roman" w:hint="default"/>
      <w:strike w:val="0"/>
      <w:dstrike w:val="0"/>
      <w:sz w:val="24"/>
      <w:szCs w:val="24"/>
      <w:u w:val="none"/>
      <w:effect w:val="none"/>
    </w:rPr>
  </w:style>
  <w:style w:type="character" w:customStyle="1" w:styleId="s1">
    <w:name w:val="s1"/>
    <w:rsid w:val="003B61AF"/>
  </w:style>
  <w:style w:type="character" w:customStyle="1" w:styleId="17">
    <w:name w:val="Сноска1"/>
    <w:rsid w:val="003B61AF"/>
    <w:rPr>
      <w:rFonts w:ascii="Times New Roman" w:hAnsi="Times New Roman" w:cs="Times New Roman" w:hint="default"/>
      <w:vertAlign w:val="superscript"/>
    </w:rPr>
  </w:style>
  <w:style w:type="character" w:customStyle="1" w:styleId="c12">
    <w:name w:val="c12"/>
    <w:basedOn w:val="a0"/>
    <w:rsid w:val="003B61AF"/>
  </w:style>
  <w:style w:type="character" w:customStyle="1" w:styleId="blk">
    <w:name w:val="blk"/>
    <w:basedOn w:val="a0"/>
    <w:rsid w:val="003B61AF"/>
  </w:style>
  <w:style w:type="character" w:customStyle="1" w:styleId="28">
    <w:name w:val="Знак сноски2"/>
    <w:rsid w:val="003B61AF"/>
    <w:rPr>
      <w:vertAlign w:val="superscript"/>
    </w:rPr>
  </w:style>
  <w:style w:type="character" w:customStyle="1" w:styleId="18">
    <w:name w:val="Основной текст + Курсив1"/>
    <w:rsid w:val="003B61AF"/>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2">
    <w:name w:val="Сноска_"/>
    <w:rsid w:val="003B61AF"/>
    <w:rPr>
      <w:sz w:val="16"/>
      <w:szCs w:val="16"/>
      <w:lang w:bidi="ar-SA"/>
    </w:rPr>
  </w:style>
  <w:style w:type="character" w:customStyle="1" w:styleId="CenturySchoolbook">
    <w:name w:val="Сноска + Century Schoolbook"/>
    <w:aliases w:val="9 pt,Курсив,Основной текст + Полужирный26"/>
    <w:semiHidden/>
    <w:rsid w:val="003B61AF"/>
    <w:rPr>
      <w:rFonts w:ascii="Century Schoolbook" w:hAnsi="Century Schoolbook" w:cs="Century Schoolbook" w:hint="default"/>
      <w:i/>
      <w:iCs/>
      <w:sz w:val="18"/>
      <w:szCs w:val="18"/>
      <w:lang w:bidi="ar-SA"/>
    </w:rPr>
  </w:style>
  <w:style w:type="character" w:customStyle="1" w:styleId="211">
    <w:name w:val="Основной текст + Полужирный21"/>
    <w:rsid w:val="003B61AF"/>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3B61AF"/>
    <w:rPr>
      <w:rFonts w:ascii="Times New Roman" w:hAnsi="Times New Roman" w:cs="Times New Roman" w:hint="default"/>
      <w:b/>
      <w:bCs/>
      <w:i/>
      <w:iCs/>
      <w:spacing w:val="0"/>
      <w:sz w:val="22"/>
      <w:szCs w:val="22"/>
      <w:lang w:bidi="ar-SA"/>
    </w:rPr>
  </w:style>
  <w:style w:type="character" w:customStyle="1" w:styleId="33">
    <w:name w:val="Основной текст + Курсив3"/>
    <w:rsid w:val="003B61AF"/>
    <w:rPr>
      <w:rFonts w:ascii="Times New Roman" w:hAnsi="Times New Roman" w:cs="Times New Roman" w:hint="default"/>
      <w:i/>
      <w:iCs/>
      <w:spacing w:val="0"/>
      <w:sz w:val="22"/>
      <w:szCs w:val="22"/>
      <w:lang w:bidi="ar-SA"/>
    </w:rPr>
  </w:style>
  <w:style w:type="character" w:customStyle="1" w:styleId="110">
    <w:name w:val="Основной текст (11) + Не курсив"/>
    <w:rsid w:val="003B61AF"/>
    <w:rPr>
      <w:rFonts w:ascii="Times New Roman" w:hAnsi="Times New Roman" w:cs="Times New Roman" w:hint="default"/>
      <w:b/>
      <w:bCs/>
      <w:i/>
      <w:iCs/>
      <w:spacing w:val="0"/>
      <w:sz w:val="22"/>
      <w:szCs w:val="22"/>
      <w:lang w:bidi="ar-SA"/>
    </w:rPr>
  </w:style>
  <w:style w:type="character" w:customStyle="1" w:styleId="1116">
    <w:name w:val="Основной текст (11)16"/>
    <w:rsid w:val="003B61AF"/>
    <w:rPr>
      <w:rFonts w:ascii="Times New Roman" w:hAnsi="Times New Roman" w:cs="Times New Roman" w:hint="default"/>
      <w:b/>
      <w:bCs/>
      <w:i/>
      <w:iCs/>
      <w:spacing w:val="0"/>
      <w:sz w:val="22"/>
      <w:szCs w:val="22"/>
      <w:lang w:bidi="ar-SA"/>
    </w:rPr>
  </w:style>
  <w:style w:type="character" w:customStyle="1" w:styleId="aff3">
    <w:name w:val="Основной текст + Полужирный"/>
    <w:semiHidden/>
    <w:rsid w:val="003B61AF"/>
    <w:rPr>
      <w:rFonts w:ascii="Century Schoolbook" w:hAnsi="Century Schoolbook" w:hint="default"/>
      <w:b/>
      <w:bCs/>
      <w:sz w:val="24"/>
      <w:szCs w:val="24"/>
      <w:lang w:bidi="ar-SA"/>
    </w:rPr>
  </w:style>
  <w:style w:type="character" w:customStyle="1" w:styleId="Standard0">
    <w:name w:val="Standard Знак"/>
    <w:rsid w:val="003B61AF"/>
    <w:rPr>
      <w:rFonts w:ascii="Times New Roman" w:hAnsi="Times New Roman" w:cs="Times New Roman" w:hint="default"/>
      <w:kern w:val="3"/>
      <w:sz w:val="24"/>
      <w:szCs w:val="24"/>
      <w:lang w:bidi="ar-SA"/>
    </w:rPr>
  </w:style>
  <w:style w:type="character" w:customStyle="1" w:styleId="34">
    <w:name w:val="Основной текст + Полужирный3"/>
    <w:aliases w:val="Курсив7"/>
    <w:rsid w:val="003B61AF"/>
    <w:rPr>
      <w:rFonts w:ascii="Times New Roman" w:hAnsi="Times New Roman" w:cs="Times New Roman" w:hint="default"/>
      <w:b/>
      <w:bCs/>
      <w:i/>
      <w:iCs/>
      <w:spacing w:val="0"/>
      <w:sz w:val="22"/>
      <w:szCs w:val="22"/>
      <w:lang w:bidi="ar-SA"/>
    </w:rPr>
  </w:style>
  <w:style w:type="character" w:customStyle="1" w:styleId="527">
    <w:name w:val="Заголовок №527"/>
    <w:rsid w:val="003B61AF"/>
    <w:rPr>
      <w:rFonts w:ascii="Times New Roman" w:hAnsi="Times New Roman" w:cs="Times New Roman" w:hint="default"/>
      <w:b w:val="0"/>
      <w:bCs w:val="0"/>
      <w:i/>
      <w:iCs/>
      <w:spacing w:val="0"/>
      <w:sz w:val="22"/>
      <w:szCs w:val="22"/>
      <w:lang w:bidi="ar-SA"/>
    </w:rPr>
  </w:style>
  <w:style w:type="character" w:customStyle="1" w:styleId="51">
    <w:name w:val="Заголовок №5 + Не полужирный1"/>
    <w:aliases w:val="Не курсив9"/>
    <w:rsid w:val="003B61AF"/>
    <w:rPr>
      <w:rFonts w:ascii="Times New Roman" w:hAnsi="Times New Roman" w:cs="Times New Roman" w:hint="default"/>
      <w:b w:val="0"/>
      <w:bCs w:val="0"/>
      <w:i/>
      <w:iCs/>
      <w:spacing w:val="0"/>
      <w:sz w:val="22"/>
      <w:szCs w:val="22"/>
      <w:lang w:bidi="ar-SA"/>
    </w:rPr>
  </w:style>
  <w:style w:type="character" w:customStyle="1" w:styleId="submenu-table">
    <w:name w:val="submenu-table"/>
    <w:basedOn w:val="a0"/>
    <w:rsid w:val="003B61AF"/>
  </w:style>
  <w:style w:type="character" w:styleId="aff4">
    <w:name w:val="Emphasis"/>
    <w:basedOn w:val="a0"/>
    <w:uiPriority w:val="20"/>
    <w:qFormat/>
    <w:rsid w:val="007437C0"/>
    <w:rPr>
      <w:i/>
      <w:iCs/>
    </w:rPr>
  </w:style>
  <w:style w:type="character" w:customStyle="1" w:styleId="af5">
    <w:name w:val="Абзац списка Знак"/>
    <w:link w:val="af4"/>
    <w:uiPriority w:val="34"/>
    <w:locked/>
    <w:rsid w:val="00F85274"/>
    <w:rPr>
      <w:rFonts w:ascii="Times New Roman" w:eastAsia="Times New Roman" w:hAnsi="Times New Roman" w:cs="Times New Roman"/>
      <w:caps/>
      <w:sz w:val="24"/>
      <w:szCs w:val="24"/>
      <w:lang w:eastAsia="ru-RU"/>
    </w:rPr>
  </w:style>
  <w:style w:type="character" w:customStyle="1" w:styleId="Zag11">
    <w:name w:val="Zag_11"/>
    <w:rsid w:val="00790F84"/>
    <w:rPr>
      <w:color w:val="000000"/>
      <w:w w:val="100"/>
    </w:rPr>
  </w:style>
  <w:style w:type="paragraph" w:customStyle="1" w:styleId="aff5">
    <w:name w:val="Таблица"/>
    <w:basedOn w:val="a"/>
    <w:rsid w:val="004C7B59"/>
    <w:pPr>
      <w:tabs>
        <w:tab w:val="left" w:pos="4500"/>
        <w:tab w:val="left" w:pos="9180"/>
        <w:tab w:val="left" w:pos="9360"/>
      </w:tabs>
      <w:suppressAutoHyphens w:val="0"/>
      <w:autoSpaceDE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paragraph" w:styleId="aff6">
    <w:name w:val="Message Header"/>
    <w:basedOn w:val="aff5"/>
    <w:link w:val="aff7"/>
    <w:rsid w:val="004C7B59"/>
    <w:pPr>
      <w:jc w:val="center"/>
    </w:pPr>
    <w:rPr>
      <w:b/>
      <w:bCs/>
    </w:rPr>
  </w:style>
  <w:style w:type="character" w:customStyle="1" w:styleId="aff7">
    <w:name w:val="Шапка Знак"/>
    <w:basedOn w:val="a0"/>
    <w:link w:val="aff6"/>
    <w:rsid w:val="004C7B59"/>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4C7B5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651756988">
      <w:bodyDiv w:val="1"/>
      <w:marLeft w:val="0"/>
      <w:marRight w:val="0"/>
      <w:marTop w:val="0"/>
      <w:marBottom w:val="0"/>
      <w:divBdr>
        <w:top w:val="none" w:sz="0" w:space="0" w:color="auto"/>
        <w:left w:val="none" w:sz="0" w:space="0" w:color="auto"/>
        <w:bottom w:val="none" w:sz="0" w:space="0" w:color="auto"/>
        <w:right w:val="none" w:sz="0" w:space="0" w:color="auto"/>
      </w:divBdr>
    </w:div>
    <w:div w:id="842475361">
      <w:bodyDiv w:val="1"/>
      <w:marLeft w:val="0"/>
      <w:marRight w:val="0"/>
      <w:marTop w:val="0"/>
      <w:marBottom w:val="0"/>
      <w:divBdr>
        <w:top w:val="none" w:sz="0" w:space="0" w:color="auto"/>
        <w:left w:val="none" w:sz="0" w:space="0" w:color="auto"/>
        <w:bottom w:val="none" w:sz="0" w:space="0" w:color="auto"/>
        <w:right w:val="none" w:sz="0" w:space="0" w:color="auto"/>
      </w:divBdr>
    </w:div>
    <w:div w:id="16584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18"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6"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 Type="http://schemas.openxmlformats.org/officeDocument/2006/relationships/styles" Target="styles.xml"/><Relationship Id="rId21"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4"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7" Type="http://schemas.openxmlformats.org/officeDocument/2006/relationships/endnotes" Target="endnotes.xml"/><Relationship Id="rId12"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17"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5"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3"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 Type="http://schemas.openxmlformats.org/officeDocument/2006/relationships/numbering" Target="numbering.xml"/><Relationship Id="rId16"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0"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9"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4"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2"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3"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8"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6" Type="http://schemas.openxmlformats.org/officeDocument/2006/relationships/fontTable" Target="fontTable.xml"/><Relationship Id="rId10"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19"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1"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4" Type="http://schemas.openxmlformats.org/officeDocument/2006/relationships/settings" Target="settings.xml"/><Relationship Id="rId9"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14"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2"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27"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0" Type="http://schemas.openxmlformats.org/officeDocument/2006/relationships/hyperlink" Target="file:///D:\Documents%20and%20Settings\&#1087;&#1082;-2\&#1056;&#1072;&#1073;&#1086;&#1095;&#1080;&#1081;%20&#1089;&#1090;&#1086;&#1083;\primernaja-adaptirovannaja-osnovnaja-obshcheobrazovatelnaja-programma-nachalnogo-obshchego-obrazovanija-obuchajushchihsja-s-zaderzhkoj-psihicheskogo-razvitija%20(1).docx"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3C2F-8760-4B72-ABF4-F5BD9258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175</Pages>
  <Words>76928</Words>
  <Characters>438491</Characters>
  <Application>Microsoft Office Word</Application>
  <DocSecurity>0</DocSecurity>
  <Lines>3654</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514391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Ольга</cp:lastModifiedBy>
  <cp:revision>2</cp:revision>
  <cp:lastPrinted>2018-10-22T14:55:00Z</cp:lastPrinted>
  <dcterms:created xsi:type="dcterms:W3CDTF">2019-02-13T11:00:00Z</dcterms:created>
  <dcterms:modified xsi:type="dcterms:W3CDTF">2019-02-13T11:00:00Z</dcterms:modified>
</cp:coreProperties>
</file>